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38B53" w14:textId="77777777" w:rsidR="00755389" w:rsidRPr="00755389" w:rsidRDefault="00755389" w:rsidP="00755389">
      <w:pPr>
        <w:autoSpaceDE w:val="0"/>
        <w:autoSpaceDN w:val="0"/>
        <w:adjustRightInd w:val="0"/>
        <w:spacing w:after="0" w:line="240" w:lineRule="auto"/>
        <w:rPr>
          <w:rFonts w:ascii="Arial" w:eastAsia="MetaBookLF" w:hAnsi="Arial" w:cs="Arial"/>
          <w:b/>
          <w:bCs/>
          <w:sz w:val="32"/>
          <w:szCs w:val="32"/>
          <w:lang w:eastAsia="de-DE"/>
        </w:rPr>
      </w:pPr>
      <w:r w:rsidRPr="00755389">
        <w:rPr>
          <w:rFonts w:ascii="Arial" w:eastAsia="MetaBookLF" w:hAnsi="Arial" w:cs="Arial"/>
          <w:b/>
          <w:bCs/>
          <w:sz w:val="32"/>
          <w:szCs w:val="32"/>
          <w:lang w:eastAsia="de-DE"/>
        </w:rPr>
        <w:t>Bausteine für einen Gottesdienst zur Fastenaktion 2023</w:t>
      </w:r>
    </w:p>
    <w:p w14:paraId="57A4FCC4" w14:textId="77777777" w:rsidR="00755389" w:rsidRPr="00755389" w:rsidRDefault="00755389" w:rsidP="00755389">
      <w:pPr>
        <w:spacing w:before="120" w:after="120"/>
        <w:rPr>
          <w:rFonts w:ascii="Arial" w:eastAsia="MetaBookLF" w:hAnsi="Arial" w:cs="Arial"/>
          <w:i/>
          <w:iCs/>
          <w:sz w:val="32"/>
          <w:szCs w:val="32"/>
          <w:lang w:eastAsia="de-DE"/>
        </w:rPr>
      </w:pPr>
      <w:proofErr w:type="spellStart"/>
      <w:proofErr w:type="gramStart"/>
      <w:r w:rsidRPr="00755389">
        <w:rPr>
          <w:rFonts w:ascii="Arial" w:eastAsia="MetaBookLF" w:hAnsi="Arial" w:cs="Arial"/>
          <w:i/>
          <w:iCs/>
          <w:sz w:val="32"/>
          <w:szCs w:val="32"/>
          <w:lang w:eastAsia="de-DE"/>
        </w:rPr>
        <w:t>Frau.Macht.Veränderung</w:t>
      </w:r>
      <w:proofErr w:type="spellEnd"/>
      <w:proofErr w:type="gramEnd"/>
      <w:r w:rsidRPr="00755389">
        <w:rPr>
          <w:rFonts w:ascii="Arial" w:eastAsia="MetaBookLF" w:hAnsi="Arial" w:cs="Arial"/>
          <w:i/>
          <w:iCs/>
          <w:sz w:val="32"/>
          <w:szCs w:val="32"/>
          <w:lang w:eastAsia="de-DE"/>
        </w:rPr>
        <w:t>.</w:t>
      </w:r>
    </w:p>
    <w:p w14:paraId="6F81D0BA" w14:textId="77777777" w:rsidR="00755389" w:rsidRPr="00755389" w:rsidRDefault="00755389" w:rsidP="00755389">
      <w:pPr>
        <w:rPr>
          <w:rFonts w:ascii="Arial" w:eastAsia="MetaBookLF" w:hAnsi="Arial" w:cs="Arial"/>
          <w:color w:val="445567"/>
          <w:lang w:eastAsia="de-DE"/>
        </w:rPr>
      </w:pPr>
      <w:r w:rsidRPr="00755389">
        <w:rPr>
          <w:rFonts w:ascii="Arial" w:eastAsia="MetaBookLF" w:hAnsi="Arial" w:cs="Arial"/>
          <w:color w:val="445567"/>
          <w:lang w:eastAsia="de-DE"/>
        </w:rPr>
        <w:t>von Petra Gaidetzka und Andreas Paul, Misereor</w:t>
      </w:r>
    </w:p>
    <w:p w14:paraId="6231747E" w14:textId="77777777" w:rsidR="00755389" w:rsidRPr="00755389" w:rsidRDefault="00755389" w:rsidP="00755389">
      <w:pPr>
        <w:autoSpaceDE w:val="0"/>
        <w:autoSpaceDN w:val="0"/>
        <w:adjustRightInd w:val="0"/>
        <w:spacing w:after="0" w:line="240" w:lineRule="auto"/>
        <w:rPr>
          <w:rFonts w:ascii="Arial" w:eastAsia="MetaBookLF" w:hAnsi="Arial" w:cs="Arial"/>
          <w:b/>
          <w:bCs/>
          <w:color w:val="000000"/>
          <w:lang w:eastAsia="de-DE"/>
        </w:rPr>
      </w:pPr>
    </w:p>
    <w:p w14:paraId="1E4EE89B" w14:textId="77777777" w:rsidR="00755389" w:rsidRPr="00755389" w:rsidRDefault="00755389" w:rsidP="00755389">
      <w:pPr>
        <w:autoSpaceDE w:val="0"/>
        <w:autoSpaceDN w:val="0"/>
        <w:adjustRightInd w:val="0"/>
        <w:spacing w:after="0" w:line="240" w:lineRule="auto"/>
        <w:rPr>
          <w:rFonts w:ascii="Arial" w:eastAsia="MetaBookLF" w:hAnsi="Arial" w:cs="Arial"/>
          <w:b/>
          <w:bCs/>
          <w:color w:val="000000"/>
          <w:lang w:eastAsia="de-DE"/>
        </w:rPr>
      </w:pPr>
      <w:r w:rsidRPr="00755389">
        <w:rPr>
          <w:rFonts w:ascii="Arial" w:eastAsia="MetaBookLF" w:hAnsi="Arial" w:cs="Arial"/>
          <w:b/>
          <w:bCs/>
          <w:color w:val="000000"/>
          <w:lang w:eastAsia="de-DE"/>
        </w:rPr>
        <w:t>VORBEREITUNG</w:t>
      </w:r>
    </w:p>
    <w:p w14:paraId="543E4C30" w14:textId="77777777" w:rsidR="00755389" w:rsidRPr="00755389" w:rsidRDefault="00755389" w:rsidP="0075538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MetaBookLF" w:hAnsi="Arial" w:cs="Arial"/>
          <w:color w:val="000000"/>
          <w:lang w:eastAsia="de-DE"/>
        </w:rPr>
      </w:pPr>
      <w:r w:rsidRPr="00755389">
        <w:rPr>
          <w:rFonts w:ascii="Arial" w:eastAsia="MetaBookLF" w:hAnsi="Arial" w:cs="Arial"/>
          <w:color w:val="000000"/>
          <w:lang w:eastAsia="de-DE"/>
        </w:rPr>
        <w:t>Am 4. Fastensonntag:</w:t>
      </w:r>
    </w:p>
    <w:p w14:paraId="74FDAB05" w14:textId="316F7858" w:rsidR="00755389" w:rsidRPr="00755389" w:rsidRDefault="005E7AC9" w:rsidP="00755389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MetaBookLF" w:hAnsi="Arial" w:cs="Arial"/>
          <w:color w:val="000000"/>
          <w:lang w:eastAsia="de-DE"/>
        </w:rPr>
      </w:pPr>
      <w:r>
        <w:rPr>
          <w:rFonts w:ascii="Arial" w:eastAsia="MetaBookLF" w:hAnsi="Arial" w:cs="Arial"/>
          <w:color w:val="000000"/>
          <w:lang w:eastAsia="de-DE"/>
        </w:rPr>
        <w:t>d</w:t>
      </w:r>
      <w:r w:rsidR="00755389" w:rsidRPr="00755389">
        <w:rPr>
          <w:rFonts w:ascii="Arial" w:eastAsia="MetaBookLF" w:hAnsi="Arial" w:cs="Arial"/>
          <w:color w:val="000000"/>
          <w:lang w:eastAsia="de-DE"/>
        </w:rPr>
        <w:t>en Aufruf der Deutschen Bischöfe zur Misereor-Fastenaktion 2023 verlesen</w:t>
      </w:r>
      <w:r>
        <w:rPr>
          <w:rFonts w:ascii="Arial" w:eastAsia="MetaBookLF" w:hAnsi="Arial" w:cs="Arial"/>
          <w:color w:val="000000"/>
          <w:lang w:eastAsia="de-DE"/>
        </w:rPr>
        <w:t>,</w:t>
      </w:r>
    </w:p>
    <w:p w14:paraId="4296DA00" w14:textId="71FD95FB" w:rsidR="00755389" w:rsidRPr="00755389" w:rsidRDefault="00755389" w:rsidP="00755389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MetaBookLF" w:hAnsi="Arial" w:cs="Arial"/>
          <w:color w:val="000000"/>
          <w:lang w:eastAsia="de-DE"/>
        </w:rPr>
      </w:pPr>
      <w:r w:rsidRPr="00755389">
        <w:rPr>
          <w:rFonts w:ascii="Arial" w:eastAsia="MetaBookLF" w:hAnsi="Arial" w:cs="Arial"/>
          <w:color w:val="000000"/>
          <w:lang w:eastAsia="de-DE"/>
        </w:rPr>
        <w:t>Spendentüten auslegen oder am Ausgang verteilen lassen</w:t>
      </w:r>
      <w:r w:rsidR="005E7AC9">
        <w:rPr>
          <w:rFonts w:ascii="Arial" w:eastAsia="MetaBookLF" w:hAnsi="Arial" w:cs="Arial"/>
          <w:color w:val="000000"/>
          <w:lang w:eastAsia="de-DE"/>
        </w:rPr>
        <w:t>,</w:t>
      </w:r>
    </w:p>
    <w:p w14:paraId="3035FD28" w14:textId="1C68A7E1" w:rsidR="00755389" w:rsidRPr="00755389" w:rsidRDefault="005E7AC9" w:rsidP="00755389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MetaBookLF" w:hAnsi="Arial" w:cs="Arial"/>
          <w:color w:val="000000"/>
          <w:lang w:eastAsia="de-DE"/>
        </w:rPr>
      </w:pPr>
      <w:r>
        <w:rPr>
          <w:rFonts w:ascii="Arial" w:eastAsia="MetaBookLF" w:hAnsi="Arial" w:cs="Arial"/>
          <w:color w:val="000000"/>
          <w:lang w:eastAsia="de-DE"/>
        </w:rPr>
        <w:t>a</w:t>
      </w:r>
      <w:r w:rsidR="00755389" w:rsidRPr="00755389">
        <w:rPr>
          <w:rFonts w:ascii="Arial" w:eastAsia="MetaBookLF" w:hAnsi="Arial" w:cs="Arial"/>
          <w:color w:val="000000"/>
          <w:lang w:eastAsia="de-DE"/>
        </w:rPr>
        <w:t>uf die Möglichkeit zur Online-Spende unter fastenaktion.misereor.de hinweisen und</w:t>
      </w:r>
      <w:r w:rsidR="00755389">
        <w:rPr>
          <w:rFonts w:ascii="Arial" w:eastAsia="MetaBookLF" w:hAnsi="Arial" w:cs="Arial"/>
          <w:color w:val="000000"/>
          <w:lang w:eastAsia="de-DE"/>
        </w:rPr>
        <w:t>/oder</w:t>
      </w:r>
    </w:p>
    <w:p w14:paraId="223DA221" w14:textId="75FD2965" w:rsidR="00755389" w:rsidRPr="00755389" w:rsidRDefault="005E7AC9" w:rsidP="00755389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MetaBookLF" w:hAnsi="Arial" w:cs="Arial"/>
          <w:color w:val="000000"/>
          <w:lang w:eastAsia="de-DE"/>
        </w:rPr>
      </w:pPr>
      <w:r>
        <w:rPr>
          <w:rFonts w:ascii="Arial" w:eastAsia="MetaBookLF" w:hAnsi="Arial" w:cs="Arial"/>
          <w:color w:val="000000"/>
          <w:lang w:eastAsia="de-DE"/>
        </w:rPr>
        <w:t>a</w:t>
      </w:r>
      <w:r w:rsidR="00755389" w:rsidRPr="00755389">
        <w:rPr>
          <w:rFonts w:ascii="Arial" w:eastAsia="MetaBookLF" w:hAnsi="Arial" w:cs="Arial"/>
          <w:color w:val="000000"/>
          <w:lang w:eastAsia="de-DE"/>
        </w:rPr>
        <w:t>uf Möglichkeit zur Überweisung der Spende mittels des Überweisungsformulars an der Spendentüte hinweisen</w:t>
      </w:r>
      <w:r>
        <w:rPr>
          <w:rFonts w:ascii="Arial" w:eastAsia="MetaBookLF" w:hAnsi="Arial" w:cs="Arial"/>
          <w:color w:val="000000"/>
          <w:lang w:eastAsia="de-DE"/>
        </w:rPr>
        <w:t>.</w:t>
      </w:r>
    </w:p>
    <w:p w14:paraId="3181811D" w14:textId="0C29EC8C" w:rsidR="00755389" w:rsidRPr="00755389" w:rsidRDefault="00755389" w:rsidP="0075538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MetaBookLF" w:hAnsi="Arial" w:cs="Arial"/>
          <w:lang w:eastAsia="de-DE"/>
        </w:rPr>
      </w:pPr>
      <w:r w:rsidRPr="00755389">
        <w:rPr>
          <w:rFonts w:ascii="Arial" w:eastAsia="MetaBookLF" w:hAnsi="Arial" w:cs="Arial"/>
          <w:lang w:eastAsia="de-DE"/>
        </w:rPr>
        <w:t xml:space="preserve">Das Aktionsplakat gut sichtbar aushängen/aufstellen. </w:t>
      </w:r>
    </w:p>
    <w:p w14:paraId="5043070E" w14:textId="03931285" w:rsidR="00755389" w:rsidRPr="00755389" w:rsidRDefault="00755389" w:rsidP="0075538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MetaBookLF" w:hAnsi="Arial" w:cs="Arial"/>
          <w:lang w:eastAsia="de-DE"/>
        </w:rPr>
      </w:pPr>
      <w:r w:rsidRPr="00755389">
        <w:rPr>
          <w:rFonts w:ascii="Arial" w:eastAsia="MetaBookLF" w:hAnsi="Arial" w:cs="Arial"/>
          <w:lang w:eastAsia="de-DE"/>
        </w:rPr>
        <w:t>Die Liedvorschläge beziehen sich auf das Leitwort der Misereor-Fastenaktion und auf die Schrifttexte vom 5. Fastensonntag, Lesejahr A</w:t>
      </w:r>
      <w:r w:rsidR="005E7AC9">
        <w:rPr>
          <w:rFonts w:ascii="Arial" w:eastAsia="MetaBookLF" w:hAnsi="Arial" w:cs="Arial"/>
          <w:lang w:eastAsia="de-DE"/>
        </w:rPr>
        <w:t>.</w:t>
      </w:r>
    </w:p>
    <w:p w14:paraId="367295E7" w14:textId="77777777" w:rsidR="00755389" w:rsidRPr="00755389" w:rsidRDefault="00755389" w:rsidP="00755389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MetaBookLF" w:hAnsi="Arial" w:cs="Arial"/>
          <w:lang w:eastAsia="de-DE"/>
        </w:rPr>
      </w:pPr>
    </w:p>
    <w:p w14:paraId="64ED9562" w14:textId="77777777" w:rsidR="00755389" w:rsidRPr="00755389" w:rsidRDefault="00755389" w:rsidP="00755389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MetaBookLF" w:hAnsi="Arial" w:cs="Arial"/>
          <w:lang w:eastAsia="de-DE"/>
        </w:rPr>
      </w:pPr>
    </w:p>
    <w:p w14:paraId="0988C1F9" w14:textId="7F04C31F" w:rsidR="00755389" w:rsidRPr="00630D24" w:rsidRDefault="00630D24" w:rsidP="00755389">
      <w:pPr>
        <w:autoSpaceDE w:val="0"/>
        <w:autoSpaceDN w:val="0"/>
        <w:adjustRightInd w:val="0"/>
        <w:spacing w:after="0" w:line="240" w:lineRule="auto"/>
        <w:rPr>
          <w:rFonts w:ascii="Arial" w:eastAsia="MetaBookLF" w:hAnsi="Arial" w:cs="Arial"/>
          <w:b/>
          <w:lang w:eastAsia="de-DE"/>
        </w:rPr>
      </w:pPr>
      <w:r w:rsidRPr="00630D24">
        <w:rPr>
          <w:rFonts w:ascii="Arial" w:eastAsia="MetaBookLF" w:hAnsi="Arial" w:cs="Arial"/>
          <w:b/>
          <w:lang w:eastAsia="de-DE"/>
        </w:rPr>
        <w:t>Baustein Lieder</w:t>
      </w:r>
    </w:p>
    <w:p w14:paraId="5E861A1D" w14:textId="77777777" w:rsidR="00755389" w:rsidRPr="00755389" w:rsidRDefault="00755389" w:rsidP="00755389">
      <w:pPr>
        <w:autoSpaceDE w:val="0"/>
        <w:autoSpaceDN w:val="0"/>
        <w:adjustRightInd w:val="0"/>
        <w:spacing w:after="0" w:line="240" w:lineRule="auto"/>
        <w:rPr>
          <w:rFonts w:ascii="Arial" w:eastAsia="MetaBookLF" w:hAnsi="Arial" w:cs="Arial"/>
          <w:lang w:eastAsia="de-DE"/>
        </w:rPr>
      </w:pPr>
    </w:p>
    <w:p w14:paraId="59A4AE43" w14:textId="77777777" w:rsidR="00755389" w:rsidRPr="00755389" w:rsidRDefault="00755389" w:rsidP="00755389">
      <w:pPr>
        <w:autoSpaceDE w:val="0"/>
        <w:autoSpaceDN w:val="0"/>
        <w:adjustRightInd w:val="0"/>
        <w:spacing w:after="0" w:line="240" w:lineRule="auto"/>
        <w:rPr>
          <w:rFonts w:ascii="Arial" w:eastAsia="MetaBookLF" w:hAnsi="Arial" w:cs="Arial"/>
          <w:b/>
          <w:bCs/>
          <w:i/>
          <w:iCs/>
          <w:lang w:eastAsia="de-DE"/>
        </w:rPr>
      </w:pPr>
      <w:r w:rsidRPr="00755389">
        <w:rPr>
          <w:rFonts w:ascii="Arial" w:eastAsia="MetaBookLF" w:hAnsi="Arial" w:cs="Arial"/>
          <w:b/>
          <w:bCs/>
          <w:i/>
          <w:iCs/>
          <w:lang w:eastAsia="de-DE"/>
        </w:rPr>
        <w:t>Gotteslob</w:t>
      </w:r>
    </w:p>
    <w:p w14:paraId="1DBE377A" w14:textId="4FA7C4D8" w:rsidR="00755389" w:rsidRPr="00755389" w:rsidRDefault="00755389" w:rsidP="00755389">
      <w:pPr>
        <w:autoSpaceDE w:val="0"/>
        <w:autoSpaceDN w:val="0"/>
        <w:adjustRightInd w:val="0"/>
        <w:spacing w:after="0" w:line="240" w:lineRule="auto"/>
        <w:rPr>
          <w:rFonts w:ascii="Arial" w:eastAsia="MetaBookLF" w:hAnsi="Arial" w:cs="Arial"/>
          <w:lang w:eastAsia="de-DE"/>
        </w:rPr>
      </w:pPr>
      <w:r w:rsidRPr="00755389">
        <w:rPr>
          <w:rFonts w:ascii="Arial" w:eastAsia="MetaBookLF" w:hAnsi="Arial" w:cs="Arial"/>
          <w:lang w:eastAsia="de-DE"/>
        </w:rPr>
        <w:t>G</w:t>
      </w:r>
      <w:r w:rsidR="005E7AC9">
        <w:rPr>
          <w:rFonts w:ascii="Arial" w:eastAsia="MetaBookLF" w:hAnsi="Arial" w:cs="Arial"/>
          <w:lang w:eastAsia="de-DE"/>
        </w:rPr>
        <w:t>L</w:t>
      </w:r>
      <w:r w:rsidRPr="00755389">
        <w:rPr>
          <w:rFonts w:ascii="Arial" w:eastAsia="MetaBookLF" w:hAnsi="Arial" w:cs="Arial"/>
          <w:lang w:eastAsia="de-DE"/>
        </w:rPr>
        <w:t xml:space="preserve"> 266, 1+5+6: Bekehre uns, vergib die Sünde</w:t>
      </w:r>
    </w:p>
    <w:p w14:paraId="256315D1" w14:textId="72377260" w:rsidR="00755389" w:rsidRPr="00755389" w:rsidRDefault="00755389" w:rsidP="00755389">
      <w:pPr>
        <w:autoSpaceDE w:val="0"/>
        <w:autoSpaceDN w:val="0"/>
        <w:adjustRightInd w:val="0"/>
        <w:spacing w:after="0" w:line="240" w:lineRule="auto"/>
        <w:rPr>
          <w:rFonts w:ascii="Arial" w:eastAsia="MetaBookLF" w:hAnsi="Arial" w:cs="Arial"/>
          <w:lang w:eastAsia="de-DE"/>
        </w:rPr>
      </w:pPr>
      <w:r w:rsidRPr="00755389">
        <w:rPr>
          <w:rFonts w:ascii="Arial" w:eastAsia="MetaBookLF" w:hAnsi="Arial" w:cs="Arial"/>
          <w:lang w:eastAsia="de-DE"/>
        </w:rPr>
        <w:t>G</w:t>
      </w:r>
      <w:r w:rsidR="005E7AC9">
        <w:rPr>
          <w:rFonts w:ascii="Arial" w:eastAsia="MetaBookLF" w:hAnsi="Arial" w:cs="Arial"/>
          <w:lang w:eastAsia="de-DE"/>
        </w:rPr>
        <w:t>L</w:t>
      </w:r>
      <w:r w:rsidRPr="00755389">
        <w:rPr>
          <w:rFonts w:ascii="Arial" w:eastAsia="MetaBookLF" w:hAnsi="Arial" w:cs="Arial"/>
          <w:lang w:eastAsia="de-DE"/>
        </w:rPr>
        <w:t xml:space="preserve"> 272, 1+2:</w:t>
      </w:r>
      <w:r w:rsidRPr="00755389">
        <w:rPr>
          <w:rFonts w:ascii="Arial" w:eastAsia="MetaBookLF" w:hAnsi="Arial" w:cs="Arial"/>
          <w:lang w:eastAsia="de-DE"/>
        </w:rPr>
        <w:tab/>
        <w:t>Zeige uns, Herr, deine Allmacht und Güte</w:t>
      </w:r>
    </w:p>
    <w:p w14:paraId="6548CC3D" w14:textId="542BB9E5" w:rsidR="00755389" w:rsidRPr="00755389" w:rsidRDefault="00755389" w:rsidP="00755389">
      <w:pPr>
        <w:autoSpaceDE w:val="0"/>
        <w:autoSpaceDN w:val="0"/>
        <w:adjustRightInd w:val="0"/>
        <w:spacing w:after="0" w:line="240" w:lineRule="auto"/>
        <w:rPr>
          <w:rFonts w:ascii="Arial" w:eastAsia="MetaBookLF" w:hAnsi="Arial" w:cs="Arial"/>
          <w:lang w:eastAsia="de-DE"/>
        </w:rPr>
      </w:pPr>
      <w:r w:rsidRPr="00755389">
        <w:rPr>
          <w:rFonts w:ascii="Arial" w:eastAsia="MetaBookLF" w:hAnsi="Arial" w:cs="Arial"/>
          <w:lang w:eastAsia="de-DE"/>
        </w:rPr>
        <w:t>G</w:t>
      </w:r>
      <w:r w:rsidR="005E7AC9">
        <w:rPr>
          <w:rFonts w:ascii="Arial" w:eastAsia="MetaBookLF" w:hAnsi="Arial" w:cs="Arial"/>
          <w:lang w:eastAsia="de-DE"/>
        </w:rPr>
        <w:t>L</w:t>
      </w:r>
      <w:r w:rsidRPr="00755389">
        <w:rPr>
          <w:rFonts w:ascii="Arial" w:eastAsia="MetaBookLF" w:hAnsi="Arial" w:cs="Arial"/>
          <w:lang w:eastAsia="de-DE"/>
        </w:rPr>
        <w:t xml:space="preserve"> 446:</w:t>
      </w:r>
      <w:r w:rsidRPr="00755389">
        <w:rPr>
          <w:rFonts w:ascii="Arial" w:eastAsia="MetaBookLF" w:hAnsi="Arial" w:cs="Arial"/>
          <w:lang w:eastAsia="de-DE"/>
        </w:rPr>
        <w:tab/>
        <w:t>Lass uns in deinem Namen, Herr</w:t>
      </w:r>
    </w:p>
    <w:p w14:paraId="34D02DC8" w14:textId="2C876B1F" w:rsidR="00755389" w:rsidRPr="00755389" w:rsidRDefault="00755389" w:rsidP="00755389">
      <w:pPr>
        <w:autoSpaceDE w:val="0"/>
        <w:autoSpaceDN w:val="0"/>
        <w:adjustRightInd w:val="0"/>
        <w:spacing w:after="0" w:line="240" w:lineRule="auto"/>
        <w:rPr>
          <w:rFonts w:ascii="Arial" w:eastAsia="MetaBookLF" w:hAnsi="Arial" w:cs="Arial"/>
          <w:lang w:eastAsia="de-DE"/>
        </w:rPr>
      </w:pPr>
      <w:r w:rsidRPr="00755389">
        <w:rPr>
          <w:rFonts w:ascii="Arial" w:eastAsia="MetaBookLF" w:hAnsi="Arial" w:cs="Arial"/>
          <w:lang w:eastAsia="de-DE"/>
        </w:rPr>
        <w:t>G</w:t>
      </w:r>
      <w:r w:rsidR="005E7AC9">
        <w:rPr>
          <w:rFonts w:ascii="Arial" w:eastAsia="MetaBookLF" w:hAnsi="Arial" w:cs="Arial"/>
          <w:lang w:eastAsia="de-DE"/>
        </w:rPr>
        <w:t>L</w:t>
      </w:r>
      <w:r w:rsidRPr="00755389">
        <w:rPr>
          <w:rFonts w:ascii="Arial" w:eastAsia="MetaBookLF" w:hAnsi="Arial" w:cs="Arial"/>
          <w:lang w:eastAsia="de-DE"/>
        </w:rPr>
        <w:t xml:space="preserve"> 450:</w:t>
      </w:r>
      <w:r w:rsidRPr="00755389">
        <w:rPr>
          <w:rFonts w:ascii="Arial" w:eastAsia="MetaBookLF" w:hAnsi="Arial" w:cs="Arial"/>
          <w:lang w:eastAsia="de-DE"/>
        </w:rPr>
        <w:tab/>
        <w:t>Gottes Wort ist wie Licht in der Nacht</w:t>
      </w:r>
    </w:p>
    <w:p w14:paraId="31792188" w14:textId="62255170" w:rsidR="00755389" w:rsidRPr="00755389" w:rsidRDefault="00755389" w:rsidP="00755389">
      <w:pPr>
        <w:autoSpaceDE w:val="0"/>
        <w:autoSpaceDN w:val="0"/>
        <w:adjustRightInd w:val="0"/>
        <w:spacing w:after="0" w:line="240" w:lineRule="auto"/>
        <w:rPr>
          <w:rFonts w:ascii="Arial" w:eastAsia="MetaBookLF" w:hAnsi="Arial" w:cs="Arial"/>
          <w:lang w:eastAsia="de-DE"/>
        </w:rPr>
      </w:pPr>
      <w:r w:rsidRPr="00755389">
        <w:rPr>
          <w:rFonts w:ascii="Arial" w:eastAsia="MetaBookLF" w:hAnsi="Arial" w:cs="Arial"/>
          <w:lang w:eastAsia="de-DE"/>
        </w:rPr>
        <w:t>G</w:t>
      </w:r>
      <w:r w:rsidR="005E7AC9">
        <w:rPr>
          <w:rFonts w:ascii="Arial" w:eastAsia="MetaBookLF" w:hAnsi="Arial" w:cs="Arial"/>
          <w:lang w:eastAsia="de-DE"/>
        </w:rPr>
        <w:t>L</w:t>
      </w:r>
      <w:r w:rsidRPr="00755389">
        <w:rPr>
          <w:rFonts w:ascii="Arial" w:eastAsia="MetaBookLF" w:hAnsi="Arial" w:cs="Arial"/>
          <w:lang w:eastAsia="de-DE"/>
        </w:rPr>
        <w:t xml:space="preserve"> 451, 1-4:</w:t>
      </w:r>
      <w:r w:rsidRPr="00755389">
        <w:rPr>
          <w:rFonts w:ascii="Arial" w:eastAsia="MetaBookLF" w:hAnsi="Arial" w:cs="Arial"/>
          <w:lang w:eastAsia="de-DE"/>
        </w:rPr>
        <w:tab/>
        <w:t>Komm, Herr, segne uns</w:t>
      </w:r>
    </w:p>
    <w:p w14:paraId="0F082A03" w14:textId="4CB212F9" w:rsidR="00755389" w:rsidRPr="00755389" w:rsidRDefault="00755389" w:rsidP="00755389">
      <w:pPr>
        <w:autoSpaceDE w:val="0"/>
        <w:autoSpaceDN w:val="0"/>
        <w:adjustRightInd w:val="0"/>
        <w:spacing w:after="0" w:line="240" w:lineRule="auto"/>
        <w:rPr>
          <w:rFonts w:ascii="Arial" w:eastAsia="MetaBookLF" w:hAnsi="Arial" w:cs="Arial"/>
          <w:lang w:eastAsia="de-DE"/>
        </w:rPr>
      </w:pPr>
      <w:r w:rsidRPr="00755389">
        <w:rPr>
          <w:rFonts w:ascii="Arial" w:eastAsia="MetaBookLF" w:hAnsi="Arial" w:cs="Arial"/>
          <w:lang w:eastAsia="de-DE"/>
        </w:rPr>
        <w:t>G</w:t>
      </w:r>
      <w:r w:rsidR="005E7AC9">
        <w:rPr>
          <w:rFonts w:ascii="Arial" w:eastAsia="MetaBookLF" w:hAnsi="Arial" w:cs="Arial"/>
          <w:lang w:eastAsia="de-DE"/>
        </w:rPr>
        <w:t>L</w:t>
      </w:r>
      <w:r w:rsidRPr="00755389">
        <w:rPr>
          <w:rFonts w:ascii="Arial" w:eastAsia="MetaBookLF" w:hAnsi="Arial" w:cs="Arial"/>
          <w:lang w:eastAsia="de-DE"/>
        </w:rPr>
        <w:t xml:space="preserve"> 458:</w:t>
      </w:r>
      <w:r w:rsidRPr="00755389">
        <w:rPr>
          <w:rFonts w:ascii="Arial" w:eastAsia="MetaBookLF" w:hAnsi="Arial" w:cs="Arial"/>
          <w:lang w:eastAsia="de-DE"/>
        </w:rPr>
        <w:tab/>
        <w:t>Selig seid ihr</w:t>
      </w:r>
    </w:p>
    <w:p w14:paraId="47407321" w14:textId="668EB9C4" w:rsidR="00755389" w:rsidRPr="00755389" w:rsidRDefault="00755389" w:rsidP="00755389">
      <w:pPr>
        <w:autoSpaceDE w:val="0"/>
        <w:autoSpaceDN w:val="0"/>
        <w:adjustRightInd w:val="0"/>
        <w:spacing w:after="0" w:line="240" w:lineRule="auto"/>
        <w:rPr>
          <w:rFonts w:ascii="Arial" w:eastAsia="MetaBookLF" w:hAnsi="Arial" w:cs="Arial"/>
          <w:lang w:eastAsia="de-DE"/>
        </w:rPr>
      </w:pPr>
      <w:r w:rsidRPr="00755389">
        <w:rPr>
          <w:rFonts w:ascii="Arial" w:eastAsia="MetaBookLF" w:hAnsi="Arial" w:cs="Arial"/>
          <w:lang w:eastAsia="de-DE"/>
        </w:rPr>
        <w:t>G</w:t>
      </w:r>
      <w:r w:rsidR="005E7AC9">
        <w:rPr>
          <w:rFonts w:ascii="Arial" w:eastAsia="MetaBookLF" w:hAnsi="Arial" w:cs="Arial"/>
          <w:lang w:eastAsia="de-DE"/>
        </w:rPr>
        <w:t>L</w:t>
      </w:r>
      <w:r w:rsidRPr="00755389">
        <w:rPr>
          <w:rFonts w:ascii="Arial" w:eastAsia="MetaBookLF" w:hAnsi="Arial" w:cs="Arial"/>
          <w:lang w:eastAsia="de-DE"/>
        </w:rPr>
        <w:t xml:space="preserve"> 468, 1-3: </w:t>
      </w:r>
      <w:r w:rsidRPr="00755389">
        <w:rPr>
          <w:rFonts w:ascii="Arial" w:eastAsia="MetaBookLF" w:hAnsi="Arial" w:cs="Arial"/>
          <w:lang w:eastAsia="de-DE"/>
        </w:rPr>
        <w:tab/>
        <w:t>Gott gab uns Atem</w:t>
      </w:r>
    </w:p>
    <w:p w14:paraId="0E8DA21E" w14:textId="0C796FD8" w:rsidR="00755389" w:rsidRPr="00755389" w:rsidRDefault="00755389" w:rsidP="00755389">
      <w:pPr>
        <w:autoSpaceDE w:val="0"/>
        <w:autoSpaceDN w:val="0"/>
        <w:adjustRightInd w:val="0"/>
        <w:spacing w:after="0" w:line="240" w:lineRule="auto"/>
        <w:rPr>
          <w:rFonts w:ascii="Arial" w:eastAsia="MetaBookLF" w:hAnsi="Arial" w:cs="Arial"/>
          <w:lang w:eastAsia="de-DE"/>
        </w:rPr>
      </w:pPr>
      <w:r w:rsidRPr="00755389">
        <w:rPr>
          <w:rFonts w:ascii="Arial" w:eastAsia="MetaBookLF" w:hAnsi="Arial" w:cs="Arial"/>
          <w:lang w:eastAsia="de-DE"/>
        </w:rPr>
        <w:t>G</w:t>
      </w:r>
      <w:r w:rsidR="005E7AC9">
        <w:rPr>
          <w:rFonts w:ascii="Arial" w:eastAsia="MetaBookLF" w:hAnsi="Arial" w:cs="Arial"/>
          <w:lang w:eastAsia="de-DE"/>
        </w:rPr>
        <w:t>L</w:t>
      </w:r>
      <w:r w:rsidRPr="00755389">
        <w:rPr>
          <w:rFonts w:ascii="Arial" w:eastAsia="MetaBookLF" w:hAnsi="Arial" w:cs="Arial"/>
          <w:lang w:eastAsia="de-DE"/>
        </w:rPr>
        <w:t xml:space="preserve"> 470, 1+2:</w:t>
      </w:r>
      <w:r w:rsidRPr="00755389">
        <w:rPr>
          <w:rFonts w:ascii="Arial" w:eastAsia="MetaBookLF" w:hAnsi="Arial" w:cs="Arial"/>
          <w:lang w:eastAsia="de-DE"/>
        </w:rPr>
        <w:tab/>
        <w:t>Wenn das Brot, das wir teilen</w:t>
      </w:r>
    </w:p>
    <w:p w14:paraId="6A91064D" w14:textId="29C46A91" w:rsidR="00755389" w:rsidRPr="00755389" w:rsidRDefault="00755389" w:rsidP="00755389">
      <w:pPr>
        <w:autoSpaceDE w:val="0"/>
        <w:autoSpaceDN w:val="0"/>
        <w:adjustRightInd w:val="0"/>
        <w:spacing w:after="0" w:line="240" w:lineRule="auto"/>
        <w:rPr>
          <w:rFonts w:ascii="Arial" w:eastAsia="MetaBookLF" w:hAnsi="Arial" w:cs="Arial"/>
          <w:lang w:eastAsia="de-DE"/>
        </w:rPr>
      </w:pPr>
      <w:r w:rsidRPr="00755389">
        <w:rPr>
          <w:rFonts w:ascii="Arial" w:eastAsia="MetaBookLF" w:hAnsi="Arial" w:cs="Arial"/>
          <w:lang w:eastAsia="de-DE"/>
        </w:rPr>
        <w:t>G</w:t>
      </w:r>
      <w:r w:rsidR="005E7AC9">
        <w:rPr>
          <w:rFonts w:ascii="Arial" w:eastAsia="MetaBookLF" w:hAnsi="Arial" w:cs="Arial"/>
          <w:lang w:eastAsia="de-DE"/>
        </w:rPr>
        <w:t>L</w:t>
      </w:r>
      <w:r w:rsidRPr="00755389">
        <w:rPr>
          <w:rFonts w:ascii="Arial" w:eastAsia="MetaBookLF" w:hAnsi="Arial" w:cs="Arial"/>
          <w:lang w:eastAsia="de-DE"/>
        </w:rPr>
        <w:t xml:space="preserve"> 481:</w:t>
      </w:r>
      <w:r w:rsidRPr="00755389">
        <w:rPr>
          <w:rFonts w:ascii="Arial" w:eastAsia="MetaBookLF" w:hAnsi="Arial" w:cs="Arial"/>
          <w:lang w:eastAsia="de-DE"/>
        </w:rPr>
        <w:tab/>
        <w:t>Sonne der Gerechtigkeit</w:t>
      </w:r>
    </w:p>
    <w:p w14:paraId="58ABBB05" w14:textId="77777777" w:rsidR="00755389" w:rsidRPr="00755389" w:rsidRDefault="00755389" w:rsidP="00755389">
      <w:pPr>
        <w:autoSpaceDE w:val="0"/>
        <w:autoSpaceDN w:val="0"/>
        <w:adjustRightInd w:val="0"/>
        <w:spacing w:after="0" w:line="240" w:lineRule="auto"/>
        <w:rPr>
          <w:rFonts w:ascii="Arial" w:eastAsia="MetaBookLF" w:hAnsi="Arial" w:cs="Arial"/>
          <w:sz w:val="20"/>
          <w:szCs w:val="20"/>
          <w:lang w:eastAsia="de-DE"/>
        </w:rPr>
      </w:pPr>
    </w:p>
    <w:p w14:paraId="4F32A31B" w14:textId="77777777" w:rsidR="00755389" w:rsidRPr="00755389" w:rsidRDefault="00755389" w:rsidP="00755389">
      <w:pPr>
        <w:autoSpaceDE w:val="0"/>
        <w:autoSpaceDN w:val="0"/>
        <w:adjustRightInd w:val="0"/>
        <w:spacing w:after="0" w:line="240" w:lineRule="auto"/>
        <w:rPr>
          <w:rFonts w:ascii="Arial" w:eastAsia="MetaBookLF" w:hAnsi="Arial" w:cs="Arial"/>
          <w:b/>
          <w:bCs/>
          <w:i/>
          <w:iCs/>
          <w:lang w:eastAsia="de-DE"/>
        </w:rPr>
      </w:pPr>
      <w:proofErr w:type="spellStart"/>
      <w:r w:rsidRPr="00755389">
        <w:rPr>
          <w:rFonts w:ascii="Arial" w:eastAsia="MetaBookLF" w:hAnsi="Arial" w:cs="Arial"/>
          <w:b/>
          <w:bCs/>
          <w:i/>
          <w:iCs/>
          <w:lang w:eastAsia="de-DE"/>
        </w:rPr>
        <w:t>God</w:t>
      </w:r>
      <w:proofErr w:type="spellEnd"/>
      <w:r w:rsidRPr="00755389">
        <w:rPr>
          <w:rFonts w:ascii="Arial" w:eastAsia="MetaBookLF" w:hAnsi="Arial" w:cs="Arial"/>
          <w:b/>
          <w:bCs/>
          <w:i/>
          <w:iCs/>
          <w:lang w:eastAsia="de-DE"/>
        </w:rPr>
        <w:t xml:space="preserve"> </w:t>
      </w:r>
      <w:proofErr w:type="spellStart"/>
      <w:r w:rsidRPr="00755389">
        <w:rPr>
          <w:rFonts w:ascii="Arial" w:eastAsia="MetaBookLF" w:hAnsi="Arial" w:cs="Arial"/>
          <w:b/>
          <w:bCs/>
          <w:i/>
          <w:iCs/>
          <w:lang w:eastAsia="de-DE"/>
        </w:rPr>
        <w:t>for</w:t>
      </w:r>
      <w:proofErr w:type="spellEnd"/>
      <w:r w:rsidRPr="00755389">
        <w:rPr>
          <w:rFonts w:ascii="Arial" w:eastAsia="MetaBookLF" w:hAnsi="Arial" w:cs="Arial"/>
          <w:b/>
          <w:bCs/>
          <w:i/>
          <w:iCs/>
          <w:lang w:eastAsia="de-DE"/>
        </w:rPr>
        <w:t xml:space="preserve"> Youth – Das Benediktbeurer Liederbuch</w:t>
      </w:r>
    </w:p>
    <w:p w14:paraId="64A8190D" w14:textId="77777777" w:rsidR="00755389" w:rsidRPr="00755389" w:rsidRDefault="00755389" w:rsidP="00755389">
      <w:pPr>
        <w:autoSpaceDE w:val="0"/>
        <w:autoSpaceDN w:val="0"/>
        <w:adjustRightInd w:val="0"/>
        <w:spacing w:after="0" w:line="240" w:lineRule="auto"/>
        <w:rPr>
          <w:rFonts w:ascii="Arial" w:eastAsia="MetaBookLF" w:hAnsi="Arial" w:cs="Arial"/>
          <w:lang w:eastAsia="de-DE"/>
        </w:rPr>
      </w:pPr>
      <w:proofErr w:type="spellStart"/>
      <w:r w:rsidRPr="00755389">
        <w:rPr>
          <w:rFonts w:ascii="Arial" w:eastAsia="MetaBookLF" w:hAnsi="Arial" w:cs="Arial"/>
          <w:lang w:eastAsia="de-DE"/>
        </w:rPr>
        <w:t>GfY</w:t>
      </w:r>
      <w:proofErr w:type="spellEnd"/>
      <w:r w:rsidRPr="00755389">
        <w:rPr>
          <w:rFonts w:ascii="Arial" w:eastAsia="MetaBookLF" w:hAnsi="Arial" w:cs="Arial"/>
          <w:lang w:eastAsia="de-DE"/>
        </w:rPr>
        <w:t xml:space="preserve"> 112:</w:t>
      </w:r>
      <w:r w:rsidRPr="00755389">
        <w:rPr>
          <w:rFonts w:ascii="Arial" w:eastAsia="MetaBookLF" w:hAnsi="Arial" w:cs="Arial"/>
          <w:lang w:eastAsia="de-DE"/>
        </w:rPr>
        <w:tab/>
        <w:t>Da wohnt ein Sehnen</w:t>
      </w:r>
    </w:p>
    <w:p w14:paraId="1FD5E430" w14:textId="77777777" w:rsidR="00755389" w:rsidRPr="00755389" w:rsidRDefault="00755389" w:rsidP="00755389">
      <w:pPr>
        <w:autoSpaceDE w:val="0"/>
        <w:autoSpaceDN w:val="0"/>
        <w:adjustRightInd w:val="0"/>
        <w:spacing w:after="0" w:line="240" w:lineRule="auto"/>
        <w:rPr>
          <w:rFonts w:ascii="Arial" w:eastAsia="MetaBookLF" w:hAnsi="Arial" w:cs="Arial"/>
          <w:lang w:eastAsia="de-DE"/>
        </w:rPr>
      </w:pPr>
      <w:proofErr w:type="spellStart"/>
      <w:r w:rsidRPr="00755389">
        <w:rPr>
          <w:rFonts w:ascii="Arial" w:eastAsia="MetaBookLF" w:hAnsi="Arial" w:cs="Arial"/>
          <w:lang w:eastAsia="de-DE"/>
        </w:rPr>
        <w:t>GfY</w:t>
      </w:r>
      <w:proofErr w:type="spellEnd"/>
      <w:r w:rsidRPr="00755389">
        <w:rPr>
          <w:rFonts w:ascii="Arial" w:eastAsia="MetaBookLF" w:hAnsi="Arial" w:cs="Arial"/>
          <w:lang w:eastAsia="de-DE"/>
        </w:rPr>
        <w:t xml:space="preserve"> 266:</w:t>
      </w:r>
      <w:r w:rsidRPr="00755389">
        <w:rPr>
          <w:rFonts w:ascii="Arial" w:eastAsia="MetaBookLF" w:hAnsi="Arial" w:cs="Arial"/>
          <w:lang w:eastAsia="de-DE"/>
        </w:rPr>
        <w:tab/>
        <w:t>Unterwegs in eine neue Welt</w:t>
      </w:r>
      <w:r w:rsidRPr="00755389">
        <w:rPr>
          <w:rFonts w:ascii="Arial" w:eastAsia="MetaBookLF" w:hAnsi="Arial" w:cs="Arial"/>
          <w:lang w:eastAsia="de-DE"/>
        </w:rPr>
        <w:tab/>
      </w:r>
    </w:p>
    <w:p w14:paraId="6B9FBE75" w14:textId="77777777" w:rsidR="00755389" w:rsidRPr="00755389" w:rsidRDefault="00755389" w:rsidP="00755389">
      <w:pPr>
        <w:autoSpaceDE w:val="0"/>
        <w:autoSpaceDN w:val="0"/>
        <w:adjustRightInd w:val="0"/>
        <w:spacing w:after="0" w:line="240" w:lineRule="auto"/>
        <w:rPr>
          <w:rFonts w:ascii="Arial" w:eastAsia="MetaBookLF" w:hAnsi="Arial" w:cs="Arial"/>
          <w:lang w:eastAsia="de-DE"/>
        </w:rPr>
      </w:pPr>
      <w:proofErr w:type="spellStart"/>
      <w:r w:rsidRPr="00755389">
        <w:rPr>
          <w:rFonts w:ascii="Arial" w:eastAsia="MetaBookLF" w:hAnsi="Arial" w:cs="Arial"/>
          <w:lang w:eastAsia="de-DE"/>
        </w:rPr>
        <w:t>GfY</w:t>
      </w:r>
      <w:proofErr w:type="spellEnd"/>
      <w:r w:rsidRPr="00755389">
        <w:rPr>
          <w:rFonts w:ascii="Arial" w:eastAsia="MetaBookLF" w:hAnsi="Arial" w:cs="Arial"/>
          <w:lang w:eastAsia="de-DE"/>
        </w:rPr>
        <w:t xml:space="preserve"> 532:</w:t>
      </w:r>
      <w:r w:rsidRPr="00755389">
        <w:rPr>
          <w:rFonts w:ascii="Arial" w:eastAsia="MetaBookLF" w:hAnsi="Arial" w:cs="Arial"/>
          <w:lang w:eastAsia="de-DE"/>
        </w:rPr>
        <w:tab/>
        <w:t>Folgen, Leben mit Jesus hat Folgen</w:t>
      </w:r>
    </w:p>
    <w:p w14:paraId="6A5A711B" w14:textId="77777777" w:rsidR="00755389" w:rsidRPr="00755389" w:rsidRDefault="00755389" w:rsidP="00755389">
      <w:pPr>
        <w:autoSpaceDE w:val="0"/>
        <w:autoSpaceDN w:val="0"/>
        <w:adjustRightInd w:val="0"/>
        <w:spacing w:after="0" w:line="240" w:lineRule="auto"/>
        <w:rPr>
          <w:rFonts w:ascii="Arial" w:eastAsia="MetaBookLF" w:hAnsi="Arial" w:cs="Arial"/>
          <w:lang w:eastAsia="de-DE"/>
        </w:rPr>
      </w:pPr>
      <w:proofErr w:type="spellStart"/>
      <w:r w:rsidRPr="00755389">
        <w:rPr>
          <w:rFonts w:ascii="Arial" w:eastAsia="MetaBookLF" w:hAnsi="Arial" w:cs="Arial"/>
          <w:lang w:eastAsia="de-DE"/>
        </w:rPr>
        <w:t>GfY</w:t>
      </w:r>
      <w:proofErr w:type="spellEnd"/>
      <w:r w:rsidRPr="00755389">
        <w:rPr>
          <w:rFonts w:ascii="Arial" w:eastAsia="MetaBookLF" w:hAnsi="Arial" w:cs="Arial"/>
          <w:lang w:eastAsia="de-DE"/>
        </w:rPr>
        <w:t xml:space="preserve"> 542:</w:t>
      </w:r>
      <w:r w:rsidRPr="00755389">
        <w:rPr>
          <w:rFonts w:ascii="Arial" w:eastAsia="MetaBookLF" w:hAnsi="Arial" w:cs="Arial"/>
          <w:lang w:eastAsia="de-DE"/>
        </w:rPr>
        <w:tab/>
        <w:t>Seht, welch ein Mensch</w:t>
      </w:r>
    </w:p>
    <w:p w14:paraId="2AB21A83" w14:textId="77777777" w:rsidR="00755389" w:rsidRPr="00755389" w:rsidRDefault="00755389" w:rsidP="00755389">
      <w:pPr>
        <w:autoSpaceDE w:val="0"/>
        <w:autoSpaceDN w:val="0"/>
        <w:adjustRightInd w:val="0"/>
        <w:spacing w:after="0" w:line="240" w:lineRule="auto"/>
        <w:rPr>
          <w:rFonts w:ascii="Arial" w:eastAsia="MetaBookLF" w:hAnsi="Arial" w:cs="Arial"/>
          <w:sz w:val="20"/>
          <w:szCs w:val="20"/>
          <w:lang w:eastAsia="de-DE"/>
        </w:rPr>
      </w:pPr>
    </w:p>
    <w:p w14:paraId="0DAFD72E" w14:textId="77777777" w:rsidR="00755389" w:rsidRPr="00755389" w:rsidRDefault="00755389" w:rsidP="00755389">
      <w:pPr>
        <w:autoSpaceDE w:val="0"/>
        <w:autoSpaceDN w:val="0"/>
        <w:adjustRightInd w:val="0"/>
        <w:spacing w:after="0" w:line="240" w:lineRule="auto"/>
        <w:rPr>
          <w:rFonts w:ascii="Arial" w:eastAsia="MetaBookLF" w:hAnsi="Arial" w:cs="Arial"/>
          <w:b/>
          <w:bCs/>
          <w:i/>
          <w:iCs/>
          <w:lang w:eastAsia="de-DE"/>
        </w:rPr>
      </w:pPr>
      <w:r w:rsidRPr="00755389">
        <w:rPr>
          <w:rFonts w:ascii="Arial" w:eastAsia="MetaBookLF" w:hAnsi="Arial" w:cs="Arial"/>
          <w:b/>
          <w:bCs/>
          <w:i/>
          <w:iCs/>
          <w:lang w:eastAsia="de-DE"/>
        </w:rPr>
        <w:t>Ein Segen sein – Junges Gotteslob</w:t>
      </w:r>
    </w:p>
    <w:p w14:paraId="2DDEAD0B" w14:textId="6F38FFE2" w:rsidR="00755389" w:rsidRPr="00755389" w:rsidRDefault="00755389" w:rsidP="00755389">
      <w:pPr>
        <w:autoSpaceDE w:val="0"/>
        <w:autoSpaceDN w:val="0"/>
        <w:adjustRightInd w:val="0"/>
        <w:spacing w:after="0" w:line="240" w:lineRule="auto"/>
        <w:rPr>
          <w:rFonts w:ascii="Arial" w:eastAsia="MetaBookLF" w:hAnsi="Arial" w:cs="Arial"/>
          <w:lang w:eastAsia="de-DE"/>
        </w:rPr>
      </w:pPr>
      <w:proofErr w:type="spellStart"/>
      <w:r w:rsidRPr="00755389">
        <w:rPr>
          <w:rFonts w:ascii="Arial" w:eastAsia="MetaBookLF" w:hAnsi="Arial" w:cs="Arial"/>
          <w:lang w:eastAsia="de-DE"/>
        </w:rPr>
        <w:t>J</w:t>
      </w:r>
      <w:r w:rsidR="005E7AC9">
        <w:rPr>
          <w:rFonts w:ascii="Arial" w:eastAsia="MetaBookLF" w:hAnsi="Arial" w:cs="Arial"/>
          <w:lang w:eastAsia="de-DE"/>
        </w:rPr>
        <w:t>u</w:t>
      </w:r>
      <w:r w:rsidRPr="00755389">
        <w:rPr>
          <w:rFonts w:ascii="Arial" w:eastAsia="MetaBookLF" w:hAnsi="Arial" w:cs="Arial"/>
          <w:lang w:eastAsia="de-DE"/>
        </w:rPr>
        <w:t>G</w:t>
      </w:r>
      <w:r w:rsidR="005E7AC9">
        <w:rPr>
          <w:rFonts w:ascii="Arial" w:eastAsia="MetaBookLF" w:hAnsi="Arial" w:cs="Arial"/>
          <w:lang w:eastAsia="de-DE"/>
        </w:rPr>
        <w:t>oLo</w:t>
      </w:r>
      <w:proofErr w:type="spellEnd"/>
      <w:r w:rsidRPr="00755389">
        <w:rPr>
          <w:rFonts w:ascii="Arial" w:eastAsia="MetaBookLF" w:hAnsi="Arial" w:cs="Arial"/>
          <w:lang w:eastAsia="de-DE"/>
        </w:rPr>
        <w:t xml:space="preserve"> 14:</w:t>
      </w:r>
      <w:r w:rsidRPr="00755389">
        <w:rPr>
          <w:rFonts w:ascii="Arial" w:eastAsia="MetaBookLF" w:hAnsi="Arial" w:cs="Arial"/>
          <w:lang w:eastAsia="de-DE"/>
        </w:rPr>
        <w:tab/>
      </w:r>
      <w:r w:rsidRPr="00755389">
        <w:rPr>
          <w:rFonts w:ascii="Arial" w:eastAsia="MetaBookLF" w:hAnsi="Arial" w:cs="Arial"/>
          <w:lang w:eastAsia="de-DE"/>
        </w:rPr>
        <w:tab/>
        <w:t>Da findet Kirche statt</w:t>
      </w:r>
    </w:p>
    <w:p w14:paraId="52A154B7" w14:textId="78BD7EAE" w:rsidR="00755389" w:rsidRPr="00755389" w:rsidRDefault="00755389" w:rsidP="00755389">
      <w:pPr>
        <w:autoSpaceDE w:val="0"/>
        <w:autoSpaceDN w:val="0"/>
        <w:adjustRightInd w:val="0"/>
        <w:spacing w:after="0" w:line="240" w:lineRule="auto"/>
        <w:rPr>
          <w:rFonts w:ascii="Arial" w:eastAsia="MetaBookLF" w:hAnsi="Arial" w:cs="Arial"/>
          <w:lang w:eastAsia="de-DE"/>
        </w:rPr>
      </w:pPr>
      <w:proofErr w:type="spellStart"/>
      <w:r w:rsidRPr="00755389">
        <w:rPr>
          <w:rFonts w:ascii="Arial" w:eastAsia="MetaBookLF" w:hAnsi="Arial" w:cs="Arial"/>
          <w:lang w:eastAsia="de-DE"/>
        </w:rPr>
        <w:t>J</w:t>
      </w:r>
      <w:r w:rsidR="005E7AC9">
        <w:rPr>
          <w:rFonts w:ascii="Arial" w:eastAsia="MetaBookLF" w:hAnsi="Arial" w:cs="Arial"/>
          <w:lang w:eastAsia="de-DE"/>
        </w:rPr>
        <w:t>u</w:t>
      </w:r>
      <w:r w:rsidRPr="00755389">
        <w:rPr>
          <w:rFonts w:ascii="Arial" w:eastAsia="MetaBookLF" w:hAnsi="Arial" w:cs="Arial"/>
          <w:lang w:eastAsia="de-DE"/>
        </w:rPr>
        <w:t>G</w:t>
      </w:r>
      <w:r w:rsidR="005E7AC9">
        <w:rPr>
          <w:rFonts w:ascii="Arial" w:eastAsia="MetaBookLF" w:hAnsi="Arial" w:cs="Arial"/>
          <w:lang w:eastAsia="de-DE"/>
        </w:rPr>
        <w:t>oLo</w:t>
      </w:r>
      <w:proofErr w:type="spellEnd"/>
      <w:r w:rsidRPr="00755389">
        <w:rPr>
          <w:rFonts w:ascii="Arial" w:eastAsia="MetaBookLF" w:hAnsi="Arial" w:cs="Arial"/>
          <w:lang w:eastAsia="de-DE"/>
        </w:rPr>
        <w:t xml:space="preserve"> 18, 1-3:</w:t>
      </w:r>
      <w:r w:rsidRPr="00755389">
        <w:rPr>
          <w:rFonts w:ascii="Arial" w:eastAsia="MetaBookLF" w:hAnsi="Arial" w:cs="Arial"/>
          <w:lang w:eastAsia="de-DE"/>
        </w:rPr>
        <w:tab/>
        <w:t>Die Zeit zu beginnen</w:t>
      </w:r>
    </w:p>
    <w:p w14:paraId="123BC288" w14:textId="18B1C389" w:rsidR="00755389" w:rsidRPr="00755389" w:rsidRDefault="00755389" w:rsidP="00755389">
      <w:pPr>
        <w:autoSpaceDE w:val="0"/>
        <w:autoSpaceDN w:val="0"/>
        <w:adjustRightInd w:val="0"/>
        <w:spacing w:after="0" w:line="240" w:lineRule="auto"/>
        <w:rPr>
          <w:rFonts w:ascii="Arial" w:eastAsia="MetaBookLF" w:hAnsi="Arial" w:cs="Arial"/>
          <w:lang w:eastAsia="de-DE"/>
        </w:rPr>
      </w:pPr>
      <w:proofErr w:type="spellStart"/>
      <w:r w:rsidRPr="00755389">
        <w:rPr>
          <w:rFonts w:ascii="Arial" w:eastAsia="MetaBookLF" w:hAnsi="Arial" w:cs="Arial"/>
          <w:lang w:eastAsia="de-DE"/>
        </w:rPr>
        <w:t>J</w:t>
      </w:r>
      <w:r w:rsidR="005E7AC9">
        <w:rPr>
          <w:rFonts w:ascii="Arial" w:eastAsia="MetaBookLF" w:hAnsi="Arial" w:cs="Arial"/>
          <w:lang w:eastAsia="de-DE"/>
        </w:rPr>
        <w:t>u</w:t>
      </w:r>
      <w:r w:rsidRPr="00755389">
        <w:rPr>
          <w:rFonts w:ascii="Arial" w:eastAsia="MetaBookLF" w:hAnsi="Arial" w:cs="Arial"/>
          <w:lang w:eastAsia="de-DE"/>
        </w:rPr>
        <w:t>G</w:t>
      </w:r>
      <w:r w:rsidR="005E7AC9">
        <w:rPr>
          <w:rFonts w:ascii="Arial" w:eastAsia="MetaBookLF" w:hAnsi="Arial" w:cs="Arial"/>
          <w:lang w:eastAsia="de-DE"/>
        </w:rPr>
        <w:t>oLo</w:t>
      </w:r>
      <w:proofErr w:type="spellEnd"/>
      <w:r w:rsidRPr="00755389">
        <w:rPr>
          <w:rFonts w:ascii="Arial" w:eastAsia="MetaBookLF" w:hAnsi="Arial" w:cs="Arial"/>
          <w:lang w:eastAsia="de-DE"/>
        </w:rPr>
        <w:t xml:space="preserve"> 20:</w:t>
      </w:r>
      <w:r w:rsidRPr="00755389">
        <w:rPr>
          <w:rFonts w:ascii="Arial" w:eastAsia="MetaBookLF" w:hAnsi="Arial" w:cs="Arial"/>
          <w:lang w:eastAsia="de-DE"/>
        </w:rPr>
        <w:tab/>
      </w:r>
      <w:r w:rsidRPr="00755389">
        <w:rPr>
          <w:rFonts w:ascii="Arial" w:eastAsia="MetaBookLF" w:hAnsi="Arial" w:cs="Arial"/>
          <w:lang w:eastAsia="de-DE"/>
        </w:rPr>
        <w:tab/>
        <w:t>Dies Haus aus Stein</w:t>
      </w:r>
    </w:p>
    <w:p w14:paraId="19A28AEA" w14:textId="76A72F04" w:rsidR="00755389" w:rsidRPr="00755389" w:rsidRDefault="00755389" w:rsidP="00755389">
      <w:pPr>
        <w:autoSpaceDE w:val="0"/>
        <w:autoSpaceDN w:val="0"/>
        <w:adjustRightInd w:val="0"/>
        <w:spacing w:after="0" w:line="240" w:lineRule="auto"/>
        <w:rPr>
          <w:rFonts w:ascii="Arial" w:eastAsia="MetaBookLF" w:hAnsi="Arial" w:cs="Arial"/>
          <w:lang w:eastAsia="de-DE"/>
        </w:rPr>
      </w:pPr>
      <w:proofErr w:type="spellStart"/>
      <w:r w:rsidRPr="00755389">
        <w:rPr>
          <w:rFonts w:ascii="Arial" w:eastAsia="MetaBookLF" w:hAnsi="Arial" w:cs="Arial"/>
          <w:lang w:eastAsia="de-DE"/>
        </w:rPr>
        <w:t>J</w:t>
      </w:r>
      <w:r w:rsidR="005E7AC9">
        <w:rPr>
          <w:rFonts w:ascii="Arial" w:eastAsia="MetaBookLF" w:hAnsi="Arial" w:cs="Arial"/>
          <w:lang w:eastAsia="de-DE"/>
        </w:rPr>
        <w:t>u</w:t>
      </w:r>
      <w:r w:rsidRPr="00755389">
        <w:rPr>
          <w:rFonts w:ascii="Arial" w:eastAsia="MetaBookLF" w:hAnsi="Arial" w:cs="Arial"/>
          <w:lang w:eastAsia="de-DE"/>
        </w:rPr>
        <w:t>G</w:t>
      </w:r>
      <w:r w:rsidR="005E7AC9">
        <w:rPr>
          <w:rFonts w:ascii="Arial" w:eastAsia="MetaBookLF" w:hAnsi="Arial" w:cs="Arial"/>
          <w:lang w:eastAsia="de-DE"/>
        </w:rPr>
        <w:t>oLo</w:t>
      </w:r>
      <w:proofErr w:type="spellEnd"/>
      <w:r w:rsidRPr="00755389">
        <w:rPr>
          <w:rFonts w:ascii="Arial" w:eastAsia="MetaBookLF" w:hAnsi="Arial" w:cs="Arial"/>
          <w:lang w:eastAsia="de-DE"/>
        </w:rPr>
        <w:t xml:space="preserve"> 27:</w:t>
      </w:r>
      <w:r w:rsidRPr="00755389">
        <w:rPr>
          <w:rFonts w:ascii="Arial" w:eastAsia="MetaBookLF" w:hAnsi="Arial" w:cs="Arial"/>
          <w:lang w:eastAsia="de-DE"/>
        </w:rPr>
        <w:tab/>
      </w:r>
      <w:r w:rsidRPr="00755389">
        <w:rPr>
          <w:rFonts w:ascii="Arial" w:eastAsia="MetaBookLF" w:hAnsi="Arial" w:cs="Arial"/>
          <w:lang w:eastAsia="de-DE"/>
        </w:rPr>
        <w:tab/>
      </w:r>
      <w:proofErr w:type="gramStart"/>
      <w:r w:rsidRPr="00755389">
        <w:rPr>
          <w:rFonts w:ascii="Arial" w:eastAsia="MetaBookLF" w:hAnsi="Arial" w:cs="Arial"/>
          <w:lang w:eastAsia="de-DE"/>
        </w:rPr>
        <w:t>In Gottes</w:t>
      </w:r>
      <w:proofErr w:type="gramEnd"/>
      <w:r w:rsidRPr="00755389">
        <w:rPr>
          <w:rFonts w:ascii="Arial" w:eastAsia="MetaBookLF" w:hAnsi="Arial" w:cs="Arial"/>
          <w:lang w:eastAsia="de-DE"/>
        </w:rPr>
        <w:t xml:space="preserve"> gutem Namen</w:t>
      </w:r>
    </w:p>
    <w:p w14:paraId="0BB7ECA2" w14:textId="06C39AE7" w:rsidR="00755389" w:rsidRPr="00755389" w:rsidRDefault="00755389" w:rsidP="00755389">
      <w:pPr>
        <w:autoSpaceDE w:val="0"/>
        <w:autoSpaceDN w:val="0"/>
        <w:adjustRightInd w:val="0"/>
        <w:spacing w:after="0" w:line="240" w:lineRule="auto"/>
        <w:rPr>
          <w:rFonts w:ascii="Arial" w:eastAsia="MetaBookLF" w:hAnsi="Arial" w:cs="Arial"/>
          <w:lang w:eastAsia="de-DE"/>
        </w:rPr>
      </w:pPr>
      <w:proofErr w:type="spellStart"/>
      <w:r w:rsidRPr="00755389">
        <w:rPr>
          <w:rFonts w:ascii="Arial" w:eastAsia="MetaBookLF" w:hAnsi="Arial" w:cs="Arial"/>
          <w:lang w:eastAsia="de-DE"/>
        </w:rPr>
        <w:t>J</w:t>
      </w:r>
      <w:r w:rsidR="005E7AC9">
        <w:rPr>
          <w:rFonts w:ascii="Arial" w:eastAsia="MetaBookLF" w:hAnsi="Arial" w:cs="Arial"/>
          <w:lang w:eastAsia="de-DE"/>
        </w:rPr>
        <w:t>u</w:t>
      </w:r>
      <w:r w:rsidRPr="00755389">
        <w:rPr>
          <w:rFonts w:ascii="Arial" w:eastAsia="MetaBookLF" w:hAnsi="Arial" w:cs="Arial"/>
          <w:lang w:eastAsia="de-DE"/>
        </w:rPr>
        <w:t>G</w:t>
      </w:r>
      <w:r w:rsidR="005E7AC9">
        <w:rPr>
          <w:rFonts w:ascii="Arial" w:eastAsia="MetaBookLF" w:hAnsi="Arial" w:cs="Arial"/>
          <w:lang w:eastAsia="de-DE"/>
        </w:rPr>
        <w:t>oLo</w:t>
      </w:r>
      <w:proofErr w:type="spellEnd"/>
      <w:r w:rsidRPr="00755389">
        <w:rPr>
          <w:rFonts w:ascii="Arial" w:eastAsia="MetaBookLF" w:hAnsi="Arial" w:cs="Arial"/>
          <w:lang w:eastAsia="de-DE"/>
        </w:rPr>
        <w:t xml:space="preserve"> 72:</w:t>
      </w:r>
      <w:r w:rsidRPr="00755389">
        <w:rPr>
          <w:rFonts w:ascii="Arial" w:eastAsia="MetaBookLF" w:hAnsi="Arial" w:cs="Arial"/>
          <w:lang w:eastAsia="de-DE"/>
        </w:rPr>
        <w:tab/>
      </w:r>
      <w:r w:rsidRPr="00755389">
        <w:rPr>
          <w:rFonts w:ascii="Arial" w:eastAsia="MetaBookLF" w:hAnsi="Arial" w:cs="Arial"/>
          <w:lang w:eastAsia="de-DE"/>
        </w:rPr>
        <w:tab/>
        <w:t>Der erste Schritt</w:t>
      </w:r>
    </w:p>
    <w:p w14:paraId="29FDAA1E" w14:textId="191A3982" w:rsidR="00755389" w:rsidRPr="00755389" w:rsidRDefault="00755389" w:rsidP="00755389">
      <w:pPr>
        <w:autoSpaceDE w:val="0"/>
        <w:autoSpaceDN w:val="0"/>
        <w:adjustRightInd w:val="0"/>
        <w:spacing w:after="0" w:line="240" w:lineRule="auto"/>
        <w:rPr>
          <w:rFonts w:ascii="Arial" w:eastAsia="MetaBookLF" w:hAnsi="Arial" w:cs="Arial"/>
          <w:lang w:eastAsia="de-DE"/>
        </w:rPr>
      </w:pPr>
      <w:proofErr w:type="spellStart"/>
      <w:r w:rsidRPr="00755389">
        <w:rPr>
          <w:rFonts w:ascii="Arial" w:eastAsia="MetaBookLF" w:hAnsi="Arial" w:cs="Arial"/>
          <w:lang w:eastAsia="de-DE"/>
        </w:rPr>
        <w:lastRenderedPageBreak/>
        <w:t>J</w:t>
      </w:r>
      <w:r w:rsidR="005E7AC9">
        <w:rPr>
          <w:rFonts w:ascii="Arial" w:eastAsia="MetaBookLF" w:hAnsi="Arial" w:cs="Arial"/>
          <w:lang w:eastAsia="de-DE"/>
        </w:rPr>
        <w:t>u</w:t>
      </w:r>
      <w:r w:rsidRPr="00755389">
        <w:rPr>
          <w:rFonts w:ascii="Arial" w:eastAsia="MetaBookLF" w:hAnsi="Arial" w:cs="Arial"/>
          <w:lang w:eastAsia="de-DE"/>
        </w:rPr>
        <w:t>G</w:t>
      </w:r>
      <w:r w:rsidR="005E7AC9">
        <w:rPr>
          <w:rFonts w:ascii="Arial" w:eastAsia="MetaBookLF" w:hAnsi="Arial" w:cs="Arial"/>
          <w:lang w:eastAsia="de-DE"/>
        </w:rPr>
        <w:t>oLo</w:t>
      </w:r>
      <w:proofErr w:type="spellEnd"/>
      <w:r w:rsidRPr="00755389">
        <w:rPr>
          <w:rFonts w:ascii="Arial" w:eastAsia="MetaBookLF" w:hAnsi="Arial" w:cs="Arial"/>
          <w:lang w:eastAsia="de-DE"/>
        </w:rPr>
        <w:t xml:space="preserve"> 93, 1+4+5: Wenn ich blind bin</w:t>
      </w:r>
    </w:p>
    <w:p w14:paraId="0373FB46" w14:textId="1E1CDC70" w:rsidR="00755389" w:rsidRPr="00755389" w:rsidRDefault="00755389" w:rsidP="00755389">
      <w:pPr>
        <w:autoSpaceDE w:val="0"/>
        <w:autoSpaceDN w:val="0"/>
        <w:adjustRightInd w:val="0"/>
        <w:spacing w:after="0" w:line="240" w:lineRule="auto"/>
        <w:rPr>
          <w:rFonts w:ascii="Arial" w:eastAsia="MetaBookLF" w:hAnsi="Arial" w:cs="Arial"/>
          <w:lang w:eastAsia="de-DE"/>
        </w:rPr>
      </w:pPr>
      <w:proofErr w:type="spellStart"/>
      <w:r w:rsidRPr="00755389">
        <w:rPr>
          <w:rFonts w:ascii="Arial" w:eastAsia="MetaBookLF" w:hAnsi="Arial" w:cs="Arial"/>
          <w:lang w:eastAsia="de-DE"/>
        </w:rPr>
        <w:t>J</w:t>
      </w:r>
      <w:r w:rsidR="005E7AC9">
        <w:rPr>
          <w:rFonts w:ascii="Arial" w:eastAsia="MetaBookLF" w:hAnsi="Arial" w:cs="Arial"/>
          <w:lang w:eastAsia="de-DE"/>
        </w:rPr>
        <w:t>u</w:t>
      </w:r>
      <w:r w:rsidRPr="00755389">
        <w:rPr>
          <w:rFonts w:ascii="Arial" w:eastAsia="MetaBookLF" w:hAnsi="Arial" w:cs="Arial"/>
          <w:lang w:eastAsia="de-DE"/>
        </w:rPr>
        <w:t>G</w:t>
      </w:r>
      <w:r w:rsidR="005E7AC9">
        <w:rPr>
          <w:rFonts w:ascii="Arial" w:eastAsia="MetaBookLF" w:hAnsi="Arial" w:cs="Arial"/>
          <w:lang w:eastAsia="de-DE"/>
        </w:rPr>
        <w:t>oLo</w:t>
      </w:r>
      <w:proofErr w:type="spellEnd"/>
      <w:r w:rsidRPr="00755389">
        <w:rPr>
          <w:rFonts w:ascii="Arial" w:eastAsia="MetaBookLF" w:hAnsi="Arial" w:cs="Arial"/>
          <w:lang w:eastAsia="de-DE"/>
        </w:rPr>
        <w:t xml:space="preserve"> 121:</w:t>
      </w:r>
      <w:r w:rsidRPr="00755389">
        <w:rPr>
          <w:rFonts w:ascii="Arial" w:eastAsia="MetaBookLF" w:hAnsi="Arial" w:cs="Arial"/>
          <w:lang w:eastAsia="de-DE"/>
        </w:rPr>
        <w:tab/>
        <w:t>Ohren, um zu hören</w:t>
      </w:r>
    </w:p>
    <w:p w14:paraId="137B4CA7" w14:textId="54416E9B" w:rsidR="00755389" w:rsidRPr="00755389" w:rsidRDefault="00755389" w:rsidP="00755389">
      <w:pPr>
        <w:autoSpaceDE w:val="0"/>
        <w:autoSpaceDN w:val="0"/>
        <w:adjustRightInd w:val="0"/>
        <w:spacing w:after="0" w:line="240" w:lineRule="auto"/>
        <w:rPr>
          <w:rFonts w:ascii="Arial" w:eastAsia="MetaBookLF" w:hAnsi="Arial" w:cs="Arial"/>
          <w:lang w:eastAsia="de-DE"/>
        </w:rPr>
      </w:pPr>
      <w:proofErr w:type="spellStart"/>
      <w:r w:rsidRPr="00755389">
        <w:rPr>
          <w:rFonts w:ascii="Arial" w:eastAsia="MetaBookLF" w:hAnsi="Arial" w:cs="Arial"/>
          <w:lang w:eastAsia="de-DE"/>
        </w:rPr>
        <w:t>J</w:t>
      </w:r>
      <w:r w:rsidR="005E7AC9">
        <w:rPr>
          <w:rFonts w:ascii="Arial" w:eastAsia="MetaBookLF" w:hAnsi="Arial" w:cs="Arial"/>
          <w:lang w:eastAsia="de-DE"/>
        </w:rPr>
        <w:t>u</w:t>
      </w:r>
      <w:r w:rsidRPr="00755389">
        <w:rPr>
          <w:rFonts w:ascii="Arial" w:eastAsia="MetaBookLF" w:hAnsi="Arial" w:cs="Arial"/>
          <w:lang w:eastAsia="de-DE"/>
        </w:rPr>
        <w:t>G</w:t>
      </w:r>
      <w:r w:rsidR="005E7AC9">
        <w:rPr>
          <w:rFonts w:ascii="Arial" w:eastAsia="MetaBookLF" w:hAnsi="Arial" w:cs="Arial"/>
          <w:lang w:eastAsia="de-DE"/>
        </w:rPr>
        <w:t>oLo</w:t>
      </w:r>
      <w:proofErr w:type="spellEnd"/>
      <w:r w:rsidRPr="00755389">
        <w:rPr>
          <w:rFonts w:ascii="Arial" w:eastAsia="MetaBookLF" w:hAnsi="Arial" w:cs="Arial"/>
          <w:lang w:eastAsia="de-DE"/>
        </w:rPr>
        <w:t xml:space="preserve"> 216:</w:t>
      </w:r>
      <w:r w:rsidRPr="00755389">
        <w:rPr>
          <w:rFonts w:ascii="Arial" w:eastAsia="MetaBookLF" w:hAnsi="Arial" w:cs="Arial"/>
          <w:lang w:eastAsia="de-DE"/>
        </w:rPr>
        <w:tab/>
        <w:t>Schenke Neubeginn</w:t>
      </w:r>
    </w:p>
    <w:p w14:paraId="7C385A30" w14:textId="6D3D19CE" w:rsidR="00755389" w:rsidRPr="00755389" w:rsidRDefault="00755389" w:rsidP="00755389">
      <w:pPr>
        <w:autoSpaceDE w:val="0"/>
        <w:autoSpaceDN w:val="0"/>
        <w:adjustRightInd w:val="0"/>
        <w:spacing w:after="0" w:line="240" w:lineRule="auto"/>
        <w:rPr>
          <w:rFonts w:ascii="Arial" w:eastAsia="MetaBookLF" w:hAnsi="Arial" w:cs="Arial"/>
          <w:lang w:eastAsia="de-DE"/>
        </w:rPr>
      </w:pPr>
      <w:proofErr w:type="spellStart"/>
      <w:r w:rsidRPr="00755389">
        <w:rPr>
          <w:rFonts w:ascii="Arial" w:eastAsia="MetaBookLF" w:hAnsi="Arial" w:cs="Arial"/>
          <w:lang w:eastAsia="de-DE"/>
        </w:rPr>
        <w:t>J</w:t>
      </w:r>
      <w:r w:rsidR="005E7AC9">
        <w:rPr>
          <w:rFonts w:ascii="Arial" w:eastAsia="MetaBookLF" w:hAnsi="Arial" w:cs="Arial"/>
          <w:lang w:eastAsia="de-DE"/>
        </w:rPr>
        <w:t>u</w:t>
      </w:r>
      <w:r w:rsidRPr="00755389">
        <w:rPr>
          <w:rFonts w:ascii="Arial" w:eastAsia="MetaBookLF" w:hAnsi="Arial" w:cs="Arial"/>
          <w:lang w:eastAsia="de-DE"/>
        </w:rPr>
        <w:t>G</w:t>
      </w:r>
      <w:r w:rsidR="005E7AC9">
        <w:rPr>
          <w:rFonts w:ascii="Arial" w:eastAsia="MetaBookLF" w:hAnsi="Arial" w:cs="Arial"/>
          <w:lang w:eastAsia="de-DE"/>
        </w:rPr>
        <w:t>oLo</w:t>
      </w:r>
      <w:proofErr w:type="spellEnd"/>
      <w:r w:rsidRPr="00755389">
        <w:rPr>
          <w:rFonts w:ascii="Arial" w:eastAsia="MetaBookLF" w:hAnsi="Arial" w:cs="Arial"/>
          <w:lang w:eastAsia="de-DE"/>
        </w:rPr>
        <w:t xml:space="preserve"> 232, 1+3:</w:t>
      </w:r>
      <w:r w:rsidRPr="00755389">
        <w:rPr>
          <w:rFonts w:ascii="Arial" w:eastAsia="MetaBookLF" w:hAnsi="Arial" w:cs="Arial"/>
          <w:lang w:eastAsia="de-DE"/>
        </w:rPr>
        <w:tab/>
        <w:t>Das eine Brot wächst auf vielen Halmen</w:t>
      </w:r>
    </w:p>
    <w:p w14:paraId="18E8D422" w14:textId="5C13EA72" w:rsidR="00755389" w:rsidRPr="00755389" w:rsidRDefault="00755389" w:rsidP="00755389">
      <w:pPr>
        <w:autoSpaceDE w:val="0"/>
        <w:autoSpaceDN w:val="0"/>
        <w:adjustRightInd w:val="0"/>
        <w:spacing w:after="0" w:line="240" w:lineRule="auto"/>
        <w:rPr>
          <w:rFonts w:ascii="Arial" w:eastAsia="MetaBookLF" w:hAnsi="Arial" w:cs="Arial"/>
          <w:lang w:eastAsia="de-DE"/>
        </w:rPr>
      </w:pPr>
      <w:proofErr w:type="spellStart"/>
      <w:r w:rsidRPr="00755389">
        <w:rPr>
          <w:rFonts w:ascii="Arial" w:eastAsia="MetaBookLF" w:hAnsi="Arial" w:cs="Arial"/>
          <w:lang w:eastAsia="de-DE"/>
        </w:rPr>
        <w:t>J</w:t>
      </w:r>
      <w:r w:rsidR="005E7AC9">
        <w:rPr>
          <w:rFonts w:ascii="Arial" w:eastAsia="MetaBookLF" w:hAnsi="Arial" w:cs="Arial"/>
          <w:lang w:eastAsia="de-DE"/>
        </w:rPr>
        <w:t>u</w:t>
      </w:r>
      <w:r w:rsidRPr="00755389">
        <w:rPr>
          <w:rFonts w:ascii="Arial" w:eastAsia="MetaBookLF" w:hAnsi="Arial" w:cs="Arial"/>
          <w:lang w:eastAsia="de-DE"/>
        </w:rPr>
        <w:t>G</w:t>
      </w:r>
      <w:r w:rsidR="005E7AC9">
        <w:rPr>
          <w:rFonts w:ascii="Arial" w:eastAsia="MetaBookLF" w:hAnsi="Arial" w:cs="Arial"/>
          <w:lang w:eastAsia="de-DE"/>
        </w:rPr>
        <w:t>oLo</w:t>
      </w:r>
      <w:proofErr w:type="spellEnd"/>
      <w:r w:rsidRPr="00755389">
        <w:rPr>
          <w:rFonts w:ascii="Arial" w:eastAsia="MetaBookLF" w:hAnsi="Arial" w:cs="Arial"/>
          <w:lang w:eastAsia="de-DE"/>
        </w:rPr>
        <w:t xml:space="preserve"> 368, 1+3+4: Schenk uns deinen Rückenwind</w:t>
      </w:r>
    </w:p>
    <w:p w14:paraId="371ED705" w14:textId="031605F0" w:rsidR="00755389" w:rsidRPr="00755389" w:rsidRDefault="00755389" w:rsidP="00755389">
      <w:pPr>
        <w:autoSpaceDE w:val="0"/>
        <w:autoSpaceDN w:val="0"/>
        <w:adjustRightInd w:val="0"/>
        <w:spacing w:after="0" w:line="240" w:lineRule="auto"/>
        <w:rPr>
          <w:rFonts w:ascii="Arial" w:eastAsia="MetaBookLF" w:hAnsi="Arial" w:cs="Arial"/>
          <w:lang w:eastAsia="de-DE"/>
        </w:rPr>
      </w:pPr>
      <w:proofErr w:type="spellStart"/>
      <w:r w:rsidRPr="00755389">
        <w:rPr>
          <w:rFonts w:ascii="Arial" w:eastAsia="MetaBookLF" w:hAnsi="Arial" w:cs="Arial"/>
          <w:lang w:eastAsia="de-DE"/>
        </w:rPr>
        <w:t>J</w:t>
      </w:r>
      <w:r w:rsidR="005E7AC9">
        <w:rPr>
          <w:rFonts w:ascii="Arial" w:eastAsia="MetaBookLF" w:hAnsi="Arial" w:cs="Arial"/>
          <w:lang w:eastAsia="de-DE"/>
        </w:rPr>
        <w:t>u</w:t>
      </w:r>
      <w:r w:rsidRPr="00755389">
        <w:rPr>
          <w:rFonts w:ascii="Arial" w:eastAsia="MetaBookLF" w:hAnsi="Arial" w:cs="Arial"/>
          <w:lang w:eastAsia="de-DE"/>
        </w:rPr>
        <w:t>G</w:t>
      </w:r>
      <w:r w:rsidR="005E7AC9">
        <w:rPr>
          <w:rFonts w:ascii="Arial" w:eastAsia="MetaBookLF" w:hAnsi="Arial" w:cs="Arial"/>
          <w:lang w:eastAsia="de-DE"/>
        </w:rPr>
        <w:t>oLo</w:t>
      </w:r>
      <w:proofErr w:type="spellEnd"/>
      <w:r w:rsidRPr="00755389">
        <w:rPr>
          <w:rFonts w:ascii="Arial" w:eastAsia="MetaBookLF" w:hAnsi="Arial" w:cs="Arial"/>
          <w:lang w:eastAsia="de-DE"/>
        </w:rPr>
        <w:t xml:space="preserve"> 362, 1+3+6: Gestern und heute</w:t>
      </w:r>
    </w:p>
    <w:p w14:paraId="352BBD46" w14:textId="7EEE7896" w:rsidR="00755389" w:rsidRPr="00755389" w:rsidRDefault="00755389" w:rsidP="00755389">
      <w:pPr>
        <w:autoSpaceDE w:val="0"/>
        <w:autoSpaceDN w:val="0"/>
        <w:adjustRightInd w:val="0"/>
        <w:spacing w:after="0" w:line="240" w:lineRule="auto"/>
        <w:rPr>
          <w:rFonts w:ascii="Arial" w:eastAsia="MetaBookLF" w:hAnsi="Arial" w:cs="Arial"/>
          <w:lang w:eastAsia="de-DE"/>
        </w:rPr>
      </w:pPr>
      <w:proofErr w:type="spellStart"/>
      <w:r w:rsidRPr="00755389">
        <w:rPr>
          <w:rFonts w:ascii="Arial" w:eastAsia="MetaBookLF" w:hAnsi="Arial" w:cs="Arial"/>
          <w:lang w:eastAsia="de-DE"/>
        </w:rPr>
        <w:t>J</w:t>
      </w:r>
      <w:r w:rsidR="005E7AC9">
        <w:rPr>
          <w:rFonts w:ascii="Arial" w:eastAsia="MetaBookLF" w:hAnsi="Arial" w:cs="Arial"/>
          <w:lang w:eastAsia="de-DE"/>
        </w:rPr>
        <w:t>u</w:t>
      </w:r>
      <w:r w:rsidRPr="00755389">
        <w:rPr>
          <w:rFonts w:ascii="Arial" w:eastAsia="MetaBookLF" w:hAnsi="Arial" w:cs="Arial"/>
          <w:lang w:eastAsia="de-DE"/>
        </w:rPr>
        <w:t>G</w:t>
      </w:r>
      <w:r w:rsidR="005E7AC9">
        <w:rPr>
          <w:rFonts w:ascii="Arial" w:eastAsia="MetaBookLF" w:hAnsi="Arial" w:cs="Arial"/>
          <w:lang w:eastAsia="de-DE"/>
        </w:rPr>
        <w:t>oLo</w:t>
      </w:r>
      <w:proofErr w:type="spellEnd"/>
      <w:r w:rsidRPr="00755389">
        <w:rPr>
          <w:rFonts w:ascii="Arial" w:eastAsia="MetaBookLF" w:hAnsi="Arial" w:cs="Arial"/>
          <w:lang w:eastAsia="de-DE"/>
        </w:rPr>
        <w:t xml:space="preserve"> 432:</w:t>
      </w:r>
      <w:r w:rsidRPr="00755389">
        <w:rPr>
          <w:rFonts w:ascii="Arial" w:eastAsia="MetaBookLF" w:hAnsi="Arial" w:cs="Arial"/>
          <w:lang w:eastAsia="de-DE"/>
        </w:rPr>
        <w:tab/>
        <w:t>Unterwegs in eine neue Welt</w:t>
      </w:r>
    </w:p>
    <w:p w14:paraId="6A08F3D4" w14:textId="1D951FBD" w:rsidR="00755389" w:rsidRPr="00755389" w:rsidRDefault="00755389" w:rsidP="00755389">
      <w:pPr>
        <w:autoSpaceDE w:val="0"/>
        <w:autoSpaceDN w:val="0"/>
        <w:adjustRightInd w:val="0"/>
        <w:spacing w:after="0" w:line="240" w:lineRule="auto"/>
        <w:rPr>
          <w:rFonts w:ascii="Arial" w:eastAsia="MetaBookLF" w:hAnsi="Arial" w:cs="Arial"/>
          <w:lang w:eastAsia="de-DE"/>
        </w:rPr>
      </w:pPr>
      <w:proofErr w:type="spellStart"/>
      <w:r w:rsidRPr="00755389">
        <w:rPr>
          <w:rFonts w:ascii="Arial" w:eastAsia="MetaBookLF" w:hAnsi="Arial" w:cs="Arial"/>
          <w:lang w:eastAsia="de-DE"/>
        </w:rPr>
        <w:t>J</w:t>
      </w:r>
      <w:r w:rsidR="005E7AC9">
        <w:rPr>
          <w:rFonts w:ascii="Arial" w:eastAsia="MetaBookLF" w:hAnsi="Arial" w:cs="Arial"/>
          <w:lang w:eastAsia="de-DE"/>
        </w:rPr>
        <w:t>u</w:t>
      </w:r>
      <w:r w:rsidRPr="00755389">
        <w:rPr>
          <w:rFonts w:ascii="Arial" w:eastAsia="MetaBookLF" w:hAnsi="Arial" w:cs="Arial"/>
          <w:lang w:eastAsia="de-DE"/>
        </w:rPr>
        <w:t>G</w:t>
      </w:r>
      <w:r w:rsidR="005E7AC9">
        <w:rPr>
          <w:rFonts w:ascii="Arial" w:eastAsia="MetaBookLF" w:hAnsi="Arial" w:cs="Arial"/>
          <w:lang w:eastAsia="de-DE"/>
        </w:rPr>
        <w:t>oLo</w:t>
      </w:r>
      <w:proofErr w:type="spellEnd"/>
      <w:r w:rsidRPr="00755389">
        <w:rPr>
          <w:rFonts w:ascii="Arial" w:eastAsia="MetaBookLF" w:hAnsi="Arial" w:cs="Arial"/>
          <w:lang w:eastAsia="de-DE"/>
        </w:rPr>
        <w:t xml:space="preserve"> 442:</w:t>
      </w:r>
      <w:r w:rsidRPr="00755389">
        <w:rPr>
          <w:rFonts w:ascii="Arial" w:eastAsia="MetaBookLF" w:hAnsi="Arial" w:cs="Arial"/>
          <w:lang w:eastAsia="de-DE"/>
        </w:rPr>
        <w:tab/>
        <w:t xml:space="preserve">Wir werden nicht </w:t>
      </w:r>
      <w:proofErr w:type="spellStart"/>
      <w:r w:rsidRPr="00755389">
        <w:rPr>
          <w:rFonts w:ascii="Arial" w:eastAsia="MetaBookLF" w:hAnsi="Arial" w:cs="Arial"/>
          <w:lang w:eastAsia="de-DE"/>
        </w:rPr>
        <w:t>aufhörn</w:t>
      </w:r>
      <w:proofErr w:type="spellEnd"/>
    </w:p>
    <w:p w14:paraId="747EFE34" w14:textId="77777777" w:rsidR="00755389" w:rsidRPr="00755389" w:rsidRDefault="00755389" w:rsidP="00755389">
      <w:pPr>
        <w:autoSpaceDE w:val="0"/>
        <w:autoSpaceDN w:val="0"/>
        <w:adjustRightInd w:val="0"/>
        <w:spacing w:after="0" w:line="240" w:lineRule="auto"/>
        <w:rPr>
          <w:rFonts w:ascii="Arial" w:eastAsia="MetaBookLF" w:hAnsi="Arial" w:cs="Arial"/>
          <w:lang w:eastAsia="de-DE"/>
        </w:rPr>
      </w:pPr>
    </w:p>
    <w:p w14:paraId="46EB0A33" w14:textId="77777777" w:rsidR="00755389" w:rsidRPr="00755389" w:rsidRDefault="00755389" w:rsidP="00755389">
      <w:pPr>
        <w:autoSpaceDE w:val="0"/>
        <w:autoSpaceDN w:val="0"/>
        <w:adjustRightInd w:val="0"/>
        <w:spacing w:after="0" w:line="240" w:lineRule="auto"/>
        <w:rPr>
          <w:rFonts w:ascii="Arial" w:eastAsia="MetaBookLF" w:hAnsi="Arial" w:cs="Arial"/>
          <w:lang w:eastAsia="de-DE"/>
        </w:rPr>
      </w:pPr>
      <w:r w:rsidRPr="00755389">
        <w:rPr>
          <w:rFonts w:ascii="Arial" w:eastAsia="MetaBookLF" w:hAnsi="Arial" w:cs="Arial"/>
          <w:lang w:eastAsia="de-DE"/>
        </w:rPr>
        <w:t xml:space="preserve">Fastenaktions-Lied „Weniger – für mehr“ (zum Download auf fastenaktion.misereor.de) </w:t>
      </w:r>
    </w:p>
    <w:p w14:paraId="41F3235D" w14:textId="77777777" w:rsidR="00755389" w:rsidRPr="00755389" w:rsidRDefault="00755389" w:rsidP="00755389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14:paraId="4B7E3513" w14:textId="77777777" w:rsidR="00E15E88" w:rsidRDefault="00E15E88" w:rsidP="00755389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14:paraId="43142B1A" w14:textId="77777777" w:rsidR="00E15E88" w:rsidRDefault="00E15E88" w:rsidP="00755389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14:paraId="0D4A68A8" w14:textId="77777777" w:rsidR="00E15E88" w:rsidRDefault="00E15E88" w:rsidP="00755389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14:paraId="0D115801" w14:textId="77777777" w:rsidR="00E15E88" w:rsidRDefault="00E15E88" w:rsidP="00755389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14:paraId="12EB5104" w14:textId="77777777" w:rsidR="00E15E88" w:rsidRDefault="00E15E88" w:rsidP="00755389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14:paraId="27A082A6" w14:textId="1DB728F2" w:rsidR="00755389" w:rsidRPr="00755389" w:rsidRDefault="00755389" w:rsidP="00755389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755389">
        <w:rPr>
          <w:rFonts w:ascii="Calibri" w:eastAsia="Calibri" w:hAnsi="Calibri" w:cs="Times New Roman"/>
          <w:sz w:val="16"/>
          <w:szCs w:val="16"/>
        </w:rPr>
        <w:t>Die angegebenen Lieder stammen aus dem Gotteslob (G</w:t>
      </w:r>
      <w:r w:rsidR="005E7AC9">
        <w:rPr>
          <w:rFonts w:ascii="Calibri" w:eastAsia="Calibri" w:hAnsi="Calibri" w:cs="Times New Roman"/>
          <w:sz w:val="16"/>
          <w:szCs w:val="16"/>
        </w:rPr>
        <w:t>L</w:t>
      </w:r>
      <w:r w:rsidRPr="00755389">
        <w:rPr>
          <w:rFonts w:ascii="Calibri" w:eastAsia="Calibri" w:hAnsi="Calibri" w:cs="Times New Roman"/>
          <w:sz w:val="16"/>
          <w:szCs w:val="16"/>
        </w:rPr>
        <w:t>), aus „Ein Segen sein. Junges Gotteslob“ (2011, Dehm-Verlag, „</w:t>
      </w:r>
      <w:proofErr w:type="spellStart"/>
      <w:r w:rsidRPr="00755389">
        <w:rPr>
          <w:rFonts w:ascii="Calibri" w:eastAsia="Calibri" w:hAnsi="Calibri" w:cs="Times New Roman"/>
          <w:sz w:val="16"/>
          <w:szCs w:val="16"/>
        </w:rPr>
        <w:t>J</w:t>
      </w:r>
      <w:r w:rsidR="005E7AC9">
        <w:rPr>
          <w:rFonts w:ascii="Calibri" w:eastAsia="Calibri" w:hAnsi="Calibri" w:cs="Times New Roman"/>
          <w:sz w:val="16"/>
          <w:szCs w:val="16"/>
        </w:rPr>
        <w:t>u</w:t>
      </w:r>
      <w:r w:rsidRPr="00755389">
        <w:rPr>
          <w:rFonts w:ascii="Calibri" w:eastAsia="Calibri" w:hAnsi="Calibri" w:cs="Times New Roman"/>
          <w:sz w:val="16"/>
          <w:szCs w:val="16"/>
        </w:rPr>
        <w:t>G</w:t>
      </w:r>
      <w:r w:rsidR="005E7AC9">
        <w:rPr>
          <w:rFonts w:ascii="Calibri" w:eastAsia="Calibri" w:hAnsi="Calibri" w:cs="Times New Roman"/>
          <w:sz w:val="16"/>
          <w:szCs w:val="16"/>
        </w:rPr>
        <w:t>oLo</w:t>
      </w:r>
      <w:proofErr w:type="spellEnd"/>
      <w:r w:rsidRPr="00755389">
        <w:rPr>
          <w:rFonts w:ascii="Calibri" w:eastAsia="Calibri" w:hAnsi="Calibri" w:cs="Times New Roman"/>
          <w:sz w:val="16"/>
          <w:szCs w:val="16"/>
        </w:rPr>
        <w:t>“) sowie aus „</w:t>
      </w:r>
      <w:proofErr w:type="spellStart"/>
      <w:r w:rsidRPr="00755389">
        <w:rPr>
          <w:rFonts w:ascii="Calibri" w:eastAsia="Calibri" w:hAnsi="Calibri" w:cs="Times New Roman"/>
          <w:sz w:val="16"/>
          <w:szCs w:val="16"/>
        </w:rPr>
        <w:t>God</w:t>
      </w:r>
      <w:proofErr w:type="spellEnd"/>
      <w:r w:rsidRPr="00755389">
        <w:rPr>
          <w:rFonts w:ascii="Calibri" w:eastAsia="Calibri" w:hAnsi="Calibri" w:cs="Times New Roman"/>
          <w:sz w:val="16"/>
          <w:szCs w:val="16"/>
        </w:rPr>
        <w:t xml:space="preserve"> </w:t>
      </w:r>
      <w:proofErr w:type="spellStart"/>
      <w:r w:rsidRPr="00755389">
        <w:rPr>
          <w:rFonts w:ascii="Calibri" w:eastAsia="Calibri" w:hAnsi="Calibri" w:cs="Times New Roman"/>
          <w:sz w:val="16"/>
          <w:szCs w:val="16"/>
        </w:rPr>
        <w:t>for</w:t>
      </w:r>
      <w:proofErr w:type="spellEnd"/>
      <w:r w:rsidRPr="00755389">
        <w:rPr>
          <w:rFonts w:ascii="Calibri" w:eastAsia="Calibri" w:hAnsi="Calibri" w:cs="Times New Roman"/>
          <w:sz w:val="16"/>
          <w:szCs w:val="16"/>
        </w:rPr>
        <w:t xml:space="preserve"> </w:t>
      </w:r>
      <w:proofErr w:type="spellStart"/>
      <w:r w:rsidRPr="00755389">
        <w:rPr>
          <w:rFonts w:ascii="Calibri" w:eastAsia="Calibri" w:hAnsi="Calibri" w:cs="Times New Roman"/>
          <w:sz w:val="16"/>
          <w:szCs w:val="16"/>
        </w:rPr>
        <w:t>You</w:t>
      </w:r>
      <w:proofErr w:type="spellEnd"/>
      <w:r w:rsidRPr="00755389">
        <w:rPr>
          <w:rFonts w:ascii="Calibri" w:eastAsia="Calibri" w:hAnsi="Calibri" w:cs="Times New Roman"/>
          <w:sz w:val="16"/>
          <w:szCs w:val="16"/>
        </w:rPr>
        <w:t>(</w:t>
      </w:r>
      <w:proofErr w:type="spellStart"/>
      <w:r w:rsidRPr="00755389">
        <w:rPr>
          <w:rFonts w:ascii="Calibri" w:eastAsia="Calibri" w:hAnsi="Calibri" w:cs="Times New Roman"/>
          <w:sz w:val="16"/>
          <w:szCs w:val="16"/>
        </w:rPr>
        <w:t>th</w:t>
      </w:r>
      <w:proofErr w:type="spellEnd"/>
      <w:r w:rsidRPr="00755389">
        <w:rPr>
          <w:rFonts w:ascii="Calibri" w:eastAsia="Calibri" w:hAnsi="Calibri" w:cs="Times New Roman"/>
          <w:sz w:val="16"/>
          <w:szCs w:val="16"/>
        </w:rPr>
        <w:t>). Das Benediktbeurer Liederbuch“ (2019, Salesianer Don Boscos, „</w:t>
      </w:r>
      <w:proofErr w:type="spellStart"/>
      <w:r w:rsidRPr="00755389">
        <w:rPr>
          <w:rFonts w:ascii="Calibri" w:eastAsia="Calibri" w:hAnsi="Calibri" w:cs="Times New Roman"/>
          <w:sz w:val="16"/>
          <w:szCs w:val="16"/>
        </w:rPr>
        <w:t>GfY</w:t>
      </w:r>
      <w:proofErr w:type="spellEnd"/>
      <w:r w:rsidRPr="00755389">
        <w:rPr>
          <w:rFonts w:ascii="Calibri" w:eastAsia="Calibri" w:hAnsi="Calibri" w:cs="Times New Roman"/>
          <w:sz w:val="16"/>
          <w:szCs w:val="16"/>
        </w:rPr>
        <w:t>“).</w:t>
      </w:r>
    </w:p>
    <w:p w14:paraId="707487BF" w14:textId="77777777" w:rsidR="00E15E88" w:rsidRDefault="00E15E88" w:rsidP="00755389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53C0E84E" w14:textId="688FD1E7" w:rsidR="00755389" w:rsidRPr="00755389" w:rsidRDefault="00755389" w:rsidP="00755389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755389">
        <w:rPr>
          <w:rFonts w:ascii="Calibri" w:eastAsia="Calibri" w:hAnsi="Calibri" w:cs="Times New Roman"/>
          <w:iCs/>
          <w:sz w:val="16"/>
          <w:szCs w:val="16"/>
        </w:rPr>
        <w:t>Die Projekte der diesjährigen Fastenaktion in Madagaskar stehen beispielhaft für die vielen Misereor-Projekte.</w:t>
      </w:r>
    </w:p>
    <w:p w14:paraId="30CC0E36" w14:textId="77777777" w:rsidR="00E15E88" w:rsidRDefault="00E15E88" w:rsidP="00755389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2A9CD58C" w14:textId="41889BC1" w:rsidR="00755389" w:rsidRPr="00755389" w:rsidRDefault="00755389" w:rsidP="00755389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755389">
        <w:rPr>
          <w:rFonts w:ascii="Calibri" w:eastAsia="Calibri" w:hAnsi="Calibri" w:cs="Times New Roman"/>
          <w:iCs/>
          <w:sz w:val="16"/>
          <w:szCs w:val="16"/>
        </w:rPr>
        <w:t>Bitte unterstützen Sie mit Ihren Spenden zur Fastenaktion diese Arbeit von Misereor in Afrika, Asien und Lateinamerika.</w:t>
      </w:r>
    </w:p>
    <w:p w14:paraId="5DB93433" w14:textId="77777777" w:rsidR="00755389" w:rsidRPr="00755389" w:rsidRDefault="00755389" w:rsidP="00755389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755389">
        <w:rPr>
          <w:rFonts w:ascii="Calibri" w:eastAsia="Calibri" w:hAnsi="Calibri" w:cs="Times New Roman"/>
          <w:iCs/>
          <w:sz w:val="16"/>
          <w:szCs w:val="16"/>
        </w:rPr>
        <w:t>IBAN DE75 3706 0193 0000 1010 10</w:t>
      </w:r>
    </w:p>
    <w:p w14:paraId="2514684A" w14:textId="77777777" w:rsidR="00755389" w:rsidRPr="00755389" w:rsidRDefault="00755389" w:rsidP="00755389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755389">
        <w:rPr>
          <w:rFonts w:ascii="Calibri" w:eastAsia="Calibri" w:hAnsi="Calibri" w:cs="Times New Roman"/>
          <w:iCs/>
          <w:sz w:val="16"/>
          <w:szCs w:val="16"/>
        </w:rPr>
        <w:t>Kennwort Fastenaktion S07841</w:t>
      </w:r>
    </w:p>
    <w:p w14:paraId="1AF1979B" w14:textId="77777777" w:rsidR="00755389" w:rsidRPr="00755389" w:rsidRDefault="00755389" w:rsidP="00755389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755389">
        <w:rPr>
          <w:rFonts w:ascii="Calibri" w:eastAsia="Calibri" w:hAnsi="Calibri" w:cs="Times New Roman"/>
          <w:iCs/>
          <w:sz w:val="16"/>
          <w:szCs w:val="16"/>
        </w:rPr>
        <w:t>BIC GENODED1PAX</w:t>
      </w:r>
    </w:p>
    <w:p w14:paraId="4151DC0B" w14:textId="77777777" w:rsidR="00755389" w:rsidRPr="00755389" w:rsidRDefault="00755389" w:rsidP="00755389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7C735774" w14:textId="77777777" w:rsidR="00755389" w:rsidRPr="00755389" w:rsidRDefault="00755389" w:rsidP="00755389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755389">
        <w:rPr>
          <w:rFonts w:ascii="Calibri" w:eastAsia="Calibri" w:hAnsi="Calibri" w:cs="Times New Roman"/>
          <w:iCs/>
          <w:sz w:val="16"/>
          <w:szCs w:val="16"/>
        </w:rPr>
        <w:t>Herausgeber</w:t>
      </w:r>
    </w:p>
    <w:p w14:paraId="6FEEE597" w14:textId="16AA8038" w:rsidR="00755389" w:rsidRPr="00755389" w:rsidRDefault="00755389" w:rsidP="00755389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755389">
        <w:rPr>
          <w:rFonts w:ascii="Calibri" w:eastAsia="Calibri" w:hAnsi="Calibri" w:cs="Times New Roman"/>
          <w:iCs/>
          <w:sz w:val="16"/>
          <w:szCs w:val="16"/>
        </w:rPr>
        <w:t>Bischöfliches Hilfswerk M</w:t>
      </w:r>
      <w:r w:rsidR="00BD02BA">
        <w:rPr>
          <w:rFonts w:ascii="Calibri" w:eastAsia="Calibri" w:hAnsi="Calibri" w:cs="Times New Roman"/>
          <w:iCs/>
          <w:sz w:val="16"/>
          <w:szCs w:val="16"/>
        </w:rPr>
        <w:t>isereor</w:t>
      </w:r>
      <w:r w:rsidRPr="00755389">
        <w:rPr>
          <w:rFonts w:ascii="Calibri" w:eastAsia="Calibri" w:hAnsi="Calibri" w:cs="Times New Roman"/>
          <w:iCs/>
          <w:sz w:val="16"/>
          <w:szCs w:val="16"/>
        </w:rPr>
        <w:t xml:space="preserve"> e.V. </w:t>
      </w:r>
      <w:r w:rsidRPr="00755389">
        <w:rPr>
          <w:rFonts w:ascii="Wingdings 2" w:eastAsia="Wingdings 2" w:hAnsi="Wingdings 2" w:cs="Wingdings 2"/>
          <w:iCs/>
          <w:sz w:val="16"/>
          <w:szCs w:val="16"/>
        </w:rPr>
        <w:t>□</w:t>
      </w:r>
      <w:r w:rsidRPr="00755389">
        <w:rPr>
          <w:rFonts w:ascii="Calibri" w:eastAsia="Calibri" w:hAnsi="Calibri" w:cs="Times New Roman"/>
          <w:iCs/>
          <w:sz w:val="16"/>
          <w:szCs w:val="16"/>
        </w:rPr>
        <w:t xml:space="preserve"> Mozartstr. 9 · 52064 Aachen </w:t>
      </w:r>
      <w:r w:rsidRPr="00755389">
        <w:rPr>
          <w:rFonts w:ascii="Wingdings 2" w:eastAsia="Wingdings 2" w:hAnsi="Wingdings 2" w:cs="Wingdings 2"/>
          <w:iCs/>
          <w:sz w:val="16"/>
          <w:szCs w:val="16"/>
        </w:rPr>
        <w:t>□</w:t>
      </w:r>
      <w:r w:rsidRPr="00755389">
        <w:rPr>
          <w:rFonts w:ascii="Calibri" w:eastAsia="Calibri" w:hAnsi="Calibri" w:cs="Times New Roman"/>
          <w:iCs/>
          <w:sz w:val="16"/>
          <w:szCs w:val="16"/>
        </w:rPr>
        <w:t xml:space="preserve"> T: 0241/442 445 </w:t>
      </w:r>
      <w:r w:rsidRPr="00755389">
        <w:rPr>
          <w:rFonts w:ascii="Wingdings 2" w:eastAsia="Wingdings 2" w:hAnsi="Wingdings 2" w:cs="Wingdings 2"/>
          <w:iCs/>
          <w:sz w:val="16"/>
          <w:szCs w:val="16"/>
        </w:rPr>
        <w:t>□</w:t>
      </w:r>
      <w:r w:rsidRPr="00755389">
        <w:rPr>
          <w:rFonts w:ascii="Calibri" w:eastAsia="Calibri" w:hAnsi="Calibri" w:cs="Times New Roman"/>
          <w:iCs/>
          <w:sz w:val="16"/>
          <w:szCs w:val="16"/>
        </w:rPr>
        <w:t xml:space="preserve"> F: 0241/442 188 </w:t>
      </w:r>
      <w:r w:rsidRPr="00755389">
        <w:rPr>
          <w:rFonts w:ascii="Wingdings 2" w:eastAsia="Wingdings 2" w:hAnsi="Wingdings 2" w:cs="Wingdings 2"/>
          <w:iCs/>
          <w:sz w:val="16"/>
          <w:szCs w:val="16"/>
        </w:rPr>
        <w:t>□</w:t>
      </w:r>
      <w:r w:rsidRPr="00755389">
        <w:rPr>
          <w:rFonts w:ascii="Calibri" w:eastAsia="Calibri" w:hAnsi="Calibri" w:cs="Times New Roman"/>
          <w:iCs/>
          <w:sz w:val="16"/>
          <w:szCs w:val="16"/>
        </w:rPr>
        <w:t xml:space="preserve"> E: fastenaktion@misereor.de</w:t>
      </w:r>
    </w:p>
    <w:p w14:paraId="3AEAB3CA" w14:textId="77777777" w:rsidR="00755389" w:rsidRPr="00755389" w:rsidRDefault="00755389" w:rsidP="00755389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59000F71" w14:textId="77777777" w:rsidR="00755389" w:rsidRPr="00755389" w:rsidRDefault="00755389" w:rsidP="00755389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755389">
        <w:rPr>
          <w:rFonts w:ascii="Calibri" w:eastAsia="Calibri" w:hAnsi="Calibri" w:cs="Times New Roman"/>
          <w:iCs/>
          <w:sz w:val="16"/>
          <w:szCs w:val="16"/>
        </w:rPr>
        <w:t>Redaktion</w:t>
      </w:r>
    </w:p>
    <w:p w14:paraId="725D51B1" w14:textId="77777777" w:rsidR="00755389" w:rsidRPr="00755389" w:rsidRDefault="00755389" w:rsidP="00755389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755389">
        <w:rPr>
          <w:rFonts w:ascii="Calibri" w:eastAsia="Calibri" w:hAnsi="Calibri" w:cs="Times New Roman"/>
          <w:iCs/>
          <w:sz w:val="16"/>
          <w:szCs w:val="16"/>
        </w:rPr>
        <w:t>Andreas Paul, Tanja Klüssendorf-Rohrer, Mirjam Günther – Misereor Aachen</w:t>
      </w:r>
    </w:p>
    <w:p w14:paraId="0113E5DF" w14:textId="77777777" w:rsidR="00755389" w:rsidRPr="00755389" w:rsidRDefault="00755389" w:rsidP="0075538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14:paraId="5FB8E67F" w14:textId="23F21B54" w:rsidR="00AD53EF" w:rsidRPr="00E12B8E" w:rsidRDefault="00AD53EF" w:rsidP="00E12B8E"/>
    <w:sectPr w:rsidR="00AD53EF" w:rsidRPr="00E12B8E" w:rsidSect="00C2019B">
      <w:headerReference w:type="default" r:id="rId8"/>
      <w:footerReference w:type="default" r:id="rId9"/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960B5" w14:textId="77777777" w:rsidR="004E30D2" w:rsidRDefault="004E30D2" w:rsidP="004F6F1A">
      <w:pPr>
        <w:spacing w:after="0" w:line="240" w:lineRule="auto"/>
      </w:pPr>
      <w:r>
        <w:separator/>
      </w:r>
    </w:p>
  </w:endnote>
  <w:endnote w:type="continuationSeparator" w:id="0">
    <w:p w14:paraId="0B3E9A62" w14:textId="77777777" w:rsidR="004E30D2" w:rsidRDefault="004E30D2" w:rsidP="004F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BookLF">
    <w:altName w:val="Calibri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BAA04" w14:textId="0D51E4B4" w:rsidR="00AD53EF" w:rsidRDefault="001F281C">
    <w:pPr>
      <w:pStyle w:val="Fuzeile"/>
    </w:pPr>
    <w:r w:rsidRPr="008424EE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6766E69" wp14:editId="74DB783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2800" cy="1688400"/>
          <wp:effectExtent l="0" t="0" r="0" b="0"/>
          <wp:wrapNone/>
          <wp:docPr id="6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1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F625DC" w14:textId="01329A30" w:rsidR="004F6F1A" w:rsidRDefault="004F6F1A" w:rsidP="00114180">
    <w:pPr>
      <w:pStyle w:val="Fuzeile"/>
      <w:rPr>
        <w:szCs w:val="16"/>
      </w:rPr>
    </w:pPr>
  </w:p>
  <w:p w14:paraId="42172A8F" w14:textId="4391B631" w:rsidR="00AD53EF" w:rsidRPr="00F73FFC" w:rsidRDefault="00AD53EF" w:rsidP="00114180">
    <w:pPr>
      <w:pStyle w:val="Fuzeile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CFF36" w14:textId="77777777" w:rsidR="004E30D2" w:rsidRDefault="004E30D2" w:rsidP="004F6F1A">
      <w:pPr>
        <w:spacing w:after="0" w:line="240" w:lineRule="auto"/>
      </w:pPr>
      <w:r>
        <w:separator/>
      </w:r>
    </w:p>
  </w:footnote>
  <w:footnote w:type="continuationSeparator" w:id="0">
    <w:p w14:paraId="5BA30B62" w14:textId="77777777" w:rsidR="004E30D2" w:rsidRDefault="004E30D2" w:rsidP="004F6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477E2" w14:textId="77777777" w:rsidR="005F5C3C" w:rsidRDefault="005F5C3C" w:rsidP="005F5C3C">
    <w:pPr>
      <w:tabs>
        <w:tab w:val="left" w:pos="5305"/>
      </w:tabs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42572CBA" wp14:editId="12B21241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560000" cy="1803600"/>
          <wp:effectExtent l="0" t="0" r="9525" b="0"/>
          <wp:wrapNone/>
          <wp:docPr id="5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_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4D7C2FD" w14:textId="77777777" w:rsidR="005F5C3C" w:rsidRDefault="005F5C3C" w:rsidP="005F5C3C"/>
  <w:p w14:paraId="54602BFE" w14:textId="77777777" w:rsidR="005F5C3C" w:rsidRDefault="005F5C3C" w:rsidP="005F5C3C">
    <w:pPr>
      <w:tabs>
        <w:tab w:val="left" w:pos="3123"/>
      </w:tabs>
    </w:pPr>
    <w:r>
      <w:tab/>
    </w:r>
  </w:p>
  <w:p w14:paraId="08849614" w14:textId="77777777" w:rsidR="005F5C3C" w:rsidRDefault="005F5C3C" w:rsidP="005F5C3C"/>
  <w:p w14:paraId="617E38D5" w14:textId="77777777" w:rsidR="005F5C3C" w:rsidRPr="008424EE" w:rsidRDefault="005F5C3C" w:rsidP="005F5C3C"/>
  <w:p w14:paraId="582411F0" w14:textId="77777777" w:rsidR="005F5C3C" w:rsidRDefault="005F5C3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1EF7"/>
    <w:multiLevelType w:val="hybridMultilevel"/>
    <w:tmpl w:val="8508219E"/>
    <w:lvl w:ilvl="0" w:tplc="28F0C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D2908"/>
    <w:multiLevelType w:val="hybridMultilevel"/>
    <w:tmpl w:val="C8CAA0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D748A"/>
    <w:multiLevelType w:val="hybridMultilevel"/>
    <w:tmpl w:val="50BEF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21D31"/>
    <w:multiLevelType w:val="hybridMultilevel"/>
    <w:tmpl w:val="1D163762"/>
    <w:lvl w:ilvl="0" w:tplc="513275D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A135B"/>
    <w:multiLevelType w:val="hybridMultilevel"/>
    <w:tmpl w:val="8BBAD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B0589"/>
    <w:multiLevelType w:val="hybridMultilevel"/>
    <w:tmpl w:val="C5E8C6FA"/>
    <w:lvl w:ilvl="0" w:tplc="F76A5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681163">
    <w:abstractNumId w:val="0"/>
  </w:num>
  <w:num w:numId="2" w16cid:durableId="2030252509">
    <w:abstractNumId w:val="2"/>
  </w:num>
  <w:num w:numId="3" w16cid:durableId="1733237915">
    <w:abstractNumId w:val="1"/>
  </w:num>
  <w:num w:numId="4" w16cid:durableId="1214081897">
    <w:abstractNumId w:val="4"/>
  </w:num>
  <w:num w:numId="5" w16cid:durableId="711884312">
    <w:abstractNumId w:val="3"/>
  </w:num>
  <w:num w:numId="6" w16cid:durableId="5878102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3EF"/>
    <w:rsid w:val="00057D21"/>
    <w:rsid w:val="0008196A"/>
    <w:rsid w:val="001019B3"/>
    <w:rsid w:val="00114180"/>
    <w:rsid w:val="001F281C"/>
    <w:rsid w:val="001F4237"/>
    <w:rsid w:val="0030380F"/>
    <w:rsid w:val="003A217E"/>
    <w:rsid w:val="003D6DB1"/>
    <w:rsid w:val="00445575"/>
    <w:rsid w:val="00464D37"/>
    <w:rsid w:val="00485E75"/>
    <w:rsid w:val="004C6C86"/>
    <w:rsid w:val="004E30D2"/>
    <w:rsid w:val="004F6F1A"/>
    <w:rsid w:val="00504E4B"/>
    <w:rsid w:val="005065A0"/>
    <w:rsid w:val="005144D9"/>
    <w:rsid w:val="00527224"/>
    <w:rsid w:val="005748A7"/>
    <w:rsid w:val="00593F73"/>
    <w:rsid w:val="005C3BBD"/>
    <w:rsid w:val="005C3E52"/>
    <w:rsid w:val="005D53CD"/>
    <w:rsid w:val="005E7AC9"/>
    <w:rsid w:val="005F1F13"/>
    <w:rsid w:val="005F5C3C"/>
    <w:rsid w:val="00630D24"/>
    <w:rsid w:val="00641140"/>
    <w:rsid w:val="00667CAE"/>
    <w:rsid w:val="006F3768"/>
    <w:rsid w:val="00755389"/>
    <w:rsid w:val="00767466"/>
    <w:rsid w:val="0077766F"/>
    <w:rsid w:val="007A1EA6"/>
    <w:rsid w:val="007D02F5"/>
    <w:rsid w:val="007D1545"/>
    <w:rsid w:val="00800DF6"/>
    <w:rsid w:val="00804082"/>
    <w:rsid w:val="00833CDC"/>
    <w:rsid w:val="008424EE"/>
    <w:rsid w:val="008B1141"/>
    <w:rsid w:val="008C75AD"/>
    <w:rsid w:val="00994100"/>
    <w:rsid w:val="009C06FB"/>
    <w:rsid w:val="00A47DF3"/>
    <w:rsid w:val="00A510A4"/>
    <w:rsid w:val="00AA1BC9"/>
    <w:rsid w:val="00AC2509"/>
    <w:rsid w:val="00AD53EF"/>
    <w:rsid w:val="00B0645B"/>
    <w:rsid w:val="00B30EAF"/>
    <w:rsid w:val="00B52400"/>
    <w:rsid w:val="00B7135A"/>
    <w:rsid w:val="00BA53B6"/>
    <w:rsid w:val="00BB5EF1"/>
    <w:rsid w:val="00BB5F15"/>
    <w:rsid w:val="00BD02BA"/>
    <w:rsid w:val="00C2019B"/>
    <w:rsid w:val="00C97D16"/>
    <w:rsid w:val="00CB26BE"/>
    <w:rsid w:val="00CB574B"/>
    <w:rsid w:val="00CB6CA6"/>
    <w:rsid w:val="00CE2B63"/>
    <w:rsid w:val="00D931F3"/>
    <w:rsid w:val="00DA1E96"/>
    <w:rsid w:val="00DA259B"/>
    <w:rsid w:val="00DC259C"/>
    <w:rsid w:val="00E01899"/>
    <w:rsid w:val="00E12B8E"/>
    <w:rsid w:val="00E15E88"/>
    <w:rsid w:val="00E36AB5"/>
    <w:rsid w:val="00E612A2"/>
    <w:rsid w:val="00E7249B"/>
    <w:rsid w:val="00E9694D"/>
    <w:rsid w:val="00EE4BE8"/>
    <w:rsid w:val="00F73FFC"/>
    <w:rsid w:val="00F81520"/>
    <w:rsid w:val="00FB5615"/>
    <w:rsid w:val="00FE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558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31F3"/>
    <w:pPr>
      <w:spacing w:after="240" w:line="240" w:lineRule="atLeast"/>
    </w:pPr>
  </w:style>
  <w:style w:type="paragraph" w:styleId="berschrift1">
    <w:name w:val="heading 1"/>
    <w:aliases w:val="Überschr.1"/>
    <w:basedOn w:val="Standard"/>
    <w:next w:val="Standard"/>
    <w:link w:val="berschrift1Zchn"/>
    <w:uiPriority w:val="9"/>
    <w:qFormat/>
    <w:rsid w:val="00593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aliases w:val="Überschr.2"/>
    <w:basedOn w:val="Standard"/>
    <w:next w:val="Standard"/>
    <w:link w:val="berschrift2Zchn"/>
    <w:uiPriority w:val="9"/>
    <w:unhideWhenUsed/>
    <w:qFormat/>
    <w:rsid w:val="00D931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aliases w:val="Überschr.3"/>
    <w:basedOn w:val="Standard"/>
    <w:next w:val="Standard"/>
    <w:link w:val="berschrift3Zchn"/>
    <w:uiPriority w:val="9"/>
    <w:semiHidden/>
    <w:unhideWhenUsed/>
    <w:qFormat/>
    <w:rsid w:val="00D931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B5E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2003C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93F73"/>
    <w:pPr>
      <w:spacing w:after="0" w:line="240" w:lineRule="auto"/>
    </w:pPr>
  </w:style>
  <w:style w:type="character" w:customStyle="1" w:styleId="berschrift1Zchn">
    <w:name w:val="Überschrift 1 Zchn"/>
    <w:aliases w:val="Überschr.1 Zchn"/>
    <w:basedOn w:val="Absatz-Standardschriftart"/>
    <w:link w:val="berschrift1"/>
    <w:uiPriority w:val="9"/>
    <w:rsid w:val="00593F73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Überschr.2 Zchn"/>
    <w:basedOn w:val="Absatz-Standardschriftart"/>
    <w:link w:val="berschrift2"/>
    <w:uiPriority w:val="9"/>
    <w:rsid w:val="00D931F3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aliases w:val="Überschr.3 Zchn"/>
    <w:basedOn w:val="Absatz-Standardschriftart"/>
    <w:link w:val="berschrift3"/>
    <w:uiPriority w:val="9"/>
    <w:semiHidden/>
    <w:rsid w:val="00D931F3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el">
    <w:name w:val="Title"/>
    <w:basedOn w:val="Standard"/>
    <w:next w:val="Standard"/>
    <w:link w:val="TitelZchn"/>
    <w:uiPriority w:val="10"/>
    <w:qFormat/>
    <w:rsid w:val="00D931F3"/>
    <w:pPr>
      <w:pBdr>
        <w:bottom w:val="single" w:sz="8" w:space="4" w:color="83005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931F3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931F3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931F3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styleId="SchwacherVerweis">
    <w:name w:val="Subtle Reference"/>
    <w:basedOn w:val="Absatz-Standardschriftart"/>
    <w:uiPriority w:val="31"/>
    <w:qFormat/>
    <w:rsid w:val="00D931F3"/>
    <w:rPr>
      <w:smallCaps/>
      <w:color w:val="A1A9AB" w:themeColor="accent5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F6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6F1A"/>
  </w:style>
  <w:style w:type="paragraph" w:styleId="Fuzeile">
    <w:name w:val="footer"/>
    <w:link w:val="FuzeileZchn"/>
    <w:uiPriority w:val="99"/>
    <w:unhideWhenUsed/>
    <w:qFormat/>
    <w:rsid w:val="00B0645B"/>
    <w:pPr>
      <w:tabs>
        <w:tab w:val="center" w:pos="4536"/>
        <w:tab w:val="right" w:pos="9072"/>
      </w:tabs>
      <w:spacing w:after="0" w:line="240" w:lineRule="auto"/>
    </w:pPr>
    <w:rPr>
      <w:rFonts w:ascii="MetaBookLF" w:hAnsi="MetaBookLF"/>
      <w:color w:val="000000" w:themeColor="text1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0645B"/>
    <w:rPr>
      <w:rFonts w:ascii="MetaBookLF" w:hAnsi="MetaBookLF"/>
      <w:color w:val="000000" w:themeColor="text1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F1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E2B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BB5EF1"/>
    <w:rPr>
      <w:rFonts w:asciiTheme="majorHAnsi" w:eastAsiaTheme="majorEastAsia" w:hAnsiTheme="majorHAnsi" w:cstheme="majorBidi"/>
      <w:i/>
      <w:iCs/>
      <w:color w:val="62003C" w:themeColor="accent1" w:themeShade="BF"/>
    </w:rPr>
  </w:style>
  <w:style w:type="numbering" w:customStyle="1" w:styleId="KeineListe1">
    <w:name w:val="Keine Liste1"/>
    <w:next w:val="KeineListe"/>
    <w:uiPriority w:val="99"/>
    <w:semiHidden/>
    <w:unhideWhenUsed/>
    <w:rsid w:val="00BB5EF1"/>
  </w:style>
  <w:style w:type="paragraph" w:styleId="StandardWeb">
    <w:name w:val="Normal (Web)"/>
    <w:basedOn w:val="Standard"/>
    <w:uiPriority w:val="99"/>
    <w:unhideWhenUsed/>
    <w:rsid w:val="00BB5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ett">
    <w:name w:val="Strong"/>
    <w:basedOn w:val="Absatz-Standardschriftart"/>
    <w:uiPriority w:val="22"/>
    <w:qFormat/>
    <w:rsid w:val="00BB5EF1"/>
    <w:rPr>
      <w:b/>
      <w:bCs/>
    </w:rPr>
  </w:style>
  <w:style w:type="character" w:styleId="Hervorhebung">
    <w:name w:val="Emphasis"/>
    <w:basedOn w:val="Absatz-Standardschriftart"/>
    <w:uiPriority w:val="20"/>
    <w:qFormat/>
    <w:rsid w:val="00BB5EF1"/>
    <w:rPr>
      <w:i/>
      <w:iCs/>
    </w:rPr>
  </w:style>
  <w:style w:type="character" w:customStyle="1" w:styleId="markedcontent">
    <w:name w:val="markedcontent"/>
    <w:basedOn w:val="Absatz-Standardschriftart"/>
    <w:rsid w:val="00BB5EF1"/>
  </w:style>
  <w:style w:type="paragraph" w:styleId="Listenabsatz">
    <w:name w:val="List Paragraph"/>
    <w:basedOn w:val="Standard"/>
    <w:uiPriority w:val="34"/>
    <w:qFormat/>
    <w:rsid w:val="00BB5EF1"/>
    <w:pPr>
      <w:spacing w:after="160" w:line="259" w:lineRule="auto"/>
      <w:ind w:left="720"/>
      <w:contextualSpacing/>
    </w:pPr>
    <w:rPr>
      <w:lang w:val="fr-FR"/>
    </w:rPr>
  </w:style>
  <w:style w:type="character" w:styleId="Hyperlink">
    <w:name w:val="Hyperlink"/>
    <w:basedOn w:val="Absatz-Standardschriftart"/>
    <w:uiPriority w:val="99"/>
    <w:unhideWhenUsed/>
    <w:rsid w:val="00BB5EF1"/>
    <w:rPr>
      <w:color w:val="0000FF"/>
      <w:u w:val="single"/>
    </w:rPr>
  </w:style>
  <w:style w:type="paragraph" w:styleId="berarbeitung">
    <w:name w:val="Revision"/>
    <w:hidden/>
    <w:uiPriority w:val="99"/>
    <w:semiHidden/>
    <w:rsid w:val="00BB5EF1"/>
    <w:pPr>
      <w:spacing w:after="0" w:line="240" w:lineRule="auto"/>
    </w:pPr>
    <w:rPr>
      <w:lang w:val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B5E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5EF1"/>
    <w:pPr>
      <w:spacing w:after="160" w:line="240" w:lineRule="auto"/>
    </w:pPr>
    <w:rPr>
      <w:sz w:val="20"/>
      <w:szCs w:val="20"/>
      <w:lang w:val="fr-FR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5EF1"/>
    <w:rPr>
      <w:sz w:val="20"/>
      <w:szCs w:val="20"/>
      <w:lang w:val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5E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5EF1"/>
    <w:rPr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sereor (zurückhaltend &amp; zeitlos)">
  <a:themeElements>
    <a:clrScheme name="Misereor-zurückhaltend_und_zeitlos">
      <a:dk1>
        <a:sysClr val="windowText" lastClr="000000"/>
      </a:dk1>
      <a:lt1>
        <a:sysClr val="window" lastClr="FFFFFF"/>
      </a:lt1>
      <a:dk2>
        <a:srgbClr val="B4D9B6"/>
      </a:dk2>
      <a:lt2>
        <a:srgbClr val="FCDC97"/>
      </a:lt2>
      <a:accent1>
        <a:srgbClr val="830051"/>
      </a:accent1>
      <a:accent2>
        <a:srgbClr val="B4D9B6"/>
      </a:accent2>
      <a:accent3>
        <a:srgbClr val="FCDC97"/>
      </a:accent3>
      <a:accent4>
        <a:srgbClr val="B5CCD7"/>
      </a:accent4>
      <a:accent5>
        <a:srgbClr val="A1A9AB"/>
      </a:accent5>
      <a:accent6>
        <a:srgbClr val="EDD7B6"/>
      </a:accent6>
      <a:hlink>
        <a:srgbClr val="05037F"/>
      </a:hlink>
      <a:folHlink>
        <a:srgbClr val="830051"/>
      </a:folHlink>
    </a:clrScheme>
    <a:fontScheme name="Misereor">
      <a:majorFont>
        <a:latin typeface="MetaBookLF"/>
        <a:ea typeface=""/>
        <a:cs typeface=""/>
      </a:majorFont>
      <a:minorFont>
        <a:latin typeface="MetaBookLF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Larissa-Design 1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arissa-Design 2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3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4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9EAC4-EF54-4730-BA7D-91115C0BF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Hilfswerk Misereor e.V.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Materialien zur Fastenaktion 2023 „Frau. Macht. Veränderung.“</dc:title>
  <dc:subject>Liturgische Bausteine zur Fastenaktion 2023</dc:subject>
  <dc:creator>MISEREOR</dc:creator>
  <cp:keywords>Madagaskar, Fastenaktion, Fastenzeit, Misereor, Frau, Partner, Projekte, Geschlechtergerechtigkeit, VOZAMA, Vahatra, Liturgie, Gottesdienste, Lieder, Gotteslob, Neues Geistliches Lied, NGL“</cp:keywords>
  <cp:lastModifiedBy>Andreas Paul</cp:lastModifiedBy>
  <cp:revision>6</cp:revision>
  <cp:lastPrinted>2022-11-17T15:55:00Z</cp:lastPrinted>
  <dcterms:created xsi:type="dcterms:W3CDTF">2022-10-07T14:42:00Z</dcterms:created>
  <dcterms:modified xsi:type="dcterms:W3CDTF">2022-11-17T15:55:00Z</dcterms:modified>
</cp:coreProperties>
</file>