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D67D" w14:textId="77777777" w:rsidR="008A6662" w:rsidRPr="008A6662" w:rsidRDefault="008A6662" w:rsidP="008A6662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8A6662">
        <w:rPr>
          <w:rFonts w:ascii="Arial" w:eastAsia="MetaBookLF" w:hAnsi="Arial" w:cs="Arial"/>
          <w:b/>
          <w:sz w:val="32"/>
          <w:szCs w:val="32"/>
        </w:rPr>
        <w:t xml:space="preserve">Bausteine für einen Gottesdienst in leichter Sprache </w:t>
      </w:r>
    </w:p>
    <w:p w14:paraId="04CE7D5D" w14:textId="77777777" w:rsidR="008A6662" w:rsidRPr="008A6662" w:rsidRDefault="008A6662" w:rsidP="008A6662">
      <w:pPr>
        <w:rPr>
          <w:rFonts w:ascii="Arial" w:eastAsia="MetaBookLF" w:hAnsi="Arial" w:cs="Arial"/>
          <w:b/>
          <w:sz w:val="32"/>
          <w:szCs w:val="32"/>
        </w:rPr>
      </w:pPr>
      <w:r w:rsidRPr="008A6662">
        <w:rPr>
          <w:rFonts w:ascii="Arial" w:eastAsia="MetaBookLF" w:hAnsi="Arial" w:cs="Arial"/>
          <w:b/>
          <w:sz w:val="32"/>
          <w:szCs w:val="32"/>
        </w:rPr>
        <w:t>zum 5. Fastensonntag</w:t>
      </w:r>
    </w:p>
    <w:p w14:paraId="00AC0752" w14:textId="77777777" w:rsidR="008A6662" w:rsidRPr="008A6662" w:rsidRDefault="008A6662" w:rsidP="008A6662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8A6662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8A6662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62A1808C" w14:textId="77777777" w:rsidR="008A6662" w:rsidRPr="008A6662" w:rsidRDefault="008A6662" w:rsidP="008A6662">
      <w:pPr>
        <w:rPr>
          <w:rFonts w:ascii="Arial" w:eastAsia="MetaBookLF" w:hAnsi="Arial" w:cs="Arial"/>
        </w:rPr>
      </w:pPr>
      <w:r w:rsidRPr="008A6662">
        <w:rPr>
          <w:rFonts w:ascii="Arial" w:eastAsia="MetaBookLF" w:hAnsi="Arial" w:cs="Arial"/>
        </w:rPr>
        <w:t xml:space="preserve">von </w:t>
      </w:r>
      <w:proofErr w:type="spellStart"/>
      <w:r w:rsidRPr="008A6662">
        <w:rPr>
          <w:rFonts w:ascii="Arial" w:eastAsia="MetaBookLF" w:hAnsi="Arial" w:cs="Arial"/>
        </w:rPr>
        <w:t>Pfr</w:t>
      </w:r>
      <w:proofErr w:type="spellEnd"/>
      <w:r w:rsidRPr="008A6662">
        <w:rPr>
          <w:rFonts w:ascii="Arial" w:eastAsia="MetaBookLF" w:hAnsi="Arial" w:cs="Arial"/>
        </w:rPr>
        <w:t xml:space="preserve">. Stefan M. Huppertz, München </w:t>
      </w:r>
    </w:p>
    <w:p w14:paraId="68CD57B2" w14:textId="67972E43" w:rsidR="008A6662" w:rsidRPr="007A66BA" w:rsidRDefault="008A6662" w:rsidP="008A6662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7A66BA">
        <w:rPr>
          <w:rFonts w:ascii="Arial" w:eastAsia="MetaBookLF" w:hAnsi="Arial" w:cs="Arial"/>
          <w:iCs/>
        </w:rPr>
        <w:t>Die Bausteine orientieren sich an den Schriftlesungen vom 5. Fastensonntag, Lesejahr A</w:t>
      </w:r>
      <w:r w:rsidR="00DF7F32" w:rsidRPr="007A66BA">
        <w:rPr>
          <w:rFonts w:ascii="Arial" w:eastAsia="MetaBookLF" w:hAnsi="Arial" w:cs="Arial"/>
          <w:iCs/>
        </w:rPr>
        <w:t>.</w:t>
      </w:r>
    </w:p>
    <w:p w14:paraId="28AA2EFE" w14:textId="2DD6B95A" w:rsidR="008A6662" w:rsidRPr="007A66BA" w:rsidRDefault="008A6662" w:rsidP="008A6662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7A66BA">
        <w:rPr>
          <w:rFonts w:ascii="Arial" w:eastAsia="MetaBookLF" w:hAnsi="Arial" w:cs="Arial"/>
          <w:iCs/>
        </w:rPr>
        <w:t>Im Gottesdienstraum hängt das Plakat der Misereor-Fastenaktion 2023</w:t>
      </w:r>
      <w:r w:rsidR="00DF7F32" w:rsidRPr="007A66BA">
        <w:rPr>
          <w:rFonts w:ascii="Arial" w:eastAsia="MetaBookLF" w:hAnsi="Arial" w:cs="Arial"/>
          <w:iCs/>
        </w:rPr>
        <w:t>.</w:t>
      </w:r>
    </w:p>
    <w:p w14:paraId="23D98C42" w14:textId="77777777" w:rsidR="008A6662" w:rsidRPr="007A66BA" w:rsidRDefault="008A6662" w:rsidP="008A6662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7A66BA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7A66BA">
        <w:rPr>
          <w:rFonts w:ascii="Arial" w:eastAsia="MetaBookLF" w:hAnsi="Arial" w:cs="Arial"/>
          <w:iCs/>
        </w:rPr>
        <w:t>Kollektenankündigung</w:t>
      </w:r>
      <w:proofErr w:type="spellEnd"/>
      <w:r w:rsidRPr="007A66BA">
        <w:rPr>
          <w:rFonts w:ascii="Arial" w:eastAsia="MetaBookLF" w:hAnsi="Arial" w:cs="Arial"/>
          <w:iCs/>
        </w:rPr>
        <w:t xml:space="preserve"> zum Download auf unserer Webseite.</w:t>
      </w:r>
    </w:p>
    <w:p w14:paraId="6BE68C7A" w14:textId="77777777" w:rsidR="008A6662" w:rsidRPr="006B3EEA" w:rsidRDefault="008A6662" w:rsidP="008A6662">
      <w:pPr>
        <w:spacing w:after="160" w:line="259" w:lineRule="auto"/>
        <w:rPr>
          <w:rFonts w:ascii="Arial" w:eastAsia="MetaBookLF" w:hAnsi="Arial" w:cs="Arial"/>
          <w:iCs/>
        </w:rPr>
      </w:pPr>
    </w:p>
    <w:p w14:paraId="06A80F9F" w14:textId="77777777" w:rsidR="008A6662" w:rsidRPr="008A6662" w:rsidRDefault="008A6662" w:rsidP="008A6662">
      <w:pPr>
        <w:rPr>
          <w:rFonts w:ascii="Arial" w:eastAsia="MetaBookLF" w:hAnsi="Arial" w:cs="Arial"/>
          <w:b/>
        </w:rPr>
      </w:pPr>
    </w:p>
    <w:p w14:paraId="786BFE6E" w14:textId="77777777" w:rsidR="008A6662" w:rsidRPr="008A6662" w:rsidRDefault="008A6662" w:rsidP="008A6662">
      <w:pPr>
        <w:rPr>
          <w:rFonts w:ascii="Arial" w:eastAsia="MetaBookLF" w:hAnsi="Arial" w:cs="Arial"/>
          <w:b/>
        </w:rPr>
      </w:pPr>
      <w:r w:rsidRPr="008A6662">
        <w:rPr>
          <w:rFonts w:ascii="Arial" w:eastAsia="MetaBookLF" w:hAnsi="Arial" w:cs="Arial"/>
          <w:b/>
        </w:rPr>
        <w:t>Baustein Fürbitten</w:t>
      </w:r>
    </w:p>
    <w:p w14:paraId="620CC097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L</w:t>
      </w:r>
      <w:r w:rsidRPr="008A6662">
        <w:rPr>
          <w:rFonts w:ascii="Arial" w:eastAsia="MetaBookLF" w:hAnsi="Arial" w:cs="Arial"/>
          <w:bCs/>
        </w:rPr>
        <w:tab/>
        <w:t>Schwestern und Brüder, wir beten zu Gott. Er ist unser Vater. Er ist in unserer Mitte.</w:t>
      </w:r>
    </w:p>
    <w:p w14:paraId="1E4539CC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</w:p>
    <w:p w14:paraId="60C711E3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bookmarkStart w:id="0" w:name="_Hlk110511991"/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</w:r>
      <w:bookmarkEnd w:id="0"/>
      <w:r w:rsidRPr="008A6662">
        <w:rPr>
          <w:rFonts w:ascii="Arial" w:eastAsia="MetaBookLF" w:hAnsi="Arial" w:cs="Arial"/>
          <w:bCs/>
        </w:rPr>
        <w:t>Guter Gott, wir beten für die Menschen in Madagaskar.</w:t>
      </w:r>
    </w:p>
    <w:p w14:paraId="500615F1" w14:textId="77777777" w:rsidR="008A6662" w:rsidRPr="008A6662" w:rsidRDefault="008A6662" w:rsidP="008A6662">
      <w:pPr>
        <w:spacing w:after="0" w:line="360" w:lineRule="auto"/>
        <w:ind w:firstLine="708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Cs/>
        </w:rPr>
        <w:t>Wir bitten dich: Segne und stärke sie.</w:t>
      </w:r>
    </w:p>
    <w:p w14:paraId="1484AEA5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Gott, unser Vater.</w:t>
      </w:r>
    </w:p>
    <w:p w14:paraId="412CBF97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A</w:t>
      </w:r>
      <w:r w:rsidRPr="008A6662">
        <w:rPr>
          <w:rFonts w:ascii="Arial" w:eastAsia="MetaBookLF" w:hAnsi="Arial" w:cs="Arial"/>
          <w:bCs/>
        </w:rPr>
        <w:tab/>
        <w:t>Wir bitten dich: erhöre uns.</w:t>
      </w:r>
    </w:p>
    <w:p w14:paraId="6CBEE0EA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/>
          <w:bCs/>
        </w:rPr>
      </w:pPr>
    </w:p>
    <w:p w14:paraId="71C761C6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Guter Gott, wir beten besonders für die Frauen in Madagaskar</w:t>
      </w:r>
    </w:p>
    <w:p w14:paraId="08FED102" w14:textId="77777777" w:rsidR="008A6662" w:rsidRPr="008A6662" w:rsidRDefault="008A6662" w:rsidP="008A6662">
      <w:pPr>
        <w:spacing w:after="0" w:line="360" w:lineRule="auto"/>
        <w:ind w:firstLine="708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Cs/>
        </w:rPr>
        <w:t>Wir bitten dich: Lass sie Vorbild für viele sein.</w:t>
      </w:r>
    </w:p>
    <w:p w14:paraId="32A4F8BE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Gott, unser Vater.</w:t>
      </w:r>
    </w:p>
    <w:p w14:paraId="7DE761A5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A</w:t>
      </w:r>
      <w:r w:rsidRPr="008A6662">
        <w:rPr>
          <w:rFonts w:ascii="Arial" w:eastAsia="MetaBookLF" w:hAnsi="Arial" w:cs="Arial"/>
          <w:bCs/>
        </w:rPr>
        <w:tab/>
        <w:t>Wir bitten dich: erhöre uns.</w:t>
      </w:r>
    </w:p>
    <w:p w14:paraId="3099E1DE" w14:textId="77777777" w:rsidR="008A6662" w:rsidRPr="008A6662" w:rsidRDefault="008A6662" w:rsidP="008A6662">
      <w:pPr>
        <w:spacing w:after="0" w:line="360" w:lineRule="auto"/>
        <w:ind w:left="705" w:hanging="705"/>
        <w:rPr>
          <w:rFonts w:ascii="Arial" w:eastAsia="MetaBookLF" w:hAnsi="Arial" w:cs="Arial"/>
          <w:b/>
          <w:bCs/>
        </w:rPr>
      </w:pPr>
    </w:p>
    <w:p w14:paraId="1A7ABCEB" w14:textId="77777777" w:rsidR="008A6662" w:rsidRPr="008A6662" w:rsidRDefault="008A6662" w:rsidP="008A6662">
      <w:pPr>
        <w:spacing w:after="0" w:line="360" w:lineRule="auto"/>
        <w:ind w:left="705" w:hanging="705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Guter Gott, wir beten für alle, die sich für Gerechtigkeit und Gleichberechtigung einsetzen.</w:t>
      </w:r>
    </w:p>
    <w:p w14:paraId="71AE50D8" w14:textId="77777777" w:rsidR="008A6662" w:rsidRPr="008A6662" w:rsidRDefault="008A6662" w:rsidP="008A6662">
      <w:pPr>
        <w:spacing w:after="0" w:line="360" w:lineRule="auto"/>
        <w:ind w:firstLine="705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Cs/>
        </w:rPr>
        <w:t>Wir bitten dich: Gib ihnen Mut und Stärke.</w:t>
      </w:r>
    </w:p>
    <w:p w14:paraId="476067A1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Gott, unser Vater.</w:t>
      </w:r>
    </w:p>
    <w:p w14:paraId="58745A63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lastRenderedPageBreak/>
        <w:t>A</w:t>
      </w:r>
      <w:r w:rsidRPr="008A6662">
        <w:rPr>
          <w:rFonts w:ascii="Arial" w:eastAsia="MetaBookLF" w:hAnsi="Arial" w:cs="Arial"/>
          <w:bCs/>
        </w:rPr>
        <w:tab/>
        <w:t>Wir bitten dich: erhöre uns.</w:t>
      </w:r>
    </w:p>
    <w:p w14:paraId="02BC6C13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/>
          <w:bCs/>
        </w:rPr>
      </w:pPr>
    </w:p>
    <w:p w14:paraId="118ABBCB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Guter Gott, wir beten für die Armen und Kranken hier und überall.</w:t>
      </w:r>
    </w:p>
    <w:p w14:paraId="125318A4" w14:textId="77777777" w:rsidR="008A6662" w:rsidRPr="008A6662" w:rsidRDefault="008A6662" w:rsidP="008A6662">
      <w:pPr>
        <w:spacing w:after="0" w:line="360" w:lineRule="auto"/>
        <w:ind w:firstLine="708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Cs/>
        </w:rPr>
        <w:t>Wir bitten dich: Lass sie gute Hilfe bekommen.</w:t>
      </w:r>
    </w:p>
    <w:p w14:paraId="18E51769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  <w:iCs/>
        </w:rPr>
      </w:pPr>
      <w:r w:rsidRPr="008A6662">
        <w:rPr>
          <w:rFonts w:ascii="Arial" w:eastAsia="MetaBookLF" w:hAnsi="Arial" w:cs="Arial"/>
          <w:b/>
          <w:bCs/>
          <w:iCs/>
        </w:rPr>
        <w:t>V</w:t>
      </w:r>
      <w:r w:rsidRPr="008A6662">
        <w:rPr>
          <w:rFonts w:ascii="Arial" w:eastAsia="MetaBookLF" w:hAnsi="Arial" w:cs="Arial"/>
          <w:bCs/>
          <w:iCs/>
        </w:rPr>
        <w:tab/>
        <w:t>Gott, unser Vater.</w:t>
      </w:r>
    </w:p>
    <w:p w14:paraId="27BFC3BB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  <w:iCs/>
        </w:rPr>
      </w:pPr>
      <w:r w:rsidRPr="008A6662">
        <w:rPr>
          <w:rFonts w:ascii="Arial" w:eastAsia="MetaBookLF" w:hAnsi="Arial" w:cs="Arial"/>
          <w:b/>
          <w:bCs/>
          <w:iCs/>
        </w:rPr>
        <w:t>A</w:t>
      </w:r>
      <w:r w:rsidRPr="008A6662">
        <w:rPr>
          <w:rFonts w:ascii="Arial" w:eastAsia="MetaBookLF" w:hAnsi="Arial" w:cs="Arial"/>
          <w:bCs/>
          <w:iCs/>
        </w:rPr>
        <w:tab/>
        <w:t>Wir bitten dich: erhöre uns.</w:t>
      </w:r>
    </w:p>
    <w:p w14:paraId="02C49356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/>
          <w:bCs/>
        </w:rPr>
      </w:pPr>
    </w:p>
    <w:p w14:paraId="4A54F8C6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Guter Gott, wir bitten dich für die Mächtigen in Madagaskar und überall.</w:t>
      </w:r>
    </w:p>
    <w:p w14:paraId="38D8960E" w14:textId="77777777" w:rsidR="008A6662" w:rsidRPr="008A6662" w:rsidRDefault="008A6662" w:rsidP="008A6662">
      <w:pPr>
        <w:spacing w:after="0" w:line="360" w:lineRule="auto"/>
        <w:ind w:firstLine="708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Cs/>
        </w:rPr>
        <w:t>Wir bitten dich: Schenke ihnen deinen Geist.</w:t>
      </w:r>
    </w:p>
    <w:p w14:paraId="6801648F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Gott, unser Vater.</w:t>
      </w:r>
    </w:p>
    <w:p w14:paraId="187BBB1C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A</w:t>
      </w:r>
      <w:r w:rsidRPr="008A6662">
        <w:rPr>
          <w:rFonts w:ascii="Arial" w:eastAsia="MetaBookLF" w:hAnsi="Arial" w:cs="Arial"/>
          <w:bCs/>
        </w:rPr>
        <w:tab/>
        <w:t>Wir bitten dich: erhöre uns.</w:t>
      </w:r>
    </w:p>
    <w:p w14:paraId="5DC5EFFF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Guter Gott, wir beten für unsere Toten.</w:t>
      </w:r>
    </w:p>
    <w:p w14:paraId="0D94E6C7" w14:textId="77777777" w:rsidR="008A6662" w:rsidRPr="008A6662" w:rsidRDefault="008A6662" w:rsidP="008A6662">
      <w:pPr>
        <w:spacing w:after="0" w:line="360" w:lineRule="auto"/>
        <w:ind w:firstLine="708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Cs/>
        </w:rPr>
        <w:t>Wir bitten dich: Gib ihnen neues Leben bei dir.</w:t>
      </w:r>
    </w:p>
    <w:p w14:paraId="24660B4E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V</w:t>
      </w:r>
      <w:r w:rsidRPr="008A6662">
        <w:rPr>
          <w:rFonts w:ascii="Arial" w:eastAsia="MetaBookLF" w:hAnsi="Arial" w:cs="Arial"/>
          <w:bCs/>
        </w:rPr>
        <w:tab/>
        <w:t>Gott, unser Vater.</w:t>
      </w:r>
    </w:p>
    <w:p w14:paraId="79CC6CD9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A</w:t>
      </w:r>
      <w:r w:rsidRPr="008A6662">
        <w:rPr>
          <w:rFonts w:ascii="Arial" w:eastAsia="MetaBookLF" w:hAnsi="Arial" w:cs="Arial"/>
          <w:bCs/>
        </w:rPr>
        <w:tab/>
        <w:t>Wir bitten dich: erhöre uns.</w:t>
      </w:r>
    </w:p>
    <w:p w14:paraId="3278C5E8" w14:textId="77777777" w:rsidR="008A6662" w:rsidRPr="008A6662" w:rsidRDefault="008A6662" w:rsidP="008A6662">
      <w:pPr>
        <w:spacing w:after="0" w:line="360" w:lineRule="auto"/>
        <w:rPr>
          <w:rFonts w:ascii="Arial" w:eastAsia="MetaBookLF" w:hAnsi="Arial" w:cs="Arial"/>
          <w:bCs/>
        </w:rPr>
      </w:pPr>
    </w:p>
    <w:p w14:paraId="5E4D1F89" w14:textId="77777777" w:rsidR="008A6662" w:rsidRPr="008A6662" w:rsidRDefault="008A6662" w:rsidP="008A6662">
      <w:pPr>
        <w:spacing w:after="0" w:line="360" w:lineRule="auto"/>
        <w:ind w:left="705" w:hanging="705"/>
        <w:rPr>
          <w:rFonts w:ascii="Arial" w:eastAsia="MetaBookLF" w:hAnsi="Arial" w:cs="Arial"/>
          <w:bCs/>
        </w:rPr>
      </w:pPr>
      <w:r w:rsidRPr="008A6662">
        <w:rPr>
          <w:rFonts w:ascii="Arial" w:eastAsia="MetaBookLF" w:hAnsi="Arial" w:cs="Arial"/>
          <w:b/>
          <w:bCs/>
        </w:rPr>
        <w:t>L</w:t>
      </w:r>
      <w:r w:rsidRPr="008A6662">
        <w:rPr>
          <w:rFonts w:ascii="Arial" w:eastAsia="MetaBookLF" w:hAnsi="Arial" w:cs="Arial"/>
          <w:bCs/>
        </w:rPr>
        <w:tab/>
        <w:t>Gott, du kennst uns genau. Wir bitten dich durch Jesus Christus. Er ist unser Herr und unser Bruder. Amen.</w:t>
      </w:r>
    </w:p>
    <w:p w14:paraId="4FBFA4D5" w14:textId="77777777" w:rsidR="008A6662" w:rsidRPr="008A6662" w:rsidRDefault="008A6662" w:rsidP="008A6662">
      <w:pPr>
        <w:spacing w:after="0" w:line="360" w:lineRule="auto"/>
        <w:ind w:left="705" w:hanging="705"/>
        <w:rPr>
          <w:rFonts w:ascii="Calibri" w:eastAsia="Calibri" w:hAnsi="Calibri" w:cs="Times New Roman"/>
        </w:rPr>
      </w:pPr>
    </w:p>
    <w:p w14:paraId="5C498FB6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5135B72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22A7E860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E8A7B0D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419F62D6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1A9F7FAA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73F16104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0E23C281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0CE97FA5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4D299EE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4E683A1E" w14:textId="31BDA4DD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DF7F32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8A6662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8A6662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8A6662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8A6662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8A6662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8A6662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8A6662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8A6662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8A6662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0F8A7814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E2D4F50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3B4884CF" w14:textId="77777777" w:rsidR="008A6662" w:rsidRPr="008A6662" w:rsidRDefault="008A6662" w:rsidP="008A6662">
      <w:pPr>
        <w:spacing w:after="0" w:line="240" w:lineRule="auto"/>
        <w:rPr>
          <w:rFonts w:ascii="Calibri" w:eastAsia="Calibri" w:hAnsi="Calibri" w:cs="Times New Roman"/>
          <w:iCs/>
        </w:rPr>
      </w:pPr>
      <w:r w:rsidRPr="008A6662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7FD39C4B" w14:textId="757F2CFA" w:rsidR="002E3D09" w:rsidRPr="008A6662" w:rsidRDefault="002E3D09" w:rsidP="008A6662"/>
    <w:sectPr w:rsidR="002E3D09" w:rsidRPr="008A6662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4066" w14:textId="77777777" w:rsidR="00526074" w:rsidRDefault="00526074" w:rsidP="004F6F1A">
      <w:pPr>
        <w:spacing w:after="0" w:line="240" w:lineRule="auto"/>
      </w:pPr>
      <w:r>
        <w:separator/>
      </w:r>
    </w:p>
  </w:endnote>
  <w:endnote w:type="continuationSeparator" w:id="0">
    <w:p w14:paraId="74A9595E" w14:textId="77777777" w:rsidR="00526074" w:rsidRDefault="00526074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45E2" w14:textId="77777777" w:rsidR="00526074" w:rsidRDefault="00526074" w:rsidP="004F6F1A">
      <w:pPr>
        <w:spacing w:after="0" w:line="240" w:lineRule="auto"/>
      </w:pPr>
      <w:r>
        <w:separator/>
      </w:r>
    </w:p>
  </w:footnote>
  <w:footnote w:type="continuationSeparator" w:id="0">
    <w:p w14:paraId="541FF465" w14:textId="77777777" w:rsidR="00526074" w:rsidRDefault="00526074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44578">
    <w:abstractNumId w:val="1"/>
  </w:num>
  <w:num w:numId="2" w16cid:durableId="1500197074">
    <w:abstractNumId w:val="4"/>
  </w:num>
  <w:num w:numId="3" w16cid:durableId="970096328">
    <w:abstractNumId w:val="2"/>
  </w:num>
  <w:num w:numId="4" w16cid:durableId="1170607917">
    <w:abstractNumId w:val="18"/>
  </w:num>
  <w:num w:numId="5" w16cid:durableId="1577204880">
    <w:abstractNumId w:val="14"/>
  </w:num>
  <w:num w:numId="6" w16cid:durableId="1665621094">
    <w:abstractNumId w:val="24"/>
  </w:num>
  <w:num w:numId="7" w16cid:durableId="1279678684">
    <w:abstractNumId w:val="10"/>
  </w:num>
  <w:num w:numId="8" w16cid:durableId="1916743723">
    <w:abstractNumId w:val="9"/>
  </w:num>
  <w:num w:numId="9" w16cid:durableId="226259278">
    <w:abstractNumId w:val="15"/>
  </w:num>
  <w:num w:numId="10" w16cid:durableId="1892959662">
    <w:abstractNumId w:val="5"/>
  </w:num>
  <w:num w:numId="11" w16cid:durableId="899633842">
    <w:abstractNumId w:val="0"/>
  </w:num>
  <w:num w:numId="12" w16cid:durableId="210119516">
    <w:abstractNumId w:val="19"/>
  </w:num>
  <w:num w:numId="13" w16cid:durableId="130680336">
    <w:abstractNumId w:val="20"/>
  </w:num>
  <w:num w:numId="14" w16cid:durableId="2134977176">
    <w:abstractNumId w:val="23"/>
  </w:num>
  <w:num w:numId="15" w16cid:durableId="1945336523">
    <w:abstractNumId w:val="17"/>
  </w:num>
  <w:num w:numId="16" w16cid:durableId="1595475142">
    <w:abstractNumId w:val="22"/>
  </w:num>
  <w:num w:numId="17" w16cid:durableId="1798182004">
    <w:abstractNumId w:val="6"/>
  </w:num>
  <w:num w:numId="18" w16cid:durableId="1614819143">
    <w:abstractNumId w:val="7"/>
  </w:num>
  <w:num w:numId="19" w16cid:durableId="1150053569">
    <w:abstractNumId w:val="12"/>
  </w:num>
  <w:num w:numId="20" w16cid:durableId="261650202">
    <w:abstractNumId w:val="8"/>
  </w:num>
  <w:num w:numId="21" w16cid:durableId="336420476">
    <w:abstractNumId w:val="13"/>
  </w:num>
  <w:num w:numId="22" w16cid:durableId="2046982127">
    <w:abstractNumId w:val="16"/>
  </w:num>
  <w:num w:numId="23" w16cid:durableId="264964529">
    <w:abstractNumId w:val="3"/>
  </w:num>
  <w:num w:numId="24" w16cid:durableId="883952299">
    <w:abstractNumId w:val="11"/>
  </w:num>
  <w:num w:numId="25" w16cid:durableId="21395635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095281"/>
    <w:rsid w:val="001019B3"/>
    <w:rsid w:val="00114180"/>
    <w:rsid w:val="001224D9"/>
    <w:rsid w:val="001F281C"/>
    <w:rsid w:val="001F4237"/>
    <w:rsid w:val="00272D03"/>
    <w:rsid w:val="002A05BA"/>
    <w:rsid w:val="002A0647"/>
    <w:rsid w:val="002E3D09"/>
    <w:rsid w:val="002F594B"/>
    <w:rsid w:val="0036065B"/>
    <w:rsid w:val="003D6DB1"/>
    <w:rsid w:val="00445575"/>
    <w:rsid w:val="00464D37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6074"/>
    <w:rsid w:val="00527224"/>
    <w:rsid w:val="0054594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B3EEA"/>
    <w:rsid w:val="006B5E0D"/>
    <w:rsid w:val="006F3768"/>
    <w:rsid w:val="00721129"/>
    <w:rsid w:val="00755389"/>
    <w:rsid w:val="00767466"/>
    <w:rsid w:val="0077766F"/>
    <w:rsid w:val="007A1EA6"/>
    <w:rsid w:val="007A66BA"/>
    <w:rsid w:val="007D02F5"/>
    <w:rsid w:val="007D1545"/>
    <w:rsid w:val="00800DF6"/>
    <w:rsid w:val="00804082"/>
    <w:rsid w:val="00816AE0"/>
    <w:rsid w:val="00833CDC"/>
    <w:rsid w:val="008424EE"/>
    <w:rsid w:val="00860D7B"/>
    <w:rsid w:val="008950EB"/>
    <w:rsid w:val="008A6662"/>
    <w:rsid w:val="008B1141"/>
    <w:rsid w:val="008B75FB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47DF3"/>
    <w:rsid w:val="00A510A4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7135A"/>
    <w:rsid w:val="00BA53B6"/>
    <w:rsid w:val="00BB3D42"/>
    <w:rsid w:val="00BB5EF1"/>
    <w:rsid w:val="00BB5F15"/>
    <w:rsid w:val="00BF45DF"/>
    <w:rsid w:val="00C2019B"/>
    <w:rsid w:val="00C2781E"/>
    <w:rsid w:val="00C568E5"/>
    <w:rsid w:val="00C82EDD"/>
    <w:rsid w:val="00C83DB0"/>
    <w:rsid w:val="00C97D16"/>
    <w:rsid w:val="00CB2D2E"/>
    <w:rsid w:val="00CC3383"/>
    <w:rsid w:val="00CE2B63"/>
    <w:rsid w:val="00CF41ED"/>
    <w:rsid w:val="00D06AB1"/>
    <w:rsid w:val="00D13967"/>
    <w:rsid w:val="00D33CA9"/>
    <w:rsid w:val="00D4150C"/>
    <w:rsid w:val="00D77E94"/>
    <w:rsid w:val="00D931F3"/>
    <w:rsid w:val="00DA259B"/>
    <w:rsid w:val="00DC259C"/>
    <w:rsid w:val="00DD1B12"/>
    <w:rsid w:val="00DF7F3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EF5412"/>
    <w:rsid w:val="00F03418"/>
    <w:rsid w:val="00F10F8E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931B-87B4-4CB1-89B4-3FE8254D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Fürbitten, Leichte Sprache“</cp:keywords>
  <cp:lastModifiedBy>Andreas Paul</cp:lastModifiedBy>
  <cp:revision>5</cp:revision>
  <dcterms:created xsi:type="dcterms:W3CDTF">2022-10-07T14:39:00Z</dcterms:created>
  <dcterms:modified xsi:type="dcterms:W3CDTF">2022-11-18T07:45:00Z</dcterms:modified>
</cp:coreProperties>
</file>