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881C" w14:textId="77777777" w:rsidR="00DD1B12" w:rsidRPr="00DD1B12" w:rsidRDefault="00DD1B12" w:rsidP="00DD1B12">
      <w:pPr>
        <w:spacing w:after="120"/>
        <w:rPr>
          <w:rFonts w:ascii="Arial" w:eastAsia="MetaBookLF" w:hAnsi="Arial" w:cs="Arial"/>
          <w:b/>
          <w:sz w:val="32"/>
          <w:szCs w:val="32"/>
        </w:rPr>
      </w:pPr>
      <w:r w:rsidRPr="00DD1B12">
        <w:rPr>
          <w:rFonts w:ascii="Arial" w:eastAsia="MetaBookLF" w:hAnsi="Arial" w:cs="Arial"/>
          <w:b/>
          <w:sz w:val="32"/>
          <w:szCs w:val="32"/>
        </w:rPr>
        <w:t>Bausteine für einen Gottesdienst zum 5. Fastensonntag</w:t>
      </w:r>
    </w:p>
    <w:p w14:paraId="359B7E5A" w14:textId="77777777" w:rsidR="00DD1B12" w:rsidRPr="00DD1B12" w:rsidRDefault="00DD1B12" w:rsidP="00DD1B12">
      <w:pPr>
        <w:rPr>
          <w:rFonts w:ascii="Arial" w:eastAsia="MetaBookLF" w:hAnsi="Arial" w:cs="Arial"/>
          <w:i/>
          <w:iCs/>
          <w:sz w:val="32"/>
          <w:szCs w:val="32"/>
        </w:rPr>
      </w:pPr>
      <w:proofErr w:type="spellStart"/>
      <w:proofErr w:type="gramStart"/>
      <w:r w:rsidRPr="00DD1B12">
        <w:rPr>
          <w:rFonts w:ascii="Arial" w:eastAsia="MetaBookLF" w:hAnsi="Arial" w:cs="Arial"/>
          <w:i/>
          <w:iCs/>
          <w:sz w:val="32"/>
          <w:szCs w:val="32"/>
        </w:rPr>
        <w:t>Frau.Macht.Veränderung</w:t>
      </w:r>
      <w:proofErr w:type="spellEnd"/>
      <w:proofErr w:type="gramEnd"/>
      <w:r w:rsidRPr="00DD1B12">
        <w:rPr>
          <w:rFonts w:ascii="Arial" w:eastAsia="MetaBookLF" w:hAnsi="Arial" w:cs="Arial"/>
          <w:i/>
          <w:iCs/>
          <w:sz w:val="32"/>
          <w:szCs w:val="32"/>
        </w:rPr>
        <w:t>.</w:t>
      </w:r>
    </w:p>
    <w:p w14:paraId="294B16EB" w14:textId="77777777" w:rsidR="00DD1B12" w:rsidRPr="00DD1B12" w:rsidRDefault="00DD1B12" w:rsidP="00DD1B12">
      <w:pPr>
        <w:rPr>
          <w:rFonts w:ascii="Arial" w:eastAsia="MetaBookLF" w:hAnsi="Arial" w:cs="Arial"/>
        </w:rPr>
      </w:pPr>
      <w:r w:rsidRPr="00DD1B12">
        <w:rPr>
          <w:rFonts w:ascii="Arial" w:eastAsia="MetaBookLF" w:hAnsi="Arial" w:cs="Arial"/>
        </w:rPr>
        <w:t>von Petra Gaidetzka,</w:t>
      </w:r>
      <w:r w:rsidRPr="00DD1B12">
        <w:rPr>
          <w:rFonts w:ascii="Calibri" w:eastAsia="Calibri" w:hAnsi="Calibri" w:cs="Times New Roman"/>
        </w:rPr>
        <w:t xml:space="preserve"> </w:t>
      </w:r>
      <w:r w:rsidRPr="00DD1B12">
        <w:rPr>
          <w:rFonts w:ascii="Arial" w:eastAsia="MetaBookLF" w:hAnsi="Arial" w:cs="Arial"/>
        </w:rPr>
        <w:t xml:space="preserve">Misereor, Aachen </w:t>
      </w:r>
    </w:p>
    <w:p w14:paraId="40BAEF24" w14:textId="3D72CA92" w:rsidR="00DD1B12" w:rsidRPr="00DF66AE" w:rsidRDefault="00DD1B12" w:rsidP="00DD1B12">
      <w:pPr>
        <w:numPr>
          <w:ilvl w:val="0"/>
          <w:numId w:val="7"/>
        </w:numPr>
        <w:spacing w:after="160" w:line="259" w:lineRule="auto"/>
        <w:contextualSpacing/>
        <w:rPr>
          <w:rFonts w:ascii="Arial" w:eastAsia="MetaBookLF" w:hAnsi="Arial" w:cs="Arial"/>
          <w:iCs/>
        </w:rPr>
      </w:pPr>
      <w:r w:rsidRPr="00DF66AE">
        <w:rPr>
          <w:rFonts w:ascii="Arial" w:eastAsia="MetaBookLF" w:hAnsi="Arial" w:cs="Arial"/>
          <w:iCs/>
        </w:rPr>
        <w:t xml:space="preserve">Das Hungertuch 2023/24 von Emeka </w:t>
      </w:r>
      <w:proofErr w:type="spellStart"/>
      <w:r w:rsidRPr="00DF66AE">
        <w:rPr>
          <w:rFonts w:ascii="Arial" w:eastAsia="MetaBookLF" w:hAnsi="Arial" w:cs="Arial"/>
          <w:iCs/>
        </w:rPr>
        <w:t>Udemba</w:t>
      </w:r>
      <w:proofErr w:type="spellEnd"/>
      <w:r w:rsidRPr="00DF66AE">
        <w:rPr>
          <w:rFonts w:ascii="Arial" w:eastAsia="MetaBookLF" w:hAnsi="Arial" w:cs="Arial"/>
          <w:iCs/>
        </w:rPr>
        <w:t xml:space="preserve"> hängt gut sichtbar im Kirchen-/ Andachtsraum. Falls dies nicht möglich ist oder das Tuch nicht von allen eingesehen werden kann, werden Bildblätter ausgelegt (Hungertuch-Materialien, bestellbar über </w:t>
      </w:r>
      <w:hyperlink r:id="rId8" w:history="1">
        <w:r w:rsidRPr="00DF66AE">
          <w:rPr>
            <w:rFonts w:ascii="Arial" w:eastAsia="MetaBookLF" w:hAnsi="Arial" w:cs="Arial"/>
            <w:iCs/>
            <w:color w:val="0563C1"/>
            <w:u w:val="single"/>
          </w:rPr>
          <w:t>www.misereor-medien.de</w:t>
        </w:r>
      </w:hyperlink>
      <w:r w:rsidRPr="00DF66AE">
        <w:rPr>
          <w:rFonts w:ascii="Arial" w:eastAsia="MetaBookLF" w:hAnsi="Arial" w:cs="Arial"/>
          <w:iCs/>
        </w:rPr>
        <w:t>)</w:t>
      </w:r>
      <w:r w:rsidR="00973233">
        <w:rPr>
          <w:rFonts w:ascii="Arial" w:eastAsia="MetaBookLF" w:hAnsi="Arial" w:cs="Arial"/>
          <w:iCs/>
        </w:rPr>
        <w:t>.</w:t>
      </w:r>
    </w:p>
    <w:p w14:paraId="5E7513A4" w14:textId="5F8996FB" w:rsidR="00DD1B12" w:rsidRPr="00DF66AE" w:rsidRDefault="00DD1B12" w:rsidP="00DD1B12">
      <w:pPr>
        <w:numPr>
          <w:ilvl w:val="0"/>
          <w:numId w:val="7"/>
        </w:numPr>
        <w:spacing w:after="0" w:line="240" w:lineRule="auto"/>
        <w:contextualSpacing/>
        <w:rPr>
          <w:rFonts w:ascii="Arial" w:eastAsia="MetaBookLF" w:hAnsi="Arial" w:cs="Arial"/>
          <w:iCs/>
        </w:rPr>
      </w:pPr>
      <w:r w:rsidRPr="00DF66AE">
        <w:rPr>
          <w:rFonts w:ascii="Arial" w:eastAsia="MetaBookLF" w:hAnsi="Arial" w:cs="Arial"/>
          <w:iCs/>
        </w:rPr>
        <w:t xml:space="preserve">Die Bausteine orientieren sich am Hungertuch, </w:t>
      </w:r>
      <w:r w:rsidR="00BA6E88" w:rsidRPr="00DF66AE">
        <w:rPr>
          <w:rFonts w:ascii="Arial" w:eastAsia="MetaBookLF" w:hAnsi="Arial" w:cs="Arial"/>
          <w:iCs/>
        </w:rPr>
        <w:t xml:space="preserve">dem </w:t>
      </w:r>
      <w:r w:rsidRPr="00DF66AE">
        <w:rPr>
          <w:rFonts w:ascii="Arial" w:eastAsia="MetaBookLF" w:hAnsi="Arial" w:cs="Arial"/>
          <w:iCs/>
        </w:rPr>
        <w:t>Leitwort der Misereor-Fastenaktion und an den Schriftlesungen vom 5. Fastensonntag, Lesejahr A</w:t>
      </w:r>
      <w:r w:rsidR="00973233">
        <w:rPr>
          <w:rFonts w:ascii="Arial" w:eastAsia="MetaBookLF" w:hAnsi="Arial" w:cs="Arial"/>
          <w:iCs/>
        </w:rPr>
        <w:t>.</w:t>
      </w:r>
    </w:p>
    <w:p w14:paraId="4C7F5311" w14:textId="3C72050F" w:rsidR="00DD1B12" w:rsidRPr="00DF66AE" w:rsidRDefault="00DD1B12" w:rsidP="00DD1B12">
      <w:pPr>
        <w:numPr>
          <w:ilvl w:val="0"/>
          <w:numId w:val="7"/>
        </w:numPr>
        <w:spacing w:after="0" w:line="240" w:lineRule="auto"/>
        <w:contextualSpacing/>
        <w:rPr>
          <w:rFonts w:ascii="Arial" w:eastAsia="MetaBookLF" w:hAnsi="Arial" w:cs="Arial"/>
          <w:iCs/>
        </w:rPr>
      </w:pPr>
      <w:r w:rsidRPr="00DF66AE">
        <w:rPr>
          <w:rFonts w:ascii="Arial" w:eastAsia="MetaBookLF" w:hAnsi="Arial" w:cs="Arial"/>
          <w:iCs/>
        </w:rPr>
        <w:t>Im Gottesdienstraum hängt das Plakat der Misereor-Fastenaktion 2023</w:t>
      </w:r>
      <w:r w:rsidR="00973233">
        <w:rPr>
          <w:rFonts w:ascii="Arial" w:eastAsia="MetaBookLF" w:hAnsi="Arial" w:cs="Arial"/>
          <w:iCs/>
        </w:rPr>
        <w:t>.</w:t>
      </w:r>
    </w:p>
    <w:p w14:paraId="4BA2A0DF" w14:textId="77777777" w:rsidR="00DD1B12" w:rsidRPr="00DF66AE" w:rsidRDefault="00DD1B12" w:rsidP="00DD1B12">
      <w:pPr>
        <w:numPr>
          <w:ilvl w:val="0"/>
          <w:numId w:val="7"/>
        </w:numPr>
        <w:spacing w:after="0" w:line="240" w:lineRule="auto"/>
        <w:contextualSpacing/>
        <w:rPr>
          <w:rFonts w:ascii="Arial" w:eastAsia="MetaBookLF" w:hAnsi="Arial" w:cs="Arial"/>
          <w:iCs/>
        </w:rPr>
      </w:pPr>
      <w:r w:rsidRPr="00DF66AE">
        <w:rPr>
          <w:rFonts w:ascii="Arial" w:eastAsia="MetaBookLF" w:hAnsi="Arial" w:cs="Arial"/>
          <w:iCs/>
        </w:rPr>
        <w:t xml:space="preserve">Laden Sie ein zur Solidarität mit Menschen in Madagaskar und weltweit. Dazu finden Sie eine </w:t>
      </w:r>
      <w:proofErr w:type="spellStart"/>
      <w:r w:rsidRPr="00DF66AE">
        <w:rPr>
          <w:rFonts w:ascii="Arial" w:eastAsia="MetaBookLF" w:hAnsi="Arial" w:cs="Arial"/>
          <w:iCs/>
        </w:rPr>
        <w:t>Kollektenankündigung</w:t>
      </w:r>
      <w:proofErr w:type="spellEnd"/>
      <w:r w:rsidRPr="00DF66AE">
        <w:rPr>
          <w:rFonts w:ascii="Arial" w:eastAsia="MetaBookLF" w:hAnsi="Arial" w:cs="Arial"/>
          <w:iCs/>
        </w:rPr>
        <w:t xml:space="preserve"> zum Download auf unserer Webseite.</w:t>
      </w:r>
    </w:p>
    <w:p w14:paraId="390261DB" w14:textId="77777777" w:rsidR="00DD1B12" w:rsidRPr="00DD1B12" w:rsidRDefault="00DD1B12" w:rsidP="00DD1B12">
      <w:pPr>
        <w:spacing w:after="160" w:line="259" w:lineRule="auto"/>
        <w:rPr>
          <w:rFonts w:ascii="Arial" w:eastAsia="MetaBookLF" w:hAnsi="Arial" w:cs="Arial"/>
          <w:iCs/>
        </w:rPr>
      </w:pPr>
    </w:p>
    <w:p w14:paraId="2B70D60B" w14:textId="77777777" w:rsidR="00DD1B12" w:rsidRPr="00DD1B12" w:rsidRDefault="00DD1B12" w:rsidP="00DD1B12">
      <w:pPr>
        <w:rPr>
          <w:rFonts w:ascii="Arial" w:eastAsia="MetaBookLF" w:hAnsi="Arial" w:cs="Arial"/>
          <w:b/>
        </w:rPr>
      </w:pPr>
    </w:p>
    <w:p w14:paraId="22D0226A" w14:textId="77777777" w:rsidR="00DD1B12" w:rsidRPr="00DD1B12" w:rsidRDefault="00DD1B12" w:rsidP="00DD1B12">
      <w:pPr>
        <w:spacing w:after="120"/>
        <w:rPr>
          <w:rFonts w:ascii="MetaBookLF" w:eastAsia="MetaBookLF" w:hAnsi="MetaBookLF" w:cs="Times New Roman"/>
          <w:i/>
        </w:rPr>
      </w:pPr>
      <w:r w:rsidRPr="00DD1B12">
        <w:rPr>
          <w:rFonts w:ascii="Arial" w:eastAsia="MetaBookLF" w:hAnsi="Arial" w:cs="Arial"/>
          <w:b/>
        </w:rPr>
        <w:t xml:space="preserve">Baustein Fürbitten </w:t>
      </w:r>
      <w:r w:rsidRPr="00DD1B12">
        <w:rPr>
          <w:rFonts w:ascii="MetaBookLF" w:eastAsia="MetaBookLF" w:hAnsi="MetaBookLF" w:cs="Times New Roman"/>
          <w:i/>
        </w:rPr>
        <w:t>(mit dem Hungertuch)</w:t>
      </w:r>
    </w:p>
    <w:p w14:paraId="25C4FBC0" w14:textId="77777777" w:rsidR="00DD1B12" w:rsidRPr="00DD1B12" w:rsidRDefault="00DD1B12" w:rsidP="00DD1B12">
      <w:pPr>
        <w:spacing w:line="360" w:lineRule="auto"/>
        <w:ind w:left="709" w:hanging="709"/>
        <w:rPr>
          <w:rFonts w:ascii="Arial" w:eastAsia="MetaBookLF" w:hAnsi="Arial" w:cs="Arial"/>
        </w:rPr>
      </w:pPr>
      <w:r w:rsidRPr="00DD1B12">
        <w:rPr>
          <w:rFonts w:ascii="Arial" w:eastAsia="MetaBookLF" w:hAnsi="Arial" w:cs="Arial"/>
          <w:b/>
          <w:bCs/>
        </w:rPr>
        <w:t>L</w:t>
      </w:r>
      <w:r w:rsidRPr="00DD1B12">
        <w:rPr>
          <w:rFonts w:ascii="Arial" w:eastAsia="MetaBookLF" w:hAnsi="Arial" w:cs="Arial"/>
        </w:rPr>
        <w:t xml:space="preserve"> </w:t>
      </w:r>
      <w:r w:rsidRPr="00DD1B12">
        <w:rPr>
          <w:rFonts w:ascii="Arial" w:eastAsia="MetaBookLF" w:hAnsi="Arial" w:cs="Arial"/>
        </w:rPr>
        <w:tab/>
        <w:t>„Jeder Teil dieser Erde ist meinem Volk heilig.“ Die meisten von uns werden diesen Satz kennen. Er stammt von Noah Seattle, einem Indigenen-Führer an der nordamerikanischen Westküste. Auch wir wollen uns bewusst machen, dass uns die Erde heilig sein muss, weil sie uns von Gott anvertraut wurde – dass wir Verantwortung tragen für das menschliche Zusammenleben und die gemeinsame Zukunft in der Einen Welt. So wollen wir Gott, den Urgrund des Lebens, bitten:</w:t>
      </w:r>
    </w:p>
    <w:p w14:paraId="10FAB3EB" w14:textId="77777777" w:rsidR="00DD1B12" w:rsidRPr="00DD1B12" w:rsidRDefault="00DD1B12" w:rsidP="00DD1B12">
      <w:pPr>
        <w:spacing w:line="360" w:lineRule="auto"/>
        <w:ind w:left="709" w:hanging="709"/>
        <w:rPr>
          <w:rFonts w:ascii="Arial" w:eastAsia="MetaBookLF" w:hAnsi="Arial" w:cs="Arial"/>
        </w:rPr>
      </w:pPr>
    </w:p>
    <w:p w14:paraId="7CD4F690" w14:textId="77777777" w:rsidR="00DD1B12" w:rsidRPr="00DD1B12" w:rsidRDefault="00DD1B12" w:rsidP="00DD1B12">
      <w:pPr>
        <w:spacing w:after="0" w:line="360" w:lineRule="auto"/>
        <w:ind w:left="709" w:hanging="709"/>
        <w:rPr>
          <w:rFonts w:ascii="Arial" w:eastAsia="MetaBookLF" w:hAnsi="Arial" w:cs="Arial"/>
        </w:rPr>
      </w:pPr>
      <w:r w:rsidRPr="00DD1B12">
        <w:rPr>
          <w:rFonts w:ascii="Arial" w:eastAsia="MetaBookLF" w:hAnsi="Arial" w:cs="Arial"/>
          <w:b/>
          <w:bCs/>
        </w:rPr>
        <w:t>S1</w:t>
      </w:r>
      <w:r w:rsidRPr="00DD1B12">
        <w:rPr>
          <w:rFonts w:ascii="Arial" w:eastAsia="MetaBookLF" w:hAnsi="Arial" w:cs="Arial"/>
          <w:b/>
          <w:bCs/>
        </w:rPr>
        <w:tab/>
      </w:r>
      <w:r w:rsidRPr="00DD1B12">
        <w:rPr>
          <w:rFonts w:ascii="Arial" w:eastAsia="MetaBookLF" w:hAnsi="Arial" w:cs="Arial"/>
        </w:rPr>
        <w:t xml:space="preserve">Wir beten für unsere Erde. </w:t>
      </w:r>
    </w:p>
    <w:p w14:paraId="1103FB5C" w14:textId="77777777" w:rsidR="00DD1B12" w:rsidRPr="00DD1B12" w:rsidRDefault="00DD1B12" w:rsidP="00DD1B12">
      <w:pPr>
        <w:spacing w:after="0" w:line="360" w:lineRule="auto"/>
        <w:ind w:left="709" w:hanging="1"/>
        <w:rPr>
          <w:rFonts w:ascii="Arial" w:eastAsia="MetaBookLF" w:hAnsi="Arial" w:cs="Arial"/>
        </w:rPr>
      </w:pPr>
      <w:r w:rsidRPr="00DD1B12">
        <w:rPr>
          <w:rFonts w:ascii="Arial" w:eastAsia="MetaBookLF" w:hAnsi="Arial" w:cs="Arial"/>
        </w:rPr>
        <w:t xml:space="preserve">Wir beten für die Pflanzen, dass sie nicht von Umweltgiften erstickt werden, und für den Wald, dass er nicht menschlicher Habgier zum Opfer fällt. </w:t>
      </w:r>
    </w:p>
    <w:p w14:paraId="60CEB470" w14:textId="77777777" w:rsidR="00DD1B12" w:rsidRPr="00DD1B12" w:rsidRDefault="00DD1B12" w:rsidP="00DD1B12">
      <w:pPr>
        <w:spacing w:after="0" w:line="360" w:lineRule="auto"/>
        <w:ind w:left="709"/>
        <w:rPr>
          <w:rFonts w:ascii="Arial" w:eastAsia="MetaBookLF" w:hAnsi="Arial" w:cs="Arial"/>
        </w:rPr>
      </w:pPr>
      <w:r w:rsidRPr="00DD1B12">
        <w:rPr>
          <w:rFonts w:ascii="Arial" w:eastAsia="MetaBookLF" w:hAnsi="Arial" w:cs="Arial"/>
        </w:rPr>
        <w:t xml:space="preserve">Wir beten für die Wildtiere, dass ihre Rückzugsorte erhalten bleiben. </w:t>
      </w:r>
    </w:p>
    <w:p w14:paraId="74ED197B" w14:textId="77777777" w:rsidR="00DD1B12" w:rsidRPr="00DD1B12" w:rsidRDefault="00DD1B12" w:rsidP="00DD1B12">
      <w:pPr>
        <w:spacing w:after="0" w:line="360" w:lineRule="auto"/>
        <w:ind w:left="709"/>
        <w:rPr>
          <w:rFonts w:ascii="Arial" w:eastAsia="MetaBookLF" w:hAnsi="Arial" w:cs="Arial"/>
        </w:rPr>
      </w:pPr>
      <w:r w:rsidRPr="00DD1B12">
        <w:rPr>
          <w:rFonts w:ascii="Arial" w:eastAsia="MetaBookLF" w:hAnsi="Arial" w:cs="Arial"/>
        </w:rPr>
        <w:t xml:space="preserve">Wir beten für alle Lebensformen, die vor dem Aussterben stehen – vor allem für die einzigartige Flora und Fauna Madagaskars –, dass tatkräftige Menschen für ihren Erhalt eintreten. </w:t>
      </w:r>
    </w:p>
    <w:p w14:paraId="46F779FF" w14:textId="77777777" w:rsidR="00DD1B12" w:rsidRPr="00DD1B12" w:rsidRDefault="00DD1B12" w:rsidP="00DD1B12">
      <w:pPr>
        <w:spacing w:after="0" w:line="360" w:lineRule="auto"/>
        <w:ind w:left="709"/>
        <w:rPr>
          <w:rFonts w:ascii="Arial" w:eastAsia="MetaBookLF" w:hAnsi="Arial" w:cs="Arial"/>
          <w:i/>
          <w:iCs/>
        </w:rPr>
      </w:pPr>
      <w:r w:rsidRPr="00DD1B12">
        <w:rPr>
          <w:rFonts w:ascii="Arial" w:eastAsia="MetaBookLF" w:hAnsi="Arial" w:cs="Arial"/>
          <w:i/>
          <w:iCs/>
        </w:rPr>
        <w:lastRenderedPageBreak/>
        <w:t>(Stille)</w:t>
      </w:r>
    </w:p>
    <w:p w14:paraId="1F0FFE49" w14:textId="77777777" w:rsidR="00DD1B12" w:rsidRPr="00DD1B12" w:rsidRDefault="00DD1B12" w:rsidP="00DD1B12">
      <w:pPr>
        <w:spacing w:after="0" w:line="360" w:lineRule="auto"/>
        <w:ind w:left="709" w:hanging="1"/>
        <w:rPr>
          <w:rFonts w:ascii="Arial" w:eastAsia="MetaBookLF" w:hAnsi="Arial" w:cs="Arial"/>
          <w:color w:val="FF0000"/>
        </w:rPr>
      </w:pPr>
      <w:bookmarkStart w:id="0" w:name="_Hlk112053942"/>
      <w:r w:rsidRPr="00DD1B12">
        <w:rPr>
          <w:rFonts w:ascii="Arial" w:eastAsia="MetaBookLF" w:hAnsi="Arial" w:cs="Arial"/>
        </w:rPr>
        <w:t>Gott, du Urgrund des Lebens</w:t>
      </w:r>
      <w:r w:rsidRPr="00DF66AE">
        <w:rPr>
          <w:rFonts w:ascii="Arial" w:eastAsia="MetaBookLF" w:hAnsi="Arial" w:cs="Arial"/>
        </w:rPr>
        <w:t>:</w:t>
      </w:r>
    </w:p>
    <w:p w14:paraId="439AF768" w14:textId="77777777" w:rsidR="00DD1B12" w:rsidRPr="00DD1B12" w:rsidRDefault="00DD1B12" w:rsidP="00DD1B12">
      <w:pPr>
        <w:spacing w:after="0" w:line="360" w:lineRule="auto"/>
        <w:ind w:left="709" w:hanging="709"/>
        <w:rPr>
          <w:rFonts w:ascii="Arial" w:eastAsia="MetaBookLF" w:hAnsi="Arial" w:cs="Arial"/>
        </w:rPr>
      </w:pPr>
      <w:r w:rsidRPr="00DD1B12">
        <w:rPr>
          <w:rFonts w:ascii="Arial" w:eastAsia="MetaBookLF" w:hAnsi="Arial" w:cs="Arial"/>
          <w:b/>
          <w:bCs/>
        </w:rPr>
        <w:t>A</w:t>
      </w:r>
      <w:r w:rsidRPr="00DD1B12">
        <w:rPr>
          <w:rFonts w:ascii="Arial" w:eastAsia="MetaBookLF" w:hAnsi="Arial" w:cs="Arial"/>
        </w:rPr>
        <w:tab/>
        <w:t>Wir bitten dich, erhöre uns.</w:t>
      </w:r>
    </w:p>
    <w:p w14:paraId="2B123629" w14:textId="77777777" w:rsidR="00DD1B12" w:rsidRPr="00DD1B12" w:rsidRDefault="00DD1B12" w:rsidP="00DD1B12">
      <w:pPr>
        <w:spacing w:after="0" w:line="360" w:lineRule="auto"/>
        <w:ind w:left="709" w:hanging="709"/>
        <w:rPr>
          <w:rFonts w:ascii="Arial" w:eastAsia="MetaBookLF" w:hAnsi="Arial" w:cs="Arial"/>
          <w:b/>
          <w:bCs/>
        </w:rPr>
      </w:pPr>
    </w:p>
    <w:bookmarkEnd w:id="0"/>
    <w:p w14:paraId="74B49384" w14:textId="77777777" w:rsidR="00DD1B12" w:rsidRPr="00DD1B12" w:rsidRDefault="00DD1B12" w:rsidP="00DD1B12">
      <w:pPr>
        <w:spacing w:after="0" w:line="360" w:lineRule="auto"/>
        <w:ind w:left="709" w:hanging="709"/>
        <w:rPr>
          <w:rFonts w:ascii="Arial" w:eastAsia="MetaBookLF" w:hAnsi="Arial" w:cs="Arial"/>
        </w:rPr>
      </w:pPr>
      <w:r w:rsidRPr="00DD1B12">
        <w:rPr>
          <w:rFonts w:ascii="Arial" w:eastAsia="MetaBookLF" w:hAnsi="Arial" w:cs="Arial"/>
          <w:b/>
          <w:bCs/>
        </w:rPr>
        <w:t>S2</w:t>
      </w:r>
      <w:r w:rsidRPr="00DD1B12">
        <w:rPr>
          <w:rFonts w:ascii="Arial" w:eastAsia="MetaBookLF" w:hAnsi="Arial" w:cs="Arial"/>
          <w:b/>
          <w:bCs/>
        </w:rPr>
        <w:tab/>
      </w:r>
      <w:r w:rsidRPr="00DD1B12">
        <w:rPr>
          <w:rFonts w:ascii="Arial" w:eastAsia="MetaBookLF" w:hAnsi="Arial" w:cs="Arial"/>
        </w:rPr>
        <w:t xml:space="preserve">Wir beten besonders für die Frauen, Männer und Kinder in Madagaskar. </w:t>
      </w:r>
    </w:p>
    <w:p w14:paraId="4E8C19E0" w14:textId="77777777" w:rsidR="00DD1B12" w:rsidRPr="00DD1B12" w:rsidRDefault="00DD1B12" w:rsidP="00DD1B12">
      <w:pPr>
        <w:spacing w:after="0" w:line="360" w:lineRule="auto"/>
        <w:ind w:left="709" w:hanging="1"/>
        <w:rPr>
          <w:rFonts w:ascii="Arial" w:eastAsia="MetaBookLF" w:hAnsi="Arial" w:cs="Arial"/>
        </w:rPr>
      </w:pPr>
      <w:r w:rsidRPr="00DD1B12">
        <w:rPr>
          <w:rFonts w:ascii="Arial" w:eastAsia="MetaBookLF" w:hAnsi="Arial" w:cs="Arial"/>
        </w:rPr>
        <w:t xml:space="preserve">Wir beten für uns selbst und für alle, die in der Einen Welt zu Hause sind: </w:t>
      </w:r>
    </w:p>
    <w:p w14:paraId="6FC98801" w14:textId="77777777" w:rsidR="00DD1B12" w:rsidRPr="00DD1B12" w:rsidRDefault="00DD1B12" w:rsidP="00DD1B12">
      <w:pPr>
        <w:spacing w:after="0" w:line="360" w:lineRule="auto"/>
        <w:ind w:left="709" w:hanging="1"/>
        <w:rPr>
          <w:rFonts w:ascii="Arial" w:eastAsia="MetaBookLF" w:hAnsi="Arial" w:cs="Arial"/>
        </w:rPr>
      </w:pPr>
      <w:r w:rsidRPr="00DD1B12">
        <w:rPr>
          <w:rFonts w:ascii="Arial" w:eastAsia="MetaBookLF" w:hAnsi="Arial" w:cs="Arial"/>
        </w:rPr>
        <w:t>dass sie, dass wir, der Natur mit Respekt begegnen und dem Leben dienen.</w:t>
      </w:r>
    </w:p>
    <w:p w14:paraId="21738234" w14:textId="77777777" w:rsidR="00DD1B12" w:rsidRPr="00DD1B12" w:rsidRDefault="00DD1B12" w:rsidP="00DD1B12">
      <w:pPr>
        <w:spacing w:after="0" w:line="360" w:lineRule="auto"/>
        <w:ind w:left="709"/>
        <w:rPr>
          <w:rFonts w:ascii="Arial" w:eastAsia="MetaBookLF" w:hAnsi="Arial" w:cs="Arial"/>
          <w:i/>
          <w:iCs/>
        </w:rPr>
      </w:pPr>
      <w:r w:rsidRPr="00DD1B12">
        <w:rPr>
          <w:rFonts w:ascii="Arial" w:eastAsia="MetaBookLF" w:hAnsi="Arial" w:cs="Arial"/>
          <w:i/>
          <w:iCs/>
        </w:rPr>
        <w:t>(Stille)</w:t>
      </w:r>
    </w:p>
    <w:p w14:paraId="6756D7D6" w14:textId="77777777" w:rsidR="00DD1B12" w:rsidRPr="00DD1B12" w:rsidRDefault="00DD1B12" w:rsidP="00DD1B12">
      <w:pPr>
        <w:spacing w:after="0" w:line="360" w:lineRule="auto"/>
        <w:ind w:left="709" w:hanging="1"/>
        <w:rPr>
          <w:rFonts w:ascii="Arial" w:eastAsia="MetaBookLF" w:hAnsi="Arial" w:cs="Arial"/>
          <w:color w:val="FF0000"/>
        </w:rPr>
      </w:pPr>
      <w:r w:rsidRPr="00DD1B12">
        <w:rPr>
          <w:rFonts w:ascii="Arial" w:eastAsia="MetaBookLF" w:hAnsi="Arial" w:cs="Arial"/>
        </w:rPr>
        <w:t>Gott, du Urgrund des Lebens</w:t>
      </w:r>
      <w:r w:rsidRPr="00DF66AE">
        <w:rPr>
          <w:rFonts w:ascii="Arial" w:eastAsia="MetaBookLF" w:hAnsi="Arial" w:cs="Arial"/>
        </w:rPr>
        <w:t>:</w:t>
      </w:r>
    </w:p>
    <w:p w14:paraId="09A30982" w14:textId="77777777" w:rsidR="00DD1B12" w:rsidRPr="00DD1B12" w:rsidRDefault="00DD1B12" w:rsidP="00DD1B12">
      <w:pPr>
        <w:spacing w:after="0" w:line="360" w:lineRule="auto"/>
        <w:ind w:left="709" w:hanging="709"/>
        <w:rPr>
          <w:rFonts w:ascii="Arial" w:eastAsia="MetaBookLF" w:hAnsi="Arial" w:cs="Arial"/>
        </w:rPr>
      </w:pPr>
      <w:r w:rsidRPr="00DD1B12">
        <w:rPr>
          <w:rFonts w:ascii="Arial" w:eastAsia="MetaBookLF" w:hAnsi="Arial" w:cs="Arial"/>
          <w:b/>
          <w:bCs/>
        </w:rPr>
        <w:t>A</w:t>
      </w:r>
      <w:r w:rsidRPr="00DD1B12">
        <w:rPr>
          <w:rFonts w:ascii="Arial" w:eastAsia="MetaBookLF" w:hAnsi="Arial" w:cs="Arial"/>
        </w:rPr>
        <w:tab/>
        <w:t>Wir bitten dich, erhöre uns.</w:t>
      </w:r>
    </w:p>
    <w:p w14:paraId="4EB06EC2" w14:textId="77777777" w:rsidR="00DD1B12" w:rsidRPr="00DD1B12" w:rsidRDefault="00DD1B12" w:rsidP="00DD1B12">
      <w:pPr>
        <w:spacing w:after="0" w:line="360" w:lineRule="auto"/>
        <w:ind w:left="709" w:hanging="709"/>
        <w:rPr>
          <w:rFonts w:ascii="Arial" w:eastAsia="MetaBookLF" w:hAnsi="Arial" w:cs="Arial"/>
          <w:b/>
          <w:bCs/>
        </w:rPr>
      </w:pPr>
    </w:p>
    <w:p w14:paraId="6195DA99" w14:textId="77777777" w:rsidR="00DD1B12" w:rsidRPr="00DD1B12" w:rsidRDefault="00DD1B12" w:rsidP="00DD1B12">
      <w:pPr>
        <w:spacing w:after="0" w:line="360" w:lineRule="auto"/>
        <w:ind w:left="709" w:hanging="709"/>
        <w:rPr>
          <w:rFonts w:ascii="Arial" w:eastAsia="MetaBookLF" w:hAnsi="Arial" w:cs="Arial"/>
        </w:rPr>
      </w:pPr>
      <w:r w:rsidRPr="00DD1B12">
        <w:rPr>
          <w:rFonts w:ascii="Arial" w:eastAsia="MetaBookLF" w:hAnsi="Arial" w:cs="Arial"/>
          <w:b/>
          <w:bCs/>
        </w:rPr>
        <w:t>S3</w:t>
      </w:r>
      <w:r w:rsidRPr="00DD1B12">
        <w:rPr>
          <w:rFonts w:ascii="Arial" w:eastAsia="MetaBookLF" w:hAnsi="Arial" w:cs="Arial"/>
          <w:b/>
          <w:bCs/>
        </w:rPr>
        <w:tab/>
      </w:r>
      <w:r w:rsidRPr="00DD1B12">
        <w:rPr>
          <w:rFonts w:ascii="Arial" w:eastAsia="MetaBookLF" w:hAnsi="Arial" w:cs="Arial"/>
        </w:rPr>
        <w:t xml:space="preserve">Wir beten für die Armen, deren Existenz durch Klimawandel und Ausbeutung bedroht ist, dass sie gemeinsam Wege finden, um ihren Lebensunterhalt zu sichern. </w:t>
      </w:r>
    </w:p>
    <w:p w14:paraId="4CEFFC6B" w14:textId="77777777" w:rsidR="00DD1B12" w:rsidRPr="00DD1B12" w:rsidRDefault="00DD1B12" w:rsidP="00DD1B12">
      <w:pPr>
        <w:spacing w:after="0" w:line="360" w:lineRule="auto"/>
        <w:ind w:left="709" w:hanging="1"/>
        <w:rPr>
          <w:rFonts w:ascii="Arial" w:eastAsia="MetaBookLF" w:hAnsi="Arial" w:cs="Arial"/>
        </w:rPr>
      </w:pPr>
      <w:r w:rsidRPr="00DD1B12">
        <w:rPr>
          <w:rFonts w:ascii="Arial" w:eastAsia="MetaBookLF" w:hAnsi="Arial" w:cs="Arial"/>
        </w:rPr>
        <w:t xml:space="preserve">Wir beten für die Wohlhabenden, dass sie den Armen ihre Lebensmöglichkeiten nicht nehmen. </w:t>
      </w:r>
    </w:p>
    <w:p w14:paraId="2DB370BC" w14:textId="77777777" w:rsidR="00DD1B12" w:rsidRPr="00DD1B12" w:rsidRDefault="00DD1B12" w:rsidP="00DD1B12">
      <w:pPr>
        <w:spacing w:after="0" w:line="360" w:lineRule="auto"/>
        <w:ind w:left="709" w:hanging="1"/>
        <w:rPr>
          <w:rFonts w:ascii="Arial" w:eastAsia="MetaBookLF" w:hAnsi="Arial" w:cs="Arial"/>
        </w:rPr>
      </w:pPr>
      <w:r w:rsidRPr="00DD1B12">
        <w:rPr>
          <w:rFonts w:ascii="Arial" w:eastAsia="MetaBookLF" w:hAnsi="Arial" w:cs="Arial"/>
        </w:rPr>
        <w:t>Wir beten für die Verantwortlichen in Politik und Wirtschaft, dass sie nicht nur die eigenen Interessen verfolgen, sondern Lebensräume für alle schaffen.</w:t>
      </w:r>
    </w:p>
    <w:p w14:paraId="57F8AA4C" w14:textId="77777777" w:rsidR="00DD1B12" w:rsidRPr="00DD1B12" w:rsidRDefault="00DD1B12" w:rsidP="00DD1B12">
      <w:pPr>
        <w:spacing w:after="0" w:line="360" w:lineRule="auto"/>
        <w:ind w:left="709"/>
        <w:rPr>
          <w:rFonts w:ascii="Arial" w:eastAsia="MetaBookLF" w:hAnsi="Arial" w:cs="Arial"/>
          <w:i/>
          <w:iCs/>
        </w:rPr>
      </w:pPr>
      <w:r w:rsidRPr="00DD1B12">
        <w:rPr>
          <w:rFonts w:ascii="Arial" w:eastAsia="MetaBookLF" w:hAnsi="Arial" w:cs="Arial"/>
          <w:i/>
          <w:iCs/>
        </w:rPr>
        <w:t>(Stille)</w:t>
      </w:r>
    </w:p>
    <w:p w14:paraId="79AA02D1" w14:textId="77777777" w:rsidR="00DD1B12" w:rsidRPr="00DD1B12" w:rsidRDefault="00DD1B12" w:rsidP="00DD1B12">
      <w:pPr>
        <w:spacing w:after="0" w:line="360" w:lineRule="auto"/>
        <w:ind w:left="709" w:hanging="1"/>
        <w:rPr>
          <w:rFonts w:ascii="Arial" w:eastAsia="MetaBookLF" w:hAnsi="Arial" w:cs="Arial"/>
          <w:color w:val="FF0000"/>
        </w:rPr>
      </w:pPr>
      <w:r w:rsidRPr="00DD1B12">
        <w:rPr>
          <w:rFonts w:ascii="Arial" w:eastAsia="MetaBookLF" w:hAnsi="Arial" w:cs="Arial"/>
        </w:rPr>
        <w:t>Gott, du Urgrund des Lebens</w:t>
      </w:r>
      <w:r w:rsidRPr="00DF66AE">
        <w:rPr>
          <w:rFonts w:ascii="Arial" w:eastAsia="MetaBookLF" w:hAnsi="Arial" w:cs="Arial"/>
        </w:rPr>
        <w:t>:</w:t>
      </w:r>
    </w:p>
    <w:p w14:paraId="0A3B0AA2" w14:textId="77777777" w:rsidR="00DD1B12" w:rsidRPr="00DD1B12" w:rsidRDefault="00DD1B12" w:rsidP="00DD1B12">
      <w:pPr>
        <w:spacing w:after="0" w:line="360" w:lineRule="auto"/>
        <w:ind w:left="709" w:hanging="709"/>
        <w:rPr>
          <w:rFonts w:ascii="Arial" w:eastAsia="MetaBookLF" w:hAnsi="Arial" w:cs="Arial"/>
        </w:rPr>
      </w:pPr>
      <w:r w:rsidRPr="00DD1B12">
        <w:rPr>
          <w:rFonts w:ascii="Arial" w:eastAsia="MetaBookLF" w:hAnsi="Arial" w:cs="Arial"/>
          <w:b/>
          <w:bCs/>
        </w:rPr>
        <w:t>A</w:t>
      </w:r>
      <w:r w:rsidRPr="00DD1B12">
        <w:rPr>
          <w:rFonts w:ascii="Arial" w:eastAsia="MetaBookLF" w:hAnsi="Arial" w:cs="Arial"/>
        </w:rPr>
        <w:tab/>
        <w:t>Wir bitten dich, erhöre uns.</w:t>
      </w:r>
    </w:p>
    <w:p w14:paraId="1613A253" w14:textId="77777777" w:rsidR="00DD1B12" w:rsidRPr="00DD1B12" w:rsidRDefault="00DD1B12" w:rsidP="00DD1B12">
      <w:pPr>
        <w:spacing w:after="0" w:line="360" w:lineRule="auto"/>
        <w:ind w:left="709" w:hanging="709"/>
        <w:rPr>
          <w:rFonts w:ascii="Arial" w:eastAsia="MetaBookLF" w:hAnsi="Arial" w:cs="Arial"/>
          <w:b/>
          <w:bCs/>
        </w:rPr>
      </w:pPr>
    </w:p>
    <w:p w14:paraId="0A4709D8" w14:textId="77777777" w:rsidR="00DD1B12" w:rsidRPr="00DD1B12" w:rsidRDefault="00DD1B12" w:rsidP="00DD1B12">
      <w:pPr>
        <w:spacing w:after="0" w:line="360" w:lineRule="auto"/>
        <w:ind w:left="709" w:hanging="709"/>
        <w:rPr>
          <w:rFonts w:ascii="Arial" w:eastAsia="MetaBookLF" w:hAnsi="Arial" w:cs="Arial"/>
        </w:rPr>
      </w:pPr>
      <w:r w:rsidRPr="00DD1B12">
        <w:rPr>
          <w:rFonts w:ascii="Arial" w:eastAsia="MetaBookLF" w:hAnsi="Arial" w:cs="Arial"/>
          <w:b/>
          <w:bCs/>
        </w:rPr>
        <w:t>L</w:t>
      </w:r>
      <w:r w:rsidRPr="00DD1B12">
        <w:rPr>
          <w:rFonts w:ascii="Calibri" w:eastAsia="Calibri" w:hAnsi="Calibri" w:cs="Times New Roman"/>
        </w:rPr>
        <w:tab/>
      </w:r>
      <w:r w:rsidRPr="00DD1B12">
        <w:rPr>
          <w:rFonts w:ascii="Arial" w:eastAsia="MetaBookLF" w:hAnsi="Arial" w:cs="Arial"/>
        </w:rPr>
        <w:t xml:space="preserve">Gott du hast den Menschen die Sorge für die Schöpfung übertragen. Die Menschheit hat in Vergangenheit und Gegenwart oft versagt, doch deine Geistkraft wirkt in der Welt. Schenke uns Mut zum Handeln durch Jesus Christus, unseren Bruder und Herrn. </w:t>
      </w:r>
    </w:p>
    <w:p w14:paraId="62516614" w14:textId="77777777" w:rsidR="00DD1B12" w:rsidRPr="00DD1B12" w:rsidRDefault="00DD1B12" w:rsidP="00DD1B12">
      <w:pPr>
        <w:spacing w:after="0" w:line="360" w:lineRule="auto"/>
        <w:ind w:left="709" w:hanging="709"/>
        <w:rPr>
          <w:rFonts w:ascii="Arial" w:eastAsia="MetaBookLF" w:hAnsi="Arial" w:cs="Arial"/>
        </w:rPr>
      </w:pPr>
    </w:p>
    <w:p w14:paraId="67C5F976" w14:textId="77777777" w:rsidR="00DD1B12" w:rsidRPr="00DD1B12" w:rsidRDefault="00DD1B12" w:rsidP="00DD1B12">
      <w:pPr>
        <w:spacing w:after="0" w:line="360" w:lineRule="auto"/>
        <w:ind w:left="709" w:hanging="709"/>
        <w:rPr>
          <w:rFonts w:ascii="Arial" w:eastAsia="MetaBookLF" w:hAnsi="Arial" w:cs="Arial"/>
        </w:rPr>
      </w:pPr>
      <w:r w:rsidRPr="00DD1B12">
        <w:rPr>
          <w:rFonts w:ascii="Arial" w:eastAsia="MetaBookLF" w:hAnsi="Arial" w:cs="Arial"/>
          <w:b/>
          <w:bCs/>
        </w:rPr>
        <w:t>A</w:t>
      </w:r>
      <w:r w:rsidRPr="00DD1B12">
        <w:rPr>
          <w:rFonts w:ascii="Arial" w:eastAsia="MetaBookLF" w:hAnsi="Arial" w:cs="Arial"/>
          <w:b/>
          <w:bCs/>
        </w:rPr>
        <w:tab/>
      </w:r>
      <w:r w:rsidRPr="00DD1B12">
        <w:rPr>
          <w:rFonts w:ascii="Arial" w:eastAsia="MetaBookLF" w:hAnsi="Arial" w:cs="Arial"/>
        </w:rPr>
        <w:t>Amen.</w:t>
      </w:r>
    </w:p>
    <w:p w14:paraId="310008CC" w14:textId="77777777" w:rsidR="00DD1B12" w:rsidRPr="00DD1B12" w:rsidRDefault="00DD1B12" w:rsidP="00DD1B12">
      <w:pPr>
        <w:spacing w:after="0" w:line="360" w:lineRule="auto"/>
        <w:rPr>
          <w:rFonts w:ascii="Calibri" w:eastAsia="Calibri" w:hAnsi="Calibri" w:cs="Times New Roman"/>
          <w:iCs/>
        </w:rPr>
      </w:pPr>
    </w:p>
    <w:p w14:paraId="695E4749" w14:textId="77777777" w:rsidR="00DD1B12" w:rsidRPr="00DD1B12" w:rsidRDefault="00DD1B12" w:rsidP="00DD1B12">
      <w:pPr>
        <w:spacing w:after="0" w:line="360" w:lineRule="auto"/>
        <w:rPr>
          <w:rFonts w:ascii="Calibri" w:eastAsia="Calibri" w:hAnsi="Calibri" w:cs="Times New Roman"/>
          <w:iCs/>
        </w:rPr>
      </w:pPr>
    </w:p>
    <w:p w14:paraId="0407365E" w14:textId="77777777" w:rsidR="00DD1B12" w:rsidRPr="00DD1B12" w:rsidRDefault="00DD1B12" w:rsidP="00DD1B12">
      <w:pPr>
        <w:spacing w:after="0" w:line="240" w:lineRule="auto"/>
        <w:rPr>
          <w:rFonts w:ascii="Calibri" w:eastAsia="Calibri" w:hAnsi="Calibri" w:cs="Times New Roman"/>
          <w:iCs/>
          <w:sz w:val="16"/>
          <w:szCs w:val="16"/>
        </w:rPr>
      </w:pPr>
      <w:r w:rsidRPr="00DD1B12">
        <w:rPr>
          <w:rFonts w:ascii="Calibri" w:eastAsia="Calibri" w:hAnsi="Calibri" w:cs="Times New Roman"/>
          <w:iCs/>
          <w:sz w:val="16"/>
          <w:szCs w:val="16"/>
        </w:rPr>
        <w:lastRenderedPageBreak/>
        <w:t>Diese Bausteine für die Gottesdienste haben dem Vorsitzenden der Liturgie-Kommission der Deutschen Bischofskonferenz vorgelegen. Sie widersprechen nicht den liturgischen Vorschriften.</w:t>
      </w:r>
    </w:p>
    <w:p w14:paraId="23BD563E" w14:textId="77777777" w:rsidR="00DD1B12" w:rsidRPr="00DD1B12" w:rsidRDefault="00DD1B12" w:rsidP="00DD1B12">
      <w:pPr>
        <w:spacing w:after="0" w:line="240" w:lineRule="auto"/>
        <w:rPr>
          <w:rFonts w:ascii="Calibri" w:eastAsia="Calibri" w:hAnsi="Calibri" w:cs="Times New Roman"/>
          <w:iCs/>
          <w:sz w:val="16"/>
          <w:szCs w:val="16"/>
        </w:rPr>
      </w:pPr>
    </w:p>
    <w:p w14:paraId="31A254CD" w14:textId="77777777" w:rsidR="00DD1B12" w:rsidRPr="00DD1B12" w:rsidRDefault="00DD1B12" w:rsidP="00DD1B12">
      <w:pPr>
        <w:spacing w:after="0" w:line="240" w:lineRule="auto"/>
        <w:rPr>
          <w:rFonts w:ascii="Calibri" w:eastAsia="Calibri" w:hAnsi="Calibri" w:cs="Times New Roman"/>
          <w:iCs/>
          <w:sz w:val="16"/>
          <w:szCs w:val="16"/>
        </w:rPr>
      </w:pPr>
      <w:r w:rsidRPr="00DD1B12">
        <w:rPr>
          <w:rFonts w:ascii="Calibri" w:eastAsia="Calibri" w:hAnsi="Calibri" w:cs="Times New Roman"/>
          <w:iCs/>
          <w:sz w:val="16"/>
          <w:szCs w:val="16"/>
        </w:rPr>
        <w:t>Die Projekte der diesjährigen Fastenaktion in Madagaskar stehen beispielhaft für die vielen Misereor-Projekte.</w:t>
      </w:r>
    </w:p>
    <w:p w14:paraId="3B9C12DE" w14:textId="77777777" w:rsidR="00DD1B12" w:rsidRPr="00DD1B12" w:rsidRDefault="00DD1B12" w:rsidP="00DD1B12">
      <w:pPr>
        <w:spacing w:after="0" w:line="240" w:lineRule="auto"/>
        <w:rPr>
          <w:rFonts w:ascii="Calibri" w:eastAsia="Calibri" w:hAnsi="Calibri" w:cs="Times New Roman"/>
          <w:iCs/>
          <w:sz w:val="16"/>
          <w:szCs w:val="16"/>
        </w:rPr>
      </w:pPr>
      <w:r w:rsidRPr="00DD1B12">
        <w:rPr>
          <w:rFonts w:ascii="Calibri" w:eastAsia="Calibri" w:hAnsi="Calibri" w:cs="Times New Roman"/>
          <w:iCs/>
          <w:sz w:val="16"/>
          <w:szCs w:val="16"/>
        </w:rPr>
        <w:t>Bitte unterstützen Sie mit Ihren Spenden zur Fastenaktion diese Arbeit von Misereor in Afrika, Asien und Lateinamerika.</w:t>
      </w:r>
    </w:p>
    <w:p w14:paraId="6D8C92AE" w14:textId="77777777" w:rsidR="00DD1B12" w:rsidRPr="00DD1B12" w:rsidRDefault="00DD1B12" w:rsidP="00DD1B12">
      <w:pPr>
        <w:spacing w:after="0" w:line="240" w:lineRule="auto"/>
        <w:rPr>
          <w:rFonts w:ascii="Calibri" w:eastAsia="Calibri" w:hAnsi="Calibri" w:cs="Times New Roman"/>
          <w:iCs/>
          <w:sz w:val="16"/>
          <w:szCs w:val="16"/>
        </w:rPr>
      </w:pPr>
      <w:r w:rsidRPr="00DD1B12">
        <w:rPr>
          <w:rFonts w:ascii="Calibri" w:eastAsia="Calibri" w:hAnsi="Calibri" w:cs="Times New Roman"/>
          <w:iCs/>
          <w:sz w:val="16"/>
          <w:szCs w:val="16"/>
        </w:rPr>
        <w:t>IBAN DE75 3706 0193 0000 1010 10</w:t>
      </w:r>
    </w:p>
    <w:p w14:paraId="44E41AB7" w14:textId="77777777" w:rsidR="00DD1B12" w:rsidRPr="00DD1B12" w:rsidRDefault="00DD1B12" w:rsidP="00DD1B12">
      <w:pPr>
        <w:spacing w:after="0" w:line="240" w:lineRule="auto"/>
        <w:rPr>
          <w:rFonts w:ascii="Calibri" w:eastAsia="Calibri" w:hAnsi="Calibri" w:cs="Times New Roman"/>
          <w:iCs/>
          <w:sz w:val="16"/>
          <w:szCs w:val="16"/>
        </w:rPr>
      </w:pPr>
      <w:r w:rsidRPr="00DD1B12">
        <w:rPr>
          <w:rFonts w:ascii="Calibri" w:eastAsia="Calibri" w:hAnsi="Calibri" w:cs="Times New Roman"/>
          <w:iCs/>
          <w:sz w:val="16"/>
          <w:szCs w:val="16"/>
        </w:rPr>
        <w:t>Kennwort Fastenaktion S07841</w:t>
      </w:r>
    </w:p>
    <w:p w14:paraId="7DE1C1E8" w14:textId="77777777" w:rsidR="00DD1B12" w:rsidRPr="00DD1B12" w:rsidRDefault="00DD1B12" w:rsidP="00DD1B12">
      <w:pPr>
        <w:spacing w:after="0" w:line="240" w:lineRule="auto"/>
        <w:rPr>
          <w:rFonts w:ascii="Calibri" w:eastAsia="Calibri" w:hAnsi="Calibri" w:cs="Times New Roman"/>
          <w:iCs/>
          <w:sz w:val="16"/>
          <w:szCs w:val="16"/>
        </w:rPr>
      </w:pPr>
      <w:r w:rsidRPr="00DD1B12">
        <w:rPr>
          <w:rFonts w:ascii="Calibri" w:eastAsia="Calibri" w:hAnsi="Calibri" w:cs="Times New Roman"/>
          <w:iCs/>
          <w:sz w:val="16"/>
          <w:szCs w:val="16"/>
        </w:rPr>
        <w:t>BIC GENODED1PAX</w:t>
      </w:r>
    </w:p>
    <w:p w14:paraId="58D8E2E8" w14:textId="77777777" w:rsidR="00DD1B12" w:rsidRPr="00DD1B12" w:rsidRDefault="00DD1B12" w:rsidP="00DD1B12">
      <w:pPr>
        <w:spacing w:after="0" w:line="240" w:lineRule="auto"/>
        <w:rPr>
          <w:rFonts w:ascii="Calibri" w:eastAsia="Calibri" w:hAnsi="Calibri" w:cs="Times New Roman"/>
          <w:iCs/>
          <w:sz w:val="16"/>
          <w:szCs w:val="16"/>
        </w:rPr>
      </w:pPr>
    </w:p>
    <w:p w14:paraId="1385C16A" w14:textId="77777777" w:rsidR="00DD1B12" w:rsidRPr="00DD1B12" w:rsidRDefault="00DD1B12" w:rsidP="00DD1B12">
      <w:pPr>
        <w:spacing w:after="0" w:line="240" w:lineRule="auto"/>
        <w:rPr>
          <w:rFonts w:ascii="Calibri" w:eastAsia="Calibri" w:hAnsi="Calibri" w:cs="Times New Roman"/>
          <w:iCs/>
          <w:sz w:val="16"/>
          <w:szCs w:val="16"/>
        </w:rPr>
      </w:pPr>
      <w:r w:rsidRPr="00DD1B12">
        <w:rPr>
          <w:rFonts w:ascii="Calibri" w:eastAsia="Calibri" w:hAnsi="Calibri" w:cs="Times New Roman"/>
          <w:iCs/>
          <w:sz w:val="16"/>
          <w:szCs w:val="16"/>
        </w:rPr>
        <w:t>Herausgeber</w:t>
      </w:r>
    </w:p>
    <w:p w14:paraId="0D59BEE7" w14:textId="50547648" w:rsidR="00DD1B12" w:rsidRPr="00DD1B12" w:rsidRDefault="00DD1B12" w:rsidP="00DD1B12">
      <w:pPr>
        <w:spacing w:after="0" w:line="240" w:lineRule="auto"/>
        <w:rPr>
          <w:rFonts w:ascii="Calibri" w:eastAsia="Calibri" w:hAnsi="Calibri" w:cs="Times New Roman"/>
          <w:iCs/>
          <w:sz w:val="16"/>
          <w:szCs w:val="16"/>
        </w:rPr>
      </w:pPr>
      <w:r w:rsidRPr="00DD1B12">
        <w:rPr>
          <w:rFonts w:ascii="Calibri" w:eastAsia="Calibri" w:hAnsi="Calibri" w:cs="Times New Roman"/>
          <w:iCs/>
          <w:sz w:val="16"/>
          <w:szCs w:val="16"/>
        </w:rPr>
        <w:t>Bischöfliches Hilfswerk M</w:t>
      </w:r>
      <w:r w:rsidR="00BA6E88">
        <w:rPr>
          <w:rFonts w:ascii="Calibri" w:eastAsia="Calibri" w:hAnsi="Calibri" w:cs="Times New Roman"/>
          <w:iCs/>
          <w:sz w:val="16"/>
          <w:szCs w:val="16"/>
        </w:rPr>
        <w:t>isereor</w:t>
      </w:r>
      <w:r w:rsidRPr="00DD1B12">
        <w:rPr>
          <w:rFonts w:ascii="Calibri" w:eastAsia="Calibri" w:hAnsi="Calibri" w:cs="Times New Roman"/>
          <w:iCs/>
          <w:sz w:val="16"/>
          <w:szCs w:val="16"/>
        </w:rPr>
        <w:t xml:space="preserve"> e.V. </w:t>
      </w:r>
      <w:r w:rsidRPr="00DD1B12">
        <w:rPr>
          <w:rFonts w:ascii="Wingdings 2" w:eastAsia="Wingdings 2" w:hAnsi="Wingdings 2" w:cs="Wingdings 2"/>
          <w:iCs/>
          <w:sz w:val="16"/>
          <w:szCs w:val="16"/>
        </w:rPr>
        <w:t>□</w:t>
      </w:r>
      <w:r w:rsidRPr="00DD1B12">
        <w:rPr>
          <w:rFonts w:ascii="Calibri" w:eastAsia="Calibri" w:hAnsi="Calibri" w:cs="Times New Roman"/>
          <w:iCs/>
          <w:sz w:val="16"/>
          <w:szCs w:val="16"/>
        </w:rPr>
        <w:t xml:space="preserve"> Mozartstr. 9 · 52064 Aachen </w:t>
      </w:r>
      <w:r w:rsidRPr="00DD1B12">
        <w:rPr>
          <w:rFonts w:ascii="Wingdings 2" w:eastAsia="Wingdings 2" w:hAnsi="Wingdings 2" w:cs="Wingdings 2"/>
          <w:iCs/>
          <w:sz w:val="16"/>
          <w:szCs w:val="16"/>
        </w:rPr>
        <w:t>□</w:t>
      </w:r>
      <w:r w:rsidRPr="00DD1B12">
        <w:rPr>
          <w:rFonts w:ascii="Calibri" w:eastAsia="Calibri" w:hAnsi="Calibri" w:cs="Times New Roman"/>
          <w:iCs/>
          <w:sz w:val="16"/>
          <w:szCs w:val="16"/>
        </w:rPr>
        <w:t xml:space="preserve"> T: 0241/442 445 </w:t>
      </w:r>
      <w:r w:rsidRPr="00DD1B12">
        <w:rPr>
          <w:rFonts w:ascii="Wingdings 2" w:eastAsia="Wingdings 2" w:hAnsi="Wingdings 2" w:cs="Wingdings 2"/>
          <w:iCs/>
          <w:sz w:val="16"/>
          <w:szCs w:val="16"/>
        </w:rPr>
        <w:t>□</w:t>
      </w:r>
      <w:r w:rsidRPr="00DD1B12">
        <w:rPr>
          <w:rFonts w:ascii="Calibri" w:eastAsia="Calibri" w:hAnsi="Calibri" w:cs="Times New Roman"/>
          <w:iCs/>
          <w:sz w:val="16"/>
          <w:szCs w:val="16"/>
        </w:rPr>
        <w:t xml:space="preserve"> F: 0241/442 188 </w:t>
      </w:r>
      <w:r w:rsidRPr="00DD1B12">
        <w:rPr>
          <w:rFonts w:ascii="Wingdings 2" w:eastAsia="Wingdings 2" w:hAnsi="Wingdings 2" w:cs="Wingdings 2"/>
          <w:iCs/>
          <w:sz w:val="16"/>
          <w:szCs w:val="16"/>
        </w:rPr>
        <w:t>□</w:t>
      </w:r>
      <w:r w:rsidRPr="00DD1B12">
        <w:rPr>
          <w:rFonts w:ascii="Calibri" w:eastAsia="Calibri" w:hAnsi="Calibri" w:cs="Times New Roman"/>
          <w:iCs/>
          <w:sz w:val="16"/>
          <w:szCs w:val="16"/>
        </w:rPr>
        <w:t xml:space="preserve"> E: fastenaktion@misereor.de</w:t>
      </w:r>
    </w:p>
    <w:p w14:paraId="46FD4AA8" w14:textId="77777777" w:rsidR="00DD1B12" w:rsidRPr="00DD1B12" w:rsidRDefault="00DD1B12" w:rsidP="00DD1B12">
      <w:pPr>
        <w:spacing w:after="0" w:line="240" w:lineRule="auto"/>
        <w:rPr>
          <w:rFonts w:ascii="Calibri" w:eastAsia="Calibri" w:hAnsi="Calibri" w:cs="Times New Roman"/>
          <w:iCs/>
          <w:sz w:val="16"/>
          <w:szCs w:val="16"/>
        </w:rPr>
      </w:pPr>
    </w:p>
    <w:p w14:paraId="7E25E558" w14:textId="77777777" w:rsidR="00DD1B12" w:rsidRPr="00DD1B12" w:rsidRDefault="00DD1B12" w:rsidP="00DD1B12">
      <w:pPr>
        <w:spacing w:after="0" w:line="240" w:lineRule="auto"/>
        <w:rPr>
          <w:rFonts w:ascii="Calibri" w:eastAsia="Calibri" w:hAnsi="Calibri" w:cs="Times New Roman"/>
          <w:iCs/>
          <w:sz w:val="16"/>
          <w:szCs w:val="16"/>
        </w:rPr>
      </w:pPr>
      <w:r w:rsidRPr="00DD1B12">
        <w:rPr>
          <w:rFonts w:ascii="Calibri" w:eastAsia="Calibri" w:hAnsi="Calibri" w:cs="Times New Roman"/>
          <w:iCs/>
          <w:sz w:val="16"/>
          <w:szCs w:val="16"/>
        </w:rPr>
        <w:t>Redaktion</w:t>
      </w:r>
    </w:p>
    <w:p w14:paraId="0EDC6AC4" w14:textId="77777777" w:rsidR="00DD1B12" w:rsidRPr="00DD1B12" w:rsidRDefault="00DD1B12" w:rsidP="00DD1B12">
      <w:pPr>
        <w:spacing w:after="0" w:line="240" w:lineRule="auto"/>
        <w:rPr>
          <w:rFonts w:ascii="Calibri" w:eastAsia="Calibri" w:hAnsi="Calibri" w:cs="Times New Roman"/>
          <w:iCs/>
          <w:sz w:val="16"/>
          <w:szCs w:val="16"/>
        </w:rPr>
      </w:pPr>
      <w:r w:rsidRPr="00DD1B12">
        <w:rPr>
          <w:rFonts w:ascii="Calibri" w:eastAsia="Calibri" w:hAnsi="Calibri" w:cs="Times New Roman"/>
          <w:iCs/>
          <w:sz w:val="16"/>
          <w:szCs w:val="16"/>
        </w:rPr>
        <w:t>Andreas Paul, Tanja Klüssendorf-Rohrer, Mirjam Günther – Misereor Aachen</w:t>
      </w:r>
    </w:p>
    <w:p w14:paraId="2C4BE1C0" w14:textId="4A9652C7" w:rsidR="00F246EC" w:rsidRPr="00DD1B12" w:rsidRDefault="00F246EC" w:rsidP="00DD1B12"/>
    <w:sectPr w:rsidR="00F246EC" w:rsidRPr="00DD1B12" w:rsidSect="00F246EC">
      <w:headerReference w:type="default" r:id="rId9"/>
      <w:footerReference w:type="default" r:id="rId10"/>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7B5C" w14:textId="77777777" w:rsidR="007C66A2" w:rsidRDefault="007C66A2" w:rsidP="004F6F1A">
      <w:pPr>
        <w:spacing w:after="0" w:line="240" w:lineRule="auto"/>
      </w:pPr>
      <w:r>
        <w:separator/>
      </w:r>
    </w:p>
  </w:endnote>
  <w:endnote w:type="continuationSeparator" w:id="0">
    <w:p w14:paraId="0B9E5B78" w14:textId="77777777" w:rsidR="007C66A2" w:rsidRDefault="007C66A2"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swiss"/>
    <w:pitch w:val="variable"/>
    <w:sig w:usb0="80000027" w:usb1="00000000" w:usb2="00000000" w:usb3="00000000" w:csb0="00000001" w:csb1="00000000"/>
  </w:font>
  <w:font w:name="NanumGothic">
    <w:charset w:val="81"/>
    <w:family w:val="auto"/>
    <w:pitch w:val="variable"/>
    <w:sig w:usb0="80000003" w:usb1="09D7FCEB" w:usb2="00000010"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59DC" w14:textId="77777777" w:rsidR="007C66A2" w:rsidRDefault="007C66A2" w:rsidP="004F6F1A">
      <w:pPr>
        <w:spacing w:after="0" w:line="240" w:lineRule="auto"/>
      </w:pPr>
      <w:r>
        <w:separator/>
      </w:r>
    </w:p>
  </w:footnote>
  <w:footnote w:type="continuationSeparator" w:id="0">
    <w:p w14:paraId="13847C27" w14:textId="77777777" w:rsidR="007C66A2" w:rsidRDefault="007C66A2"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0626B"/>
    <w:multiLevelType w:val="hybridMultilevel"/>
    <w:tmpl w:val="17DE1D88"/>
    <w:lvl w:ilvl="0" w:tplc="95845C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8230E"/>
    <w:multiLevelType w:val="hybridMultilevel"/>
    <w:tmpl w:val="03567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D0235"/>
    <w:multiLevelType w:val="hybridMultilevel"/>
    <w:tmpl w:val="9B70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724CAF"/>
    <w:multiLevelType w:val="hybridMultilevel"/>
    <w:tmpl w:val="1B4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D7141"/>
    <w:multiLevelType w:val="hybridMultilevel"/>
    <w:tmpl w:val="32728880"/>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A6107"/>
    <w:multiLevelType w:val="hybridMultilevel"/>
    <w:tmpl w:val="1C16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F5E89"/>
    <w:multiLevelType w:val="hybridMultilevel"/>
    <w:tmpl w:val="DC8C7EAC"/>
    <w:lvl w:ilvl="0" w:tplc="E3B2C36E">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55C771F"/>
    <w:multiLevelType w:val="hybridMultilevel"/>
    <w:tmpl w:val="4910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20"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1" w15:restartNumberingAfterBreak="0">
    <w:nsid w:val="5D4C07E6"/>
    <w:multiLevelType w:val="hybridMultilevel"/>
    <w:tmpl w:val="44EA3FBA"/>
    <w:lvl w:ilvl="0" w:tplc="7F5ECE9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C52FDA"/>
    <w:multiLevelType w:val="hybridMultilevel"/>
    <w:tmpl w:val="19A05A60"/>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9218458">
    <w:abstractNumId w:val="1"/>
  </w:num>
  <w:num w:numId="2" w16cid:durableId="792408551">
    <w:abstractNumId w:val="4"/>
  </w:num>
  <w:num w:numId="3" w16cid:durableId="273906903">
    <w:abstractNumId w:val="2"/>
  </w:num>
  <w:num w:numId="4" w16cid:durableId="728965807">
    <w:abstractNumId w:val="18"/>
  </w:num>
  <w:num w:numId="5" w16cid:durableId="562638643">
    <w:abstractNumId w:val="14"/>
  </w:num>
  <w:num w:numId="6" w16cid:durableId="1762332228">
    <w:abstractNumId w:val="24"/>
  </w:num>
  <w:num w:numId="7" w16cid:durableId="974333635">
    <w:abstractNumId w:val="10"/>
  </w:num>
  <w:num w:numId="8" w16cid:durableId="2057703711">
    <w:abstractNumId w:val="9"/>
  </w:num>
  <w:num w:numId="9" w16cid:durableId="36394944">
    <w:abstractNumId w:val="15"/>
  </w:num>
  <w:num w:numId="10" w16cid:durableId="1517839621">
    <w:abstractNumId w:val="5"/>
  </w:num>
  <w:num w:numId="11" w16cid:durableId="875433527">
    <w:abstractNumId w:val="0"/>
  </w:num>
  <w:num w:numId="12" w16cid:durableId="394086518">
    <w:abstractNumId w:val="19"/>
  </w:num>
  <w:num w:numId="13" w16cid:durableId="1833062257">
    <w:abstractNumId w:val="20"/>
  </w:num>
  <w:num w:numId="14" w16cid:durableId="1132989581">
    <w:abstractNumId w:val="23"/>
  </w:num>
  <w:num w:numId="15" w16cid:durableId="1790396002">
    <w:abstractNumId w:val="17"/>
  </w:num>
  <w:num w:numId="16" w16cid:durableId="1335644666">
    <w:abstractNumId w:val="22"/>
  </w:num>
  <w:num w:numId="17" w16cid:durableId="169373011">
    <w:abstractNumId w:val="6"/>
  </w:num>
  <w:num w:numId="18" w16cid:durableId="1865289878">
    <w:abstractNumId w:val="7"/>
  </w:num>
  <w:num w:numId="19" w16cid:durableId="2003115249">
    <w:abstractNumId w:val="12"/>
  </w:num>
  <w:num w:numId="20" w16cid:durableId="797727064">
    <w:abstractNumId w:val="8"/>
  </w:num>
  <w:num w:numId="21" w16cid:durableId="1592083696">
    <w:abstractNumId w:val="13"/>
  </w:num>
  <w:num w:numId="22" w16cid:durableId="100809723">
    <w:abstractNumId w:val="16"/>
  </w:num>
  <w:num w:numId="23" w16cid:durableId="1513909617">
    <w:abstractNumId w:val="3"/>
  </w:num>
  <w:num w:numId="24" w16cid:durableId="930433697">
    <w:abstractNumId w:val="11"/>
  </w:num>
  <w:num w:numId="25" w16cid:durableId="9681726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16515"/>
    <w:rsid w:val="00057D21"/>
    <w:rsid w:val="0008196A"/>
    <w:rsid w:val="001019B3"/>
    <w:rsid w:val="00114180"/>
    <w:rsid w:val="001F281C"/>
    <w:rsid w:val="001F4237"/>
    <w:rsid w:val="00272D03"/>
    <w:rsid w:val="002F594B"/>
    <w:rsid w:val="0036065B"/>
    <w:rsid w:val="00362596"/>
    <w:rsid w:val="003D6DB1"/>
    <w:rsid w:val="003E1B09"/>
    <w:rsid w:val="00445575"/>
    <w:rsid w:val="00464D37"/>
    <w:rsid w:val="004A4F39"/>
    <w:rsid w:val="004C6C86"/>
    <w:rsid w:val="004F6F1A"/>
    <w:rsid w:val="00504E4B"/>
    <w:rsid w:val="005065A0"/>
    <w:rsid w:val="005144D9"/>
    <w:rsid w:val="005148E9"/>
    <w:rsid w:val="00527224"/>
    <w:rsid w:val="00557B55"/>
    <w:rsid w:val="005748A7"/>
    <w:rsid w:val="00584FF7"/>
    <w:rsid w:val="00586BCE"/>
    <w:rsid w:val="00593F73"/>
    <w:rsid w:val="005C3BBD"/>
    <w:rsid w:val="005C3E52"/>
    <w:rsid w:val="005D53CD"/>
    <w:rsid w:val="005F5C3C"/>
    <w:rsid w:val="00641140"/>
    <w:rsid w:val="00667CAE"/>
    <w:rsid w:val="00696373"/>
    <w:rsid w:val="006F3768"/>
    <w:rsid w:val="00755389"/>
    <w:rsid w:val="00767466"/>
    <w:rsid w:val="0077766F"/>
    <w:rsid w:val="007A1EA6"/>
    <w:rsid w:val="007C66A2"/>
    <w:rsid w:val="007D02F5"/>
    <w:rsid w:val="007D1545"/>
    <w:rsid w:val="00800DF6"/>
    <w:rsid w:val="00804082"/>
    <w:rsid w:val="00833CDC"/>
    <w:rsid w:val="008424EE"/>
    <w:rsid w:val="008B1141"/>
    <w:rsid w:val="008C75AD"/>
    <w:rsid w:val="008E17A3"/>
    <w:rsid w:val="00901FD7"/>
    <w:rsid w:val="00912824"/>
    <w:rsid w:val="00973233"/>
    <w:rsid w:val="00994100"/>
    <w:rsid w:val="00996797"/>
    <w:rsid w:val="009C06FB"/>
    <w:rsid w:val="00A47DF3"/>
    <w:rsid w:val="00A510A4"/>
    <w:rsid w:val="00A63D6D"/>
    <w:rsid w:val="00AA1BC9"/>
    <w:rsid w:val="00AB541E"/>
    <w:rsid w:val="00AC2509"/>
    <w:rsid w:val="00AD53EF"/>
    <w:rsid w:val="00B0645B"/>
    <w:rsid w:val="00B30EAF"/>
    <w:rsid w:val="00B37C55"/>
    <w:rsid w:val="00B52400"/>
    <w:rsid w:val="00B7135A"/>
    <w:rsid w:val="00BA53B6"/>
    <w:rsid w:val="00BA6E88"/>
    <w:rsid w:val="00BB3D42"/>
    <w:rsid w:val="00BB5EF1"/>
    <w:rsid w:val="00BB5F15"/>
    <w:rsid w:val="00BF45DF"/>
    <w:rsid w:val="00C2019B"/>
    <w:rsid w:val="00C97D16"/>
    <w:rsid w:val="00CE2B63"/>
    <w:rsid w:val="00CF41ED"/>
    <w:rsid w:val="00D4150C"/>
    <w:rsid w:val="00D77E94"/>
    <w:rsid w:val="00D931F3"/>
    <w:rsid w:val="00DA259B"/>
    <w:rsid w:val="00DC259C"/>
    <w:rsid w:val="00DD1B12"/>
    <w:rsid w:val="00DF66AE"/>
    <w:rsid w:val="00E01899"/>
    <w:rsid w:val="00E12B8E"/>
    <w:rsid w:val="00E15E88"/>
    <w:rsid w:val="00E36AB5"/>
    <w:rsid w:val="00E612A2"/>
    <w:rsid w:val="00E7249B"/>
    <w:rsid w:val="00E9694D"/>
    <w:rsid w:val="00EC6B00"/>
    <w:rsid w:val="00EE4BE8"/>
    <w:rsid w:val="00F03418"/>
    <w:rsid w:val="00F246EC"/>
    <w:rsid w:val="00F73FFC"/>
    <w:rsid w:val="00F81520"/>
    <w:rsid w:val="00FB5615"/>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ereor-medi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8D73-42FB-4D80-B225-7F3A1B56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2023 „Frau. Macht. Veränderung.“</dc:title>
  <dc:subject>Liturgische Bausteine zur Fastenaktion 2023</dc:subject>
  <dc:creator>MISEREOR</dc:creator>
  <cp:keywords>Madagaskar, Fastenaktion, Fastenzeit, Misereor, Frau, Partner, Projekte, Geschlechtergerechtigkeit, Vahatra, VOZAMA, Liturgie, Gottesdienste, Andacht, Gebet, Hungertuch, Fürbitten“</cp:keywords>
  <cp:lastModifiedBy>Andreas Paul</cp:lastModifiedBy>
  <cp:revision>4</cp:revision>
  <dcterms:created xsi:type="dcterms:W3CDTF">2022-10-07T12:20:00Z</dcterms:created>
  <dcterms:modified xsi:type="dcterms:W3CDTF">2022-11-18T07:43:00Z</dcterms:modified>
</cp:coreProperties>
</file>