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7A26D" w14:textId="77777777" w:rsidR="005148E9" w:rsidRPr="005148E9" w:rsidRDefault="005148E9" w:rsidP="005148E9">
      <w:pPr>
        <w:rPr>
          <w:rFonts w:ascii="Arial" w:eastAsia="MetaBookLF" w:hAnsi="Arial" w:cs="Arial"/>
          <w:b/>
          <w:sz w:val="32"/>
          <w:szCs w:val="32"/>
        </w:rPr>
      </w:pPr>
      <w:r w:rsidRPr="005148E9">
        <w:rPr>
          <w:rFonts w:ascii="Arial" w:eastAsia="MetaBookLF" w:hAnsi="Arial" w:cs="Arial"/>
          <w:b/>
          <w:sz w:val="32"/>
          <w:szCs w:val="32"/>
        </w:rPr>
        <w:t>Bausteine für einen Gottesdienst zum 5. Fastensonntag</w:t>
      </w:r>
    </w:p>
    <w:p w14:paraId="589EF6B4" w14:textId="77777777" w:rsidR="005148E9" w:rsidRPr="005148E9" w:rsidRDefault="005148E9" w:rsidP="005148E9">
      <w:pPr>
        <w:rPr>
          <w:rFonts w:ascii="Arial" w:eastAsia="MetaBookLF" w:hAnsi="Arial" w:cs="Arial"/>
          <w:i/>
          <w:iCs/>
          <w:sz w:val="32"/>
          <w:szCs w:val="32"/>
        </w:rPr>
      </w:pPr>
      <w:proofErr w:type="spellStart"/>
      <w:proofErr w:type="gramStart"/>
      <w:r w:rsidRPr="005148E9">
        <w:rPr>
          <w:rFonts w:ascii="Arial" w:eastAsia="MetaBookLF" w:hAnsi="Arial" w:cs="Arial"/>
          <w:i/>
          <w:iCs/>
          <w:sz w:val="32"/>
          <w:szCs w:val="32"/>
        </w:rPr>
        <w:t>Frau.Macht.Veränderung</w:t>
      </w:r>
      <w:proofErr w:type="spellEnd"/>
      <w:proofErr w:type="gramEnd"/>
      <w:r w:rsidRPr="005148E9">
        <w:rPr>
          <w:rFonts w:ascii="Arial" w:eastAsia="MetaBookLF" w:hAnsi="Arial" w:cs="Arial"/>
          <w:i/>
          <w:iCs/>
          <w:sz w:val="32"/>
          <w:szCs w:val="32"/>
        </w:rPr>
        <w:t>.</w:t>
      </w:r>
    </w:p>
    <w:p w14:paraId="656B3FB0" w14:textId="77777777" w:rsidR="005148E9" w:rsidRPr="005148E9" w:rsidRDefault="005148E9" w:rsidP="005148E9">
      <w:pPr>
        <w:rPr>
          <w:rFonts w:ascii="Arial" w:eastAsia="MetaBookLF" w:hAnsi="Arial" w:cs="Arial"/>
        </w:rPr>
      </w:pPr>
      <w:r w:rsidRPr="005148E9">
        <w:rPr>
          <w:rFonts w:ascii="Arial" w:eastAsia="MetaBookLF" w:hAnsi="Arial" w:cs="Arial"/>
        </w:rPr>
        <w:t xml:space="preserve">von Petra Gaidetzka, Misereor, Aachen </w:t>
      </w:r>
    </w:p>
    <w:p w14:paraId="5E773D25" w14:textId="69AC00D9" w:rsidR="005148E9" w:rsidRPr="002F575E" w:rsidRDefault="005148E9" w:rsidP="005148E9">
      <w:pPr>
        <w:numPr>
          <w:ilvl w:val="0"/>
          <w:numId w:val="7"/>
        </w:numPr>
        <w:spacing w:after="0" w:line="240" w:lineRule="auto"/>
        <w:contextualSpacing/>
        <w:rPr>
          <w:rFonts w:ascii="Arial" w:eastAsia="MetaBookLF" w:hAnsi="Arial" w:cs="Arial"/>
          <w:iCs/>
        </w:rPr>
      </w:pPr>
      <w:r w:rsidRPr="002F575E">
        <w:rPr>
          <w:rFonts w:ascii="Arial" w:eastAsia="MetaBookLF" w:hAnsi="Arial" w:cs="Arial"/>
          <w:iCs/>
        </w:rPr>
        <w:t>Die Bausteine orientieren sich am Leitwort der Misereor-Fastenaktion und an den Schriftlesungen vom 5. Fastensonntag, Lesejahr A</w:t>
      </w:r>
      <w:r w:rsidR="003364F4">
        <w:rPr>
          <w:rFonts w:ascii="Arial" w:eastAsia="MetaBookLF" w:hAnsi="Arial" w:cs="Arial"/>
          <w:iCs/>
        </w:rPr>
        <w:t>.</w:t>
      </w:r>
    </w:p>
    <w:p w14:paraId="1F719819" w14:textId="06A967BE" w:rsidR="005148E9" w:rsidRPr="002F575E" w:rsidRDefault="005148E9" w:rsidP="005148E9">
      <w:pPr>
        <w:numPr>
          <w:ilvl w:val="0"/>
          <w:numId w:val="7"/>
        </w:numPr>
        <w:spacing w:after="0" w:line="240" w:lineRule="auto"/>
        <w:contextualSpacing/>
        <w:rPr>
          <w:rFonts w:ascii="Arial" w:eastAsia="MetaBookLF" w:hAnsi="Arial" w:cs="Arial"/>
          <w:iCs/>
        </w:rPr>
      </w:pPr>
      <w:r w:rsidRPr="002F575E">
        <w:rPr>
          <w:rFonts w:ascii="Arial" w:eastAsia="MetaBookLF" w:hAnsi="Arial" w:cs="Arial"/>
          <w:iCs/>
        </w:rPr>
        <w:t>Im Gottesdienstraum hängt das Plakat der Misereor-Fastenaktion 2023</w:t>
      </w:r>
      <w:r w:rsidR="003364F4">
        <w:rPr>
          <w:rFonts w:ascii="Arial" w:eastAsia="MetaBookLF" w:hAnsi="Arial" w:cs="Arial"/>
          <w:iCs/>
        </w:rPr>
        <w:t>.</w:t>
      </w:r>
    </w:p>
    <w:p w14:paraId="63E4C0E2" w14:textId="77777777" w:rsidR="005148E9" w:rsidRPr="002F575E" w:rsidRDefault="005148E9" w:rsidP="005148E9">
      <w:pPr>
        <w:numPr>
          <w:ilvl w:val="0"/>
          <w:numId w:val="7"/>
        </w:numPr>
        <w:spacing w:after="0" w:line="240" w:lineRule="auto"/>
        <w:contextualSpacing/>
        <w:rPr>
          <w:rFonts w:ascii="Arial" w:eastAsia="MetaBookLF" w:hAnsi="Arial" w:cs="Arial"/>
          <w:iCs/>
        </w:rPr>
      </w:pPr>
      <w:r w:rsidRPr="002F575E">
        <w:rPr>
          <w:rFonts w:ascii="Arial" w:eastAsia="MetaBookLF" w:hAnsi="Arial" w:cs="Arial"/>
          <w:iCs/>
        </w:rPr>
        <w:t xml:space="preserve">Laden Sie ein zur Solidarität mit Menschen in Madagaskar und weltweit. Dazu finden Sie eine </w:t>
      </w:r>
      <w:proofErr w:type="spellStart"/>
      <w:r w:rsidRPr="002F575E">
        <w:rPr>
          <w:rFonts w:ascii="Arial" w:eastAsia="MetaBookLF" w:hAnsi="Arial" w:cs="Arial"/>
          <w:iCs/>
        </w:rPr>
        <w:t>Kollektenankündigung</w:t>
      </w:r>
      <w:proofErr w:type="spellEnd"/>
      <w:r w:rsidRPr="002F575E">
        <w:rPr>
          <w:rFonts w:ascii="Arial" w:eastAsia="MetaBookLF" w:hAnsi="Arial" w:cs="Arial"/>
          <w:iCs/>
        </w:rPr>
        <w:t xml:space="preserve"> zum Download auf unserer Webseite.</w:t>
      </w:r>
    </w:p>
    <w:p w14:paraId="59C89B15" w14:textId="77777777" w:rsidR="005148E9" w:rsidRPr="005148E9" w:rsidRDefault="005148E9" w:rsidP="005148E9">
      <w:pPr>
        <w:spacing w:after="160" w:line="259" w:lineRule="auto"/>
        <w:rPr>
          <w:rFonts w:ascii="Arial" w:eastAsia="MetaBookLF" w:hAnsi="Arial" w:cs="Arial"/>
          <w:iCs/>
        </w:rPr>
      </w:pPr>
    </w:p>
    <w:p w14:paraId="7FF24D91" w14:textId="77777777" w:rsidR="005148E9" w:rsidRPr="005148E9" w:rsidRDefault="005148E9" w:rsidP="005148E9">
      <w:pPr>
        <w:rPr>
          <w:rFonts w:ascii="Arial" w:eastAsia="MetaBookLF" w:hAnsi="Arial" w:cs="Arial"/>
          <w:b/>
        </w:rPr>
      </w:pPr>
    </w:p>
    <w:p w14:paraId="0D96A4D2" w14:textId="77777777" w:rsidR="005148E9" w:rsidRPr="005148E9" w:rsidRDefault="005148E9" w:rsidP="005148E9">
      <w:pPr>
        <w:rPr>
          <w:rFonts w:ascii="MetaBookLF" w:eastAsia="MetaBookLF" w:hAnsi="MetaBookLF" w:cs="Times New Roman"/>
          <w:i/>
        </w:rPr>
      </w:pPr>
      <w:r w:rsidRPr="005148E9">
        <w:rPr>
          <w:rFonts w:ascii="Arial" w:eastAsia="MetaBookLF" w:hAnsi="Arial" w:cs="Arial"/>
          <w:b/>
        </w:rPr>
        <w:t xml:space="preserve">Baustein Fürbitten </w:t>
      </w:r>
      <w:r w:rsidRPr="005148E9">
        <w:rPr>
          <w:rFonts w:ascii="MetaBookLF" w:eastAsia="MetaBookLF" w:hAnsi="MetaBookLF" w:cs="Times New Roman"/>
          <w:i/>
        </w:rPr>
        <w:t>(besonders für kleine Gottesdienstgruppen geeignet)</w:t>
      </w:r>
    </w:p>
    <w:p w14:paraId="673DCA8D" w14:textId="77777777" w:rsidR="005148E9" w:rsidRPr="005148E9" w:rsidRDefault="005148E9" w:rsidP="005148E9">
      <w:pPr>
        <w:spacing w:after="0" w:line="240" w:lineRule="auto"/>
        <w:rPr>
          <w:rFonts w:ascii="MetaBookLF" w:eastAsia="MetaBookLF" w:hAnsi="MetaBookLF" w:cs="Times New Roman"/>
          <w:i/>
        </w:rPr>
      </w:pPr>
      <w:r w:rsidRPr="005148E9">
        <w:rPr>
          <w:rFonts w:ascii="MetaBookLF" w:eastAsia="MetaBookLF" w:hAnsi="MetaBookLF" w:cs="Times New Roman"/>
          <w:i/>
        </w:rPr>
        <w:t xml:space="preserve">Hier finden Sie Aussagen von Frauen Madagaskars und Mitarbeitenden der Misereor-Partnerorganisationen. Drucken Sie die Zitate (je nach Größe der Gottesdienstgruppe gern auch mehrfach) aus und verteilen Sie sie an die Teilnehmenden. Bitten Sie einige oder alle Teilnehmenden, ihr Zitat vorzutragen und ausgehend davon eine eigene Fürbitte zu formulieren. </w:t>
      </w:r>
    </w:p>
    <w:p w14:paraId="48908140" w14:textId="77777777" w:rsidR="005148E9" w:rsidRPr="005148E9" w:rsidRDefault="005148E9" w:rsidP="005148E9">
      <w:pPr>
        <w:spacing w:after="0" w:line="240" w:lineRule="auto"/>
        <w:rPr>
          <w:rFonts w:ascii="MetaBookLF" w:eastAsia="MetaBookLF" w:hAnsi="MetaBookLF" w:cs="Times New Roman"/>
          <w:i/>
        </w:rPr>
      </w:pPr>
      <w:r w:rsidRPr="005148E9">
        <w:rPr>
          <w:rFonts w:ascii="MetaBookLF" w:eastAsia="MetaBookLF" w:hAnsi="MetaBookLF" w:cs="Times New Roman"/>
          <w:i/>
        </w:rPr>
        <w:t>(Auch für diese Form kann das Symbol „Baumsetzling/Pflanze“ genutzt werden.)</w:t>
      </w:r>
    </w:p>
    <w:p w14:paraId="6ABB6205" w14:textId="77777777" w:rsidR="005148E9" w:rsidRPr="005148E9" w:rsidRDefault="005148E9" w:rsidP="005148E9">
      <w:pPr>
        <w:spacing w:after="0" w:line="360" w:lineRule="auto"/>
        <w:rPr>
          <w:rFonts w:ascii="Arial" w:eastAsia="MetaBookLF" w:hAnsi="Arial" w:cs="Arial"/>
          <w:bCs/>
        </w:rPr>
      </w:pPr>
    </w:p>
    <w:p w14:paraId="31AC37A1" w14:textId="77777777" w:rsidR="005148E9" w:rsidRPr="005148E9" w:rsidRDefault="005148E9" w:rsidP="005148E9">
      <w:pPr>
        <w:spacing w:after="0"/>
        <w:rPr>
          <w:rFonts w:ascii="Arial" w:eastAsia="MetaBookLF" w:hAnsi="Arial" w:cs="Arial"/>
        </w:rPr>
      </w:pPr>
      <w:r w:rsidRPr="005148E9">
        <w:rPr>
          <w:rFonts w:ascii="Arial" w:eastAsia="MetaBookLF" w:hAnsi="Arial" w:cs="Arial"/>
        </w:rPr>
        <w:t>„Die Ideen von Frauen sind absolut entscheidend dafür, dass die ganze Gemeinschaft vorankommt und gemeinsam etwas erreicht.“</w:t>
      </w:r>
    </w:p>
    <w:p w14:paraId="36DEDEDA" w14:textId="77777777" w:rsidR="005148E9" w:rsidRPr="005148E9" w:rsidRDefault="005148E9" w:rsidP="005148E9">
      <w:pPr>
        <w:spacing w:after="0"/>
        <w:rPr>
          <w:rFonts w:ascii="Arial" w:eastAsia="MetaBookLF" w:hAnsi="Arial" w:cs="Arial"/>
          <w:i/>
        </w:rPr>
      </w:pPr>
      <w:r w:rsidRPr="005148E9">
        <w:rPr>
          <w:rFonts w:ascii="Arial" w:eastAsia="MetaBookLF" w:hAnsi="Arial" w:cs="Arial"/>
          <w:i/>
        </w:rPr>
        <w:t xml:space="preserve">Ursule </w:t>
      </w:r>
      <w:proofErr w:type="spellStart"/>
      <w:r w:rsidRPr="005148E9">
        <w:rPr>
          <w:rFonts w:ascii="Arial" w:eastAsia="MetaBookLF" w:hAnsi="Arial" w:cs="Arial"/>
          <w:i/>
        </w:rPr>
        <w:t>Rasolomanana</w:t>
      </w:r>
      <w:proofErr w:type="spellEnd"/>
      <w:r w:rsidRPr="005148E9">
        <w:rPr>
          <w:rFonts w:ascii="Arial" w:eastAsia="MetaBookLF" w:hAnsi="Arial" w:cs="Arial"/>
          <w:i/>
        </w:rPr>
        <w:t xml:space="preserve"> (Reisbäuerin)</w:t>
      </w:r>
    </w:p>
    <w:p w14:paraId="1F180FFD" w14:textId="77777777" w:rsidR="005148E9" w:rsidRPr="005148E9" w:rsidRDefault="005148E9" w:rsidP="005148E9">
      <w:pPr>
        <w:spacing w:after="0"/>
        <w:rPr>
          <w:rFonts w:ascii="Arial" w:eastAsia="MetaBookLF" w:hAnsi="Arial" w:cs="Arial"/>
        </w:rPr>
      </w:pPr>
    </w:p>
    <w:p w14:paraId="792A18A0" w14:textId="77777777" w:rsidR="005148E9" w:rsidRPr="005148E9" w:rsidRDefault="005148E9" w:rsidP="005148E9">
      <w:pPr>
        <w:spacing w:after="0"/>
        <w:rPr>
          <w:rFonts w:ascii="Arial" w:eastAsia="MetaBookLF" w:hAnsi="Arial" w:cs="Arial"/>
        </w:rPr>
      </w:pPr>
    </w:p>
    <w:p w14:paraId="5EFFA969" w14:textId="77777777" w:rsidR="005148E9" w:rsidRPr="005148E9" w:rsidRDefault="005148E9" w:rsidP="005148E9">
      <w:pPr>
        <w:spacing w:after="0"/>
        <w:rPr>
          <w:rFonts w:ascii="Arial" w:eastAsia="MetaBookLF" w:hAnsi="Arial" w:cs="Arial"/>
        </w:rPr>
      </w:pPr>
    </w:p>
    <w:p w14:paraId="11130195" w14:textId="77777777" w:rsidR="005148E9" w:rsidRPr="005148E9" w:rsidRDefault="005148E9" w:rsidP="005148E9">
      <w:pPr>
        <w:spacing w:after="0"/>
        <w:rPr>
          <w:rFonts w:ascii="Arial" w:eastAsia="MetaBookLF" w:hAnsi="Arial" w:cs="Arial"/>
        </w:rPr>
      </w:pPr>
      <w:r w:rsidRPr="005148E9">
        <w:rPr>
          <w:rFonts w:ascii="Arial" w:eastAsia="MetaBookLF" w:hAnsi="Arial" w:cs="Arial"/>
        </w:rPr>
        <w:t>„Das Leben als Frau auf dem Land ist hier extrem schwierig. Frauen dürfen kaum mitbestimmen, die Entscheidungen treffen Männer. Obwohl Frauen einen Großteil der Arbeit leisten.“</w:t>
      </w:r>
    </w:p>
    <w:p w14:paraId="21305BD7" w14:textId="77777777" w:rsidR="005148E9" w:rsidRPr="005148E9" w:rsidRDefault="005148E9" w:rsidP="005148E9">
      <w:pPr>
        <w:spacing w:after="0"/>
        <w:rPr>
          <w:rFonts w:ascii="Arial" w:eastAsia="MetaBookLF" w:hAnsi="Arial" w:cs="Arial"/>
          <w:i/>
        </w:rPr>
      </w:pPr>
      <w:r w:rsidRPr="005148E9">
        <w:rPr>
          <w:rFonts w:ascii="Arial" w:eastAsia="MetaBookLF" w:hAnsi="Arial" w:cs="Arial"/>
          <w:i/>
        </w:rPr>
        <w:t xml:space="preserve">Schwester Modestine </w:t>
      </w:r>
      <w:proofErr w:type="spellStart"/>
      <w:r w:rsidRPr="005148E9">
        <w:rPr>
          <w:rFonts w:ascii="Arial" w:eastAsia="MetaBookLF" w:hAnsi="Arial" w:cs="Arial"/>
          <w:i/>
        </w:rPr>
        <w:t>Rasolofoarivola</w:t>
      </w:r>
      <w:proofErr w:type="spellEnd"/>
      <w:r w:rsidRPr="005148E9">
        <w:rPr>
          <w:rFonts w:ascii="Arial" w:eastAsia="MetaBookLF" w:hAnsi="Arial" w:cs="Arial"/>
          <w:i/>
        </w:rPr>
        <w:t xml:space="preserve"> (Koordinatorin des Projektes </w:t>
      </w:r>
      <w:proofErr w:type="spellStart"/>
      <w:r w:rsidRPr="005148E9">
        <w:rPr>
          <w:rFonts w:ascii="Arial" w:eastAsia="MetaBookLF" w:hAnsi="Arial" w:cs="Arial"/>
          <w:i/>
        </w:rPr>
        <w:t>Vahatra</w:t>
      </w:r>
      <w:proofErr w:type="spellEnd"/>
      <w:r w:rsidRPr="005148E9">
        <w:rPr>
          <w:rFonts w:ascii="Arial" w:eastAsia="MetaBookLF" w:hAnsi="Arial" w:cs="Arial"/>
          <w:i/>
        </w:rPr>
        <w:t xml:space="preserve">) </w:t>
      </w:r>
    </w:p>
    <w:p w14:paraId="57400F1C" w14:textId="77777777" w:rsidR="005148E9" w:rsidRPr="005148E9" w:rsidRDefault="005148E9" w:rsidP="005148E9">
      <w:pPr>
        <w:spacing w:after="0"/>
        <w:rPr>
          <w:rFonts w:ascii="Arial" w:eastAsia="MetaBookLF" w:hAnsi="Arial" w:cs="Arial"/>
        </w:rPr>
      </w:pPr>
    </w:p>
    <w:p w14:paraId="4F90945D" w14:textId="77777777" w:rsidR="005148E9" w:rsidRPr="005148E9" w:rsidRDefault="005148E9" w:rsidP="005148E9">
      <w:pPr>
        <w:spacing w:after="0"/>
        <w:rPr>
          <w:rFonts w:ascii="Arial" w:eastAsia="MetaBookLF" w:hAnsi="Arial" w:cs="Arial"/>
        </w:rPr>
      </w:pPr>
    </w:p>
    <w:p w14:paraId="7898A2E7" w14:textId="77777777" w:rsidR="005148E9" w:rsidRPr="005148E9" w:rsidRDefault="005148E9" w:rsidP="005148E9">
      <w:pPr>
        <w:spacing w:after="0"/>
        <w:rPr>
          <w:rFonts w:ascii="Arial" w:eastAsia="MetaBookLF" w:hAnsi="Arial" w:cs="Arial"/>
        </w:rPr>
      </w:pPr>
    </w:p>
    <w:p w14:paraId="12AE6012" w14:textId="77777777" w:rsidR="005148E9" w:rsidRPr="005148E9" w:rsidRDefault="005148E9" w:rsidP="005148E9">
      <w:pPr>
        <w:spacing w:after="0"/>
        <w:rPr>
          <w:rFonts w:ascii="Arial" w:eastAsia="MetaBookLF" w:hAnsi="Arial" w:cs="Arial"/>
        </w:rPr>
      </w:pPr>
    </w:p>
    <w:p w14:paraId="46A85899" w14:textId="77777777" w:rsidR="005148E9" w:rsidRPr="005148E9" w:rsidRDefault="005148E9" w:rsidP="005148E9">
      <w:pPr>
        <w:spacing w:after="0"/>
        <w:rPr>
          <w:rFonts w:ascii="Arial" w:eastAsia="MetaBookLF" w:hAnsi="Arial" w:cs="Arial"/>
        </w:rPr>
      </w:pPr>
      <w:r w:rsidRPr="005148E9">
        <w:rPr>
          <w:rFonts w:ascii="Arial" w:eastAsia="MetaBookLF" w:hAnsi="Arial" w:cs="Arial"/>
        </w:rPr>
        <w:t>„Meine Mutter konnte sich das Schulgeld nicht mehr leisten. Ich war wahnsinnig traurig, denn das war alles, was ich wollte: lernen. Also habe ich eine Familie gegründet, es gab für mich keine andere Perspektive.“</w:t>
      </w:r>
    </w:p>
    <w:p w14:paraId="435BB90D" w14:textId="77777777" w:rsidR="005148E9" w:rsidRPr="005148E9" w:rsidRDefault="005148E9" w:rsidP="005148E9">
      <w:pPr>
        <w:spacing w:after="0"/>
        <w:rPr>
          <w:rFonts w:ascii="Arial" w:eastAsia="MetaBookLF" w:hAnsi="Arial" w:cs="Arial"/>
          <w:i/>
        </w:rPr>
      </w:pPr>
      <w:r w:rsidRPr="005148E9">
        <w:rPr>
          <w:rFonts w:ascii="Arial" w:eastAsia="MetaBookLF" w:hAnsi="Arial" w:cs="Arial"/>
          <w:i/>
        </w:rPr>
        <w:t xml:space="preserve">Ursule </w:t>
      </w:r>
      <w:proofErr w:type="spellStart"/>
      <w:r w:rsidRPr="005148E9">
        <w:rPr>
          <w:rFonts w:ascii="Arial" w:eastAsia="MetaBookLF" w:hAnsi="Arial" w:cs="Arial"/>
          <w:i/>
        </w:rPr>
        <w:t>Rasolomanana</w:t>
      </w:r>
      <w:proofErr w:type="spellEnd"/>
      <w:r w:rsidRPr="005148E9">
        <w:rPr>
          <w:rFonts w:ascii="Arial" w:eastAsia="MetaBookLF" w:hAnsi="Arial" w:cs="Arial"/>
          <w:i/>
        </w:rPr>
        <w:t xml:space="preserve"> (Reisbäuerin)</w:t>
      </w:r>
    </w:p>
    <w:p w14:paraId="30D70EE6" w14:textId="77777777" w:rsidR="005148E9" w:rsidRPr="005148E9" w:rsidRDefault="005148E9" w:rsidP="005148E9">
      <w:pPr>
        <w:spacing w:after="0"/>
        <w:rPr>
          <w:rFonts w:ascii="Arial" w:eastAsia="MetaBookLF" w:hAnsi="Arial" w:cs="Arial"/>
        </w:rPr>
      </w:pPr>
      <w:r w:rsidRPr="005148E9">
        <w:rPr>
          <w:rFonts w:ascii="Arial" w:eastAsia="MetaBookLF" w:hAnsi="Arial" w:cs="Arial"/>
        </w:rPr>
        <w:t xml:space="preserve"> </w:t>
      </w:r>
    </w:p>
    <w:p w14:paraId="18588782" w14:textId="77777777" w:rsidR="005148E9" w:rsidRPr="005148E9" w:rsidRDefault="005148E9" w:rsidP="005148E9">
      <w:pPr>
        <w:spacing w:after="0"/>
        <w:rPr>
          <w:rFonts w:ascii="Arial" w:eastAsia="MetaBookLF" w:hAnsi="Arial" w:cs="Arial"/>
        </w:rPr>
      </w:pPr>
      <w:r w:rsidRPr="005148E9">
        <w:rPr>
          <w:rFonts w:ascii="Arial" w:eastAsia="MetaBookLF" w:hAnsi="Arial" w:cs="Arial"/>
        </w:rPr>
        <w:lastRenderedPageBreak/>
        <w:t>„Es gibt in Madagaskar einen Spruch: Man muss heiraten, um es gut zu haben. Aber dann erleben die Frauen in der Ehe oft Gewalt, weil sie abhängig sind.“</w:t>
      </w:r>
    </w:p>
    <w:p w14:paraId="175344F2" w14:textId="77777777" w:rsidR="005148E9" w:rsidRPr="005148E9" w:rsidRDefault="005148E9" w:rsidP="005148E9">
      <w:pPr>
        <w:spacing w:after="0"/>
        <w:rPr>
          <w:rFonts w:ascii="Arial" w:eastAsia="MetaBookLF" w:hAnsi="Arial" w:cs="Arial"/>
          <w:i/>
        </w:rPr>
      </w:pPr>
      <w:r w:rsidRPr="005148E9">
        <w:rPr>
          <w:rFonts w:ascii="Arial" w:eastAsia="MetaBookLF" w:hAnsi="Arial" w:cs="Arial"/>
          <w:i/>
        </w:rPr>
        <w:t xml:space="preserve">Schwester Modestine </w:t>
      </w:r>
      <w:proofErr w:type="spellStart"/>
      <w:r w:rsidRPr="005148E9">
        <w:rPr>
          <w:rFonts w:ascii="Arial" w:eastAsia="MetaBookLF" w:hAnsi="Arial" w:cs="Arial"/>
          <w:i/>
        </w:rPr>
        <w:t>Rasolofoarivola</w:t>
      </w:r>
      <w:proofErr w:type="spellEnd"/>
      <w:r w:rsidRPr="005148E9">
        <w:rPr>
          <w:rFonts w:ascii="Arial" w:eastAsia="MetaBookLF" w:hAnsi="Arial" w:cs="Arial"/>
          <w:i/>
        </w:rPr>
        <w:t xml:space="preserve"> (Koordinatorin des Projektes </w:t>
      </w:r>
      <w:proofErr w:type="spellStart"/>
      <w:r w:rsidRPr="005148E9">
        <w:rPr>
          <w:rFonts w:ascii="Arial" w:eastAsia="MetaBookLF" w:hAnsi="Arial" w:cs="Arial"/>
          <w:i/>
        </w:rPr>
        <w:t>Vahatra</w:t>
      </w:r>
      <w:proofErr w:type="spellEnd"/>
      <w:r w:rsidRPr="005148E9">
        <w:rPr>
          <w:rFonts w:ascii="Arial" w:eastAsia="MetaBookLF" w:hAnsi="Arial" w:cs="Arial"/>
          <w:i/>
        </w:rPr>
        <w:t>)</w:t>
      </w:r>
    </w:p>
    <w:p w14:paraId="7088ACA9" w14:textId="77777777" w:rsidR="005148E9" w:rsidRPr="005148E9" w:rsidRDefault="005148E9" w:rsidP="005148E9">
      <w:pPr>
        <w:spacing w:after="0"/>
        <w:rPr>
          <w:rFonts w:ascii="Arial" w:eastAsia="MetaBookLF" w:hAnsi="Arial" w:cs="Arial"/>
        </w:rPr>
      </w:pPr>
      <w:r w:rsidRPr="005148E9">
        <w:rPr>
          <w:rFonts w:ascii="Arial" w:eastAsia="MetaBookLF" w:hAnsi="Arial" w:cs="Arial"/>
        </w:rPr>
        <w:t xml:space="preserve"> </w:t>
      </w:r>
    </w:p>
    <w:p w14:paraId="4654CACD" w14:textId="77777777" w:rsidR="005148E9" w:rsidRPr="005148E9" w:rsidRDefault="005148E9" w:rsidP="005148E9">
      <w:pPr>
        <w:spacing w:after="0"/>
        <w:rPr>
          <w:rFonts w:ascii="Arial" w:eastAsia="MetaBookLF" w:hAnsi="Arial" w:cs="Arial"/>
        </w:rPr>
      </w:pPr>
    </w:p>
    <w:p w14:paraId="3DF4FA9B" w14:textId="77777777" w:rsidR="005148E9" w:rsidRPr="005148E9" w:rsidRDefault="005148E9" w:rsidP="005148E9">
      <w:pPr>
        <w:spacing w:after="0"/>
        <w:rPr>
          <w:rFonts w:ascii="Arial" w:eastAsia="MetaBookLF" w:hAnsi="Arial" w:cs="Arial"/>
        </w:rPr>
      </w:pPr>
    </w:p>
    <w:p w14:paraId="5A522E80" w14:textId="0D14E854" w:rsidR="005148E9" w:rsidRPr="005148E9" w:rsidRDefault="005148E9" w:rsidP="005148E9">
      <w:pPr>
        <w:spacing w:after="0"/>
        <w:rPr>
          <w:rFonts w:ascii="Arial" w:eastAsia="MetaBookLF" w:hAnsi="Arial" w:cs="Arial"/>
        </w:rPr>
      </w:pPr>
      <w:r w:rsidRPr="005148E9">
        <w:rPr>
          <w:rFonts w:ascii="Arial" w:eastAsia="MetaBookLF" w:hAnsi="Arial" w:cs="Arial"/>
        </w:rPr>
        <w:t xml:space="preserve">„Nur das geteilte Wissen, der Austausch und das gemeinsame Handeln </w:t>
      </w:r>
      <w:r w:rsidR="009120B3">
        <w:rPr>
          <w:rFonts w:ascii="Arial" w:eastAsia="MetaBookLF" w:hAnsi="Arial" w:cs="Arial"/>
        </w:rPr>
        <w:t>können</w:t>
      </w:r>
      <w:r w:rsidRPr="005148E9">
        <w:rPr>
          <w:rFonts w:ascii="Arial" w:eastAsia="MetaBookLF" w:hAnsi="Arial" w:cs="Arial"/>
        </w:rPr>
        <w:t xml:space="preserve"> wirklich etwas</w:t>
      </w:r>
      <w:r w:rsidR="009120B3">
        <w:rPr>
          <w:rFonts w:ascii="Arial" w:eastAsia="MetaBookLF" w:hAnsi="Arial" w:cs="Arial"/>
        </w:rPr>
        <w:t xml:space="preserve"> </w:t>
      </w:r>
      <w:r w:rsidRPr="005148E9">
        <w:rPr>
          <w:rFonts w:ascii="Arial" w:eastAsia="MetaBookLF" w:hAnsi="Arial" w:cs="Arial"/>
        </w:rPr>
        <w:t>ändern.“</w:t>
      </w:r>
    </w:p>
    <w:p w14:paraId="1DCED246" w14:textId="77777777" w:rsidR="005148E9" w:rsidRPr="005148E9" w:rsidRDefault="005148E9" w:rsidP="005148E9">
      <w:pPr>
        <w:spacing w:after="0"/>
        <w:rPr>
          <w:rFonts w:ascii="Arial" w:eastAsia="MetaBookLF" w:hAnsi="Arial" w:cs="Arial"/>
          <w:i/>
        </w:rPr>
      </w:pPr>
      <w:r w:rsidRPr="005148E9">
        <w:rPr>
          <w:rFonts w:ascii="Arial" w:eastAsia="MetaBookLF" w:hAnsi="Arial" w:cs="Arial"/>
          <w:i/>
        </w:rPr>
        <w:t xml:space="preserve">Schwester Modestine </w:t>
      </w:r>
      <w:proofErr w:type="spellStart"/>
      <w:r w:rsidRPr="005148E9">
        <w:rPr>
          <w:rFonts w:ascii="Arial" w:eastAsia="MetaBookLF" w:hAnsi="Arial" w:cs="Arial"/>
          <w:i/>
        </w:rPr>
        <w:t>Rasolofoarivola</w:t>
      </w:r>
      <w:proofErr w:type="spellEnd"/>
      <w:r w:rsidRPr="005148E9">
        <w:rPr>
          <w:rFonts w:ascii="Arial" w:eastAsia="MetaBookLF" w:hAnsi="Arial" w:cs="Arial"/>
          <w:i/>
        </w:rPr>
        <w:t xml:space="preserve"> (Koordinatorin des Projektes </w:t>
      </w:r>
      <w:proofErr w:type="spellStart"/>
      <w:r w:rsidRPr="005148E9">
        <w:rPr>
          <w:rFonts w:ascii="Arial" w:eastAsia="MetaBookLF" w:hAnsi="Arial" w:cs="Arial"/>
          <w:i/>
        </w:rPr>
        <w:t>Vahatra</w:t>
      </w:r>
      <w:proofErr w:type="spellEnd"/>
      <w:r w:rsidRPr="005148E9">
        <w:rPr>
          <w:rFonts w:ascii="Arial" w:eastAsia="MetaBookLF" w:hAnsi="Arial" w:cs="Arial"/>
          <w:i/>
        </w:rPr>
        <w:t>)</w:t>
      </w:r>
    </w:p>
    <w:p w14:paraId="22657EE1" w14:textId="77777777" w:rsidR="005148E9" w:rsidRPr="005148E9" w:rsidRDefault="005148E9" w:rsidP="005148E9">
      <w:pPr>
        <w:spacing w:after="0"/>
        <w:rPr>
          <w:rFonts w:ascii="Arial" w:eastAsia="MetaBookLF" w:hAnsi="Arial" w:cs="Arial"/>
        </w:rPr>
      </w:pPr>
    </w:p>
    <w:p w14:paraId="2AC1411A" w14:textId="77777777" w:rsidR="005148E9" w:rsidRPr="005148E9" w:rsidRDefault="005148E9" w:rsidP="005148E9">
      <w:pPr>
        <w:spacing w:after="0"/>
        <w:rPr>
          <w:rFonts w:ascii="Arial" w:eastAsia="MetaBookLF" w:hAnsi="Arial" w:cs="Arial"/>
        </w:rPr>
      </w:pPr>
    </w:p>
    <w:p w14:paraId="52EB413C" w14:textId="77777777" w:rsidR="005148E9" w:rsidRPr="005148E9" w:rsidRDefault="005148E9" w:rsidP="005148E9">
      <w:pPr>
        <w:spacing w:after="0"/>
        <w:rPr>
          <w:rFonts w:ascii="Arial" w:eastAsia="MetaBookLF" w:hAnsi="Arial" w:cs="Arial"/>
        </w:rPr>
      </w:pPr>
    </w:p>
    <w:p w14:paraId="26327CE1" w14:textId="77777777" w:rsidR="005148E9" w:rsidRPr="005148E9" w:rsidRDefault="005148E9" w:rsidP="005148E9">
      <w:pPr>
        <w:spacing w:after="0"/>
        <w:rPr>
          <w:rFonts w:ascii="Arial" w:eastAsia="MetaBookLF" w:hAnsi="Arial" w:cs="Arial"/>
        </w:rPr>
      </w:pPr>
    </w:p>
    <w:p w14:paraId="79ED94A8" w14:textId="77777777" w:rsidR="005148E9" w:rsidRPr="005148E9" w:rsidRDefault="005148E9" w:rsidP="005148E9">
      <w:pPr>
        <w:spacing w:after="0"/>
        <w:rPr>
          <w:rFonts w:ascii="Arial" w:eastAsia="MetaBookLF" w:hAnsi="Arial" w:cs="Arial"/>
        </w:rPr>
      </w:pPr>
      <w:r w:rsidRPr="005148E9">
        <w:rPr>
          <w:rFonts w:ascii="Arial" w:eastAsia="MetaBookLF" w:hAnsi="Arial" w:cs="Arial"/>
        </w:rPr>
        <w:t>„Wenn mittellose Menschen und besonders Frauen eigene Ideen entwickeln und selbst</w:t>
      </w:r>
    </w:p>
    <w:p w14:paraId="2A6CF7D4" w14:textId="77777777" w:rsidR="005148E9" w:rsidRPr="005148E9" w:rsidRDefault="005148E9" w:rsidP="005148E9">
      <w:pPr>
        <w:spacing w:after="0"/>
        <w:rPr>
          <w:rFonts w:ascii="Arial" w:eastAsia="MetaBookLF" w:hAnsi="Arial" w:cs="Arial"/>
        </w:rPr>
      </w:pPr>
      <w:r w:rsidRPr="005148E9">
        <w:rPr>
          <w:rFonts w:ascii="Arial" w:eastAsia="MetaBookLF" w:hAnsi="Arial" w:cs="Arial"/>
        </w:rPr>
        <w:t>Entscheidungen treffen, dann können sie mit sehr wenig sehr viel erreichen.“</w:t>
      </w:r>
    </w:p>
    <w:p w14:paraId="316C512A" w14:textId="77777777" w:rsidR="005148E9" w:rsidRPr="005148E9" w:rsidRDefault="005148E9" w:rsidP="005148E9">
      <w:pPr>
        <w:spacing w:after="0"/>
        <w:rPr>
          <w:rFonts w:ascii="Arial" w:eastAsia="MetaBookLF" w:hAnsi="Arial" w:cs="Arial"/>
          <w:i/>
        </w:rPr>
      </w:pPr>
      <w:r w:rsidRPr="005148E9">
        <w:rPr>
          <w:rFonts w:ascii="Arial" w:eastAsia="MetaBookLF" w:hAnsi="Arial" w:cs="Arial"/>
          <w:i/>
        </w:rPr>
        <w:t xml:space="preserve">Schwester Modestine </w:t>
      </w:r>
      <w:proofErr w:type="spellStart"/>
      <w:r w:rsidRPr="005148E9">
        <w:rPr>
          <w:rFonts w:ascii="Arial" w:eastAsia="MetaBookLF" w:hAnsi="Arial" w:cs="Arial"/>
          <w:i/>
        </w:rPr>
        <w:t>Rasolofoarivola</w:t>
      </w:r>
      <w:proofErr w:type="spellEnd"/>
      <w:r w:rsidRPr="005148E9">
        <w:rPr>
          <w:rFonts w:ascii="Arial" w:eastAsia="MetaBookLF" w:hAnsi="Arial" w:cs="Arial"/>
          <w:i/>
        </w:rPr>
        <w:t xml:space="preserve"> (Koordinatorin des Projektes </w:t>
      </w:r>
      <w:proofErr w:type="spellStart"/>
      <w:r w:rsidRPr="005148E9">
        <w:rPr>
          <w:rFonts w:ascii="Arial" w:eastAsia="MetaBookLF" w:hAnsi="Arial" w:cs="Arial"/>
          <w:i/>
        </w:rPr>
        <w:t>Vahatra</w:t>
      </w:r>
      <w:proofErr w:type="spellEnd"/>
      <w:r w:rsidRPr="005148E9">
        <w:rPr>
          <w:rFonts w:ascii="Arial" w:eastAsia="MetaBookLF" w:hAnsi="Arial" w:cs="Arial"/>
          <w:i/>
        </w:rPr>
        <w:t>)</w:t>
      </w:r>
    </w:p>
    <w:p w14:paraId="2372873C" w14:textId="77777777" w:rsidR="005148E9" w:rsidRPr="005148E9" w:rsidRDefault="005148E9" w:rsidP="005148E9">
      <w:pPr>
        <w:spacing w:after="0"/>
        <w:rPr>
          <w:rFonts w:ascii="Arial" w:eastAsia="MetaBookLF" w:hAnsi="Arial" w:cs="Arial"/>
        </w:rPr>
      </w:pPr>
    </w:p>
    <w:p w14:paraId="7BBACD81" w14:textId="77777777" w:rsidR="005148E9" w:rsidRPr="005148E9" w:rsidRDefault="005148E9" w:rsidP="005148E9">
      <w:pPr>
        <w:spacing w:after="0"/>
        <w:rPr>
          <w:rFonts w:ascii="Arial" w:eastAsia="MetaBookLF" w:hAnsi="Arial" w:cs="Arial"/>
        </w:rPr>
      </w:pPr>
    </w:p>
    <w:p w14:paraId="486ABD5B" w14:textId="77777777" w:rsidR="005148E9" w:rsidRPr="005148E9" w:rsidRDefault="005148E9" w:rsidP="005148E9">
      <w:pPr>
        <w:spacing w:after="0"/>
        <w:rPr>
          <w:rFonts w:ascii="Arial" w:eastAsia="MetaBookLF" w:hAnsi="Arial" w:cs="Arial"/>
        </w:rPr>
      </w:pPr>
    </w:p>
    <w:p w14:paraId="41EF30B0" w14:textId="77777777" w:rsidR="005148E9" w:rsidRPr="005148E9" w:rsidRDefault="005148E9" w:rsidP="005148E9">
      <w:pPr>
        <w:spacing w:after="0"/>
        <w:rPr>
          <w:rFonts w:ascii="Arial" w:eastAsia="MetaBookLF" w:hAnsi="Arial" w:cs="Arial"/>
        </w:rPr>
      </w:pPr>
      <w:r w:rsidRPr="005148E9">
        <w:rPr>
          <w:rFonts w:ascii="Arial" w:eastAsia="MetaBookLF" w:hAnsi="Arial" w:cs="Arial"/>
        </w:rPr>
        <w:t>„Die Ideen, die von Frauen kommen, sollten mehr wertgeschätzt werden und man sollte ihnen auch viel mehr Verantwortung geben und ihnen die Möglichkeit geben, eine Entscheidung zu treffen.“</w:t>
      </w:r>
    </w:p>
    <w:p w14:paraId="102BA79B" w14:textId="77777777" w:rsidR="005148E9" w:rsidRPr="005148E9" w:rsidRDefault="005148E9" w:rsidP="005148E9">
      <w:pPr>
        <w:spacing w:after="0"/>
        <w:rPr>
          <w:rFonts w:ascii="Arial" w:eastAsia="MetaBookLF" w:hAnsi="Arial" w:cs="Arial"/>
          <w:i/>
        </w:rPr>
      </w:pPr>
      <w:bookmarkStart w:id="0" w:name="_Hlk110416461"/>
      <w:r w:rsidRPr="005148E9">
        <w:rPr>
          <w:rFonts w:ascii="Arial" w:eastAsia="MetaBookLF" w:hAnsi="Arial" w:cs="Arial"/>
          <w:i/>
        </w:rPr>
        <w:t xml:space="preserve">Madame Bodo </w:t>
      </w:r>
      <w:proofErr w:type="spellStart"/>
      <w:r w:rsidRPr="005148E9">
        <w:rPr>
          <w:rFonts w:ascii="Arial" w:eastAsia="MetaBookLF" w:hAnsi="Arial" w:cs="Arial"/>
          <w:i/>
        </w:rPr>
        <w:t>Razafiniaina</w:t>
      </w:r>
      <w:proofErr w:type="spellEnd"/>
      <w:r w:rsidRPr="005148E9">
        <w:rPr>
          <w:rFonts w:ascii="Arial" w:eastAsia="MetaBookLF" w:hAnsi="Arial" w:cs="Arial"/>
          <w:i/>
        </w:rPr>
        <w:t xml:space="preserve"> (Reisbäuerin)</w:t>
      </w:r>
    </w:p>
    <w:bookmarkEnd w:id="0"/>
    <w:p w14:paraId="75C9ACB6" w14:textId="77777777" w:rsidR="005148E9" w:rsidRPr="005148E9" w:rsidRDefault="005148E9" w:rsidP="005148E9">
      <w:pPr>
        <w:spacing w:after="0"/>
        <w:rPr>
          <w:rFonts w:ascii="Arial" w:eastAsia="MetaBookLF" w:hAnsi="Arial" w:cs="Arial"/>
        </w:rPr>
      </w:pPr>
    </w:p>
    <w:p w14:paraId="54F3C64A" w14:textId="77777777" w:rsidR="005148E9" w:rsidRPr="005148E9" w:rsidRDefault="005148E9" w:rsidP="005148E9">
      <w:pPr>
        <w:spacing w:after="0"/>
        <w:rPr>
          <w:rFonts w:ascii="Arial" w:eastAsia="MetaBookLF" w:hAnsi="Arial" w:cs="Arial"/>
        </w:rPr>
      </w:pPr>
    </w:p>
    <w:p w14:paraId="270AEE9C" w14:textId="77777777" w:rsidR="005148E9" w:rsidRPr="005148E9" w:rsidRDefault="005148E9" w:rsidP="005148E9">
      <w:pPr>
        <w:spacing w:after="0"/>
        <w:rPr>
          <w:rFonts w:ascii="Arial" w:eastAsia="MetaBookLF" w:hAnsi="Arial" w:cs="Arial"/>
        </w:rPr>
      </w:pPr>
      <w:r w:rsidRPr="005148E9">
        <w:rPr>
          <w:rFonts w:ascii="Arial" w:eastAsia="MetaBookLF" w:hAnsi="Arial" w:cs="Arial"/>
        </w:rPr>
        <w:t>„Ich möchte von anderen geachtet werden, auch wenn ich Witwe bin.“</w:t>
      </w:r>
    </w:p>
    <w:p w14:paraId="69709576" w14:textId="77777777" w:rsidR="005148E9" w:rsidRPr="005148E9" w:rsidRDefault="005148E9" w:rsidP="005148E9">
      <w:pPr>
        <w:spacing w:after="0"/>
        <w:rPr>
          <w:rFonts w:ascii="Arial" w:eastAsia="MetaBookLF" w:hAnsi="Arial" w:cs="Arial"/>
          <w:i/>
        </w:rPr>
      </w:pPr>
      <w:r w:rsidRPr="005148E9">
        <w:rPr>
          <w:rFonts w:ascii="Arial" w:eastAsia="MetaBookLF" w:hAnsi="Arial" w:cs="Arial"/>
          <w:i/>
        </w:rPr>
        <w:t xml:space="preserve">Madame Bodo </w:t>
      </w:r>
      <w:proofErr w:type="spellStart"/>
      <w:r w:rsidRPr="005148E9">
        <w:rPr>
          <w:rFonts w:ascii="Arial" w:eastAsia="MetaBookLF" w:hAnsi="Arial" w:cs="Arial"/>
          <w:i/>
        </w:rPr>
        <w:t>Razafiniaina</w:t>
      </w:r>
      <w:proofErr w:type="spellEnd"/>
      <w:r w:rsidRPr="005148E9">
        <w:rPr>
          <w:rFonts w:ascii="Arial" w:eastAsia="MetaBookLF" w:hAnsi="Arial" w:cs="Arial"/>
          <w:i/>
        </w:rPr>
        <w:t xml:space="preserve"> (Reisbäuerin)</w:t>
      </w:r>
    </w:p>
    <w:p w14:paraId="1F22B1F3" w14:textId="77777777" w:rsidR="005148E9" w:rsidRPr="005148E9" w:rsidRDefault="005148E9" w:rsidP="005148E9">
      <w:pPr>
        <w:spacing w:after="0"/>
        <w:rPr>
          <w:rFonts w:ascii="Arial" w:eastAsia="MetaBookLF" w:hAnsi="Arial" w:cs="Arial"/>
        </w:rPr>
      </w:pPr>
    </w:p>
    <w:p w14:paraId="11118834" w14:textId="77777777" w:rsidR="005148E9" w:rsidRPr="005148E9" w:rsidRDefault="005148E9" w:rsidP="005148E9">
      <w:pPr>
        <w:spacing w:after="0"/>
        <w:rPr>
          <w:rFonts w:ascii="Arial" w:eastAsia="MetaBookLF" w:hAnsi="Arial" w:cs="Arial"/>
        </w:rPr>
      </w:pPr>
    </w:p>
    <w:p w14:paraId="68A2ECF5" w14:textId="77777777" w:rsidR="005148E9" w:rsidRPr="005148E9" w:rsidRDefault="005148E9" w:rsidP="005148E9">
      <w:pPr>
        <w:spacing w:after="0"/>
        <w:rPr>
          <w:rFonts w:ascii="Arial" w:eastAsia="MetaBookLF" w:hAnsi="Arial" w:cs="Arial"/>
        </w:rPr>
      </w:pPr>
      <w:r w:rsidRPr="005148E9">
        <w:rPr>
          <w:rFonts w:ascii="Arial" w:eastAsia="MetaBookLF" w:hAnsi="Arial" w:cs="Arial"/>
        </w:rPr>
        <w:t xml:space="preserve"> </w:t>
      </w:r>
    </w:p>
    <w:p w14:paraId="4D696A70" w14:textId="77777777" w:rsidR="005148E9" w:rsidRPr="005148E9" w:rsidRDefault="005148E9" w:rsidP="005148E9">
      <w:pPr>
        <w:spacing w:after="0"/>
        <w:rPr>
          <w:rFonts w:ascii="Arial" w:eastAsia="MetaBookLF" w:hAnsi="Arial" w:cs="Arial"/>
        </w:rPr>
      </w:pPr>
      <w:r w:rsidRPr="005148E9">
        <w:rPr>
          <w:rFonts w:ascii="Arial" w:eastAsia="MetaBookLF" w:hAnsi="Arial" w:cs="Arial"/>
        </w:rPr>
        <w:t>„Bildung bedeutet für mich Entwicklung. Die Kinder in den Dörfern können alle lesen und schreiben. Die Eltern können dies oft nicht. Dann können die Kinder den Eltern helfen.“</w:t>
      </w:r>
    </w:p>
    <w:p w14:paraId="6025390E" w14:textId="77777777" w:rsidR="005148E9" w:rsidRPr="005148E9" w:rsidRDefault="005148E9" w:rsidP="005148E9">
      <w:pPr>
        <w:spacing w:after="0"/>
        <w:rPr>
          <w:rFonts w:ascii="Arial" w:eastAsia="MetaBookLF" w:hAnsi="Arial" w:cs="Arial"/>
          <w:i/>
        </w:rPr>
      </w:pPr>
      <w:r w:rsidRPr="005148E9">
        <w:rPr>
          <w:rFonts w:ascii="Arial" w:eastAsia="MetaBookLF" w:hAnsi="Arial" w:cs="Arial"/>
          <w:i/>
        </w:rPr>
        <w:t xml:space="preserve">Schwester </w:t>
      </w:r>
      <w:proofErr w:type="spellStart"/>
      <w:r w:rsidRPr="005148E9">
        <w:rPr>
          <w:rFonts w:ascii="Arial" w:eastAsia="MetaBookLF" w:hAnsi="Arial" w:cs="Arial"/>
          <w:i/>
        </w:rPr>
        <w:t>Flocine</w:t>
      </w:r>
      <w:proofErr w:type="spellEnd"/>
      <w:r w:rsidRPr="005148E9">
        <w:rPr>
          <w:rFonts w:ascii="Arial" w:eastAsia="MetaBookLF" w:hAnsi="Arial" w:cs="Arial"/>
          <w:i/>
        </w:rPr>
        <w:t xml:space="preserve"> (Trainerin, Partnerorganisation VOZAMA)</w:t>
      </w:r>
    </w:p>
    <w:p w14:paraId="0F0ABD48" w14:textId="77777777" w:rsidR="005148E9" w:rsidRPr="005148E9" w:rsidRDefault="005148E9" w:rsidP="005148E9">
      <w:pPr>
        <w:spacing w:after="0"/>
        <w:rPr>
          <w:rFonts w:ascii="Arial" w:eastAsia="MetaBookLF" w:hAnsi="Arial" w:cs="Arial"/>
        </w:rPr>
      </w:pPr>
    </w:p>
    <w:p w14:paraId="2A0C3BEA" w14:textId="77777777" w:rsidR="005148E9" w:rsidRPr="005148E9" w:rsidRDefault="005148E9" w:rsidP="005148E9">
      <w:pPr>
        <w:spacing w:after="0"/>
        <w:rPr>
          <w:rFonts w:ascii="Arial" w:eastAsia="MetaBookLF" w:hAnsi="Arial" w:cs="Arial"/>
        </w:rPr>
      </w:pPr>
    </w:p>
    <w:p w14:paraId="326341CC" w14:textId="77777777" w:rsidR="005148E9" w:rsidRPr="005148E9" w:rsidRDefault="005148E9" w:rsidP="005148E9">
      <w:pPr>
        <w:spacing w:after="0"/>
        <w:rPr>
          <w:rFonts w:ascii="Arial" w:eastAsia="MetaBookLF" w:hAnsi="Arial" w:cs="Arial"/>
        </w:rPr>
      </w:pPr>
    </w:p>
    <w:p w14:paraId="24DFF505" w14:textId="77777777" w:rsidR="005148E9" w:rsidRPr="005148E9" w:rsidRDefault="005148E9" w:rsidP="005148E9">
      <w:pPr>
        <w:spacing w:after="0"/>
        <w:rPr>
          <w:rFonts w:ascii="Arial" w:eastAsia="MetaBookLF" w:hAnsi="Arial" w:cs="Arial"/>
        </w:rPr>
      </w:pPr>
      <w:r w:rsidRPr="005148E9">
        <w:rPr>
          <w:rFonts w:ascii="Arial" w:eastAsia="MetaBookLF" w:hAnsi="Arial" w:cs="Arial"/>
        </w:rPr>
        <w:t>„Das Ziel unserer Pädagogik ist die Arbeit gegen Armut und für Alphabetisierung in den</w:t>
      </w:r>
    </w:p>
    <w:p w14:paraId="3EC7865A" w14:textId="77777777" w:rsidR="005148E9" w:rsidRPr="005148E9" w:rsidRDefault="005148E9" w:rsidP="005148E9">
      <w:pPr>
        <w:spacing w:after="0"/>
        <w:rPr>
          <w:rFonts w:ascii="Arial" w:eastAsia="MetaBookLF" w:hAnsi="Arial" w:cs="Arial"/>
        </w:rPr>
      </w:pPr>
      <w:r w:rsidRPr="005148E9">
        <w:rPr>
          <w:rFonts w:ascii="Arial" w:eastAsia="MetaBookLF" w:hAnsi="Arial" w:cs="Arial"/>
        </w:rPr>
        <w:t>Dörfern.“</w:t>
      </w:r>
    </w:p>
    <w:p w14:paraId="0779F3C1" w14:textId="77777777" w:rsidR="005148E9" w:rsidRPr="005148E9" w:rsidRDefault="005148E9" w:rsidP="005148E9">
      <w:pPr>
        <w:spacing w:after="0"/>
        <w:rPr>
          <w:rFonts w:ascii="Arial" w:eastAsia="MetaBookLF" w:hAnsi="Arial" w:cs="Arial"/>
          <w:i/>
        </w:rPr>
      </w:pPr>
      <w:r w:rsidRPr="005148E9">
        <w:rPr>
          <w:rFonts w:ascii="Arial" w:eastAsia="MetaBookLF" w:hAnsi="Arial" w:cs="Arial"/>
          <w:i/>
        </w:rPr>
        <w:t>Schwester Goretti (Abteilung Pädagogik, Partnerorganisation VOZAMA)</w:t>
      </w:r>
    </w:p>
    <w:p w14:paraId="6C88EA68" w14:textId="77777777" w:rsidR="005148E9" w:rsidRPr="005148E9" w:rsidRDefault="005148E9" w:rsidP="005148E9">
      <w:pPr>
        <w:spacing w:after="0"/>
        <w:rPr>
          <w:rFonts w:ascii="Arial" w:eastAsia="MetaBookLF" w:hAnsi="Arial" w:cs="Arial"/>
        </w:rPr>
      </w:pPr>
    </w:p>
    <w:p w14:paraId="5B9599EE" w14:textId="77777777" w:rsidR="005148E9" w:rsidRPr="005148E9" w:rsidRDefault="005148E9" w:rsidP="005148E9">
      <w:pPr>
        <w:spacing w:after="0"/>
        <w:rPr>
          <w:rFonts w:ascii="Arial" w:eastAsia="MetaBookLF" w:hAnsi="Arial" w:cs="Arial"/>
        </w:rPr>
      </w:pPr>
    </w:p>
    <w:p w14:paraId="153F2CEF" w14:textId="77777777" w:rsidR="005148E9" w:rsidRPr="005148E9" w:rsidRDefault="005148E9" w:rsidP="005148E9">
      <w:pPr>
        <w:spacing w:after="0"/>
        <w:rPr>
          <w:rFonts w:ascii="Arial" w:eastAsia="MetaBookLF" w:hAnsi="Arial" w:cs="Arial"/>
        </w:rPr>
      </w:pPr>
    </w:p>
    <w:p w14:paraId="33AB8EC3" w14:textId="77777777" w:rsidR="005148E9" w:rsidRPr="005148E9" w:rsidRDefault="005148E9" w:rsidP="005148E9">
      <w:pPr>
        <w:spacing w:after="0"/>
        <w:rPr>
          <w:rFonts w:ascii="Arial" w:eastAsia="MetaBookLF" w:hAnsi="Arial" w:cs="Arial"/>
        </w:rPr>
      </w:pPr>
      <w:r w:rsidRPr="005148E9">
        <w:rPr>
          <w:rFonts w:ascii="Arial" w:eastAsia="MetaBookLF" w:hAnsi="Arial" w:cs="Arial"/>
        </w:rPr>
        <w:lastRenderedPageBreak/>
        <w:t>„Ich vermittle den Kindern in der Schule, dass sie ein Ziel haben sollen im Leben. ‚Was möchtest du werden, wenn du groß bist?‘, frage ich sie. Wenn sie mir antworten ‚Ärztin‘ oder ‚Lehrer‘, dann frage ich weiter, wie sie dahin kommen. ‚Indem wir lernen‘, wissen schon die Kleinen. Diese Vision ermutigt sie.“</w:t>
      </w:r>
    </w:p>
    <w:p w14:paraId="5790A2AF" w14:textId="77777777" w:rsidR="005148E9" w:rsidRPr="005148E9" w:rsidRDefault="005148E9" w:rsidP="005148E9">
      <w:pPr>
        <w:spacing w:after="0"/>
        <w:rPr>
          <w:rFonts w:ascii="Arial" w:eastAsia="MetaBookLF" w:hAnsi="Arial" w:cs="Arial"/>
          <w:i/>
        </w:rPr>
      </w:pPr>
      <w:r w:rsidRPr="005148E9">
        <w:rPr>
          <w:rFonts w:ascii="Arial" w:eastAsia="MetaBookLF" w:hAnsi="Arial" w:cs="Arial"/>
          <w:i/>
        </w:rPr>
        <w:t xml:space="preserve">Joséphine </w:t>
      </w:r>
      <w:proofErr w:type="spellStart"/>
      <w:r w:rsidRPr="005148E9">
        <w:rPr>
          <w:rFonts w:ascii="Arial" w:eastAsia="MetaBookLF" w:hAnsi="Arial" w:cs="Arial"/>
          <w:i/>
        </w:rPr>
        <w:t>Rasolonomenjanahary</w:t>
      </w:r>
      <w:proofErr w:type="spellEnd"/>
      <w:r w:rsidRPr="005148E9">
        <w:rPr>
          <w:rFonts w:ascii="Arial" w:eastAsia="MetaBookLF" w:hAnsi="Arial" w:cs="Arial"/>
          <w:i/>
        </w:rPr>
        <w:t xml:space="preserve"> (Lehrerin in einer Dorfschule von VOZAMA, zugleich Bäuerin) </w:t>
      </w:r>
    </w:p>
    <w:p w14:paraId="62BDF73A" w14:textId="77777777" w:rsidR="005148E9" w:rsidRPr="005148E9" w:rsidRDefault="005148E9" w:rsidP="005148E9">
      <w:pPr>
        <w:spacing w:after="0"/>
        <w:rPr>
          <w:rFonts w:ascii="Arial" w:eastAsia="MetaBookLF" w:hAnsi="Arial" w:cs="Arial"/>
        </w:rPr>
      </w:pPr>
    </w:p>
    <w:p w14:paraId="2CC25C3D" w14:textId="77777777" w:rsidR="005148E9" w:rsidRPr="005148E9" w:rsidRDefault="005148E9" w:rsidP="005148E9">
      <w:pPr>
        <w:spacing w:after="0"/>
        <w:rPr>
          <w:rFonts w:ascii="Arial" w:eastAsia="MetaBookLF" w:hAnsi="Arial" w:cs="Arial"/>
        </w:rPr>
      </w:pPr>
    </w:p>
    <w:p w14:paraId="375966C7" w14:textId="77777777" w:rsidR="005148E9" w:rsidRPr="005148E9" w:rsidRDefault="005148E9" w:rsidP="005148E9">
      <w:pPr>
        <w:spacing w:after="0"/>
        <w:rPr>
          <w:rFonts w:ascii="Arial" w:eastAsia="MetaBookLF" w:hAnsi="Arial" w:cs="Arial"/>
        </w:rPr>
      </w:pPr>
    </w:p>
    <w:p w14:paraId="7BC8B93B" w14:textId="77777777" w:rsidR="005148E9" w:rsidRPr="005148E9" w:rsidRDefault="005148E9" w:rsidP="005148E9">
      <w:pPr>
        <w:spacing w:after="0"/>
        <w:rPr>
          <w:rFonts w:ascii="Arial" w:eastAsia="MetaBookLF" w:hAnsi="Arial" w:cs="Arial"/>
        </w:rPr>
      </w:pPr>
    </w:p>
    <w:p w14:paraId="5E76FD93" w14:textId="77777777" w:rsidR="005148E9" w:rsidRPr="005148E9" w:rsidRDefault="005148E9" w:rsidP="005148E9">
      <w:pPr>
        <w:spacing w:after="0"/>
        <w:rPr>
          <w:rFonts w:ascii="Arial" w:eastAsia="MetaBookLF" w:hAnsi="Arial" w:cs="Arial"/>
        </w:rPr>
      </w:pPr>
      <w:r w:rsidRPr="005148E9">
        <w:rPr>
          <w:rFonts w:ascii="Arial" w:eastAsia="MetaBookLF" w:hAnsi="Arial" w:cs="Arial"/>
        </w:rPr>
        <w:t>„Bildung ist die Wurzel eines jeden Menschen, um Mensch zu sein, es ist die Entwicklungsgrundlage. Wenn jemand erfolgreich ist im Leben, dann wegen einer guten</w:t>
      </w:r>
    </w:p>
    <w:p w14:paraId="15EAD509" w14:textId="77777777" w:rsidR="005148E9" w:rsidRPr="005148E9" w:rsidRDefault="005148E9" w:rsidP="005148E9">
      <w:pPr>
        <w:spacing w:after="0"/>
        <w:rPr>
          <w:rFonts w:ascii="Arial" w:eastAsia="MetaBookLF" w:hAnsi="Arial" w:cs="Arial"/>
        </w:rPr>
      </w:pPr>
      <w:r w:rsidRPr="005148E9">
        <w:rPr>
          <w:rFonts w:ascii="Arial" w:eastAsia="MetaBookLF" w:hAnsi="Arial" w:cs="Arial"/>
        </w:rPr>
        <w:t>Bildung.“</w:t>
      </w:r>
    </w:p>
    <w:p w14:paraId="6CFB6B92" w14:textId="77777777" w:rsidR="005148E9" w:rsidRPr="005148E9" w:rsidRDefault="005148E9" w:rsidP="005148E9">
      <w:pPr>
        <w:spacing w:after="0"/>
        <w:rPr>
          <w:rFonts w:ascii="Arial" w:eastAsia="MetaBookLF" w:hAnsi="Arial" w:cs="Arial"/>
          <w:i/>
        </w:rPr>
      </w:pPr>
      <w:r w:rsidRPr="005148E9">
        <w:rPr>
          <w:rFonts w:ascii="Arial" w:eastAsia="MetaBookLF" w:hAnsi="Arial" w:cs="Arial"/>
          <w:i/>
        </w:rPr>
        <w:t>Schwester Goretti (Abteilung Pädagogik, Partnerorganisation VOZAMA)</w:t>
      </w:r>
    </w:p>
    <w:p w14:paraId="045AADD0" w14:textId="77777777" w:rsidR="005148E9" w:rsidRPr="005148E9" w:rsidRDefault="005148E9" w:rsidP="005148E9">
      <w:pPr>
        <w:spacing w:after="0"/>
        <w:rPr>
          <w:rFonts w:ascii="Arial" w:eastAsia="MetaBookLF" w:hAnsi="Arial" w:cs="Arial"/>
        </w:rPr>
      </w:pPr>
    </w:p>
    <w:p w14:paraId="25CABC16" w14:textId="77777777" w:rsidR="005148E9" w:rsidRPr="005148E9" w:rsidRDefault="005148E9" w:rsidP="005148E9">
      <w:pPr>
        <w:spacing w:after="0"/>
        <w:rPr>
          <w:rFonts w:ascii="Arial" w:eastAsia="MetaBookLF" w:hAnsi="Arial" w:cs="Arial"/>
        </w:rPr>
      </w:pPr>
    </w:p>
    <w:p w14:paraId="6D9E6252" w14:textId="77777777" w:rsidR="005148E9" w:rsidRPr="005148E9" w:rsidRDefault="005148E9" w:rsidP="005148E9">
      <w:pPr>
        <w:spacing w:after="0"/>
        <w:rPr>
          <w:rFonts w:ascii="Arial" w:eastAsia="MetaBookLF" w:hAnsi="Arial" w:cs="Arial"/>
        </w:rPr>
      </w:pPr>
    </w:p>
    <w:p w14:paraId="702EC4D2" w14:textId="77777777" w:rsidR="005148E9" w:rsidRPr="005148E9" w:rsidRDefault="005148E9" w:rsidP="005148E9">
      <w:pPr>
        <w:spacing w:after="0"/>
        <w:rPr>
          <w:rFonts w:ascii="Arial" w:eastAsia="MetaBookLF" w:hAnsi="Arial" w:cs="Arial"/>
        </w:rPr>
      </w:pPr>
      <w:r w:rsidRPr="005148E9">
        <w:rPr>
          <w:rFonts w:ascii="Arial" w:eastAsia="MetaBookLF" w:hAnsi="Arial" w:cs="Arial"/>
        </w:rPr>
        <w:t>„Viele hier sind gewöhnt, dass Hilfe in Form von Almosen verteilt wird. […] Aber damit löst man die Probleme nicht. Was die Leute brauchen, sind Ideen. Und das Selbstbewusstsein, unabhängig zu leben und Entscheidungen zu treffen.“</w:t>
      </w:r>
    </w:p>
    <w:p w14:paraId="4D418ED2" w14:textId="77777777" w:rsidR="005148E9" w:rsidRPr="005148E9" w:rsidRDefault="005148E9" w:rsidP="005148E9">
      <w:pPr>
        <w:spacing w:after="0"/>
        <w:rPr>
          <w:rFonts w:ascii="Arial" w:eastAsia="MetaBookLF" w:hAnsi="Arial" w:cs="Arial"/>
          <w:i/>
        </w:rPr>
      </w:pPr>
      <w:r w:rsidRPr="005148E9">
        <w:rPr>
          <w:rFonts w:ascii="Arial" w:eastAsia="MetaBookLF" w:hAnsi="Arial" w:cs="Arial"/>
          <w:i/>
        </w:rPr>
        <w:t xml:space="preserve">Schwester Modestine </w:t>
      </w:r>
      <w:proofErr w:type="spellStart"/>
      <w:r w:rsidRPr="005148E9">
        <w:rPr>
          <w:rFonts w:ascii="Arial" w:eastAsia="MetaBookLF" w:hAnsi="Arial" w:cs="Arial"/>
          <w:i/>
        </w:rPr>
        <w:t>Rasolofoarivola</w:t>
      </w:r>
      <w:proofErr w:type="spellEnd"/>
      <w:r w:rsidRPr="005148E9">
        <w:rPr>
          <w:rFonts w:ascii="Arial" w:eastAsia="MetaBookLF" w:hAnsi="Arial" w:cs="Arial"/>
          <w:i/>
        </w:rPr>
        <w:t xml:space="preserve"> (Koordinatorin des Projektes </w:t>
      </w:r>
      <w:proofErr w:type="spellStart"/>
      <w:r w:rsidRPr="005148E9">
        <w:rPr>
          <w:rFonts w:ascii="Arial" w:eastAsia="MetaBookLF" w:hAnsi="Arial" w:cs="Arial"/>
          <w:i/>
        </w:rPr>
        <w:t>Vahatra</w:t>
      </w:r>
      <w:proofErr w:type="spellEnd"/>
      <w:r w:rsidRPr="005148E9">
        <w:rPr>
          <w:rFonts w:ascii="Arial" w:eastAsia="MetaBookLF" w:hAnsi="Arial" w:cs="Arial"/>
          <w:i/>
        </w:rPr>
        <w:t>)</w:t>
      </w:r>
    </w:p>
    <w:p w14:paraId="6710E2BB" w14:textId="77777777" w:rsidR="005148E9" w:rsidRPr="005148E9" w:rsidRDefault="005148E9" w:rsidP="005148E9">
      <w:pPr>
        <w:spacing w:line="360" w:lineRule="auto"/>
        <w:ind w:left="708" w:hanging="708"/>
        <w:rPr>
          <w:rFonts w:ascii="Calibri" w:eastAsia="Calibri" w:hAnsi="Calibri" w:cs="Times New Roman"/>
          <w:iCs/>
        </w:rPr>
      </w:pPr>
    </w:p>
    <w:p w14:paraId="5B9693AF" w14:textId="77777777" w:rsidR="00DD0D56" w:rsidRDefault="00DD0D56" w:rsidP="005148E9">
      <w:pPr>
        <w:spacing w:after="0" w:line="240" w:lineRule="auto"/>
        <w:rPr>
          <w:rFonts w:ascii="Calibri" w:eastAsia="Calibri" w:hAnsi="Calibri" w:cs="Times New Roman"/>
          <w:iCs/>
          <w:sz w:val="16"/>
          <w:szCs w:val="16"/>
        </w:rPr>
      </w:pPr>
    </w:p>
    <w:p w14:paraId="056B2B7C" w14:textId="77777777" w:rsidR="00DD0D56" w:rsidRDefault="00DD0D56" w:rsidP="005148E9">
      <w:pPr>
        <w:spacing w:after="0" w:line="240" w:lineRule="auto"/>
        <w:rPr>
          <w:rFonts w:ascii="Calibri" w:eastAsia="Calibri" w:hAnsi="Calibri" w:cs="Times New Roman"/>
          <w:iCs/>
          <w:sz w:val="16"/>
          <w:szCs w:val="16"/>
        </w:rPr>
      </w:pPr>
    </w:p>
    <w:p w14:paraId="1153975C" w14:textId="77777777" w:rsidR="00DD0D56" w:rsidRDefault="00DD0D56" w:rsidP="005148E9">
      <w:pPr>
        <w:spacing w:after="0" w:line="240" w:lineRule="auto"/>
        <w:rPr>
          <w:rFonts w:ascii="Calibri" w:eastAsia="Calibri" w:hAnsi="Calibri" w:cs="Times New Roman"/>
          <w:iCs/>
          <w:sz w:val="16"/>
          <w:szCs w:val="16"/>
        </w:rPr>
      </w:pPr>
    </w:p>
    <w:p w14:paraId="5E9D49D8" w14:textId="77777777" w:rsidR="00DD0D56" w:rsidRDefault="00DD0D56" w:rsidP="005148E9">
      <w:pPr>
        <w:spacing w:after="0" w:line="240" w:lineRule="auto"/>
        <w:rPr>
          <w:rFonts w:ascii="Calibri" w:eastAsia="Calibri" w:hAnsi="Calibri" w:cs="Times New Roman"/>
          <w:iCs/>
          <w:sz w:val="16"/>
          <w:szCs w:val="16"/>
        </w:rPr>
      </w:pPr>
    </w:p>
    <w:p w14:paraId="10A68C76" w14:textId="77777777" w:rsidR="00DD0D56" w:rsidRDefault="00DD0D56" w:rsidP="005148E9">
      <w:pPr>
        <w:spacing w:after="0" w:line="240" w:lineRule="auto"/>
        <w:rPr>
          <w:rFonts w:ascii="Calibri" w:eastAsia="Calibri" w:hAnsi="Calibri" w:cs="Times New Roman"/>
          <w:iCs/>
          <w:sz w:val="16"/>
          <w:szCs w:val="16"/>
        </w:rPr>
      </w:pPr>
    </w:p>
    <w:p w14:paraId="73458DD8" w14:textId="77777777" w:rsidR="00DD0D56" w:rsidRDefault="00DD0D56" w:rsidP="005148E9">
      <w:pPr>
        <w:spacing w:after="0" w:line="240" w:lineRule="auto"/>
        <w:rPr>
          <w:rFonts w:ascii="Calibri" w:eastAsia="Calibri" w:hAnsi="Calibri" w:cs="Times New Roman"/>
          <w:iCs/>
          <w:sz w:val="16"/>
          <w:szCs w:val="16"/>
        </w:rPr>
      </w:pPr>
    </w:p>
    <w:p w14:paraId="451F29A9" w14:textId="77777777" w:rsidR="00DD0D56" w:rsidRDefault="00DD0D56" w:rsidP="005148E9">
      <w:pPr>
        <w:spacing w:after="0" w:line="240" w:lineRule="auto"/>
        <w:rPr>
          <w:rFonts w:ascii="Calibri" w:eastAsia="Calibri" w:hAnsi="Calibri" w:cs="Times New Roman"/>
          <w:iCs/>
          <w:sz w:val="16"/>
          <w:szCs w:val="16"/>
        </w:rPr>
      </w:pPr>
    </w:p>
    <w:p w14:paraId="01A32ADC" w14:textId="77777777" w:rsidR="00DD0D56" w:rsidRDefault="00DD0D56" w:rsidP="005148E9">
      <w:pPr>
        <w:spacing w:after="0" w:line="240" w:lineRule="auto"/>
        <w:rPr>
          <w:rFonts w:ascii="Calibri" w:eastAsia="Calibri" w:hAnsi="Calibri" w:cs="Times New Roman"/>
          <w:iCs/>
          <w:sz w:val="16"/>
          <w:szCs w:val="16"/>
        </w:rPr>
      </w:pPr>
    </w:p>
    <w:p w14:paraId="5655DDAF" w14:textId="77777777" w:rsidR="00DD0D56" w:rsidRDefault="00DD0D56" w:rsidP="005148E9">
      <w:pPr>
        <w:spacing w:after="0" w:line="240" w:lineRule="auto"/>
        <w:rPr>
          <w:rFonts w:ascii="Calibri" w:eastAsia="Calibri" w:hAnsi="Calibri" w:cs="Times New Roman"/>
          <w:iCs/>
          <w:sz w:val="16"/>
          <w:szCs w:val="16"/>
        </w:rPr>
      </w:pPr>
    </w:p>
    <w:p w14:paraId="58EFFAEF" w14:textId="77777777" w:rsidR="00DD0D56" w:rsidRDefault="00DD0D56" w:rsidP="005148E9">
      <w:pPr>
        <w:spacing w:after="0" w:line="240" w:lineRule="auto"/>
        <w:rPr>
          <w:rFonts w:ascii="Calibri" w:eastAsia="Calibri" w:hAnsi="Calibri" w:cs="Times New Roman"/>
          <w:iCs/>
          <w:sz w:val="16"/>
          <w:szCs w:val="16"/>
        </w:rPr>
      </w:pPr>
    </w:p>
    <w:p w14:paraId="3B581411" w14:textId="77777777" w:rsidR="00DD0D56" w:rsidRDefault="00DD0D56" w:rsidP="005148E9">
      <w:pPr>
        <w:spacing w:after="0" w:line="240" w:lineRule="auto"/>
        <w:rPr>
          <w:rFonts w:ascii="Calibri" w:eastAsia="Calibri" w:hAnsi="Calibri" w:cs="Times New Roman"/>
          <w:iCs/>
          <w:sz w:val="16"/>
          <w:szCs w:val="16"/>
        </w:rPr>
      </w:pPr>
    </w:p>
    <w:p w14:paraId="44D4A031" w14:textId="77777777" w:rsidR="00DD0D56" w:rsidRDefault="00DD0D56" w:rsidP="005148E9">
      <w:pPr>
        <w:spacing w:after="0" w:line="240" w:lineRule="auto"/>
        <w:rPr>
          <w:rFonts w:ascii="Calibri" w:eastAsia="Calibri" w:hAnsi="Calibri" w:cs="Times New Roman"/>
          <w:iCs/>
          <w:sz w:val="16"/>
          <w:szCs w:val="16"/>
        </w:rPr>
      </w:pPr>
    </w:p>
    <w:p w14:paraId="573D01F4" w14:textId="77777777" w:rsidR="00DD0D56" w:rsidRDefault="00DD0D56" w:rsidP="005148E9">
      <w:pPr>
        <w:spacing w:after="0" w:line="240" w:lineRule="auto"/>
        <w:rPr>
          <w:rFonts w:ascii="Calibri" w:eastAsia="Calibri" w:hAnsi="Calibri" w:cs="Times New Roman"/>
          <w:iCs/>
          <w:sz w:val="16"/>
          <w:szCs w:val="16"/>
        </w:rPr>
      </w:pPr>
    </w:p>
    <w:p w14:paraId="1C0C6D5B" w14:textId="77777777" w:rsidR="00DD0D56" w:rsidRDefault="00DD0D56" w:rsidP="005148E9">
      <w:pPr>
        <w:spacing w:after="0" w:line="240" w:lineRule="auto"/>
        <w:rPr>
          <w:rFonts w:ascii="Calibri" w:eastAsia="Calibri" w:hAnsi="Calibri" w:cs="Times New Roman"/>
          <w:iCs/>
          <w:sz w:val="16"/>
          <w:szCs w:val="16"/>
        </w:rPr>
      </w:pPr>
    </w:p>
    <w:p w14:paraId="6212E80B" w14:textId="77777777" w:rsidR="00DD0D56" w:rsidRDefault="00DD0D56" w:rsidP="005148E9">
      <w:pPr>
        <w:spacing w:after="0" w:line="240" w:lineRule="auto"/>
        <w:rPr>
          <w:rFonts w:ascii="Calibri" w:eastAsia="Calibri" w:hAnsi="Calibri" w:cs="Times New Roman"/>
          <w:iCs/>
          <w:sz w:val="16"/>
          <w:szCs w:val="16"/>
        </w:rPr>
      </w:pPr>
    </w:p>
    <w:p w14:paraId="0DD714FA" w14:textId="0A5CD4BA" w:rsidR="005148E9" w:rsidRPr="005148E9" w:rsidRDefault="005148E9" w:rsidP="005148E9">
      <w:pPr>
        <w:spacing w:after="0" w:line="240" w:lineRule="auto"/>
        <w:rPr>
          <w:rFonts w:ascii="Calibri" w:eastAsia="Calibri" w:hAnsi="Calibri" w:cs="Times New Roman"/>
          <w:iCs/>
          <w:sz w:val="16"/>
          <w:szCs w:val="16"/>
        </w:rPr>
      </w:pPr>
      <w:r w:rsidRPr="005148E9">
        <w:rPr>
          <w:rFonts w:ascii="Calibri" w:eastAsia="Calibri" w:hAnsi="Calibri" w:cs="Times New Roman"/>
          <w:iCs/>
          <w:sz w:val="16"/>
          <w:szCs w:val="16"/>
        </w:rPr>
        <w:t>Die Projekte der diesjährigen Fastenaktion in Madagaskar stehen beispielhaft für die vielen Misereor-Projekte.</w:t>
      </w:r>
    </w:p>
    <w:p w14:paraId="0F4C63A9" w14:textId="77777777" w:rsidR="005148E9" w:rsidRPr="005148E9" w:rsidRDefault="005148E9" w:rsidP="005148E9">
      <w:pPr>
        <w:spacing w:after="0" w:line="240" w:lineRule="auto"/>
        <w:rPr>
          <w:rFonts w:ascii="Calibri" w:eastAsia="Calibri" w:hAnsi="Calibri" w:cs="Times New Roman"/>
          <w:iCs/>
          <w:sz w:val="16"/>
          <w:szCs w:val="16"/>
        </w:rPr>
      </w:pPr>
      <w:r w:rsidRPr="005148E9">
        <w:rPr>
          <w:rFonts w:ascii="Calibri" w:eastAsia="Calibri" w:hAnsi="Calibri" w:cs="Times New Roman"/>
          <w:iCs/>
          <w:sz w:val="16"/>
          <w:szCs w:val="16"/>
        </w:rPr>
        <w:t>Bitte unterstützen Sie mit Ihren Spenden zur Fastenaktion diese Arbeit von Misereor in Afrika, Asien und Lateinamerika.</w:t>
      </w:r>
    </w:p>
    <w:p w14:paraId="0097FDA6" w14:textId="77777777" w:rsidR="005148E9" w:rsidRPr="005148E9" w:rsidRDefault="005148E9" w:rsidP="005148E9">
      <w:pPr>
        <w:spacing w:after="0" w:line="240" w:lineRule="auto"/>
        <w:rPr>
          <w:rFonts w:ascii="Calibri" w:eastAsia="Calibri" w:hAnsi="Calibri" w:cs="Times New Roman"/>
          <w:iCs/>
          <w:sz w:val="16"/>
          <w:szCs w:val="16"/>
        </w:rPr>
      </w:pPr>
      <w:r w:rsidRPr="005148E9">
        <w:rPr>
          <w:rFonts w:ascii="Calibri" w:eastAsia="Calibri" w:hAnsi="Calibri" w:cs="Times New Roman"/>
          <w:iCs/>
          <w:sz w:val="16"/>
          <w:szCs w:val="16"/>
        </w:rPr>
        <w:t>IBAN DE75 3706 0193 0000 1010 10</w:t>
      </w:r>
    </w:p>
    <w:p w14:paraId="61EA8612" w14:textId="77777777" w:rsidR="005148E9" w:rsidRPr="005148E9" w:rsidRDefault="005148E9" w:rsidP="005148E9">
      <w:pPr>
        <w:spacing w:after="0" w:line="240" w:lineRule="auto"/>
        <w:rPr>
          <w:rFonts w:ascii="Calibri" w:eastAsia="Calibri" w:hAnsi="Calibri" w:cs="Times New Roman"/>
          <w:iCs/>
          <w:sz w:val="16"/>
          <w:szCs w:val="16"/>
        </w:rPr>
      </w:pPr>
      <w:r w:rsidRPr="005148E9">
        <w:rPr>
          <w:rFonts w:ascii="Calibri" w:eastAsia="Calibri" w:hAnsi="Calibri" w:cs="Times New Roman"/>
          <w:iCs/>
          <w:sz w:val="16"/>
          <w:szCs w:val="16"/>
        </w:rPr>
        <w:t>Kennwort Fastenaktion S07841</w:t>
      </w:r>
    </w:p>
    <w:p w14:paraId="7D26464A" w14:textId="77777777" w:rsidR="005148E9" w:rsidRPr="005148E9" w:rsidRDefault="005148E9" w:rsidP="005148E9">
      <w:pPr>
        <w:spacing w:after="0" w:line="240" w:lineRule="auto"/>
        <w:rPr>
          <w:rFonts w:ascii="Calibri" w:eastAsia="Calibri" w:hAnsi="Calibri" w:cs="Times New Roman"/>
          <w:iCs/>
          <w:sz w:val="16"/>
          <w:szCs w:val="16"/>
        </w:rPr>
      </w:pPr>
      <w:r w:rsidRPr="005148E9">
        <w:rPr>
          <w:rFonts w:ascii="Calibri" w:eastAsia="Calibri" w:hAnsi="Calibri" w:cs="Times New Roman"/>
          <w:iCs/>
          <w:sz w:val="16"/>
          <w:szCs w:val="16"/>
        </w:rPr>
        <w:t>BIC GENODED1PAX</w:t>
      </w:r>
    </w:p>
    <w:p w14:paraId="406383D0" w14:textId="77777777" w:rsidR="005148E9" w:rsidRPr="005148E9" w:rsidRDefault="005148E9" w:rsidP="005148E9">
      <w:pPr>
        <w:spacing w:after="0" w:line="240" w:lineRule="auto"/>
        <w:rPr>
          <w:rFonts w:ascii="Calibri" w:eastAsia="Calibri" w:hAnsi="Calibri" w:cs="Times New Roman"/>
          <w:iCs/>
          <w:sz w:val="16"/>
          <w:szCs w:val="16"/>
        </w:rPr>
      </w:pPr>
    </w:p>
    <w:p w14:paraId="44C49103" w14:textId="77777777" w:rsidR="005148E9" w:rsidRPr="005148E9" w:rsidRDefault="005148E9" w:rsidP="005148E9">
      <w:pPr>
        <w:spacing w:after="0" w:line="240" w:lineRule="auto"/>
        <w:rPr>
          <w:rFonts w:ascii="Calibri" w:eastAsia="Calibri" w:hAnsi="Calibri" w:cs="Times New Roman"/>
          <w:iCs/>
          <w:sz w:val="16"/>
          <w:szCs w:val="16"/>
        </w:rPr>
      </w:pPr>
      <w:r w:rsidRPr="005148E9">
        <w:rPr>
          <w:rFonts w:ascii="Calibri" w:eastAsia="Calibri" w:hAnsi="Calibri" w:cs="Times New Roman"/>
          <w:iCs/>
          <w:sz w:val="16"/>
          <w:szCs w:val="16"/>
        </w:rPr>
        <w:t>Herausgeber</w:t>
      </w:r>
    </w:p>
    <w:p w14:paraId="43FC00BF" w14:textId="762184F3" w:rsidR="005148E9" w:rsidRPr="005148E9" w:rsidRDefault="005148E9" w:rsidP="005148E9">
      <w:pPr>
        <w:spacing w:after="0" w:line="240" w:lineRule="auto"/>
        <w:rPr>
          <w:rFonts w:ascii="Calibri" w:eastAsia="Calibri" w:hAnsi="Calibri" w:cs="Times New Roman"/>
          <w:iCs/>
          <w:sz w:val="16"/>
          <w:szCs w:val="16"/>
        </w:rPr>
      </w:pPr>
      <w:r w:rsidRPr="005148E9">
        <w:rPr>
          <w:rFonts w:ascii="Calibri" w:eastAsia="Calibri" w:hAnsi="Calibri" w:cs="Times New Roman"/>
          <w:iCs/>
          <w:sz w:val="16"/>
          <w:szCs w:val="16"/>
        </w:rPr>
        <w:t>Bischöfliches Hilfswerk M</w:t>
      </w:r>
      <w:r w:rsidR="009120B3">
        <w:rPr>
          <w:rFonts w:ascii="Calibri" w:eastAsia="Calibri" w:hAnsi="Calibri" w:cs="Times New Roman"/>
          <w:iCs/>
          <w:sz w:val="16"/>
          <w:szCs w:val="16"/>
        </w:rPr>
        <w:t>isereor</w:t>
      </w:r>
      <w:r w:rsidRPr="005148E9">
        <w:rPr>
          <w:rFonts w:ascii="Calibri" w:eastAsia="Calibri" w:hAnsi="Calibri" w:cs="Times New Roman"/>
          <w:iCs/>
          <w:sz w:val="16"/>
          <w:szCs w:val="16"/>
        </w:rPr>
        <w:t xml:space="preserve"> e.V. </w:t>
      </w:r>
      <w:r w:rsidRPr="005148E9">
        <w:rPr>
          <w:rFonts w:ascii="Wingdings 2" w:eastAsia="Wingdings 2" w:hAnsi="Wingdings 2" w:cs="Wingdings 2"/>
          <w:iCs/>
          <w:sz w:val="16"/>
          <w:szCs w:val="16"/>
        </w:rPr>
        <w:t>□</w:t>
      </w:r>
      <w:r w:rsidRPr="005148E9">
        <w:rPr>
          <w:rFonts w:ascii="Calibri" w:eastAsia="Calibri" w:hAnsi="Calibri" w:cs="Times New Roman"/>
          <w:iCs/>
          <w:sz w:val="16"/>
          <w:szCs w:val="16"/>
        </w:rPr>
        <w:t xml:space="preserve"> Mozartstr. 9 · 52064 Aachen </w:t>
      </w:r>
      <w:r w:rsidRPr="005148E9">
        <w:rPr>
          <w:rFonts w:ascii="Wingdings 2" w:eastAsia="Wingdings 2" w:hAnsi="Wingdings 2" w:cs="Wingdings 2"/>
          <w:iCs/>
          <w:sz w:val="16"/>
          <w:szCs w:val="16"/>
        </w:rPr>
        <w:t>□</w:t>
      </w:r>
      <w:r w:rsidRPr="005148E9">
        <w:rPr>
          <w:rFonts w:ascii="Calibri" w:eastAsia="Calibri" w:hAnsi="Calibri" w:cs="Times New Roman"/>
          <w:iCs/>
          <w:sz w:val="16"/>
          <w:szCs w:val="16"/>
        </w:rPr>
        <w:t xml:space="preserve"> T: 0241/442 445 </w:t>
      </w:r>
      <w:r w:rsidRPr="005148E9">
        <w:rPr>
          <w:rFonts w:ascii="Wingdings 2" w:eastAsia="Wingdings 2" w:hAnsi="Wingdings 2" w:cs="Wingdings 2"/>
          <w:iCs/>
          <w:sz w:val="16"/>
          <w:szCs w:val="16"/>
        </w:rPr>
        <w:t>□</w:t>
      </w:r>
      <w:r w:rsidRPr="005148E9">
        <w:rPr>
          <w:rFonts w:ascii="Calibri" w:eastAsia="Calibri" w:hAnsi="Calibri" w:cs="Times New Roman"/>
          <w:iCs/>
          <w:sz w:val="16"/>
          <w:szCs w:val="16"/>
        </w:rPr>
        <w:t xml:space="preserve"> F: 0241/442 188 </w:t>
      </w:r>
      <w:r w:rsidRPr="005148E9">
        <w:rPr>
          <w:rFonts w:ascii="Wingdings 2" w:eastAsia="Wingdings 2" w:hAnsi="Wingdings 2" w:cs="Wingdings 2"/>
          <w:iCs/>
          <w:sz w:val="16"/>
          <w:szCs w:val="16"/>
        </w:rPr>
        <w:t>□</w:t>
      </w:r>
      <w:r w:rsidRPr="005148E9">
        <w:rPr>
          <w:rFonts w:ascii="Calibri" w:eastAsia="Calibri" w:hAnsi="Calibri" w:cs="Times New Roman"/>
          <w:iCs/>
          <w:sz w:val="16"/>
          <w:szCs w:val="16"/>
        </w:rPr>
        <w:t xml:space="preserve"> E: fastenaktion@misereor.de</w:t>
      </w:r>
    </w:p>
    <w:p w14:paraId="35B5855D" w14:textId="77777777" w:rsidR="005148E9" w:rsidRPr="005148E9" w:rsidRDefault="005148E9" w:rsidP="005148E9">
      <w:pPr>
        <w:spacing w:after="0" w:line="240" w:lineRule="auto"/>
        <w:rPr>
          <w:rFonts w:ascii="Calibri" w:eastAsia="Calibri" w:hAnsi="Calibri" w:cs="Times New Roman"/>
          <w:iCs/>
          <w:sz w:val="16"/>
          <w:szCs w:val="16"/>
        </w:rPr>
      </w:pPr>
    </w:p>
    <w:p w14:paraId="0FCA22CB" w14:textId="77777777" w:rsidR="005148E9" w:rsidRPr="005148E9" w:rsidRDefault="005148E9" w:rsidP="005148E9">
      <w:pPr>
        <w:spacing w:after="0" w:line="240" w:lineRule="auto"/>
        <w:rPr>
          <w:rFonts w:ascii="Calibri" w:eastAsia="Calibri" w:hAnsi="Calibri" w:cs="Times New Roman"/>
          <w:iCs/>
          <w:sz w:val="16"/>
          <w:szCs w:val="16"/>
        </w:rPr>
      </w:pPr>
      <w:r w:rsidRPr="005148E9">
        <w:rPr>
          <w:rFonts w:ascii="Calibri" w:eastAsia="Calibri" w:hAnsi="Calibri" w:cs="Times New Roman"/>
          <w:iCs/>
          <w:sz w:val="16"/>
          <w:szCs w:val="16"/>
        </w:rPr>
        <w:t>Redaktion</w:t>
      </w:r>
    </w:p>
    <w:p w14:paraId="58A58FB3" w14:textId="77777777" w:rsidR="005148E9" w:rsidRPr="005148E9" w:rsidRDefault="005148E9" w:rsidP="005148E9">
      <w:pPr>
        <w:spacing w:after="0" w:line="240" w:lineRule="auto"/>
        <w:rPr>
          <w:rFonts w:ascii="Calibri" w:eastAsia="Calibri" w:hAnsi="Calibri" w:cs="Times New Roman"/>
          <w:iCs/>
        </w:rPr>
      </w:pPr>
      <w:r w:rsidRPr="005148E9">
        <w:rPr>
          <w:rFonts w:ascii="Calibri" w:eastAsia="Calibri" w:hAnsi="Calibri" w:cs="Times New Roman"/>
          <w:iCs/>
          <w:sz w:val="16"/>
          <w:szCs w:val="16"/>
        </w:rPr>
        <w:t>Andreas Paul, Tanja Klüssendorf-Rohrer, Mirjam Günther – Misereor Aachen</w:t>
      </w:r>
    </w:p>
    <w:sectPr w:rsidR="005148E9" w:rsidRPr="005148E9" w:rsidSect="00F246EC">
      <w:headerReference w:type="default" r:id="rId8"/>
      <w:footerReference w:type="default" r:id="rId9"/>
      <w:pgSz w:w="11906" w:h="16838"/>
      <w:pgMar w:top="1417" w:right="1417" w:bottom="226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3359A" w14:textId="77777777" w:rsidR="00EC5B73" w:rsidRDefault="00EC5B73" w:rsidP="004F6F1A">
      <w:pPr>
        <w:spacing w:after="0" w:line="240" w:lineRule="auto"/>
      </w:pPr>
      <w:r>
        <w:separator/>
      </w:r>
    </w:p>
  </w:endnote>
  <w:endnote w:type="continuationSeparator" w:id="0">
    <w:p w14:paraId="226C2939" w14:textId="77777777" w:rsidR="00EC5B73" w:rsidRDefault="00EC5B73" w:rsidP="004F6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BookLF">
    <w:altName w:val="Calibri"/>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BAA04" w14:textId="0D51E4B4" w:rsidR="00AD53EF" w:rsidRDefault="001F281C">
    <w:pPr>
      <w:pStyle w:val="Fuzeile"/>
    </w:pPr>
    <w:r w:rsidRPr="008424EE">
      <w:rPr>
        <w:noProof/>
        <w:lang w:eastAsia="de-DE"/>
      </w:rPr>
      <w:drawing>
        <wp:anchor distT="0" distB="0" distL="114300" distR="114300" simplePos="0" relativeHeight="251659264" behindDoc="1" locked="0" layoutInCell="1" allowOverlap="1" wp14:anchorId="56766E69" wp14:editId="74DB7832">
          <wp:simplePos x="0" y="0"/>
          <wp:positionH relativeFrom="page">
            <wp:align>left</wp:align>
          </wp:positionH>
          <wp:positionV relativeFrom="page">
            <wp:align>bottom</wp:align>
          </wp:positionV>
          <wp:extent cx="7552800" cy="1688400"/>
          <wp:effectExtent l="0" t="0" r="0" b="0"/>
          <wp:wrapNone/>
          <wp:docPr id="8"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pf.jpg"/>
                  <pic:cNvPicPr/>
                </pic:nvPicPr>
                <pic:blipFill>
                  <a:blip r:embed="rId1">
                    <a:extLst>
                      <a:ext uri="{28A0092B-C50C-407E-A947-70E740481C1C}">
                        <a14:useLocalDpi xmlns:a14="http://schemas.microsoft.com/office/drawing/2010/main" val="0"/>
                      </a:ext>
                    </a:extLst>
                  </a:blip>
                  <a:stretch>
                    <a:fillRect/>
                  </a:stretch>
                </pic:blipFill>
                <pic:spPr>
                  <a:xfrm>
                    <a:off x="0" y="0"/>
                    <a:ext cx="7552800" cy="1688400"/>
                  </a:xfrm>
                  <a:prstGeom prst="rect">
                    <a:avLst/>
                  </a:prstGeom>
                </pic:spPr>
              </pic:pic>
            </a:graphicData>
          </a:graphic>
          <wp14:sizeRelH relativeFrom="page">
            <wp14:pctWidth>0</wp14:pctWidth>
          </wp14:sizeRelH>
          <wp14:sizeRelV relativeFrom="page">
            <wp14:pctHeight>0</wp14:pctHeight>
          </wp14:sizeRelV>
        </wp:anchor>
      </w:drawing>
    </w:r>
  </w:p>
  <w:p w14:paraId="14F625DC" w14:textId="01329A30" w:rsidR="004F6F1A" w:rsidRDefault="004F6F1A" w:rsidP="00114180">
    <w:pPr>
      <w:pStyle w:val="Fuzeile"/>
      <w:rPr>
        <w:szCs w:val="16"/>
      </w:rPr>
    </w:pPr>
  </w:p>
  <w:p w14:paraId="42172A8F" w14:textId="4391B631" w:rsidR="00AD53EF" w:rsidRPr="00F73FFC" w:rsidRDefault="00AD53EF" w:rsidP="00114180">
    <w:pPr>
      <w:pStyle w:val="Fuzeile"/>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4C137" w14:textId="77777777" w:rsidR="00EC5B73" w:rsidRDefault="00EC5B73" w:rsidP="004F6F1A">
      <w:pPr>
        <w:spacing w:after="0" w:line="240" w:lineRule="auto"/>
      </w:pPr>
      <w:r>
        <w:separator/>
      </w:r>
    </w:p>
  </w:footnote>
  <w:footnote w:type="continuationSeparator" w:id="0">
    <w:p w14:paraId="504F542F" w14:textId="77777777" w:rsidR="00EC5B73" w:rsidRDefault="00EC5B73" w:rsidP="004F6F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477E2" w14:textId="77777777" w:rsidR="005F5C3C" w:rsidRDefault="005F5C3C" w:rsidP="005F5C3C">
    <w:pPr>
      <w:tabs>
        <w:tab w:val="left" w:pos="5305"/>
      </w:tabs>
    </w:pPr>
    <w:r>
      <w:rPr>
        <w:noProof/>
        <w:lang w:eastAsia="de-DE"/>
      </w:rPr>
      <w:drawing>
        <wp:anchor distT="0" distB="0" distL="114300" distR="114300" simplePos="0" relativeHeight="251661312" behindDoc="1" locked="0" layoutInCell="1" allowOverlap="1" wp14:anchorId="42572CBA" wp14:editId="12B21241">
          <wp:simplePos x="0" y="0"/>
          <wp:positionH relativeFrom="leftMargin">
            <wp:posOffset>0</wp:posOffset>
          </wp:positionH>
          <wp:positionV relativeFrom="topMargin">
            <wp:posOffset>0</wp:posOffset>
          </wp:positionV>
          <wp:extent cx="7560000" cy="1803600"/>
          <wp:effectExtent l="0" t="0" r="9525" b="0"/>
          <wp:wrapNone/>
          <wp:docPr id="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_Kopf.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803600"/>
                  </a:xfrm>
                  <a:prstGeom prst="rect">
                    <a:avLst/>
                  </a:prstGeom>
                </pic:spPr>
              </pic:pic>
            </a:graphicData>
          </a:graphic>
          <wp14:sizeRelH relativeFrom="page">
            <wp14:pctWidth>0</wp14:pctWidth>
          </wp14:sizeRelH>
          <wp14:sizeRelV relativeFrom="page">
            <wp14:pctHeight>0</wp14:pctHeight>
          </wp14:sizeRelV>
        </wp:anchor>
      </w:drawing>
    </w:r>
    <w:r>
      <w:tab/>
    </w:r>
  </w:p>
  <w:p w14:paraId="34D7C2FD" w14:textId="77777777" w:rsidR="005F5C3C" w:rsidRDefault="005F5C3C" w:rsidP="005F5C3C"/>
  <w:p w14:paraId="54602BFE" w14:textId="77777777" w:rsidR="005F5C3C" w:rsidRDefault="005F5C3C" w:rsidP="005F5C3C">
    <w:pPr>
      <w:tabs>
        <w:tab w:val="left" w:pos="3123"/>
      </w:tabs>
    </w:pPr>
    <w:r>
      <w:tab/>
    </w:r>
  </w:p>
  <w:p w14:paraId="08849614" w14:textId="77777777" w:rsidR="005F5C3C" w:rsidRDefault="005F5C3C" w:rsidP="005F5C3C"/>
  <w:p w14:paraId="617E38D5" w14:textId="77777777" w:rsidR="005F5C3C" w:rsidRPr="008424EE" w:rsidRDefault="005F5C3C" w:rsidP="005F5C3C"/>
  <w:p w14:paraId="582411F0" w14:textId="77777777" w:rsidR="005F5C3C" w:rsidRDefault="005F5C3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1EF7"/>
    <w:multiLevelType w:val="hybridMultilevel"/>
    <w:tmpl w:val="8508219E"/>
    <w:lvl w:ilvl="0" w:tplc="28F0C1B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8D2908"/>
    <w:multiLevelType w:val="hybridMultilevel"/>
    <w:tmpl w:val="C8CAA0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FD748A"/>
    <w:multiLevelType w:val="hybridMultilevel"/>
    <w:tmpl w:val="50BEF8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74460CB"/>
    <w:multiLevelType w:val="hybridMultilevel"/>
    <w:tmpl w:val="221C0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CA21D31"/>
    <w:multiLevelType w:val="hybridMultilevel"/>
    <w:tmpl w:val="1D163762"/>
    <w:lvl w:ilvl="0" w:tplc="513275D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B7A135B"/>
    <w:multiLevelType w:val="hybridMultilevel"/>
    <w:tmpl w:val="8BBAD4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2DB0589"/>
    <w:multiLevelType w:val="hybridMultilevel"/>
    <w:tmpl w:val="C5E8C6FA"/>
    <w:lvl w:ilvl="0" w:tplc="F76A516A">
      <w:start w:val="1"/>
      <w:numFmt w:val="bullet"/>
      <w:lvlText w:val=""/>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74129564">
    <w:abstractNumId w:val="0"/>
  </w:num>
  <w:num w:numId="2" w16cid:durableId="873806879">
    <w:abstractNumId w:val="2"/>
  </w:num>
  <w:num w:numId="3" w16cid:durableId="1211841089">
    <w:abstractNumId w:val="1"/>
  </w:num>
  <w:num w:numId="4" w16cid:durableId="1256594951">
    <w:abstractNumId w:val="5"/>
  </w:num>
  <w:num w:numId="5" w16cid:durableId="1674410756">
    <w:abstractNumId w:val="4"/>
  </w:num>
  <w:num w:numId="6" w16cid:durableId="1108156067">
    <w:abstractNumId w:val="6"/>
  </w:num>
  <w:num w:numId="7" w16cid:durableId="9829280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3EF"/>
    <w:rsid w:val="00057D21"/>
    <w:rsid w:val="0008196A"/>
    <w:rsid w:val="001019B3"/>
    <w:rsid w:val="00114180"/>
    <w:rsid w:val="001161A9"/>
    <w:rsid w:val="001F281C"/>
    <w:rsid w:val="001F4237"/>
    <w:rsid w:val="002F575E"/>
    <w:rsid w:val="003364F4"/>
    <w:rsid w:val="0036065B"/>
    <w:rsid w:val="003D6DB1"/>
    <w:rsid w:val="00445575"/>
    <w:rsid w:val="00464D37"/>
    <w:rsid w:val="004C6C86"/>
    <w:rsid w:val="004F6F1A"/>
    <w:rsid w:val="00504E4B"/>
    <w:rsid w:val="005065A0"/>
    <w:rsid w:val="005144D9"/>
    <w:rsid w:val="005148E9"/>
    <w:rsid w:val="00527224"/>
    <w:rsid w:val="005748A7"/>
    <w:rsid w:val="00584FF7"/>
    <w:rsid w:val="00586BCE"/>
    <w:rsid w:val="00593F73"/>
    <w:rsid w:val="005C3BBD"/>
    <w:rsid w:val="005C3E52"/>
    <w:rsid w:val="005D53CD"/>
    <w:rsid w:val="005D6872"/>
    <w:rsid w:val="005F5C3C"/>
    <w:rsid w:val="00641140"/>
    <w:rsid w:val="00667CAE"/>
    <w:rsid w:val="00696373"/>
    <w:rsid w:val="006F3768"/>
    <w:rsid w:val="00755389"/>
    <w:rsid w:val="00767466"/>
    <w:rsid w:val="0077766F"/>
    <w:rsid w:val="007A1EA6"/>
    <w:rsid w:val="007D02F5"/>
    <w:rsid w:val="007D1545"/>
    <w:rsid w:val="00800DF6"/>
    <w:rsid w:val="00804082"/>
    <w:rsid w:val="00833CDC"/>
    <w:rsid w:val="008424EE"/>
    <w:rsid w:val="008B1141"/>
    <w:rsid w:val="008C75AD"/>
    <w:rsid w:val="009120B3"/>
    <w:rsid w:val="009252E7"/>
    <w:rsid w:val="00994100"/>
    <w:rsid w:val="009C06FB"/>
    <w:rsid w:val="009F1B4A"/>
    <w:rsid w:val="00A162C0"/>
    <w:rsid w:val="00A47DF3"/>
    <w:rsid w:val="00A510A4"/>
    <w:rsid w:val="00AA1BC9"/>
    <w:rsid w:val="00AC2509"/>
    <w:rsid w:val="00AD53EF"/>
    <w:rsid w:val="00B0645B"/>
    <w:rsid w:val="00B30EAF"/>
    <w:rsid w:val="00B37C55"/>
    <w:rsid w:val="00B52400"/>
    <w:rsid w:val="00B7135A"/>
    <w:rsid w:val="00BA53B6"/>
    <w:rsid w:val="00BB5EF1"/>
    <w:rsid w:val="00BB5F15"/>
    <w:rsid w:val="00C2019B"/>
    <w:rsid w:val="00C97D16"/>
    <w:rsid w:val="00CE2B63"/>
    <w:rsid w:val="00D931F3"/>
    <w:rsid w:val="00DA259B"/>
    <w:rsid w:val="00DC259C"/>
    <w:rsid w:val="00DD0D56"/>
    <w:rsid w:val="00E01899"/>
    <w:rsid w:val="00E12B8E"/>
    <w:rsid w:val="00E15E88"/>
    <w:rsid w:val="00E36AB5"/>
    <w:rsid w:val="00E612A2"/>
    <w:rsid w:val="00E7249B"/>
    <w:rsid w:val="00E9694D"/>
    <w:rsid w:val="00EA5721"/>
    <w:rsid w:val="00EC5B73"/>
    <w:rsid w:val="00EC6B00"/>
    <w:rsid w:val="00EE4BE8"/>
    <w:rsid w:val="00F246EC"/>
    <w:rsid w:val="00F73FFC"/>
    <w:rsid w:val="00F81520"/>
    <w:rsid w:val="00FB56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95585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931F3"/>
    <w:pPr>
      <w:spacing w:after="240" w:line="240" w:lineRule="atLeast"/>
    </w:pPr>
  </w:style>
  <w:style w:type="paragraph" w:styleId="berschrift1">
    <w:name w:val="heading 1"/>
    <w:aliases w:val="Überschr.1"/>
    <w:basedOn w:val="Standard"/>
    <w:next w:val="Standard"/>
    <w:link w:val="berschrift1Zchn"/>
    <w:uiPriority w:val="9"/>
    <w:qFormat/>
    <w:rsid w:val="00593F73"/>
    <w:pPr>
      <w:keepNext/>
      <w:keepLines/>
      <w:spacing w:before="480" w:after="0"/>
      <w:outlineLvl w:val="0"/>
    </w:pPr>
    <w:rPr>
      <w:rFonts w:asciiTheme="majorHAnsi" w:eastAsiaTheme="majorEastAsia" w:hAnsiTheme="majorHAnsi" w:cstheme="majorBidi"/>
      <w:b/>
      <w:bCs/>
      <w:color w:val="000000" w:themeColor="text1"/>
      <w:sz w:val="28"/>
      <w:szCs w:val="28"/>
    </w:rPr>
  </w:style>
  <w:style w:type="paragraph" w:styleId="berschrift2">
    <w:name w:val="heading 2"/>
    <w:aliases w:val="Überschr.2"/>
    <w:basedOn w:val="Standard"/>
    <w:next w:val="Standard"/>
    <w:link w:val="berschrift2Zchn"/>
    <w:uiPriority w:val="9"/>
    <w:unhideWhenUsed/>
    <w:qFormat/>
    <w:rsid w:val="00D931F3"/>
    <w:pPr>
      <w:keepNext/>
      <w:keepLines/>
      <w:spacing w:before="200" w:after="0"/>
      <w:outlineLvl w:val="1"/>
    </w:pPr>
    <w:rPr>
      <w:rFonts w:asciiTheme="majorHAnsi" w:eastAsiaTheme="majorEastAsia" w:hAnsiTheme="majorHAnsi" w:cstheme="majorBidi"/>
      <w:b/>
      <w:bCs/>
      <w:color w:val="000000" w:themeColor="text1"/>
      <w:sz w:val="26"/>
      <w:szCs w:val="26"/>
    </w:rPr>
  </w:style>
  <w:style w:type="paragraph" w:styleId="berschrift3">
    <w:name w:val="heading 3"/>
    <w:aliases w:val="Überschr.3"/>
    <w:basedOn w:val="Standard"/>
    <w:next w:val="Standard"/>
    <w:link w:val="berschrift3Zchn"/>
    <w:uiPriority w:val="9"/>
    <w:semiHidden/>
    <w:unhideWhenUsed/>
    <w:qFormat/>
    <w:rsid w:val="00D931F3"/>
    <w:pPr>
      <w:keepNext/>
      <w:keepLines/>
      <w:spacing w:before="200" w:after="0"/>
      <w:outlineLvl w:val="2"/>
    </w:pPr>
    <w:rPr>
      <w:rFonts w:asciiTheme="majorHAnsi" w:eastAsiaTheme="majorEastAsia" w:hAnsiTheme="majorHAnsi" w:cstheme="majorBidi"/>
      <w:b/>
      <w:bCs/>
      <w:color w:val="000000" w:themeColor="text1"/>
    </w:rPr>
  </w:style>
  <w:style w:type="paragraph" w:styleId="berschrift4">
    <w:name w:val="heading 4"/>
    <w:basedOn w:val="Standard"/>
    <w:next w:val="Standard"/>
    <w:link w:val="berschrift4Zchn"/>
    <w:uiPriority w:val="9"/>
    <w:unhideWhenUsed/>
    <w:qFormat/>
    <w:rsid w:val="00BB5EF1"/>
    <w:pPr>
      <w:keepNext/>
      <w:keepLines/>
      <w:spacing w:before="40" w:after="0"/>
      <w:outlineLvl w:val="3"/>
    </w:pPr>
    <w:rPr>
      <w:rFonts w:asciiTheme="majorHAnsi" w:eastAsiaTheme="majorEastAsia" w:hAnsiTheme="majorHAnsi" w:cstheme="majorBidi"/>
      <w:i/>
      <w:iCs/>
      <w:color w:val="62003C"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93F73"/>
    <w:pPr>
      <w:spacing w:after="0" w:line="240" w:lineRule="auto"/>
    </w:pPr>
  </w:style>
  <w:style w:type="character" w:customStyle="1" w:styleId="berschrift1Zchn">
    <w:name w:val="Überschrift 1 Zchn"/>
    <w:aliases w:val="Überschr.1 Zchn"/>
    <w:basedOn w:val="Absatz-Standardschriftart"/>
    <w:link w:val="berschrift1"/>
    <w:uiPriority w:val="9"/>
    <w:rsid w:val="00593F73"/>
    <w:rPr>
      <w:rFonts w:asciiTheme="majorHAnsi" w:eastAsiaTheme="majorEastAsia" w:hAnsiTheme="majorHAnsi" w:cstheme="majorBidi"/>
      <w:b/>
      <w:bCs/>
      <w:color w:val="000000" w:themeColor="text1"/>
      <w:sz w:val="28"/>
      <w:szCs w:val="28"/>
    </w:rPr>
  </w:style>
  <w:style w:type="character" w:customStyle="1" w:styleId="berschrift2Zchn">
    <w:name w:val="Überschrift 2 Zchn"/>
    <w:aliases w:val="Überschr.2 Zchn"/>
    <w:basedOn w:val="Absatz-Standardschriftart"/>
    <w:link w:val="berschrift2"/>
    <w:uiPriority w:val="9"/>
    <w:rsid w:val="00D931F3"/>
    <w:rPr>
      <w:rFonts w:asciiTheme="majorHAnsi" w:eastAsiaTheme="majorEastAsia" w:hAnsiTheme="majorHAnsi" w:cstheme="majorBidi"/>
      <w:b/>
      <w:bCs/>
      <w:color w:val="000000" w:themeColor="text1"/>
      <w:sz w:val="26"/>
      <w:szCs w:val="26"/>
    </w:rPr>
  </w:style>
  <w:style w:type="character" w:customStyle="1" w:styleId="berschrift3Zchn">
    <w:name w:val="Überschrift 3 Zchn"/>
    <w:aliases w:val="Überschr.3 Zchn"/>
    <w:basedOn w:val="Absatz-Standardschriftart"/>
    <w:link w:val="berschrift3"/>
    <w:uiPriority w:val="9"/>
    <w:semiHidden/>
    <w:rsid w:val="00D931F3"/>
    <w:rPr>
      <w:rFonts w:asciiTheme="majorHAnsi" w:eastAsiaTheme="majorEastAsia" w:hAnsiTheme="majorHAnsi" w:cstheme="majorBidi"/>
      <w:b/>
      <w:bCs/>
      <w:color w:val="000000" w:themeColor="text1"/>
    </w:rPr>
  </w:style>
  <w:style w:type="paragraph" w:styleId="Titel">
    <w:name w:val="Title"/>
    <w:basedOn w:val="Standard"/>
    <w:next w:val="Standard"/>
    <w:link w:val="TitelZchn"/>
    <w:uiPriority w:val="10"/>
    <w:qFormat/>
    <w:rsid w:val="00D931F3"/>
    <w:pPr>
      <w:pBdr>
        <w:bottom w:val="single" w:sz="8" w:space="4" w:color="830051" w:themeColor="accent1"/>
      </w:pBdr>
      <w:spacing w:after="300" w:line="240" w:lineRule="auto"/>
      <w:contextualSpacing/>
    </w:pPr>
    <w:rPr>
      <w:rFonts w:asciiTheme="majorHAnsi" w:eastAsiaTheme="majorEastAsia" w:hAnsiTheme="majorHAnsi" w:cstheme="majorBidi"/>
      <w:color w:val="000000" w:themeColor="text1"/>
      <w:spacing w:val="5"/>
      <w:kern w:val="28"/>
      <w:sz w:val="52"/>
      <w:szCs w:val="52"/>
    </w:rPr>
  </w:style>
  <w:style w:type="character" w:customStyle="1" w:styleId="TitelZchn">
    <w:name w:val="Titel Zchn"/>
    <w:basedOn w:val="Absatz-Standardschriftart"/>
    <w:link w:val="Titel"/>
    <w:uiPriority w:val="10"/>
    <w:rsid w:val="00D931F3"/>
    <w:rPr>
      <w:rFonts w:asciiTheme="majorHAnsi" w:eastAsiaTheme="majorEastAsia" w:hAnsiTheme="majorHAnsi" w:cstheme="majorBidi"/>
      <w:color w:val="000000" w:themeColor="text1"/>
      <w:spacing w:val="5"/>
      <w:kern w:val="28"/>
      <w:sz w:val="52"/>
      <w:szCs w:val="52"/>
    </w:rPr>
  </w:style>
  <w:style w:type="paragraph" w:styleId="Untertitel">
    <w:name w:val="Subtitle"/>
    <w:basedOn w:val="Standard"/>
    <w:next w:val="Standard"/>
    <w:link w:val="UntertitelZchn"/>
    <w:uiPriority w:val="11"/>
    <w:qFormat/>
    <w:rsid w:val="00D931F3"/>
    <w:pPr>
      <w:numPr>
        <w:ilvl w:val="1"/>
      </w:numPr>
    </w:pPr>
    <w:rPr>
      <w:rFonts w:asciiTheme="majorHAnsi" w:eastAsiaTheme="majorEastAsia" w:hAnsiTheme="majorHAnsi" w:cstheme="majorBidi"/>
      <w:i/>
      <w:iCs/>
      <w:color w:val="000000" w:themeColor="text1"/>
      <w:spacing w:val="15"/>
      <w:sz w:val="24"/>
      <w:szCs w:val="24"/>
    </w:rPr>
  </w:style>
  <w:style w:type="character" w:customStyle="1" w:styleId="UntertitelZchn">
    <w:name w:val="Untertitel Zchn"/>
    <w:basedOn w:val="Absatz-Standardschriftart"/>
    <w:link w:val="Untertitel"/>
    <w:uiPriority w:val="11"/>
    <w:rsid w:val="00D931F3"/>
    <w:rPr>
      <w:rFonts w:asciiTheme="majorHAnsi" w:eastAsiaTheme="majorEastAsia" w:hAnsiTheme="majorHAnsi" w:cstheme="majorBidi"/>
      <w:i/>
      <w:iCs/>
      <w:color w:val="000000" w:themeColor="text1"/>
      <w:spacing w:val="15"/>
      <w:sz w:val="24"/>
      <w:szCs w:val="24"/>
    </w:rPr>
  </w:style>
  <w:style w:type="character" w:styleId="SchwacherVerweis">
    <w:name w:val="Subtle Reference"/>
    <w:basedOn w:val="Absatz-Standardschriftart"/>
    <w:uiPriority w:val="31"/>
    <w:qFormat/>
    <w:rsid w:val="00D931F3"/>
    <w:rPr>
      <w:smallCaps/>
      <w:color w:val="A1A9AB" w:themeColor="accent5"/>
      <w:u w:val="single"/>
    </w:rPr>
  </w:style>
  <w:style w:type="paragraph" w:styleId="Kopfzeile">
    <w:name w:val="header"/>
    <w:basedOn w:val="Standard"/>
    <w:link w:val="KopfzeileZchn"/>
    <w:uiPriority w:val="99"/>
    <w:unhideWhenUsed/>
    <w:rsid w:val="004F6F1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F6F1A"/>
  </w:style>
  <w:style w:type="paragraph" w:styleId="Fuzeile">
    <w:name w:val="footer"/>
    <w:link w:val="FuzeileZchn"/>
    <w:uiPriority w:val="99"/>
    <w:unhideWhenUsed/>
    <w:qFormat/>
    <w:rsid w:val="00B0645B"/>
    <w:pPr>
      <w:tabs>
        <w:tab w:val="center" w:pos="4536"/>
        <w:tab w:val="right" w:pos="9072"/>
      </w:tabs>
      <w:spacing w:after="0" w:line="240" w:lineRule="auto"/>
    </w:pPr>
    <w:rPr>
      <w:rFonts w:ascii="MetaBookLF" w:hAnsi="MetaBookLF"/>
      <w:color w:val="000000" w:themeColor="text1"/>
      <w:sz w:val="16"/>
    </w:rPr>
  </w:style>
  <w:style w:type="character" w:customStyle="1" w:styleId="FuzeileZchn">
    <w:name w:val="Fußzeile Zchn"/>
    <w:basedOn w:val="Absatz-Standardschriftart"/>
    <w:link w:val="Fuzeile"/>
    <w:uiPriority w:val="99"/>
    <w:rsid w:val="00B0645B"/>
    <w:rPr>
      <w:rFonts w:ascii="MetaBookLF" w:hAnsi="MetaBookLF"/>
      <w:color w:val="000000" w:themeColor="text1"/>
      <w:sz w:val="16"/>
    </w:rPr>
  </w:style>
  <w:style w:type="paragraph" w:styleId="Sprechblasentext">
    <w:name w:val="Balloon Text"/>
    <w:basedOn w:val="Standard"/>
    <w:link w:val="SprechblasentextZchn"/>
    <w:uiPriority w:val="99"/>
    <w:semiHidden/>
    <w:unhideWhenUsed/>
    <w:rsid w:val="004F6F1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6F1A"/>
    <w:rPr>
      <w:rFonts w:ascii="Tahoma" w:hAnsi="Tahoma" w:cs="Tahoma"/>
      <w:sz w:val="16"/>
      <w:szCs w:val="16"/>
    </w:rPr>
  </w:style>
  <w:style w:type="table" w:styleId="Tabellenraster">
    <w:name w:val="Table Grid"/>
    <w:basedOn w:val="NormaleTabelle"/>
    <w:uiPriority w:val="59"/>
    <w:rsid w:val="00CE2B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4Zchn">
    <w:name w:val="Überschrift 4 Zchn"/>
    <w:basedOn w:val="Absatz-Standardschriftart"/>
    <w:link w:val="berschrift4"/>
    <w:uiPriority w:val="9"/>
    <w:rsid w:val="00BB5EF1"/>
    <w:rPr>
      <w:rFonts w:asciiTheme="majorHAnsi" w:eastAsiaTheme="majorEastAsia" w:hAnsiTheme="majorHAnsi" w:cstheme="majorBidi"/>
      <w:i/>
      <w:iCs/>
      <w:color w:val="62003C" w:themeColor="accent1" w:themeShade="BF"/>
    </w:rPr>
  </w:style>
  <w:style w:type="numbering" w:customStyle="1" w:styleId="KeineListe1">
    <w:name w:val="Keine Liste1"/>
    <w:next w:val="KeineListe"/>
    <w:uiPriority w:val="99"/>
    <w:semiHidden/>
    <w:unhideWhenUsed/>
    <w:rsid w:val="00BB5EF1"/>
  </w:style>
  <w:style w:type="paragraph" w:styleId="StandardWeb">
    <w:name w:val="Normal (Web)"/>
    <w:basedOn w:val="Standard"/>
    <w:uiPriority w:val="99"/>
    <w:unhideWhenUsed/>
    <w:rsid w:val="00BB5EF1"/>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Fett">
    <w:name w:val="Strong"/>
    <w:basedOn w:val="Absatz-Standardschriftart"/>
    <w:uiPriority w:val="22"/>
    <w:qFormat/>
    <w:rsid w:val="00BB5EF1"/>
    <w:rPr>
      <w:b/>
      <w:bCs/>
    </w:rPr>
  </w:style>
  <w:style w:type="character" w:styleId="Hervorhebung">
    <w:name w:val="Emphasis"/>
    <w:basedOn w:val="Absatz-Standardschriftart"/>
    <w:uiPriority w:val="20"/>
    <w:qFormat/>
    <w:rsid w:val="00BB5EF1"/>
    <w:rPr>
      <w:i/>
      <w:iCs/>
    </w:rPr>
  </w:style>
  <w:style w:type="character" w:customStyle="1" w:styleId="markedcontent">
    <w:name w:val="markedcontent"/>
    <w:basedOn w:val="Absatz-Standardschriftart"/>
    <w:rsid w:val="00BB5EF1"/>
  </w:style>
  <w:style w:type="paragraph" w:styleId="Listenabsatz">
    <w:name w:val="List Paragraph"/>
    <w:basedOn w:val="Standard"/>
    <w:uiPriority w:val="34"/>
    <w:qFormat/>
    <w:rsid w:val="00BB5EF1"/>
    <w:pPr>
      <w:spacing w:after="160" w:line="259" w:lineRule="auto"/>
      <w:ind w:left="720"/>
      <w:contextualSpacing/>
    </w:pPr>
    <w:rPr>
      <w:lang w:val="fr-FR"/>
    </w:rPr>
  </w:style>
  <w:style w:type="character" w:styleId="Hyperlink">
    <w:name w:val="Hyperlink"/>
    <w:basedOn w:val="Absatz-Standardschriftart"/>
    <w:uiPriority w:val="99"/>
    <w:unhideWhenUsed/>
    <w:rsid w:val="00BB5EF1"/>
    <w:rPr>
      <w:color w:val="0000FF"/>
      <w:u w:val="single"/>
    </w:rPr>
  </w:style>
  <w:style w:type="paragraph" w:styleId="berarbeitung">
    <w:name w:val="Revision"/>
    <w:hidden/>
    <w:uiPriority w:val="99"/>
    <w:semiHidden/>
    <w:rsid w:val="00BB5EF1"/>
    <w:pPr>
      <w:spacing w:after="0" w:line="240" w:lineRule="auto"/>
    </w:pPr>
    <w:rPr>
      <w:lang w:val="fr-FR"/>
    </w:rPr>
  </w:style>
  <w:style w:type="character" w:styleId="Kommentarzeichen">
    <w:name w:val="annotation reference"/>
    <w:basedOn w:val="Absatz-Standardschriftart"/>
    <w:uiPriority w:val="99"/>
    <w:semiHidden/>
    <w:unhideWhenUsed/>
    <w:rsid w:val="00BB5EF1"/>
    <w:rPr>
      <w:sz w:val="16"/>
      <w:szCs w:val="16"/>
    </w:rPr>
  </w:style>
  <w:style w:type="paragraph" w:styleId="Kommentartext">
    <w:name w:val="annotation text"/>
    <w:basedOn w:val="Standard"/>
    <w:link w:val="KommentartextZchn"/>
    <w:uiPriority w:val="99"/>
    <w:semiHidden/>
    <w:unhideWhenUsed/>
    <w:rsid w:val="00BB5EF1"/>
    <w:pPr>
      <w:spacing w:after="160" w:line="240" w:lineRule="auto"/>
    </w:pPr>
    <w:rPr>
      <w:sz w:val="20"/>
      <w:szCs w:val="20"/>
      <w:lang w:val="fr-FR"/>
    </w:rPr>
  </w:style>
  <w:style w:type="character" w:customStyle="1" w:styleId="KommentartextZchn">
    <w:name w:val="Kommentartext Zchn"/>
    <w:basedOn w:val="Absatz-Standardschriftart"/>
    <w:link w:val="Kommentartext"/>
    <w:uiPriority w:val="99"/>
    <w:semiHidden/>
    <w:rsid w:val="00BB5EF1"/>
    <w:rPr>
      <w:sz w:val="20"/>
      <w:szCs w:val="20"/>
      <w:lang w:val="fr-FR"/>
    </w:rPr>
  </w:style>
  <w:style w:type="paragraph" w:styleId="Kommentarthema">
    <w:name w:val="annotation subject"/>
    <w:basedOn w:val="Kommentartext"/>
    <w:next w:val="Kommentartext"/>
    <w:link w:val="KommentarthemaZchn"/>
    <w:uiPriority w:val="99"/>
    <w:semiHidden/>
    <w:unhideWhenUsed/>
    <w:rsid w:val="00BB5EF1"/>
    <w:rPr>
      <w:b/>
      <w:bCs/>
    </w:rPr>
  </w:style>
  <w:style w:type="character" w:customStyle="1" w:styleId="KommentarthemaZchn">
    <w:name w:val="Kommentarthema Zchn"/>
    <w:basedOn w:val="KommentartextZchn"/>
    <w:link w:val="Kommentarthema"/>
    <w:uiPriority w:val="99"/>
    <w:semiHidden/>
    <w:rsid w:val="00BB5EF1"/>
    <w:rPr>
      <w:b/>
      <w:bCs/>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isereor (zurückhaltend &amp; zeitlos)">
  <a:themeElements>
    <a:clrScheme name="Misereor-zurückhaltend_und_zeitlos">
      <a:dk1>
        <a:sysClr val="windowText" lastClr="000000"/>
      </a:dk1>
      <a:lt1>
        <a:sysClr val="window" lastClr="FFFFFF"/>
      </a:lt1>
      <a:dk2>
        <a:srgbClr val="B4D9B6"/>
      </a:dk2>
      <a:lt2>
        <a:srgbClr val="FCDC97"/>
      </a:lt2>
      <a:accent1>
        <a:srgbClr val="830051"/>
      </a:accent1>
      <a:accent2>
        <a:srgbClr val="B4D9B6"/>
      </a:accent2>
      <a:accent3>
        <a:srgbClr val="FCDC97"/>
      </a:accent3>
      <a:accent4>
        <a:srgbClr val="B5CCD7"/>
      </a:accent4>
      <a:accent5>
        <a:srgbClr val="A1A9AB"/>
      </a:accent5>
      <a:accent6>
        <a:srgbClr val="EDD7B6"/>
      </a:accent6>
      <a:hlink>
        <a:srgbClr val="05037F"/>
      </a:hlink>
      <a:folHlink>
        <a:srgbClr val="830051"/>
      </a:folHlink>
    </a:clrScheme>
    <a:fontScheme name="Misereor">
      <a:majorFont>
        <a:latin typeface="MetaBookLF"/>
        <a:ea typeface=""/>
        <a:cs typeface=""/>
      </a:majorFont>
      <a:minorFont>
        <a:latin typeface="MetaBookLF"/>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Larissa-Design 1">
        <a:dk1>
          <a:srgbClr val="000000"/>
        </a:dk1>
        <a:lt1>
          <a:srgbClr val="FFFFFF"/>
        </a:lt1>
        <a:dk2>
          <a:srgbClr val="0000FF"/>
        </a:dk2>
        <a:lt2>
          <a:srgbClr val="FFFF00"/>
        </a:lt2>
        <a:accent1>
          <a:srgbClr val="FF9900"/>
        </a:accent1>
        <a:accent2>
          <a:srgbClr val="00FFFF"/>
        </a:accent2>
        <a:accent3>
          <a:srgbClr val="AAAAFF"/>
        </a:accent3>
        <a:accent4>
          <a:srgbClr val="DADADA"/>
        </a:accent4>
        <a:accent5>
          <a:srgbClr val="FFCAAA"/>
        </a:accent5>
        <a:accent6>
          <a:srgbClr val="00E7E7"/>
        </a:accent6>
        <a:hlink>
          <a:srgbClr val="FF0000"/>
        </a:hlink>
        <a:folHlink>
          <a:srgbClr val="969696"/>
        </a:folHlink>
      </a:clrScheme>
      <a:clrMap bg1="dk2" tx1="lt1" bg2="dk1" tx2="lt2" accent1="accent1" accent2="accent2" accent3="accent3" accent4="accent4" accent5="accent5" accent6="accent6" hlink="hlink" folHlink="folHlink"/>
    </a:extraClrScheme>
    <a:extraClrScheme>
      <a:clrScheme name="Larissa-Design 2">
        <a:dk1>
          <a:srgbClr val="000000"/>
        </a:dk1>
        <a:lt1>
          <a:srgbClr val="FFFFFF"/>
        </a:lt1>
        <a:dk2>
          <a:srgbClr val="000000"/>
        </a:dk2>
        <a:lt2>
          <a:srgbClr val="808080"/>
        </a:lt2>
        <a:accent1>
          <a:srgbClr val="00CC99"/>
        </a:accent1>
        <a:accent2>
          <a:srgbClr val="3333CC"/>
        </a:accent2>
        <a:accent3>
          <a:srgbClr val="FFFFFF"/>
        </a:accent3>
        <a:accent4>
          <a:srgbClr val="000000"/>
        </a:accent4>
        <a:accent5>
          <a:srgbClr val="AAE2CA"/>
        </a:accent5>
        <a:accent6>
          <a:srgbClr val="2D2DB9"/>
        </a:accent6>
        <a:hlink>
          <a:srgbClr val="CCCCFF"/>
        </a:hlink>
        <a:folHlink>
          <a:srgbClr val="B2B2B2"/>
        </a:folHlink>
      </a:clrScheme>
      <a:clrMap bg1="lt1" tx1="dk1" bg2="lt2" tx2="dk2" accent1="accent1" accent2="accent2" accent3="accent3" accent4="accent4" accent5="accent5" accent6="accent6" hlink="hlink" folHlink="folHlink"/>
    </a:extraClrScheme>
    <a:extraClrScheme>
      <a:clrScheme name="Larissa-Design 3">
        <a:dk1>
          <a:srgbClr val="000000"/>
        </a:dk1>
        <a:lt1>
          <a:srgbClr val="FFFFFF"/>
        </a:lt1>
        <a:dk2>
          <a:srgbClr val="000000"/>
        </a:dk2>
        <a:lt2>
          <a:srgbClr val="333333"/>
        </a:lt2>
        <a:accent1>
          <a:srgbClr val="DDDDDD"/>
        </a:accent1>
        <a:accent2>
          <a:srgbClr val="808080"/>
        </a:accent2>
        <a:accent3>
          <a:srgbClr val="FFFFFF"/>
        </a:accent3>
        <a:accent4>
          <a:srgbClr val="000000"/>
        </a:accent4>
        <a:accent5>
          <a:srgbClr val="EBEBEB"/>
        </a:accent5>
        <a:accent6>
          <a:srgbClr val="737373"/>
        </a:accent6>
        <a:hlink>
          <a:srgbClr val="4D4D4D"/>
        </a:hlink>
        <a:folHlink>
          <a:srgbClr val="EAEAEA"/>
        </a:folHlink>
      </a:clrScheme>
      <a:clrMap bg1="lt1" tx1="dk1" bg2="lt2" tx2="dk2" accent1="accent1" accent2="accent2" accent3="accent3" accent4="accent4" accent5="accent5" accent6="accent6" hlink="hlink" folHlink="folHlink"/>
    </a:extraClrScheme>
    <a:extraClrScheme>
      <a:clrScheme name="Larissa-Design 4">
        <a:dk1>
          <a:srgbClr val="000000"/>
        </a:dk1>
        <a:lt1>
          <a:srgbClr val="FFFFCC"/>
        </a:lt1>
        <a:dk2>
          <a:srgbClr val="808000"/>
        </a:dk2>
        <a:lt2>
          <a:srgbClr val="666633"/>
        </a:lt2>
        <a:accent1>
          <a:srgbClr val="339933"/>
        </a:accent1>
        <a:accent2>
          <a:srgbClr val="800000"/>
        </a:accent2>
        <a:accent3>
          <a:srgbClr val="FFFFE2"/>
        </a:accent3>
        <a:accent4>
          <a:srgbClr val="000000"/>
        </a:accent4>
        <a:accent5>
          <a:srgbClr val="ADCAAD"/>
        </a:accent5>
        <a:accent6>
          <a:srgbClr val="730000"/>
        </a:accent6>
        <a:hlink>
          <a:srgbClr val="0033CC"/>
        </a:hlink>
        <a:folHlink>
          <a:srgbClr val="FFCC66"/>
        </a:folHlink>
      </a:clrScheme>
      <a:clrMap bg1="lt1" tx1="dk1" bg2="lt2" tx2="dk2" accent1="accent1" accent2="accent2" accent3="accent3" accent4="accent4" accent5="accent5" accent6="accent6" hlink="hlink" folHlink="folHlink"/>
    </a:extraClrScheme>
    <a:extraClrScheme>
      <a:clrScheme name="Larissa-Design 5">
        <a:dk1>
          <a:srgbClr val="000000"/>
        </a:dk1>
        <a:lt1>
          <a:srgbClr val="FFFFFF"/>
        </a:lt1>
        <a:dk2>
          <a:srgbClr val="000000"/>
        </a:dk2>
        <a:lt2>
          <a:srgbClr val="808080"/>
        </a:lt2>
        <a:accent1>
          <a:srgbClr val="FFCC66"/>
        </a:accent1>
        <a:accent2>
          <a:srgbClr val="0000FF"/>
        </a:accent2>
        <a:accent3>
          <a:srgbClr val="FFFFFF"/>
        </a:accent3>
        <a:accent4>
          <a:srgbClr val="000000"/>
        </a:accent4>
        <a:accent5>
          <a:srgbClr val="FFE2B8"/>
        </a:accent5>
        <a:accent6>
          <a:srgbClr val="0000E7"/>
        </a:accent6>
        <a:hlink>
          <a:srgbClr val="CC00CC"/>
        </a:hlink>
        <a:folHlink>
          <a:srgbClr val="C0C0C0"/>
        </a:folHlink>
      </a:clrScheme>
      <a:clrMap bg1="lt1" tx1="dk1" bg2="lt2" tx2="dk2" accent1="accent1" accent2="accent2" accent3="accent3" accent4="accent4" accent5="accent5" accent6="accent6" hlink="hlink" folHlink="folHlink"/>
    </a:extraClrScheme>
    <a:extraClrScheme>
      <a:clrScheme name="Larissa-Design 6">
        <a:dk1>
          <a:srgbClr val="000000"/>
        </a:dk1>
        <a:lt1>
          <a:srgbClr val="FFFFFF"/>
        </a:lt1>
        <a:dk2>
          <a:srgbClr val="000000"/>
        </a:dk2>
        <a:lt2>
          <a:srgbClr val="808080"/>
        </a:lt2>
        <a:accent1>
          <a:srgbClr val="C0C0C0"/>
        </a:accent1>
        <a:accent2>
          <a:srgbClr val="0066FF"/>
        </a:accent2>
        <a:accent3>
          <a:srgbClr val="FFFFFF"/>
        </a:accent3>
        <a:accent4>
          <a:srgbClr val="000000"/>
        </a:accent4>
        <a:accent5>
          <a:srgbClr val="DCDCDC"/>
        </a:accent5>
        <a:accent6>
          <a:srgbClr val="005CE7"/>
        </a:accent6>
        <a:hlink>
          <a:srgbClr val="FF0000"/>
        </a:hlink>
        <a:folHlink>
          <a:srgbClr val="009900"/>
        </a:folHlink>
      </a:clrScheme>
      <a:clrMap bg1="lt1" tx1="dk1" bg2="lt2" tx2="dk2" accent1="accent1" accent2="accent2" accent3="accent3" accent4="accent4" accent5="accent5" accent6="accent6" hlink="hlink" folHlink="folHlink"/>
    </a:extraClrScheme>
    <a:extraClrScheme>
      <a:clrScheme name="Larissa-Design 7">
        <a:dk1>
          <a:srgbClr val="000000"/>
        </a:dk1>
        <a:lt1>
          <a:srgbClr val="FFFFFF"/>
        </a:lt1>
        <a:dk2>
          <a:srgbClr val="000000"/>
        </a:dk2>
        <a:lt2>
          <a:srgbClr val="808080"/>
        </a:lt2>
        <a:accent1>
          <a:srgbClr val="3399FF"/>
        </a:accent1>
        <a:accent2>
          <a:srgbClr val="99FFCC"/>
        </a:accent2>
        <a:accent3>
          <a:srgbClr val="FFFFFF"/>
        </a:accent3>
        <a:accent4>
          <a:srgbClr val="000000"/>
        </a:accent4>
        <a:accent5>
          <a:srgbClr val="ADCAFF"/>
        </a:accent5>
        <a:accent6>
          <a:srgbClr val="8AE7B9"/>
        </a:accent6>
        <a:hlink>
          <a:srgbClr val="CC00CC"/>
        </a:hlink>
        <a:folHlink>
          <a:srgbClr val="B2B2B2"/>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2310F-85ED-40BC-9DD8-20B734068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620</Words>
  <Characters>3913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Bischöfliches Hilfswerk Misereor e.V.</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Materialien zur Fastenaktion 2023 „Frau. Macht. Veränderung.“</dc:title>
  <dc:subject>Liturgische Bausteine zur Fastenaktion 2023</dc:subject>
  <dc:creator>MISEREOR</dc:creator>
  <cp:keywords>Madagaskar, Fastenaktion, Fastenzeit, Misereor, Frau, Partner, Projekte, Geschlechtergerechtigkeit, Vahatra, VOZAMA, Liturgie, Gottesdienste, Andacht, Gebet, Fürbitten“</cp:keywords>
  <cp:lastModifiedBy>Andreas Paul</cp:lastModifiedBy>
  <cp:revision>5</cp:revision>
  <cp:lastPrinted>2022-11-18T07:42:00Z</cp:lastPrinted>
  <dcterms:created xsi:type="dcterms:W3CDTF">2022-10-07T12:18:00Z</dcterms:created>
  <dcterms:modified xsi:type="dcterms:W3CDTF">2022-11-18T07:42:00Z</dcterms:modified>
</cp:coreProperties>
</file>