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585A" w14:textId="77777777" w:rsidR="008B75FB" w:rsidRPr="008B75FB" w:rsidRDefault="008B75FB" w:rsidP="008B75FB">
      <w:pPr>
        <w:spacing w:after="0"/>
        <w:rPr>
          <w:rFonts w:ascii="Arial" w:eastAsia="MetaBookLF" w:hAnsi="Arial" w:cs="Arial"/>
          <w:b/>
          <w:sz w:val="32"/>
          <w:szCs w:val="32"/>
        </w:rPr>
      </w:pPr>
      <w:r w:rsidRPr="008B75FB">
        <w:rPr>
          <w:rFonts w:ascii="Arial" w:eastAsia="MetaBookLF" w:hAnsi="Arial" w:cs="Arial"/>
          <w:b/>
          <w:sz w:val="32"/>
          <w:szCs w:val="32"/>
        </w:rPr>
        <w:t xml:space="preserve">Bausteine für einen Gottesdienst in leichter Sprache </w:t>
      </w:r>
    </w:p>
    <w:p w14:paraId="6E632CF7" w14:textId="77777777" w:rsidR="008B75FB" w:rsidRPr="008B75FB" w:rsidRDefault="008B75FB" w:rsidP="008B75FB">
      <w:pPr>
        <w:rPr>
          <w:rFonts w:ascii="Arial" w:eastAsia="MetaBookLF" w:hAnsi="Arial" w:cs="Arial"/>
          <w:b/>
          <w:sz w:val="32"/>
          <w:szCs w:val="32"/>
        </w:rPr>
      </w:pPr>
      <w:r w:rsidRPr="008B75FB">
        <w:rPr>
          <w:rFonts w:ascii="Arial" w:eastAsia="MetaBookLF" w:hAnsi="Arial" w:cs="Arial"/>
          <w:b/>
          <w:sz w:val="32"/>
          <w:szCs w:val="32"/>
        </w:rPr>
        <w:t>zum 5. Fastensonntag</w:t>
      </w:r>
    </w:p>
    <w:p w14:paraId="6DC0E960" w14:textId="77777777" w:rsidR="008B75FB" w:rsidRPr="008B75FB" w:rsidRDefault="008B75FB" w:rsidP="008B75FB">
      <w:pPr>
        <w:rPr>
          <w:rFonts w:ascii="Arial" w:eastAsia="MetaBookLF" w:hAnsi="Arial" w:cs="Arial"/>
          <w:i/>
          <w:iCs/>
          <w:sz w:val="32"/>
          <w:szCs w:val="32"/>
        </w:rPr>
      </w:pPr>
      <w:proofErr w:type="spellStart"/>
      <w:proofErr w:type="gramStart"/>
      <w:r w:rsidRPr="008B75FB">
        <w:rPr>
          <w:rFonts w:ascii="Arial" w:eastAsia="MetaBookLF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8B75FB">
        <w:rPr>
          <w:rFonts w:ascii="Arial" w:eastAsia="MetaBookLF" w:hAnsi="Arial" w:cs="Arial"/>
          <w:i/>
          <w:iCs/>
          <w:sz w:val="32"/>
          <w:szCs w:val="32"/>
        </w:rPr>
        <w:t>.</w:t>
      </w:r>
    </w:p>
    <w:p w14:paraId="1CC60C93" w14:textId="77777777" w:rsidR="008B75FB" w:rsidRPr="008B75FB" w:rsidRDefault="008B75FB" w:rsidP="008B75FB">
      <w:pPr>
        <w:rPr>
          <w:rFonts w:ascii="Arial" w:eastAsia="MetaBookLF" w:hAnsi="Arial" w:cs="Arial"/>
        </w:rPr>
      </w:pPr>
      <w:r w:rsidRPr="008B75FB">
        <w:rPr>
          <w:rFonts w:ascii="Arial" w:eastAsia="MetaBookLF" w:hAnsi="Arial" w:cs="Arial"/>
        </w:rPr>
        <w:t xml:space="preserve">von </w:t>
      </w:r>
      <w:proofErr w:type="spellStart"/>
      <w:r w:rsidRPr="008B75FB">
        <w:rPr>
          <w:rFonts w:ascii="Arial" w:eastAsia="MetaBookLF" w:hAnsi="Arial" w:cs="Arial"/>
        </w:rPr>
        <w:t>Pfr</w:t>
      </w:r>
      <w:proofErr w:type="spellEnd"/>
      <w:r w:rsidRPr="008B75FB">
        <w:rPr>
          <w:rFonts w:ascii="Arial" w:eastAsia="MetaBookLF" w:hAnsi="Arial" w:cs="Arial"/>
        </w:rPr>
        <w:t xml:space="preserve">. Stefan M. Huppertz, München </w:t>
      </w:r>
    </w:p>
    <w:p w14:paraId="74DD3140" w14:textId="77777777" w:rsidR="008B75FB" w:rsidRPr="008B75FB" w:rsidRDefault="008B75FB" w:rsidP="008B75FB">
      <w:pPr>
        <w:rPr>
          <w:rFonts w:ascii="Arial" w:eastAsia="MetaBookLF" w:hAnsi="Arial" w:cs="Arial"/>
        </w:rPr>
      </w:pPr>
    </w:p>
    <w:p w14:paraId="64B759E3" w14:textId="39610A7F" w:rsidR="008B75FB" w:rsidRPr="000F1229" w:rsidRDefault="008B75FB" w:rsidP="008B75FB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0F1229">
        <w:rPr>
          <w:rFonts w:ascii="Arial" w:eastAsia="MetaBookLF" w:hAnsi="Arial" w:cs="Arial"/>
          <w:iCs/>
        </w:rPr>
        <w:t>Die Bausteine orientieren sich an den Schriftlesungen vom 5. Fastensonntag, Lesejahr A</w:t>
      </w:r>
      <w:r w:rsidR="00864E6C" w:rsidRPr="000F1229">
        <w:rPr>
          <w:rFonts w:ascii="Arial" w:eastAsia="MetaBookLF" w:hAnsi="Arial" w:cs="Arial"/>
          <w:iCs/>
        </w:rPr>
        <w:t>.</w:t>
      </w:r>
    </w:p>
    <w:p w14:paraId="69003A32" w14:textId="5ADC7F8E" w:rsidR="008B75FB" w:rsidRPr="000F1229" w:rsidRDefault="008B75FB" w:rsidP="008B75FB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0F1229">
        <w:rPr>
          <w:rFonts w:ascii="Arial" w:eastAsia="MetaBookLF" w:hAnsi="Arial" w:cs="Arial"/>
          <w:iCs/>
        </w:rPr>
        <w:t>Im Gottesdienstraum hängt das Plakat der Misereor-Fastenaktion 2023</w:t>
      </w:r>
      <w:r w:rsidR="00864E6C" w:rsidRPr="000F1229">
        <w:rPr>
          <w:rFonts w:ascii="Arial" w:eastAsia="MetaBookLF" w:hAnsi="Arial" w:cs="Arial"/>
          <w:iCs/>
        </w:rPr>
        <w:t>.</w:t>
      </w:r>
    </w:p>
    <w:p w14:paraId="48C57D1C" w14:textId="77777777" w:rsidR="008B75FB" w:rsidRPr="000F1229" w:rsidRDefault="008B75FB" w:rsidP="008B75FB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0F1229">
        <w:rPr>
          <w:rFonts w:ascii="Arial" w:eastAsia="MetaBookLF" w:hAnsi="Arial" w:cs="Arial"/>
          <w:iCs/>
        </w:rPr>
        <w:t xml:space="preserve">Laden Sie ein zur Solidarität mit Menschen in Madagaskar und weltweit. Dazu finden Sie eine </w:t>
      </w:r>
      <w:proofErr w:type="spellStart"/>
      <w:r w:rsidRPr="000F1229">
        <w:rPr>
          <w:rFonts w:ascii="Arial" w:eastAsia="MetaBookLF" w:hAnsi="Arial" w:cs="Arial"/>
          <w:iCs/>
        </w:rPr>
        <w:t>Kollektenankündigung</w:t>
      </w:r>
      <w:proofErr w:type="spellEnd"/>
      <w:r w:rsidRPr="000F1229">
        <w:rPr>
          <w:rFonts w:ascii="Arial" w:eastAsia="MetaBookLF" w:hAnsi="Arial" w:cs="Arial"/>
          <w:iCs/>
        </w:rPr>
        <w:t xml:space="preserve"> zum Download auf unserer Webseite.</w:t>
      </w:r>
    </w:p>
    <w:p w14:paraId="5B5D790E" w14:textId="77777777" w:rsidR="008B75FB" w:rsidRPr="008B75FB" w:rsidRDefault="008B75FB" w:rsidP="008B75FB">
      <w:pPr>
        <w:spacing w:after="160" w:line="259" w:lineRule="auto"/>
        <w:rPr>
          <w:rFonts w:ascii="Arial" w:eastAsia="MetaBookLF" w:hAnsi="Arial" w:cs="Arial"/>
          <w:iCs/>
        </w:rPr>
      </w:pPr>
    </w:p>
    <w:p w14:paraId="2BF9FEC8" w14:textId="77777777" w:rsidR="008B75FB" w:rsidRPr="008B75FB" w:rsidRDefault="008B75FB" w:rsidP="008B75FB">
      <w:pPr>
        <w:rPr>
          <w:rFonts w:ascii="Arial" w:eastAsia="MetaBookLF" w:hAnsi="Arial" w:cs="Arial"/>
          <w:b/>
        </w:rPr>
      </w:pPr>
    </w:p>
    <w:p w14:paraId="30AFF954" w14:textId="77777777" w:rsidR="008B75FB" w:rsidRPr="008B75FB" w:rsidRDefault="008B75FB" w:rsidP="008B75FB">
      <w:pPr>
        <w:rPr>
          <w:rFonts w:ascii="Arial" w:eastAsia="MetaBookLF" w:hAnsi="Arial" w:cs="Arial"/>
          <w:b/>
        </w:rPr>
      </w:pPr>
      <w:r w:rsidRPr="008B75FB">
        <w:rPr>
          <w:rFonts w:ascii="Arial" w:eastAsia="MetaBookLF" w:hAnsi="Arial" w:cs="Arial"/>
          <w:b/>
        </w:rPr>
        <w:t>Baustein Gebet zu Beginn</w:t>
      </w:r>
    </w:p>
    <w:p w14:paraId="69FCC79B" w14:textId="77777777" w:rsidR="008B75FB" w:rsidRPr="008B75FB" w:rsidRDefault="008B75FB" w:rsidP="008B75FB">
      <w:pPr>
        <w:spacing w:after="0" w:line="360" w:lineRule="auto"/>
        <w:rPr>
          <w:rFonts w:ascii="Arial" w:eastAsia="MetaBookLF" w:hAnsi="Arial" w:cs="Arial"/>
          <w:bCs/>
        </w:rPr>
      </w:pPr>
      <w:r w:rsidRPr="008B75FB">
        <w:rPr>
          <w:rFonts w:ascii="Arial" w:eastAsia="MetaBookLF" w:hAnsi="Arial" w:cs="Arial"/>
          <w:b/>
        </w:rPr>
        <w:t>L</w:t>
      </w:r>
      <w:r w:rsidRPr="008B75FB">
        <w:rPr>
          <w:rFonts w:ascii="Arial" w:eastAsia="MetaBookLF" w:hAnsi="Arial" w:cs="Arial"/>
          <w:bCs/>
        </w:rPr>
        <w:tab/>
        <w:t>Guter Gott, du bist in unserer Mitte.</w:t>
      </w:r>
    </w:p>
    <w:p w14:paraId="21827913" w14:textId="77777777" w:rsidR="008B75FB" w:rsidRPr="008B75FB" w:rsidRDefault="008B75FB" w:rsidP="008B75FB">
      <w:pPr>
        <w:spacing w:after="0" w:line="360" w:lineRule="auto"/>
        <w:ind w:firstLine="708"/>
        <w:rPr>
          <w:rFonts w:ascii="Arial" w:eastAsia="MetaBookLF" w:hAnsi="Arial" w:cs="Arial"/>
          <w:bCs/>
        </w:rPr>
      </w:pPr>
      <w:r w:rsidRPr="008B75FB">
        <w:rPr>
          <w:rFonts w:ascii="Arial" w:eastAsia="MetaBookLF" w:hAnsi="Arial" w:cs="Arial"/>
          <w:bCs/>
        </w:rPr>
        <w:t>Du kennst uns und alle Menschen.</w:t>
      </w:r>
    </w:p>
    <w:p w14:paraId="256B99BB" w14:textId="77777777" w:rsidR="008B75FB" w:rsidRPr="008B75FB" w:rsidRDefault="008B75FB" w:rsidP="008B75FB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8B75FB">
        <w:rPr>
          <w:rFonts w:ascii="Arial" w:eastAsia="MetaBookLF" w:hAnsi="Arial" w:cs="Arial"/>
          <w:bCs/>
        </w:rPr>
        <w:t>Heute beten wir für die Menschen in Madagaskar.</w:t>
      </w:r>
    </w:p>
    <w:p w14:paraId="2BF56DE1" w14:textId="77777777" w:rsidR="008B75FB" w:rsidRPr="008B75FB" w:rsidRDefault="008B75FB" w:rsidP="008B75FB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8B75FB">
        <w:rPr>
          <w:rFonts w:ascii="Arial" w:eastAsia="MetaBookLF" w:hAnsi="Arial" w:cs="Arial"/>
          <w:bCs/>
        </w:rPr>
        <w:t>Sie sind unsere Schwestern und Brüder.</w:t>
      </w:r>
    </w:p>
    <w:p w14:paraId="01852D81" w14:textId="77777777" w:rsidR="008B75FB" w:rsidRPr="008B75FB" w:rsidRDefault="008B75FB" w:rsidP="008B75FB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8B75FB">
        <w:rPr>
          <w:rFonts w:ascii="Arial" w:eastAsia="MetaBookLF" w:hAnsi="Arial" w:cs="Arial"/>
          <w:bCs/>
        </w:rPr>
        <w:t xml:space="preserve">Lass sie und uns spüren: </w:t>
      </w:r>
    </w:p>
    <w:p w14:paraId="6D2F5C64" w14:textId="77777777" w:rsidR="008B75FB" w:rsidRPr="008B75FB" w:rsidRDefault="008B75FB" w:rsidP="008B75FB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8B75FB">
        <w:rPr>
          <w:rFonts w:ascii="Arial" w:eastAsia="MetaBookLF" w:hAnsi="Arial" w:cs="Arial"/>
          <w:bCs/>
        </w:rPr>
        <w:t xml:space="preserve">Du gehst alle Wege mit. </w:t>
      </w:r>
    </w:p>
    <w:p w14:paraId="4CF860D0" w14:textId="77777777" w:rsidR="008B75FB" w:rsidRPr="008B75FB" w:rsidRDefault="008B75FB" w:rsidP="008B75FB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8B75FB">
        <w:rPr>
          <w:rFonts w:ascii="Arial" w:eastAsia="MetaBookLF" w:hAnsi="Arial" w:cs="Arial"/>
          <w:bCs/>
        </w:rPr>
        <w:t xml:space="preserve">Du bist der Anfang. </w:t>
      </w:r>
    </w:p>
    <w:p w14:paraId="6FA6F3EF" w14:textId="77777777" w:rsidR="008B75FB" w:rsidRPr="008B75FB" w:rsidRDefault="008B75FB" w:rsidP="008B75FB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8B75FB">
        <w:rPr>
          <w:rFonts w:ascii="Arial" w:eastAsia="MetaBookLF" w:hAnsi="Arial" w:cs="Arial"/>
          <w:bCs/>
        </w:rPr>
        <w:t xml:space="preserve">Du bist der Weg. </w:t>
      </w:r>
    </w:p>
    <w:p w14:paraId="72E918FF" w14:textId="77777777" w:rsidR="008B75FB" w:rsidRPr="008B75FB" w:rsidRDefault="008B75FB" w:rsidP="008B75FB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8B75FB">
        <w:rPr>
          <w:rFonts w:ascii="Arial" w:eastAsia="MetaBookLF" w:hAnsi="Arial" w:cs="Arial"/>
          <w:bCs/>
        </w:rPr>
        <w:t>Du bist das Ziel.</w:t>
      </w:r>
    </w:p>
    <w:p w14:paraId="7370F488" w14:textId="77777777" w:rsidR="008B75FB" w:rsidRPr="008B75FB" w:rsidRDefault="008B75FB" w:rsidP="008B75FB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8B75FB">
        <w:rPr>
          <w:rFonts w:ascii="Arial" w:eastAsia="MetaBookLF" w:hAnsi="Arial" w:cs="Arial"/>
          <w:bCs/>
        </w:rPr>
        <w:t xml:space="preserve">Das bitten wir durch Jesus Christus. Er ist unser Bruder und Herr. </w:t>
      </w:r>
    </w:p>
    <w:p w14:paraId="4F61F606" w14:textId="77777777" w:rsidR="008B75FB" w:rsidRPr="008B75FB" w:rsidRDefault="008B75FB" w:rsidP="008B75FB">
      <w:pPr>
        <w:spacing w:after="0" w:line="360" w:lineRule="auto"/>
        <w:rPr>
          <w:rFonts w:ascii="Arial" w:eastAsia="MetaBookLF" w:hAnsi="Arial" w:cs="Arial"/>
          <w:bCs/>
        </w:rPr>
      </w:pPr>
      <w:r w:rsidRPr="008B75FB">
        <w:rPr>
          <w:rFonts w:ascii="Arial" w:eastAsia="MetaBookLF" w:hAnsi="Arial" w:cs="Arial"/>
          <w:b/>
        </w:rPr>
        <w:t>A</w:t>
      </w:r>
      <w:r w:rsidRPr="008B75FB">
        <w:rPr>
          <w:rFonts w:ascii="Arial" w:eastAsia="MetaBookLF" w:hAnsi="Arial" w:cs="Arial"/>
          <w:bCs/>
        </w:rPr>
        <w:tab/>
        <w:t>Amen.</w:t>
      </w:r>
    </w:p>
    <w:p w14:paraId="7C281E51" w14:textId="77777777" w:rsidR="008B75FB" w:rsidRPr="008B75FB" w:rsidRDefault="008B75FB" w:rsidP="008B75FB">
      <w:pPr>
        <w:spacing w:after="0" w:line="360" w:lineRule="auto"/>
        <w:rPr>
          <w:rFonts w:ascii="Arial" w:eastAsia="MetaBookLF" w:hAnsi="Arial" w:cs="Arial"/>
          <w:bCs/>
        </w:rPr>
      </w:pPr>
    </w:p>
    <w:p w14:paraId="2A1FF6F9" w14:textId="77777777" w:rsidR="008B75FB" w:rsidRPr="008B75FB" w:rsidRDefault="008B75FB" w:rsidP="008B75FB">
      <w:pPr>
        <w:spacing w:after="0" w:line="360" w:lineRule="auto"/>
        <w:rPr>
          <w:rFonts w:ascii="Arial" w:eastAsia="MetaBookLF" w:hAnsi="Arial" w:cs="Arial"/>
          <w:bCs/>
        </w:rPr>
      </w:pPr>
    </w:p>
    <w:p w14:paraId="27527784" w14:textId="77777777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1BFBA41" w14:textId="77777777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3590509" w14:textId="77777777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92317AB" w14:textId="77777777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24FB616" w14:textId="77777777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86A8066" w14:textId="77777777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B75FB">
        <w:rPr>
          <w:rFonts w:ascii="Calibri" w:eastAsia="Calibri" w:hAnsi="Calibri" w:cs="Times New Roman"/>
          <w:iCs/>
          <w:sz w:val="16"/>
          <w:szCs w:val="16"/>
        </w:rPr>
        <w:t>Diese Bausteine für die Gottesdienste haben dem Vorsitzenden der Liturgie-Kommission der Deutschen Bischofskonferenz vorgelegen. Sie widersprechen nicht den liturgischen Vorschriften.</w:t>
      </w:r>
    </w:p>
    <w:p w14:paraId="78CC7B67" w14:textId="77777777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7A72104" w14:textId="77777777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B75FB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41AA875F" w14:textId="77777777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B75FB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46181716" w14:textId="77777777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B75FB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253A7D16" w14:textId="77777777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B75FB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4FDD8384" w14:textId="77777777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B75FB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000B4695" w14:textId="77777777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B9F7D9F" w14:textId="77777777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B75FB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40A31F25" w14:textId="4B13FC0D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B75FB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864E6C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8B75FB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8B75FB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8B75FB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8B75FB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8B75FB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8B75FB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8B75FB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8B75FB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8B75FB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4CEEA283" w14:textId="77777777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9DD4DC8" w14:textId="77777777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B75FB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39FDFBD3" w14:textId="77777777" w:rsidR="008B75FB" w:rsidRPr="008B75FB" w:rsidRDefault="008B75FB" w:rsidP="008B75FB">
      <w:pPr>
        <w:spacing w:after="0" w:line="240" w:lineRule="auto"/>
        <w:rPr>
          <w:rFonts w:ascii="Calibri" w:eastAsia="Calibri" w:hAnsi="Calibri" w:cs="Times New Roman"/>
          <w:iCs/>
        </w:rPr>
      </w:pPr>
      <w:r w:rsidRPr="008B75FB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7FD39C4B" w14:textId="757F2CFA" w:rsidR="002E3D09" w:rsidRPr="008B75FB" w:rsidRDefault="002E3D09" w:rsidP="008B75FB"/>
    <w:sectPr w:rsidR="002E3D09" w:rsidRPr="008B75FB" w:rsidSect="00F246EC">
      <w:headerReference w:type="default" r:id="rId8"/>
      <w:footerReference w:type="default" r:id="rId9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5947" w14:textId="77777777" w:rsidR="00524492" w:rsidRDefault="00524492" w:rsidP="004F6F1A">
      <w:pPr>
        <w:spacing w:after="0" w:line="240" w:lineRule="auto"/>
      </w:pPr>
      <w:r>
        <w:separator/>
      </w:r>
    </w:p>
  </w:endnote>
  <w:endnote w:type="continuationSeparator" w:id="0">
    <w:p w14:paraId="144217FA" w14:textId="77777777" w:rsidR="00524492" w:rsidRDefault="00524492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2ED6" w14:textId="77777777" w:rsidR="00524492" w:rsidRDefault="00524492" w:rsidP="004F6F1A">
      <w:pPr>
        <w:spacing w:after="0" w:line="240" w:lineRule="auto"/>
      </w:pPr>
      <w:r>
        <w:separator/>
      </w:r>
    </w:p>
  </w:footnote>
  <w:footnote w:type="continuationSeparator" w:id="0">
    <w:p w14:paraId="420A0439" w14:textId="77777777" w:rsidR="00524492" w:rsidRDefault="00524492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496461">
    <w:abstractNumId w:val="1"/>
  </w:num>
  <w:num w:numId="2" w16cid:durableId="1566137063">
    <w:abstractNumId w:val="4"/>
  </w:num>
  <w:num w:numId="3" w16cid:durableId="2070959853">
    <w:abstractNumId w:val="2"/>
  </w:num>
  <w:num w:numId="4" w16cid:durableId="1789933109">
    <w:abstractNumId w:val="18"/>
  </w:num>
  <w:num w:numId="5" w16cid:durableId="2030644189">
    <w:abstractNumId w:val="14"/>
  </w:num>
  <w:num w:numId="6" w16cid:durableId="159008322">
    <w:abstractNumId w:val="24"/>
  </w:num>
  <w:num w:numId="7" w16cid:durableId="1116296095">
    <w:abstractNumId w:val="10"/>
  </w:num>
  <w:num w:numId="8" w16cid:durableId="386074974">
    <w:abstractNumId w:val="9"/>
  </w:num>
  <w:num w:numId="9" w16cid:durableId="986472714">
    <w:abstractNumId w:val="15"/>
  </w:num>
  <w:num w:numId="10" w16cid:durableId="65417133">
    <w:abstractNumId w:val="5"/>
  </w:num>
  <w:num w:numId="11" w16cid:durableId="209339601">
    <w:abstractNumId w:val="0"/>
  </w:num>
  <w:num w:numId="12" w16cid:durableId="1407998556">
    <w:abstractNumId w:val="19"/>
  </w:num>
  <w:num w:numId="13" w16cid:durableId="542450597">
    <w:abstractNumId w:val="20"/>
  </w:num>
  <w:num w:numId="14" w16cid:durableId="1602302531">
    <w:abstractNumId w:val="23"/>
  </w:num>
  <w:num w:numId="15" w16cid:durableId="612172429">
    <w:abstractNumId w:val="17"/>
  </w:num>
  <w:num w:numId="16" w16cid:durableId="1659842227">
    <w:abstractNumId w:val="22"/>
  </w:num>
  <w:num w:numId="17" w16cid:durableId="390495888">
    <w:abstractNumId w:val="6"/>
  </w:num>
  <w:num w:numId="18" w16cid:durableId="2026520638">
    <w:abstractNumId w:val="7"/>
  </w:num>
  <w:num w:numId="19" w16cid:durableId="1811483264">
    <w:abstractNumId w:val="12"/>
  </w:num>
  <w:num w:numId="20" w16cid:durableId="705837395">
    <w:abstractNumId w:val="8"/>
  </w:num>
  <w:num w:numId="21" w16cid:durableId="1988893406">
    <w:abstractNumId w:val="13"/>
  </w:num>
  <w:num w:numId="22" w16cid:durableId="820122663">
    <w:abstractNumId w:val="16"/>
  </w:num>
  <w:num w:numId="23" w16cid:durableId="734662171">
    <w:abstractNumId w:val="3"/>
  </w:num>
  <w:num w:numId="24" w16cid:durableId="1357728201">
    <w:abstractNumId w:val="11"/>
  </w:num>
  <w:num w:numId="25" w16cid:durableId="15555046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7D21"/>
    <w:rsid w:val="0008196A"/>
    <w:rsid w:val="00095281"/>
    <w:rsid w:val="000F1229"/>
    <w:rsid w:val="001019B3"/>
    <w:rsid w:val="00114180"/>
    <w:rsid w:val="001224D9"/>
    <w:rsid w:val="001F281C"/>
    <w:rsid w:val="001F4237"/>
    <w:rsid w:val="00272D03"/>
    <w:rsid w:val="002A05BA"/>
    <w:rsid w:val="002A0647"/>
    <w:rsid w:val="002E3D09"/>
    <w:rsid w:val="002F594B"/>
    <w:rsid w:val="0036065B"/>
    <w:rsid w:val="003D6DB1"/>
    <w:rsid w:val="00405EEB"/>
    <w:rsid w:val="00431E7C"/>
    <w:rsid w:val="00445575"/>
    <w:rsid w:val="00464D37"/>
    <w:rsid w:val="004A4F39"/>
    <w:rsid w:val="004C6C86"/>
    <w:rsid w:val="004E3CFE"/>
    <w:rsid w:val="004F6F1A"/>
    <w:rsid w:val="00504E4B"/>
    <w:rsid w:val="005065A0"/>
    <w:rsid w:val="0051234F"/>
    <w:rsid w:val="005144D9"/>
    <w:rsid w:val="005148E9"/>
    <w:rsid w:val="00524492"/>
    <w:rsid w:val="00527224"/>
    <w:rsid w:val="005748A7"/>
    <w:rsid w:val="00584FF7"/>
    <w:rsid w:val="00586BCE"/>
    <w:rsid w:val="00593F73"/>
    <w:rsid w:val="00595736"/>
    <w:rsid w:val="005C3BBD"/>
    <w:rsid w:val="005C3E52"/>
    <w:rsid w:val="005C5E4B"/>
    <w:rsid w:val="005D53CD"/>
    <w:rsid w:val="005F5C3C"/>
    <w:rsid w:val="00641140"/>
    <w:rsid w:val="00667CAE"/>
    <w:rsid w:val="00696373"/>
    <w:rsid w:val="006F3768"/>
    <w:rsid w:val="00721129"/>
    <w:rsid w:val="00755389"/>
    <w:rsid w:val="00767466"/>
    <w:rsid w:val="0077766F"/>
    <w:rsid w:val="007A1EA6"/>
    <w:rsid w:val="007D02F5"/>
    <w:rsid w:val="007D1545"/>
    <w:rsid w:val="00800DF6"/>
    <w:rsid w:val="00804082"/>
    <w:rsid w:val="00833CDC"/>
    <w:rsid w:val="008424EE"/>
    <w:rsid w:val="00860D7B"/>
    <w:rsid w:val="00864E6C"/>
    <w:rsid w:val="008950EB"/>
    <w:rsid w:val="008B1141"/>
    <w:rsid w:val="008B75FB"/>
    <w:rsid w:val="008C75AD"/>
    <w:rsid w:val="008E17A3"/>
    <w:rsid w:val="00901FD7"/>
    <w:rsid w:val="00912824"/>
    <w:rsid w:val="00967EA4"/>
    <w:rsid w:val="00994100"/>
    <w:rsid w:val="00996797"/>
    <w:rsid w:val="009C06FB"/>
    <w:rsid w:val="009C13BD"/>
    <w:rsid w:val="00A47DF3"/>
    <w:rsid w:val="00A510A4"/>
    <w:rsid w:val="00A71815"/>
    <w:rsid w:val="00A907BA"/>
    <w:rsid w:val="00AA1BC9"/>
    <w:rsid w:val="00AB541E"/>
    <w:rsid w:val="00AC1651"/>
    <w:rsid w:val="00AC2509"/>
    <w:rsid w:val="00AD53EF"/>
    <w:rsid w:val="00B0645B"/>
    <w:rsid w:val="00B30EAF"/>
    <w:rsid w:val="00B37C55"/>
    <w:rsid w:val="00B5234E"/>
    <w:rsid w:val="00B52400"/>
    <w:rsid w:val="00B7135A"/>
    <w:rsid w:val="00BA53B6"/>
    <w:rsid w:val="00BB3D42"/>
    <w:rsid w:val="00BB5EF1"/>
    <w:rsid w:val="00BB5F15"/>
    <w:rsid w:val="00BF45DF"/>
    <w:rsid w:val="00C2019B"/>
    <w:rsid w:val="00C2781E"/>
    <w:rsid w:val="00C47400"/>
    <w:rsid w:val="00C82EDD"/>
    <w:rsid w:val="00C83DB0"/>
    <w:rsid w:val="00C97D16"/>
    <w:rsid w:val="00CB2D2E"/>
    <w:rsid w:val="00CC3383"/>
    <w:rsid w:val="00CE2B63"/>
    <w:rsid w:val="00CF41ED"/>
    <w:rsid w:val="00D06AB1"/>
    <w:rsid w:val="00D13967"/>
    <w:rsid w:val="00D4150C"/>
    <w:rsid w:val="00D77E94"/>
    <w:rsid w:val="00D931F3"/>
    <w:rsid w:val="00DA259B"/>
    <w:rsid w:val="00DC259C"/>
    <w:rsid w:val="00DD1B12"/>
    <w:rsid w:val="00E01899"/>
    <w:rsid w:val="00E12B8E"/>
    <w:rsid w:val="00E15E88"/>
    <w:rsid w:val="00E36AB5"/>
    <w:rsid w:val="00E612A2"/>
    <w:rsid w:val="00E7249B"/>
    <w:rsid w:val="00E9606A"/>
    <w:rsid w:val="00E9694D"/>
    <w:rsid w:val="00EC6B00"/>
    <w:rsid w:val="00EE4BE8"/>
    <w:rsid w:val="00EF5412"/>
    <w:rsid w:val="00F03418"/>
    <w:rsid w:val="00F246EC"/>
    <w:rsid w:val="00F73FFC"/>
    <w:rsid w:val="00F81520"/>
    <w:rsid w:val="00F86741"/>
    <w:rsid w:val="00FB561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2B11-7F49-4AD6-8DCE-ADD405A3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Leichte Sprache“</cp:keywords>
  <cp:lastModifiedBy>Andreas Paul</cp:lastModifiedBy>
  <cp:revision>4</cp:revision>
  <dcterms:created xsi:type="dcterms:W3CDTF">2022-10-07T14:36:00Z</dcterms:created>
  <dcterms:modified xsi:type="dcterms:W3CDTF">2022-11-18T08:18:00Z</dcterms:modified>
</cp:coreProperties>
</file>