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627E" w14:textId="77777777" w:rsidR="00901FD7" w:rsidRPr="00901FD7" w:rsidRDefault="00901FD7" w:rsidP="00901FD7">
      <w:pPr>
        <w:rPr>
          <w:rFonts w:ascii="Arial" w:eastAsia="MetaBookLF" w:hAnsi="Arial" w:cs="Arial"/>
          <w:b/>
          <w:sz w:val="32"/>
          <w:szCs w:val="32"/>
        </w:rPr>
      </w:pPr>
      <w:r w:rsidRPr="00901FD7">
        <w:rPr>
          <w:rFonts w:ascii="Arial" w:eastAsia="MetaBookLF" w:hAnsi="Arial" w:cs="Arial"/>
          <w:b/>
          <w:sz w:val="32"/>
          <w:szCs w:val="32"/>
        </w:rPr>
        <w:t>Bausteine für einen Gottesdienst zum 5. Fastensonntag</w:t>
      </w:r>
    </w:p>
    <w:p w14:paraId="5D323E02" w14:textId="77777777" w:rsidR="00901FD7" w:rsidRPr="00901FD7" w:rsidRDefault="00901FD7" w:rsidP="00901FD7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901FD7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901FD7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6B81C271" w14:textId="77777777" w:rsidR="00901FD7" w:rsidRPr="00901FD7" w:rsidRDefault="00901FD7" w:rsidP="00901FD7">
      <w:pPr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 xml:space="preserve">von Petra Gaidetzka, Misereor, Aachen </w:t>
      </w:r>
    </w:p>
    <w:p w14:paraId="6C0D6295" w14:textId="58DFEA3C" w:rsidR="00901FD7" w:rsidRPr="00E40B25" w:rsidRDefault="00901FD7" w:rsidP="00901FD7">
      <w:pPr>
        <w:numPr>
          <w:ilvl w:val="0"/>
          <w:numId w:val="7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E40B25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E40B25">
        <w:rPr>
          <w:rFonts w:ascii="Arial" w:eastAsia="MetaBookLF" w:hAnsi="Arial" w:cs="Arial"/>
          <w:iCs/>
        </w:rPr>
        <w:t>Udemba</w:t>
      </w:r>
      <w:proofErr w:type="spellEnd"/>
      <w:r w:rsidRPr="00E40B25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E40B25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E40B25">
        <w:rPr>
          <w:rFonts w:ascii="Arial" w:eastAsia="MetaBookLF" w:hAnsi="Arial" w:cs="Arial"/>
          <w:iCs/>
        </w:rPr>
        <w:t>)</w:t>
      </w:r>
      <w:r w:rsidR="00B40012">
        <w:rPr>
          <w:rFonts w:ascii="Arial" w:eastAsia="MetaBookLF" w:hAnsi="Arial" w:cs="Arial"/>
          <w:iCs/>
        </w:rPr>
        <w:t>.</w:t>
      </w:r>
    </w:p>
    <w:p w14:paraId="588BDFF2" w14:textId="0A13BC26" w:rsidR="00901FD7" w:rsidRPr="00E40B25" w:rsidRDefault="00901FD7" w:rsidP="00901FD7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40B25">
        <w:rPr>
          <w:rFonts w:ascii="Arial" w:eastAsia="MetaBookLF" w:hAnsi="Arial" w:cs="Arial"/>
          <w:iCs/>
        </w:rPr>
        <w:t>Die Bausteine orientieren sich am Leitwort der Misereor-Fastenaktion und an den Schriftlesungen vom 5. Fastensonntag, Lesejahr A</w:t>
      </w:r>
      <w:r w:rsidR="00B40012">
        <w:rPr>
          <w:rFonts w:ascii="Arial" w:eastAsia="MetaBookLF" w:hAnsi="Arial" w:cs="Arial"/>
          <w:iCs/>
        </w:rPr>
        <w:t>.</w:t>
      </w:r>
    </w:p>
    <w:p w14:paraId="091B1D76" w14:textId="3225A871" w:rsidR="00901FD7" w:rsidRPr="00E40B25" w:rsidRDefault="00901FD7" w:rsidP="00901FD7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40B25">
        <w:rPr>
          <w:rFonts w:ascii="Arial" w:eastAsia="MetaBookLF" w:hAnsi="Arial" w:cs="Arial"/>
          <w:iCs/>
        </w:rPr>
        <w:t>Im Gottesdienstraum hängt das Plakat der Misereor-Fastenaktion 2023</w:t>
      </w:r>
      <w:r w:rsidR="00B40012">
        <w:rPr>
          <w:rFonts w:ascii="Arial" w:eastAsia="MetaBookLF" w:hAnsi="Arial" w:cs="Arial"/>
          <w:iCs/>
        </w:rPr>
        <w:t>.</w:t>
      </w:r>
    </w:p>
    <w:p w14:paraId="7045E379" w14:textId="77777777" w:rsidR="00901FD7" w:rsidRPr="00E40B25" w:rsidRDefault="00901FD7" w:rsidP="00901FD7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40B25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E40B25">
        <w:rPr>
          <w:rFonts w:ascii="Arial" w:eastAsia="MetaBookLF" w:hAnsi="Arial" w:cs="Arial"/>
          <w:iCs/>
        </w:rPr>
        <w:t>Kollektenankündigung</w:t>
      </w:r>
      <w:proofErr w:type="spellEnd"/>
      <w:r w:rsidRPr="00E40B25">
        <w:rPr>
          <w:rFonts w:ascii="Arial" w:eastAsia="MetaBookLF" w:hAnsi="Arial" w:cs="Arial"/>
          <w:iCs/>
        </w:rPr>
        <w:t xml:space="preserve"> zum Download auf unserer Webseite.</w:t>
      </w:r>
    </w:p>
    <w:p w14:paraId="44348E38" w14:textId="77777777" w:rsidR="00901FD7" w:rsidRPr="00901FD7" w:rsidRDefault="00901FD7" w:rsidP="00901FD7">
      <w:pPr>
        <w:spacing w:after="160" w:line="259" w:lineRule="auto"/>
        <w:rPr>
          <w:rFonts w:ascii="Arial" w:eastAsia="MetaBookLF" w:hAnsi="Arial" w:cs="Arial"/>
          <w:iCs/>
        </w:rPr>
      </w:pPr>
    </w:p>
    <w:p w14:paraId="2F40DE86" w14:textId="77777777" w:rsidR="00901FD7" w:rsidRPr="00901FD7" w:rsidRDefault="00901FD7" w:rsidP="00901FD7">
      <w:pPr>
        <w:rPr>
          <w:rFonts w:ascii="Arial" w:eastAsia="MetaBookLF" w:hAnsi="Arial" w:cs="Arial"/>
          <w:b/>
        </w:rPr>
      </w:pPr>
    </w:p>
    <w:p w14:paraId="66A58EE6" w14:textId="77777777" w:rsidR="00901FD7" w:rsidRPr="00901FD7" w:rsidRDefault="00901FD7" w:rsidP="00901FD7">
      <w:pPr>
        <w:rPr>
          <w:rFonts w:ascii="MetaBookLF" w:eastAsia="MetaBookLF" w:hAnsi="MetaBookLF" w:cs="Times New Roman"/>
          <w:i/>
        </w:rPr>
      </w:pPr>
      <w:r w:rsidRPr="00901FD7">
        <w:rPr>
          <w:rFonts w:ascii="Arial" w:eastAsia="MetaBookLF" w:hAnsi="Arial" w:cs="Arial"/>
          <w:b/>
        </w:rPr>
        <w:t xml:space="preserve">Baustein Impuls </w:t>
      </w:r>
      <w:r w:rsidRPr="00901FD7">
        <w:rPr>
          <w:rFonts w:ascii="MetaBookLF" w:eastAsia="MetaBookLF" w:hAnsi="MetaBookLF" w:cs="Times New Roman"/>
          <w:i/>
        </w:rPr>
        <w:t>(mit dem Hungertuch)</w:t>
      </w:r>
    </w:p>
    <w:p w14:paraId="7867EDAF" w14:textId="77777777" w:rsidR="00901FD7" w:rsidRPr="00901FD7" w:rsidRDefault="00901FD7" w:rsidP="00901FD7">
      <w:pPr>
        <w:spacing w:line="360" w:lineRule="auto"/>
        <w:ind w:left="708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  <w:b/>
          <w:bCs/>
        </w:rPr>
        <w:t>S</w:t>
      </w:r>
      <w:r w:rsidRPr="00901FD7">
        <w:rPr>
          <w:rFonts w:ascii="Arial" w:eastAsia="MetaBookLF" w:hAnsi="Arial" w:cs="Arial"/>
        </w:rPr>
        <w:t xml:space="preserve"> </w:t>
      </w:r>
      <w:r w:rsidRPr="00901FD7">
        <w:rPr>
          <w:rFonts w:ascii="Arial" w:eastAsia="MetaBookLF" w:hAnsi="Arial" w:cs="Arial"/>
        </w:rPr>
        <w:tab/>
        <w:t>Allmächtiger Gott,</w:t>
      </w:r>
    </w:p>
    <w:p w14:paraId="46165480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der du in der Weite des Alls gegenwärtig bist</w:t>
      </w:r>
    </w:p>
    <w:p w14:paraId="61B48B23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und im kleinsten deiner Geschöpfe,</w:t>
      </w:r>
    </w:p>
    <w:p w14:paraId="664AB958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der du alles, was existiert,</w:t>
      </w:r>
    </w:p>
    <w:p w14:paraId="5BB559EE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mit deiner Zärtlichkeit umschließt,</w:t>
      </w:r>
    </w:p>
    <w:p w14:paraId="5747EE0E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gieße uns die Kraft deiner Liebe ein,</w:t>
      </w:r>
    </w:p>
    <w:p w14:paraId="7D846CD1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damit wir das Leben und die Schönheit hüten.</w:t>
      </w:r>
    </w:p>
    <w:p w14:paraId="5C4F970B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Überflute uns mit Frieden,</w:t>
      </w:r>
    </w:p>
    <w:p w14:paraId="74626A6B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damit wir als Brüder und Schwestern leben</w:t>
      </w:r>
    </w:p>
    <w:p w14:paraId="7E997A83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lastRenderedPageBreak/>
        <w:t>und niemandem schaden.</w:t>
      </w:r>
    </w:p>
    <w:p w14:paraId="228FC5C6" w14:textId="77777777" w:rsidR="000B285C" w:rsidRDefault="000B285C" w:rsidP="00901FD7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60FDE64E" w14:textId="1BB24F0F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Gott der Armen, hilf uns,</w:t>
      </w:r>
    </w:p>
    <w:p w14:paraId="07791BC6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die Verlassenen und Vergessenen dieser Erde,</w:t>
      </w:r>
    </w:p>
    <w:p w14:paraId="4C2B41D0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die so wertvoll sind in deinen Augen, zu retten.</w:t>
      </w:r>
    </w:p>
    <w:p w14:paraId="32889BF5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Heile unser Leben,</w:t>
      </w:r>
    </w:p>
    <w:p w14:paraId="3DD3E636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damit wir Beschützer der Welt sind</w:t>
      </w:r>
    </w:p>
    <w:p w14:paraId="05338827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und nicht Räuber,</w:t>
      </w:r>
    </w:p>
    <w:p w14:paraId="24FAEE2D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damit wir Schönheit säen</w:t>
      </w:r>
    </w:p>
    <w:p w14:paraId="498FFC0E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und nicht Verseuchung und Zerstörung.</w:t>
      </w:r>
    </w:p>
    <w:p w14:paraId="33C57868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Rühre die Herzen derer an,</w:t>
      </w:r>
    </w:p>
    <w:p w14:paraId="39A90706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die nur Gewinn suchen</w:t>
      </w:r>
    </w:p>
    <w:p w14:paraId="247F3178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auf Kosten der Armen und der Erde.</w:t>
      </w:r>
    </w:p>
    <w:p w14:paraId="05D6987E" w14:textId="77777777" w:rsidR="000B285C" w:rsidRDefault="000B285C" w:rsidP="00901FD7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3E999C97" w14:textId="00A2EFCF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Lehre uns,</w:t>
      </w:r>
    </w:p>
    <w:p w14:paraId="26191816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den Wert von allen Dingen zu entdecken</w:t>
      </w:r>
    </w:p>
    <w:p w14:paraId="2BBDC58E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und voll Bewunderung zu betrachten;</w:t>
      </w:r>
    </w:p>
    <w:p w14:paraId="2A50AFF4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zu erkennen, dass wir zutiefst verbunden sind</w:t>
      </w:r>
    </w:p>
    <w:p w14:paraId="747AF589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lastRenderedPageBreak/>
        <w:t>mit allen Geschöpfen</w:t>
      </w:r>
    </w:p>
    <w:p w14:paraId="2C2A7711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auf unserem Weg zu deinem unendlichen Licht.</w:t>
      </w:r>
    </w:p>
    <w:p w14:paraId="74268909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Danke, dass du alle Tage bei uns bist.</w:t>
      </w:r>
    </w:p>
    <w:p w14:paraId="05641183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Ermutige uns bitte in unserem Kampf</w:t>
      </w:r>
    </w:p>
    <w:p w14:paraId="6B009026" w14:textId="77777777" w:rsidR="00901FD7" w:rsidRPr="00901FD7" w:rsidRDefault="00901FD7" w:rsidP="00901FD7">
      <w:pPr>
        <w:spacing w:line="360" w:lineRule="auto"/>
        <w:ind w:left="1416" w:hanging="708"/>
        <w:rPr>
          <w:rFonts w:ascii="Arial" w:eastAsia="MetaBookLF" w:hAnsi="Arial" w:cs="Arial"/>
        </w:rPr>
      </w:pPr>
      <w:r w:rsidRPr="00901FD7">
        <w:rPr>
          <w:rFonts w:ascii="Arial" w:eastAsia="MetaBookLF" w:hAnsi="Arial" w:cs="Arial"/>
        </w:rPr>
        <w:t>für Gerechtigkeit, Liebe und Frieden.</w:t>
      </w:r>
    </w:p>
    <w:p w14:paraId="0FA6FF8A" w14:textId="77777777" w:rsidR="00901FD7" w:rsidRPr="00901FD7" w:rsidRDefault="00901FD7" w:rsidP="00901FD7">
      <w:pPr>
        <w:spacing w:after="0" w:line="240" w:lineRule="auto"/>
        <w:rPr>
          <w:rFonts w:ascii="MetaBookLF" w:eastAsia="MetaBookLF" w:hAnsi="MetaBookLF" w:cs="Times New Roman"/>
          <w:i/>
          <w:iCs/>
        </w:rPr>
      </w:pPr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Aus: Papst Franziskus: Enzyklika Laudato </w:t>
      </w:r>
      <w:proofErr w:type="spellStart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>siʾ</w:t>
      </w:r>
      <w:proofErr w:type="spellEnd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 – Über die Sorge für das gemeinsame Haus (Rom, 24. Mai 2015), © 2015 – </w:t>
      </w:r>
      <w:proofErr w:type="spellStart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>Libreria</w:t>
      </w:r>
      <w:proofErr w:type="spellEnd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 </w:t>
      </w:r>
      <w:proofErr w:type="spellStart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>Editrice</w:t>
      </w:r>
      <w:proofErr w:type="spellEnd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 </w:t>
      </w:r>
      <w:proofErr w:type="spellStart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>Vaticana</w:t>
      </w:r>
      <w:proofErr w:type="spellEnd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, </w:t>
      </w:r>
      <w:proofErr w:type="spellStart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>hg</w:t>
      </w:r>
      <w:proofErr w:type="spellEnd"/>
      <w:r w:rsidRPr="00901FD7">
        <w:rPr>
          <w:rFonts w:ascii="MetaBookLF" w:eastAsia="MetaBookLF" w:hAnsi="MetaBookLF" w:cs="Times New Roman"/>
          <w:i/>
          <w:iCs/>
          <w:sz w:val="20"/>
          <w:szCs w:val="20"/>
        </w:rPr>
        <w:t xml:space="preserve">. vom Sekretariat der Deutschen Bischofskonferenz. Gebet im Anhang (246) nach: </w:t>
      </w:r>
      <w:hyperlink r:id="rId9">
        <w:r w:rsidRPr="00901FD7">
          <w:rPr>
            <w:rFonts w:ascii="MetaBookLF" w:eastAsia="MetaBookLF" w:hAnsi="MetaBookLF" w:cs="Times New Roman"/>
            <w:i/>
            <w:iCs/>
            <w:color w:val="05037F"/>
            <w:sz w:val="20"/>
            <w:szCs w:val="20"/>
            <w:u w:val="single"/>
          </w:rPr>
          <w:t>https://www.dbk.de/fileadmin/redaktion/diverse_downloads/presse_2015/2015-06-18-Enzyklika-Laudato-si-DE.pdf</w:t>
        </w:r>
      </w:hyperlink>
    </w:p>
    <w:p w14:paraId="14A5FCD2" w14:textId="77777777" w:rsidR="00901FD7" w:rsidRPr="00901FD7" w:rsidRDefault="00901FD7" w:rsidP="00901FD7">
      <w:pPr>
        <w:spacing w:after="0" w:line="240" w:lineRule="auto"/>
        <w:rPr>
          <w:rFonts w:ascii="MetaBookLF" w:eastAsia="MetaBookLF" w:hAnsi="MetaBookLF" w:cs="Times New Roman"/>
          <w:i/>
        </w:rPr>
      </w:pPr>
    </w:p>
    <w:p w14:paraId="3EE0B3CB" w14:textId="77777777" w:rsidR="00901FD7" w:rsidRPr="00901FD7" w:rsidRDefault="00901FD7" w:rsidP="00901FD7">
      <w:pPr>
        <w:spacing w:after="0" w:line="240" w:lineRule="auto"/>
        <w:rPr>
          <w:rFonts w:ascii="MetaBookLF" w:eastAsia="MetaBookLF" w:hAnsi="MetaBookLF" w:cs="Times New Roman"/>
          <w:i/>
        </w:rPr>
      </w:pPr>
    </w:p>
    <w:p w14:paraId="4D5E52BB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6989D8F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7E157AF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AED9B28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8662B6B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29C7234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6D5EF90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8542368" w14:textId="77777777" w:rsid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082B782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09313A0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43C8844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BCDFA71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CA5BDD7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E83453D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4D0AA58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F6DB1EB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6960704" w14:textId="77777777" w:rsidR="000B285C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E4A8F03" w14:textId="77777777" w:rsidR="000B285C" w:rsidRPr="00901FD7" w:rsidRDefault="000B285C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EDF1A2F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FFC48E8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C8598DD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C46330D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7C212840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1F1217BD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14256423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797F4836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230233FC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6910179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23F237E8" w14:textId="2129D943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3528CB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901FD7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901FD7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01FD7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901FD7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01FD7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901FD7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01FD7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901FD7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01FD7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1E57748F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C1F4B0C" w14:textId="77777777" w:rsidR="00901FD7" w:rsidRPr="00901FD7" w:rsidRDefault="00901FD7" w:rsidP="00901FD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78ECE91" w14:textId="77777777" w:rsidR="00901FD7" w:rsidRPr="00901FD7" w:rsidRDefault="00901FD7" w:rsidP="00901FD7">
      <w:pPr>
        <w:spacing w:after="0" w:line="240" w:lineRule="auto"/>
        <w:rPr>
          <w:rFonts w:ascii="MetaBookLF" w:eastAsia="MetaBookLF" w:hAnsi="MetaBookLF" w:cs="Times New Roman"/>
          <w:i/>
        </w:rPr>
      </w:pPr>
      <w:r w:rsidRPr="00901FD7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sectPr w:rsidR="00901FD7" w:rsidRPr="00901FD7" w:rsidSect="00F246EC">
      <w:headerReference w:type="default" r:id="rId10"/>
      <w:footerReference w:type="default" r:id="rId11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EFB9" w14:textId="77777777" w:rsidR="003E7062" w:rsidRDefault="003E7062" w:rsidP="004F6F1A">
      <w:pPr>
        <w:spacing w:after="0" w:line="240" w:lineRule="auto"/>
      </w:pPr>
      <w:r>
        <w:separator/>
      </w:r>
    </w:p>
  </w:endnote>
  <w:endnote w:type="continuationSeparator" w:id="0">
    <w:p w14:paraId="12B987D3" w14:textId="77777777" w:rsidR="003E7062" w:rsidRDefault="003E7062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B63" w14:textId="77777777" w:rsidR="003E7062" w:rsidRDefault="003E7062" w:rsidP="004F6F1A">
      <w:pPr>
        <w:spacing w:after="0" w:line="240" w:lineRule="auto"/>
      </w:pPr>
      <w:r>
        <w:separator/>
      </w:r>
    </w:p>
  </w:footnote>
  <w:footnote w:type="continuationSeparator" w:id="0">
    <w:p w14:paraId="2096247A" w14:textId="77777777" w:rsidR="003E7062" w:rsidRDefault="003E7062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3227">
    <w:abstractNumId w:val="0"/>
  </w:num>
  <w:num w:numId="2" w16cid:durableId="680620344">
    <w:abstractNumId w:val="2"/>
  </w:num>
  <w:num w:numId="3" w16cid:durableId="1476290265">
    <w:abstractNumId w:val="1"/>
  </w:num>
  <w:num w:numId="4" w16cid:durableId="1403747655">
    <w:abstractNumId w:val="5"/>
  </w:num>
  <w:num w:numId="5" w16cid:durableId="730812452">
    <w:abstractNumId w:val="4"/>
  </w:num>
  <w:num w:numId="6" w16cid:durableId="956528183">
    <w:abstractNumId w:val="6"/>
  </w:num>
  <w:num w:numId="7" w16cid:durableId="192868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32C16"/>
    <w:rsid w:val="00057D21"/>
    <w:rsid w:val="0008196A"/>
    <w:rsid w:val="000B285C"/>
    <w:rsid w:val="00100EE6"/>
    <w:rsid w:val="001019B3"/>
    <w:rsid w:val="00114180"/>
    <w:rsid w:val="001F281C"/>
    <w:rsid w:val="001F4237"/>
    <w:rsid w:val="003528CB"/>
    <w:rsid w:val="0036065B"/>
    <w:rsid w:val="003D6DB1"/>
    <w:rsid w:val="003E7062"/>
    <w:rsid w:val="00445575"/>
    <w:rsid w:val="00464D37"/>
    <w:rsid w:val="004C6C86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C3BBD"/>
    <w:rsid w:val="005C3E52"/>
    <w:rsid w:val="005D53CD"/>
    <w:rsid w:val="005F5C3C"/>
    <w:rsid w:val="00641140"/>
    <w:rsid w:val="00667CAE"/>
    <w:rsid w:val="00696373"/>
    <w:rsid w:val="006F3768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B1141"/>
    <w:rsid w:val="008C75AD"/>
    <w:rsid w:val="008E17A3"/>
    <w:rsid w:val="008E1A33"/>
    <w:rsid w:val="00901FD7"/>
    <w:rsid w:val="00907FAE"/>
    <w:rsid w:val="00994100"/>
    <w:rsid w:val="009C06FB"/>
    <w:rsid w:val="00A47DF3"/>
    <w:rsid w:val="00A510A4"/>
    <w:rsid w:val="00AA1BC9"/>
    <w:rsid w:val="00AC2509"/>
    <w:rsid w:val="00AD53EF"/>
    <w:rsid w:val="00B0645B"/>
    <w:rsid w:val="00B30EAF"/>
    <w:rsid w:val="00B330E7"/>
    <w:rsid w:val="00B37C55"/>
    <w:rsid w:val="00B40012"/>
    <w:rsid w:val="00B52400"/>
    <w:rsid w:val="00B7135A"/>
    <w:rsid w:val="00BA53B6"/>
    <w:rsid w:val="00BB3D42"/>
    <w:rsid w:val="00BB5EF1"/>
    <w:rsid w:val="00BB5F15"/>
    <w:rsid w:val="00C2019B"/>
    <w:rsid w:val="00C97D16"/>
    <w:rsid w:val="00CE2B63"/>
    <w:rsid w:val="00D931F3"/>
    <w:rsid w:val="00DA259B"/>
    <w:rsid w:val="00DC259C"/>
    <w:rsid w:val="00E01899"/>
    <w:rsid w:val="00E12B8E"/>
    <w:rsid w:val="00E15E88"/>
    <w:rsid w:val="00E36AB5"/>
    <w:rsid w:val="00E40B25"/>
    <w:rsid w:val="00E612A2"/>
    <w:rsid w:val="00E7249B"/>
    <w:rsid w:val="00E9694D"/>
    <w:rsid w:val="00EC6B00"/>
    <w:rsid w:val="00EE4BE8"/>
    <w:rsid w:val="00F246EC"/>
    <w:rsid w:val="00F73FFC"/>
    <w:rsid w:val="00F81520"/>
    <w:rsid w:val="00FB5615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k.de/fileadmin/redaktion/diverse_downloads/presse_2015/2015-06-18-Enzyklika-Laudato-si-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2254-763C-46F5-A2B3-75D6D12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Hungertuch, Impuls, Meditation“</cp:keywords>
  <cp:lastModifiedBy>Andreas Paul</cp:lastModifiedBy>
  <cp:revision>5</cp:revision>
  <dcterms:created xsi:type="dcterms:W3CDTF">2022-10-07T12:22:00Z</dcterms:created>
  <dcterms:modified xsi:type="dcterms:W3CDTF">2022-11-17T16:11:00Z</dcterms:modified>
</cp:coreProperties>
</file>