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26D25" w14:textId="77777777" w:rsidR="00AB541E" w:rsidRPr="00AB541E" w:rsidRDefault="00AB541E" w:rsidP="00AB541E">
      <w:pPr>
        <w:rPr>
          <w:rFonts w:ascii="Arial" w:eastAsia="MetaBookLF" w:hAnsi="Arial" w:cs="Arial"/>
          <w:b/>
          <w:sz w:val="32"/>
          <w:szCs w:val="32"/>
        </w:rPr>
      </w:pPr>
      <w:r w:rsidRPr="00AB541E">
        <w:rPr>
          <w:rFonts w:ascii="Arial" w:eastAsia="MetaBookLF" w:hAnsi="Arial" w:cs="Arial"/>
          <w:b/>
          <w:sz w:val="32"/>
          <w:szCs w:val="32"/>
        </w:rPr>
        <w:t>Bausteine für einen Gottesdienst zum 5. Fastensonntag</w:t>
      </w:r>
    </w:p>
    <w:p w14:paraId="0651D78C" w14:textId="77777777" w:rsidR="00AB541E" w:rsidRPr="00AB541E" w:rsidRDefault="00AB541E" w:rsidP="00AB541E">
      <w:pPr>
        <w:rPr>
          <w:rFonts w:ascii="Arial" w:eastAsia="MetaBookLF" w:hAnsi="Arial" w:cs="Arial"/>
          <w:i/>
          <w:iCs/>
          <w:sz w:val="32"/>
          <w:szCs w:val="32"/>
        </w:rPr>
      </w:pPr>
      <w:proofErr w:type="spellStart"/>
      <w:proofErr w:type="gramStart"/>
      <w:r w:rsidRPr="00AB541E">
        <w:rPr>
          <w:rFonts w:ascii="Arial" w:eastAsia="MetaBookLF" w:hAnsi="Arial" w:cs="Arial"/>
          <w:i/>
          <w:iCs/>
          <w:sz w:val="32"/>
          <w:szCs w:val="32"/>
        </w:rPr>
        <w:t>Frau.Macht.Veränderung</w:t>
      </w:r>
      <w:proofErr w:type="spellEnd"/>
      <w:proofErr w:type="gramEnd"/>
      <w:r w:rsidRPr="00AB541E">
        <w:rPr>
          <w:rFonts w:ascii="Arial" w:eastAsia="MetaBookLF" w:hAnsi="Arial" w:cs="Arial"/>
          <w:i/>
          <w:iCs/>
          <w:sz w:val="32"/>
          <w:szCs w:val="32"/>
        </w:rPr>
        <w:t>.</w:t>
      </w:r>
    </w:p>
    <w:p w14:paraId="0CC6C4B1" w14:textId="77777777" w:rsidR="00AB541E" w:rsidRPr="00AB541E" w:rsidRDefault="00AB541E" w:rsidP="00AB541E">
      <w:pPr>
        <w:rPr>
          <w:rFonts w:ascii="Arial" w:eastAsia="MetaBookLF" w:hAnsi="Arial" w:cs="Arial"/>
        </w:rPr>
      </w:pPr>
      <w:r w:rsidRPr="00AB541E">
        <w:rPr>
          <w:rFonts w:ascii="Arial" w:eastAsia="MetaBookLF" w:hAnsi="Arial" w:cs="Arial"/>
        </w:rPr>
        <w:t xml:space="preserve">von Petra Gaidetzka, Misereor, Aachen </w:t>
      </w:r>
    </w:p>
    <w:p w14:paraId="407481EF" w14:textId="1C3889C4" w:rsidR="00AB541E" w:rsidRPr="00500D05" w:rsidRDefault="00AB541E" w:rsidP="00AB541E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500D05">
        <w:rPr>
          <w:rFonts w:ascii="Arial" w:eastAsia="MetaBookLF" w:hAnsi="Arial" w:cs="Arial"/>
          <w:iCs/>
        </w:rPr>
        <w:t>Die Bausteine orientieren sich am Leitwort der Misereor-Fastenaktion und an den Schriftlesungen vom 5. Fastensonntag, Lesejahr A</w:t>
      </w:r>
      <w:r w:rsidR="00D561B4">
        <w:rPr>
          <w:rFonts w:ascii="Arial" w:eastAsia="MetaBookLF" w:hAnsi="Arial" w:cs="Arial"/>
          <w:iCs/>
        </w:rPr>
        <w:t>.</w:t>
      </w:r>
    </w:p>
    <w:p w14:paraId="50A97A2D" w14:textId="4009D535" w:rsidR="00AB541E" w:rsidRPr="00500D05" w:rsidRDefault="00AB541E" w:rsidP="00AB541E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500D05">
        <w:rPr>
          <w:rFonts w:ascii="Arial" w:eastAsia="MetaBookLF" w:hAnsi="Arial" w:cs="Arial"/>
          <w:iCs/>
        </w:rPr>
        <w:t>Im Gottesdienstraum hängt das Plakat der Misereor-Fastenaktion 2023</w:t>
      </w:r>
      <w:r w:rsidR="00D561B4">
        <w:rPr>
          <w:rFonts w:ascii="Arial" w:eastAsia="MetaBookLF" w:hAnsi="Arial" w:cs="Arial"/>
          <w:iCs/>
        </w:rPr>
        <w:t>.</w:t>
      </w:r>
    </w:p>
    <w:p w14:paraId="10C0EDB6" w14:textId="77777777" w:rsidR="00AB541E" w:rsidRPr="00500D05" w:rsidRDefault="00AB541E" w:rsidP="00AB541E">
      <w:pPr>
        <w:numPr>
          <w:ilvl w:val="0"/>
          <w:numId w:val="7"/>
        </w:numPr>
        <w:spacing w:after="0" w:line="240" w:lineRule="auto"/>
        <w:contextualSpacing/>
        <w:rPr>
          <w:rFonts w:ascii="Arial" w:eastAsia="MetaBookLF" w:hAnsi="Arial" w:cs="Arial"/>
          <w:iCs/>
        </w:rPr>
      </w:pPr>
      <w:r w:rsidRPr="00500D05">
        <w:rPr>
          <w:rFonts w:ascii="Arial" w:eastAsia="MetaBookLF" w:hAnsi="Arial" w:cs="Arial"/>
          <w:iCs/>
        </w:rPr>
        <w:t xml:space="preserve">Laden Sie ein zur Solidarität mit Menschen in Madagaskar und weltweit. Dazu finden Sie eine </w:t>
      </w:r>
      <w:proofErr w:type="spellStart"/>
      <w:r w:rsidRPr="00500D05">
        <w:rPr>
          <w:rFonts w:ascii="Arial" w:eastAsia="MetaBookLF" w:hAnsi="Arial" w:cs="Arial"/>
          <w:iCs/>
        </w:rPr>
        <w:t>Kollektenankündigung</w:t>
      </w:r>
      <w:proofErr w:type="spellEnd"/>
      <w:r w:rsidRPr="00500D05">
        <w:rPr>
          <w:rFonts w:ascii="Arial" w:eastAsia="MetaBookLF" w:hAnsi="Arial" w:cs="Arial"/>
          <w:iCs/>
        </w:rPr>
        <w:t xml:space="preserve"> zum Download auf unserer Webseite.</w:t>
      </w:r>
    </w:p>
    <w:p w14:paraId="546C1F08" w14:textId="77777777" w:rsidR="00AB541E" w:rsidRPr="00AB541E" w:rsidRDefault="00AB541E" w:rsidP="00AB541E">
      <w:pPr>
        <w:spacing w:after="160" w:line="259" w:lineRule="auto"/>
        <w:rPr>
          <w:rFonts w:ascii="Arial" w:eastAsia="MetaBookLF" w:hAnsi="Arial" w:cs="Arial"/>
          <w:iCs/>
        </w:rPr>
      </w:pPr>
    </w:p>
    <w:p w14:paraId="417A0811" w14:textId="77777777" w:rsidR="00AB541E" w:rsidRPr="00AB541E" w:rsidRDefault="00AB541E" w:rsidP="00AB541E">
      <w:pPr>
        <w:rPr>
          <w:rFonts w:ascii="MetaBookLF" w:eastAsia="MetaBookLF" w:hAnsi="MetaBookLF" w:cs="Times New Roman"/>
          <w:i/>
        </w:rPr>
      </w:pPr>
      <w:r w:rsidRPr="00AB541E">
        <w:rPr>
          <w:rFonts w:ascii="Arial" w:eastAsia="MetaBookLF" w:hAnsi="Arial" w:cs="Arial"/>
          <w:b/>
        </w:rPr>
        <w:t>Baustein Gebet zu Beginn</w:t>
      </w:r>
    </w:p>
    <w:p w14:paraId="01945A3B" w14:textId="77777777" w:rsidR="00AB541E" w:rsidRPr="00AB541E" w:rsidRDefault="00AB541E" w:rsidP="00AB541E">
      <w:pPr>
        <w:spacing w:line="360" w:lineRule="auto"/>
        <w:ind w:left="709" w:hanging="709"/>
        <w:rPr>
          <w:rFonts w:ascii="Arial" w:eastAsia="MetaBookLF" w:hAnsi="Arial" w:cs="Arial"/>
        </w:rPr>
      </w:pPr>
      <w:r w:rsidRPr="00AB541E">
        <w:rPr>
          <w:rFonts w:ascii="Arial" w:eastAsia="MetaBookLF" w:hAnsi="Arial" w:cs="Arial"/>
          <w:b/>
          <w:bCs/>
        </w:rPr>
        <w:t>L</w:t>
      </w:r>
      <w:r w:rsidRPr="00AB541E">
        <w:rPr>
          <w:rFonts w:ascii="Arial" w:eastAsia="MetaBookLF" w:hAnsi="Arial" w:cs="Arial"/>
        </w:rPr>
        <w:t xml:space="preserve"> </w:t>
      </w:r>
      <w:r w:rsidRPr="00AB541E">
        <w:rPr>
          <w:rFonts w:ascii="Calibri" w:eastAsia="Calibri" w:hAnsi="Calibri" w:cs="Times New Roman"/>
        </w:rPr>
        <w:tab/>
      </w:r>
      <w:r w:rsidRPr="00AB541E">
        <w:rPr>
          <w:rFonts w:ascii="Arial" w:eastAsia="MetaBookLF" w:hAnsi="Arial" w:cs="Arial"/>
        </w:rPr>
        <w:t xml:space="preserve">Gott, </w:t>
      </w:r>
    </w:p>
    <w:p w14:paraId="33564C0C" w14:textId="77777777" w:rsidR="00AB541E" w:rsidRPr="00AB541E" w:rsidRDefault="00AB541E" w:rsidP="00AB541E">
      <w:pPr>
        <w:spacing w:line="360" w:lineRule="auto"/>
        <w:ind w:left="1417" w:hanging="709"/>
        <w:rPr>
          <w:rFonts w:ascii="Arial" w:eastAsia="MetaBookLF" w:hAnsi="Arial" w:cs="Arial"/>
        </w:rPr>
      </w:pPr>
      <w:r w:rsidRPr="00AB541E">
        <w:rPr>
          <w:rFonts w:ascii="Arial" w:eastAsia="MetaBookLF" w:hAnsi="Arial" w:cs="Arial"/>
        </w:rPr>
        <w:t>Jesus hat uns die Liebe vorgelebt</w:t>
      </w:r>
    </w:p>
    <w:p w14:paraId="10B02E32" w14:textId="77777777" w:rsidR="00AB541E" w:rsidRPr="00AB541E" w:rsidRDefault="00AB541E" w:rsidP="00AB541E">
      <w:pPr>
        <w:spacing w:line="360" w:lineRule="auto"/>
        <w:ind w:left="1417" w:hanging="709"/>
        <w:rPr>
          <w:rFonts w:ascii="Arial" w:eastAsia="MetaBookLF" w:hAnsi="Arial" w:cs="Arial"/>
        </w:rPr>
      </w:pPr>
      <w:r w:rsidRPr="00AB541E">
        <w:rPr>
          <w:rFonts w:ascii="Arial" w:eastAsia="MetaBookLF" w:hAnsi="Arial" w:cs="Arial"/>
        </w:rPr>
        <w:t>zu allen Menschen.</w:t>
      </w:r>
    </w:p>
    <w:p w14:paraId="51E8FE3B" w14:textId="77777777" w:rsidR="00AB541E" w:rsidRPr="00AB541E" w:rsidRDefault="00AB541E" w:rsidP="00AB541E">
      <w:pPr>
        <w:spacing w:line="360" w:lineRule="auto"/>
        <w:ind w:left="1417" w:hanging="709"/>
        <w:rPr>
          <w:rFonts w:ascii="Arial" w:eastAsia="MetaBookLF" w:hAnsi="Arial" w:cs="Arial"/>
        </w:rPr>
      </w:pPr>
      <w:r w:rsidRPr="00AB541E">
        <w:rPr>
          <w:rFonts w:ascii="Arial" w:eastAsia="MetaBookLF" w:hAnsi="Arial" w:cs="Arial"/>
        </w:rPr>
        <w:t>Er hat uns die Furchtlosigkeit vorgelebt</w:t>
      </w:r>
    </w:p>
    <w:p w14:paraId="726DF941" w14:textId="77777777" w:rsidR="00AB541E" w:rsidRPr="00AB541E" w:rsidRDefault="00AB541E" w:rsidP="00AB541E">
      <w:pPr>
        <w:spacing w:line="360" w:lineRule="auto"/>
        <w:ind w:left="1417" w:hanging="709"/>
        <w:rPr>
          <w:rFonts w:ascii="Arial" w:eastAsia="MetaBookLF" w:hAnsi="Arial" w:cs="Arial"/>
        </w:rPr>
      </w:pPr>
      <w:r w:rsidRPr="00AB541E">
        <w:rPr>
          <w:rFonts w:ascii="Arial" w:eastAsia="MetaBookLF" w:hAnsi="Arial" w:cs="Arial"/>
        </w:rPr>
        <w:t>im Angesicht von Gewalt und Tod.</w:t>
      </w:r>
    </w:p>
    <w:p w14:paraId="000036A4" w14:textId="77777777" w:rsidR="00AB541E" w:rsidRPr="00AB541E" w:rsidRDefault="00AB541E" w:rsidP="00AB541E">
      <w:pPr>
        <w:spacing w:line="360" w:lineRule="auto"/>
        <w:ind w:left="1417" w:hanging="709"/>
        <w:rPr>
          <w:rFonts w:ascii="Arial" w:eastAsia="MetaBookLF" w:hAnsi="Arial" w:cs="Arial"/>
        </w:rPr>
      </w:pPr>
      <w:r w:rsidRPr="00AB541E">
        <w:rPr>
          <w:rFonts w:ascii="Arial" w:eastAsia="MetaBookLF" w:hAnsi="Arial" w:cs="Arial"/>
        </w:rPr>
        <w:t>Lass uns in seiner Liebe bleiben</w:t>
      </w:r>
    </w:p>
    <w:p w14:paraId="233CE727" w14:textId="77777777" w:rsidR="00AB541E" w:rsidRPr="00AB541E" w:rsidRDefault="00AB541E" w:rsidP="00AB541E">
      <w:pPr>
        <w:spacing w:line="360" w:lineRule="auto"/>
        <w:ind w:left="1417" w:hanging="709"/>
        <w:rPr>
          <w:rFonts w:ascii="Arial" w:eastAsia="MetaBookLF" w:hAnsi="Arial" w:cs="Arial"/>
        </w:rPr>
      </w:pPr>
      <w:r w:rsidRPr="00AB541E">
        <w:rPr>
          <w:rFonts w:ascii="Arial" w:eastAsia="MetaBookLF" w:hAnsi="Arial" w:cs="Arial"/>
        </w:rPr>
        <w:t>und aufstehen für Gerechtigkeit.</w:t>
      </w:r>
    </w:p>
    <w:p w14:paraId="727C9823" w14:textId="77777777" w:rsidR="00AB541E" w:rsidRPr="00AB541E" w:rsidRDefault="00AB541E" w:rsidP="00AB541E">
      <w:pPr>
        <w:spacing w:line="360" w:lineRule="auto"/>
        <w:ind w:left="1417" w:hanging="709"/>
        <w:rPr>
          <w:rFonts w:ascii="Arial" w:eastAsia="MetaBookLF" w:hAnsi="Arial" w:cs="Arial"/>
        </w:rPr>
      </w:pPr>
      <w:r w:rsidRPr="00AB541E">
        <w:rPr>
          <w:rFonts w:ascii="Arial" w:eastAsia="MetaBookLF" w:hAnsi="Arial" w:cs="Arial"/>
        </w:rPr>
        <w:t>Hilf uns, nicht am Gestern festzuhalten,</w:t>
      </w:r>
    </w:p>
    <w:p w14:paraId="30E55D98" w14:textId="77777777" w:rsidR="00AB541E" w:rsidRPr="00AB541E" w:rsidRDefault="00AB541E" w:rsidP="00AB541E">
      <w:pPr>
        <w:spacing w:line="360" w:lineRule="auto"/>
        <w:ind w:left="1417" w:hanging="709"/>
        <w:rPr>
          <w:rFonts w:ascii="Arial" w:eastAsia="MetaBookLF" w:hAnsi="Arial" w:cs="Arial"/>
        </w:rPr>
      </w:pPr>
      <w:r w:rsidRPr="00AB541E">
        <w:rPr>
          <w:rFonts w:ascii="Arial" w:eastAsia="MetaBookLF" w:hAnsi="Arial" w:cs="Arial"/>
        </w:rPr>
        <w:t>sondern mutig nach vorne zu leben.</w:t>
      </w:r>
    </w:p>
    <w:p w14:paraId="6A4452D4" w14:textId="77777777" w:rsidR="00AB541E" w:rsidRPr="00AB541E" w:rsidRDefault="00AB541E" w:rsidP="00AB541E">
      <w:pPr>
        <w:spacing w:line="360" w:lineRule="auto"/>
        <w:ind w:left="1417" w:hanging="709"/>
        <w:rPr>
          <w:rFonts w:ascii="Arial" w:eastAsia="MetaBookLF" w:hAnsi="Arial" w:cs="Arial"/>
        </w:rPr>
      </w:pPr>
      <w:r w:rsidRPr="00AB541E">
        <w:rPr>
          <w:rFonts w:ascii="Arial" w:eastAsia="MetaBookLF" w:hAnsi="Arial" w:cs="Arial"/>
        </w:rPr>
        <w:t xml:space="preserve">Darum bitten wir dich durch Jesus Christus, </w:t>
      </w:r>
    </w:p>
    <w:p w14:paraId="5A2A7B36" w14:textId="77777777" w:rsidR="00AB541E" w:rsidRPr="00AB541E" w:rsidRDefault="00AB541E" w:rsidP="00AB541E">
      <w:pPr>
        <w:spacing w:line="360" w:lineRule="auto"/>
        <w:ind w:left="1417" w:hanging="709"/>
        <w:rPr>
          <w:rFonts w:ascii="Arial" w:eastAsia="MetaBookLF" w:hAnsi="Arial" w:cs="Arial"/>
        </w:rPr>
      </w:pPr>
      <w:r w:rsidRPr="00AB541E">
        <w:rPr>
          <w:rFonts w:ascii="Arial" w:eastAsia="MetaBookLF" w:hAnsi="Arial" w:cs="Arial"/>
        </w:rPr>
        <w:t>unseren Bruder und Freund.</w:t>
      </w:r>
    </w:p>
    <w:p w14:paraId="2AC5AB8C" w14:textId="77777777" w:rsidR="00AB541E" w:rsidRPr="00AB541E" w:rsidRDefault="00AB541E" w:rsidP="00AB541E">
      <w:pPr>
        <w:spacing w:line="360" w:lineRule="auto"/>
        <w:ind w:left="709" w:hanging="709"/>
        <w:rPr>
          <w:rFonts w:ascii="Arial" w:eastAsia="MetaBookLF" w:hAnsi="Arial" w:cs="Arial"/>
        </w:rPr>
      </w:pPr>
      <w:r w:rsidRPr="00AB541E">
        <w:rPr>
          <w:rFonts w:ascii="Arial" w:eastAsia="MetaBookLF" w:hAnsi="Arial" w:cs="Arial"/>
          <w:b/>
          <w:bCs/>
        </w:rPr>
        <w:t>A</w:t>
      </w:r>
      <w:r w:rsidRPr="00AB541E">
        <w:rPr>
          <w:rFonts w:ascii="Arial" w:eastAsia="MetaBookLF" w:hAnsi="Arial" w:cs="Arial"/>
          <w:b/>
          <w:bCs/>
        </w:rPr>
        <w:tab/>
      </w:r>
      <w:r w:rsidRPr="00AB541E">
        <w:rPr>
          <w:rFonts w:ascii="Arial" w:eastAsia="MetaBookLF" w:hAnsi="Arial" w:cs="Arial"/>
        </w:rPr>
        <w:t>Amen.</w:t>
      </w:r>
    </w:p>
    <w:p w14:paraId="7C52E708" w14:textId="77777777" w:rsidR="00AB541E" w:rsidRPr="00AB541E" w:rsidRDefault="00AB541E" w:rsidP="00AB54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1376218F" w14:textId="77777777" w:rsidR="00AB541E" w:rsidRPr="00AB541E" w:rsidRDefault="00AB541E" w:rsidP="00AB54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35F223F8" w14:textId="77777777" w:rsidR="00AB541E" w:rsidRPr="00AB541E" w:rsidRDefault="00AB541E" w:rsidP="00AB54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B541E">
        <w:rPr>
          <w:rFonts w:ascii="Calibri" w:eastAsia="Calibri" w:hAnsi="Calibri" w:cs="Times New Roman"/>
          <w:iCs/>
          <w:sz w:val="16"/>
          <w:szCs w:val="16"/>
        </w:rPr>
        <w:t>Diese Bausteine für die Gottesdienste haben dem Vorsitzenden der Liturgie-Kommission der Deutschen Bischofskonferenz vorgelegen. Sie widersprechen nicht den liturgischen Vorschriften.</w:t>
      </w:r>
    </w:p>
    <w:p w14:paraId="255AC3B4" w14:textId="77777777" w:rsidR="00AB541E" w:rsidRPr="00AB541E" w:rsidRDefault="00AB541E" w:rsidP="00AB54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2612855E" w14:textId="77777777" w:rsidR="00AB541E" w:rsidRPr="00AB541E" w:rsidRDefault="00AB541E" w:rsidP="00AB54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B541E">
        <w:rPr>
          <w:rFonts w:ascii="Calibri" w:eastAsia="Calibri" w:hAnsi="Calibri" w:cs="Times New Roman"/>
          <w:iCs/>
          <w:sz w:val="16"/>
          <w:szCs w:val="16"/>
        </w:rPr>
        <w:t>Die Projekte der diesjährigen Fastenaktion in Madagaskar stehen beispielhaft für die vielen Misereor-Projekte.</w:t>
      </w:r>
    </w:p>
    <w:p w14:paraId="2F932ABC" w14:textId="77777777" w:rsidR="00AB541E" w:rsidRPr="00AB541E" w:rsidRDefault="00AB541E" w:rsidP="00AB54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B541E">
        <w:rPr>
          <w:rFonts w:ascii="Calibri" w:eastAsia="Calibri" w:hAnsi="Calibri" w:cs="Times New Roman"/>
          <w:iCs/>
          <w:sz w:val="16"/>
          <w:szCs w:val="16"/>
        </w:rPr>
        <w:t>Bitte unterstützen Sie mit Ihren Spenden zur Fastenaktion diese Arbeit von Misereor in Afrika, Asien und Lateinamerika.</w:t>
      </w:r>
    </w:p>
    <w:p w14:paraId="3BDB41FE" w14:textId="77777777" w:rsidR="00AB541E" w:rsidRPr="00AB541E" w:rsidRDefault="00AB541E" w:rsidP="00AB54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B541E">
        <w:rPr>
          <w:rFonts w:ascii="Calibri" w:eastAsia="Calibri" w:hAnsi="Calibri" w:cs="Times New Roman"/>
          <w:iCs/>
          <w:sz w:val="16"/>
          <w:szCs w:val="16"/>
        </w:rPr>
        <w:t>IBAN DE75 3706 0193 0000 1010 10</w:t>
      </w:r>
    </w:p>
    <w:p w14:paraId="657F82FD" w14:textId="77777777" w:rsidR="00AB541E" w:rsidRPr="00AB541E" w:rsidRDefault="00AB541E" w:rsidP="00AB54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B541E">
        <w:rPr>
          <w:rFonts w:ascii="Calibri" w:eastAsia="Calibri" w:hAnsi="Calibri" w:cs="Times New Roman"/>
          <w:iCs/>
          <w:sz w:val="16"/>
          <w:szCs w:val="16"/>
        </w:rPr>
        <w:t>Kennwort Fastenaktion S07841</w:t>
      </w:r>
    </w:p>
    <w:p w14:paraId="67D11C51" w14:textId="77777777" w:rsidR="00AB541E" w:rsidRPr="00AB541E" w:rsidRDefault="00AB541E" w:rsidP="00AB54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B541E">
        <w:rPr>
          <w:rFonts w:ascii="Calibri" w:eastAsia="Calibri" w:hAnsi="Calibri" w:cs="Times New Roman"/>
          <w:iCs/>
          <w:sz w:val="16"/>
          <w:szCs w:val="16"/>
        </w:rPr>
        <w:t>BIC GENODED1PAX</w:t>
      </w:r>
    </w:p>
    <w:p w14:paraId="5C384BA8" w14:textId="77777777" w:rsidR="00AB541E" w:rsidRPr="00AB541E" w:rsidRDefault="00AB541E" w:rsidP="00AB54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76BB4C03" w14:textId="77777777" w:rsidR="00AB541E" w:rsidRPr="00AB541E" w:rsidRDefault="00AB541E" w:rsidP="00AB54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B541E">
        <w:rPr>
          <w:rFonts w:ascii="Calibri" w:eastAsia="Calibri" w:hAnsi="Calibri" w:cs="Times New Roman"/>
          <w:iCs/>
          <w:sz w:val="16"/>
          <w:szCs w:val="16"/>
        </w:rPr>
        <w:t>Herausgeber</w:t>
      </w:r>
    </w:p>
    <w:p w14:paraId="0A600315" w14:textId="5E93F483" w:rsidR="00AB541E" w:rsidRPr="00AB541E" w:rsidRDefault="00AB541E" w:rsidP="00AB54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B541E">
        <w:rPr>
          <w:rFonts w:ascii="Calibri" w:eastAsia="Calibri" w:hAnsi="Calibri" w:cs="Times New Roman"/>
          <w:iCs/>
          <w:sz w:val="16"/>
          <w:szCs w:val="16"/>
        </w:rPr>
        <w:t>Bischöfliches Hilfswerk M</w:t>
      </w:r>
      <w:r w:rsidR="008F3D4F">
        <w:rPr>
          <w:rFonts w:ascii="Calibri" w:eastAsia="Calibri" w:hAnsi="Calibri" w:cs="Times New Roman"/>
          <w:iCs/>
          <w:sz w:val="16"/>
          <w:szCs w:val="16"/>
        </w:rPr>
        <w:t>isereor</w:t>
      </w:r>
      <w:r w:rsidRPr="00AB541E">
        <w:rPr>
          <w:rFonts w:ascii="Calibri" w:eastAsia="Calibri" w:hAnsi="Calibri" w:cs="Times New Roman"/>
          <w:iCs/>
          <w:sz w:val="16"/>
          <w:szCs w:val="16"/>
        </w:rPr>
        <w:t xml:space="preserve"> e.V. </w:t>
      </w:r>
      <w:r w:rsidRPr="00AB541E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AB541E">
        <w:rPr>
          <w:rFonts w:ascii="Calibri" w:eastAsia="Calibri" w:hAnsi="Calibri" w:cs="Times New Roman"/>
          <w:iCs/>
          <w:sz w:val="16"/>
          <w:szCs w:val="16"/>
        </w:rPr>
        <w:t xml:space="preserve"> Mozartstr. 9 · 52064 Aachen </w:t>
      </w:r>
      <w:r w:rsidRPr="00AB541E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AB541E">
        <w:rPr>
          <w:rFonts w:ascii="Calibri" w:eastAsia="Calibri" w:hAnsi="Calibri" w:cs="Times New Roman"/>
          <w:iCs/>
          <w:sz w:val="16"/>
          <w:szCs w:val="16"/>
        </w:rPr>
        <w:t xml:space="preserve"> T: 0241/442 445 </w:t>
      </w:r>
      <w:r w:rsidRPr="00AB541E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AB541E">
        <w:rPr>
          <w:rFonts w:ascii="Calibri" w:eastAsia="Calibri" w:hAnsi="Calibri" w:cs="Times New Roman"/>
          <w:iCs/>
          <w:sz w:val="16"/>
          <w:szCs w:val="16"/>
        </w:rPr>
        <w:t xml:space="preserve"> F: 0241/442 188 </w:t>
      </w:r>
      <w:r w:rsidRPr="00AB541E">
        <w:rPr>
          <w:rFonts w:ascii="Wingdings 2" w:eastAsia="Wingdings 2" w:hAnsi="Wingdings 2" w:cs="Wingdings 2"/>
          <w:iCs/>
          <w:sz w:val="16"/>
          <w:szCs w:val="16"/>
        </w:rPr>
        <w:t>□</w:t>
      </w:r>
      <w:r w:rsidRPr="00AB541E">
        <w:rPr>
          <w:rFonts w:ascii="Calibri" w:eastAsia="Calibri" w:hAnsi="Calibri" w:cs="Times New Roman"/>
          <w:iCs/>
          <w:sz w:val="16"/>
          <w:szCs w:val="16"/>
        </w:rPr>
        <w:t xml:space="preserve"> E: fastenaktion@misereor.de</w:t>
      </w:r>
    </w:p>
    <w:p w14:paraId="2062F700" w14:textId="77777777" w:rsidR="00AB541E" w:rsidRPr="00AB541E" w:rsidRDefault="00AB541E" w:rsidP="00AB54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</w:p>
    <w:p w14:paraId="0FAA8196" w14:textId="77777777" w:rsidR="00AB541E" w:rsidRPr="00AB541E" w:rsidRDefault="00AB541E" w:rsidP="00AB541E">
      <w:pPr>
        <w:spacing w:after="0" w:line="240" w:lineRule="auto"/>
        <w:rPr>
          <w:rFonts w:ascii="Calibri" w:eastAsia="Calibri" w:hAnsi="Calibri" w:cs="Times New Roman"/>
          <w:iCs/>
          <w:sz w:val="16"/>
          <w:szCs w:val="16"/>
        </w:rPr>
      </w:pPr>
      <w:r w:rsidRPr="00AB541E">
        <w:rPr>
          <w:rFonts w:ascii="Calibri" w:eastAsia="Calibri" w:hAnsi="Calibri" w:cs="Times New Roman"/>
          <w:iCs/>
          <w:sz w:val="16"/>
          <w:szCs w:val="16"/>
        </w:rPr>
        <w:t>Redaktion</w:t>
      </w:r>
    </w:p>
    <w:p w14:paraId="1B3A0F04" w14:textId="77777777" w:rsidR="00AB541E" w:rsidRPr="00AB541E" w:rsidRDefault="00AB541E" w:rsidP="00AB541E">
      <w:pPr>
        <w:spacing w:after="0" w:line="240" w:lineRule="auto"/>
        <w:rPr>
          <w:rFonts w:ascii="Calibri" w:eastAsia="Calibri" w:hAnsi="Calibri" w:cs="Times New Roman"/>
          <w:iCs/>
        </w:rPr>
      </w:pPr>
      <w:r w:rsidRPr="00AB541E">
        <w:rPr>
          <w:rFonts w:ascii="Calibri" w:eastAsia="Calibri" w:hAnsi="Calibri" w:cs="Times New Roman"/>
          <w:iCs/>
          <w:sz w:val="16"/>
          <w:szCs w:val="16"/>
        </w:rPr>
        <w:t>Andreas Paul, Tanja Klüssendorf-Rohrer, Mirjam Günther – Misereor Aachen</w:t>
      </w:r>
    </w:p>
    <w:p w14:paraId="2C4BE1C0" w14:textId="4A9652C7" w:rsidR="00F246EC" w:rsidRPr="00AB541E" w:rsidRDefault="00F246EC" w:rsidP="00AB541E"/>
    <w:sectPr w:rsidR="00F246EC" w:rsidRPr="00AB541E" w:rsidSect="00F246EC">
      <w:headerReference w:type="default" r:id="rId8"/>
      <w:footerReference w:type="default" r:id="rId9"/>
      <w:pgSz w:w="11906" w:h="16838"/>
      <w:pgMar w:top="1417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FBAB1" w14:textId="77777777" w:rsidR="00F43205" w:rsidRDefault="00F43205" w:rsidP="004F6F1A">
      <w:pPr>
        <w:spacing w:after="0" w:line="240" w:lineRule="auto"/>
      </w:pPr>
      <w:r>
        <w:separator/>
      </w:r>
    </w:p>
  </w:endnote>
  <w:endnote w:type="continuationSeparator" w:id="0">
    <w:p w14:paraId="658F39C4" w14:textId="77777777" w:rsidR="00F43205" w:rsidRDefault="00F43205" w:rsidP="004F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BookLF">
    <w:altName w:val="Calibri"/>
    <w:charset w:val="00"/>
    <w:family w:val="swiss"/>
    <w:pitch w:val="variable"/>
    <w:sig w:usb0="80000027" w:usb1="00000000" w:usb2="00000000" w:usb3="00000000" w:csb0="00000001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BAA04" w14:textId="0D51E4B4" w:rsidR="00AD53EF" w:rsidRDefault="001F281C">
    <w:pPr>
      <w:pStyle w:val="Fuzeile"/>
    </w:pPr>
    <w:r w:rsidRPr="008424E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6766E69" wp14:editId="74DB7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2800" cy="1688400"/>
          <wp:effectExtent l="0" t="0" r="0" b="0"/>
          <wp:wrapNone/>
          <wp:docPr id="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625DC" w14:textId="01329A30" w:rsidR="004F6F1A" w:rsidRDefault="004F6F1A" w:rsidP="00114180">
    <w:pPr>
      <w:pStyle w:val="Fuzeile"/>
      <w:rPr>
        <w:szCs w:val="16"/>
      </w:rPr>
    </w:pPr>
  </w:p>
  <w:p w14:paraId="42172A8F" w14:textId="4391B631" w:rsidR="00AD53EF" w:rsidRPr="00F73FFC" w:rsidRDefault="00AD53EF" w:rsidP="00114180">
    <w:pPr>
      <w:pStyle w:val="Fuzeil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966C" w14:textId="77777777" w:rsidR="00F43205" w:rsidRDefault="00F43205" w:rsidP="004F6F1A">
      <w:pPr>
        <w:spacing w:after="0" w:line="240" w:lineRule="auto"/>
      </w:pPr>
      <w:r>
        <w:separator/>
      </w:r>
    </w:p>
  </w:footnote>
  <w:footnote w:type="continuationSeparator" w:id="0">
    <w:p w14:paraId="3906DBDB" w14:textId="77777777" w:rsidR="00F43205" w:rsidRDefault="00F43205" w:rsidP="004F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77E2" w14:textId="77777777" w:rsidR="005F5C3C" w:rsidRDefault="005F5C3C" w:rsidP="005F5C3C">
    <w:pPr>
      <w:tabs>
        <w:tab w:val="left" w:pos="5305"/>
      </w:tabs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2572CBA" wp14:editId="12B21241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60000" cy="1803600"/>
          <wp:effectExtent l="0" t="0" r="9525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4D7C2FD" w14:textId="77777777" w:rsidR="005F5C3C" w:rsidRDefault="005F5C3C" w:rsidP="005F5C3C"/>
  <w:p w14:paraId="54602BFE" w14:textId="77777777" w:rsidR="005F5C3C" w:rsidRDefault="005F5C3C" w:rsidP="005F5C3C">
    <w:pPr>
      <w:tabs>
        <w:tab w:val="left" w:pos="3123"/>
      </w:tabs>
    </w:pPr>
    <w:r>
      <w:tab/>
    </w:r>
  </w:p>
  <w:p w14:paraId="08849614" w14:textId="77777777" w:rsidR="005F5C3C" w:rsidRDefault="005F5C3C" w:rsidP="005F5C3C"/>
  <w:p w14:paraId="617E38D5" w14:textId="77777777" w:rsidR="005F5C3C" w:rsidRPr="008424EE" w:rsidRDefault="005F5C3C" w:rsidP="005F5C3C"/>
  <w:p w14:paraId="582411F0" w14:textId="77777777" w:rsidR="005F5C3C" w:rsidRDefault="005F5C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C11"/>
    <w:multiLevelType w:val="hybridMultilevel"/>
    <w:tmpl w:val="11380738"/>
    <w:lvl w:ilvl="0" w:tplc="49FA7460">
      <w:start w:val="1"/>
      <w:numFmt w:val="bullet"/>
      <w:lvlText w:val=""/>
      <w:lvlJc w:val="left"/>
      <w:pPr>
        <w:ind w:left="644" w:hanging="360"/>
      </w:pPr>
      <w:rPr>
        <w:rFonts w:ascii="Symbol" w:hAnsi="Symbol" w:hint="default"/>
        <w:b/>
        <w:bCs w:val="0"/>
        <w:sz w:val="48"/>
        <w:szCs w:val="48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9C1EF7"/>
    <w:multiLevelType w:val="hybridMultilevel"/>
    <w:tmpl w:val="8508219E"/>
    <w:lvl w:ilvl="0" w:tplc="28F0C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D2908"/>
    <w:multiLevelType w:val="hybridMultilevel"/>
    <w:tmpl w:val="C8CAA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0626B"/>
    <w:multiLevelType w:val="hybridMultilevel"/>
    <w:tmpl w:val="17DE1D88"/>
    <w:lvl w:ilvl="0" w:tplc="9584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D748A"/>
    <w:multiLevelType w:val="hybridMultilevel"/>
    <w:tmpl w:val="50BEF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30646"/>
    <w:multiLevelType w:val="multilevel"/>
    <w:tmpl w:val="CB726B5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8230E"/>
    <w:multiLevelType w:val="hybridMultilevel"/>
    <w:tmpl w:val="03567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D0235"/>
    <w:multiLevelType w:val="hybridMultilevel"/>
    <w:tmpl w:val="9B70A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24CAF"/>
    <w:multiLevelType w:val="hybridMultilevel"/>
    <w:tmpl w:val="1B46B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14957"/>
    <w:multiLevelType w:val="hybridMultilevel"/>
    <w:tmpl w:val="BD7E11D6"/>
    <w:lvl w:ilvl="0" w:tplc="8D325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460CB"/>
    <w:multiLevelType w:val="hybridMultilevel"/>
    <w:tmpl w:val="221C0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D7141"/>
    <w:multiLevelType w:val="hybridMultilevel"/>
    <w:tmpl w:val="3272888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6107"/>
    <w:multiLevelType w:val="hybridMultilevel"/>
    <w:tmpl w:val="1C16E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F5E89"/>
    <w:multiLevelType w:val="hybridMultilevel"/>
    <w:tmpl w:val="DC8C7EAC"/>
    <w:lvl w:ilvl="0" w:tplc="E3B2C3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1D31"/>
    <w:multiLevelType w:val="hybridMultilevel"/>
    <w:tmpl w:val="1D163762"/>
    <w:lvl w:ilvl="0" w:tplc="513275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34C99"/>
    <w:multiLevelType w:val="hybridMultilevel"/>
    <w:tmpl w:val="49D86E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5C771F"/>
    <w:multiLevelType w:val="hybridMultilevel"/>
    <w:tmpl w:val="49106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F4F6F"/>
    <w:multiLevelType w:val="hybridMultilevel"/>
    <w:tmpl w:val="ACC8F8BA"/>
    <w:lvl w:ilvl="0" w:tplc="92C4D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A135B"/>
    <w:multiLevelType w:val="hybridMultilevel"/>
    <w:tmpl w:val="8BBAD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295"/>
    <w:multiLevelType w:val="singleLevel"/>
    <w:tmpl w:val="00000000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NanumGothic" w:hAnsi="NanumGothic" w:hint="default"/>
        <w:spacing w:val="0"/>
        <w:w w:val="100"/>
        <w:sz w:val="20"/>
      </w:rPr>
    </w:lvl>
  </w:abstractNum>
  <w:abstractNum w:abstractNumId="20" w15:restartNumberingAfterBreak="0">
    <w:nsid w:val="5C946296"/>
    <w:multiLevelType w:val="singleLevel"/>
    <w:tmpl w:val="00000000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  <w:spacing w:val="0"/>
        <w:w w:val="100"/>
        <w:sz w:val="20"/>
      </w:rPr>
    </w:lvl>
  </w:abstractNum>
  <w:abstractNum w:abstractNumId="21" w15:restartNumberingAfterBreak="0">
    <w:nsid w:val="5D4C07E6"/>
    <w:multiLevelType w:val="hybridMultilevel"/>
    <w:tmpl w:val="44EA3FBA"/>
    <w:lvl w:ilvl="0" w:tplc="7F5ECE9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FDA"/>
    <w:multiLevelType w:val="hybridMultilevel"/>
    <w:tmpl w:val="19A05A60"/>
    <w:lvl w:ilvl="0" w:tplc="FFFFFFFF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E7086"/>
    <w:multiLevelType w:val="hybridMultilevel"/>
    <w:tmpl w:val="13C84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B0589"/>
    <w:multiLevelType w:val="hybridMultilevel"/>
    <w:tmpl w:val="C5E8C6FA"/>
    <w:lvl w:ilvl="0" w:tplc="F76A5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337192">
    <w:abstractNumId w:val="1"/>
  </w:num>
  <w:num w:numId="2" w16cid:durableId="557014813">
    <w:abstractNumId w:val="4"/>
  </w:num>
  <w:num w:numId="3" w16cid:durableId="880703571">
    <w:abstractNumId w:val="2"/>
  </w:num>
  <w:num w:numId="4" w16cid:durableId="604920344">
    <w:abstractNumId w:val="18"/>
  </w:num>
  <w:num w:numId="5" w16cid:durableId="37046792">
    <w:abstractNumId w:val="14"/>
  </w:num>
  <w:num w:numId="6" w16cid:durableId="741802312">
    <w:abstractNumId w:val="24"/>
  </w:num>
  <w:num w:numId="7" w16cid:durableId="1279335202">
    <w:abstractNumId w:val="10"/>
  </w:num>
  <w:num w:numId="8" w16cid:durableId="1875920100">
    <w:abstractNumId w:val="9"/>
  </w:num>
  <w:num w:numId="9" w16cid:durableId="140118060">
    <w:abstractNumId w:val="15"/>
  </w:num>
  <w:num w:numId="10" w16cid:durableId="1741368442">
    <w:abstractNumId w:val="5"/>
  </w:num>
  <w:num w:numId="11" w16cid:durableId="1867870603">
    <w:abstractNumId w:val="0"/>
  </w:num>
  <w:num w:numId="12" w16cid:durableId="1886217721">
    <w:abstractNumId w:val="19"/>
  </w:num>
  <w:num w:numId="13" w16cid:durableId="588852048">
    <w:abstractNumId w:val="20"/>
  </w:num>
  <w:num w:numId="14" w16cid:durableId="361521045">
    <w:abstractNumId w:val="23"/>
  </w:num>
  <w:num w:numId="15" w16cid:durableId="613832260">
    <w:abstractNumId w:val="17"/>
  </w:num>
  <w:num w:numId="16" w16cid:durableId="1422605015">
    <w:abstractNumId w:val="22"/>
  </w:num>
  <w:num w:numId="17" w16cid:durableId="847409142">
    <w:abstractNumId w:val="6"/>
  </w:num>
  <w:num w:numId="18" w16cid:durableId="923681873">
    <w:abstractNumId w:val="7"/>
  </w:num>
  <w:num w:numId="19" w16cid:durableId="144514662">
    <w:abstractNumId w:val="12"/>
  </w:num>
  <w:num w:numId="20" w16cid:durableId="371731455">
    <w:abstractNumId w:val="8"/>
  </w:num>
  <w:num w:numId="21" w16cid:durableId="621419847">
    <w:abstractNumId w:val="13"/>
  </w:num>
  <w:num w:numId="22" w16cid:durableId="1222668727">
    <w:abstractNumId w:val="16"/>
  </w:num>
  <w:num w:numId="23" w16cid:durableId="1722629646">
    <w:abstractNumId w:val="3"/>
  </w:num>
  <w:num w:numId="24" w16cid:durableId="428432175">
    <w:abstractNumId w:val="11"/>
  </w:num>
  <w:num w:numId="25" w16cid:durableId="3981324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3EF"/>
    <w:rsid w:val="00016515"/>
    <w:rsid w:val="00057D21"/>
    <w:rsid w:val="0008196A"/>
    <w:rsid w:val="001019B3"/>
    <w:rsid w:val="00114180"/>
    <w:rsid w:val="001F281C"/>
    <w:rsid w:val="001F4237"/>
    <w:rsid w:val="00272D03"/>
    <w:rsid w:val="002F594B"/>
    <w:rsid w:val="0036065B"/>
    <w:rsid w:val="003D6DB1"/>
    <w:rsid w:val="00445575"/>
    <w:rsid w:val="00464D37"/>
    <w:rsid w:val="004C6C86"/>
    <w:rsid w:val="004F6F1A"/>
    <w:rsid w:val="00500D05"/>
    <w:rsid w:val="00504E4B"/>
    <w:rsid w:val="005065A0"/>
    <w:rsid w:val="005144D9"/>
    <w:rsid w:val="005148E9"/>
    <w:rsid w:val="00527224"/>
    <w:rsid w:val="005748A7"/>
    <w:rsid w:val="00584FF7"/>
    <w:rsid w:val="00586BCE"/>
    <w:rsid w:val="00593F73"/>
    <w:rsid w:val="005C3BBD"/>
    <w:rsid w:val="005C3E52"/>
    <w:rsid w:val="005D53CD"/>
    <w:rsid w:val="005F5C3C"/>
    <w:rsid w:val="00641140"/>
    <w:rsid w:val="00667CAE"/>
    <w:rsid w:val="00696373"/>
    <w:rsid w:val="006F3768"/>
    <w:rsid w:val="00755389"/>
    <w:rsid w:val="00767466"/>
    <w:rsid w:val="00772620"/>
    <w:rsid w:val="0077766F"/>
    <w:rsid w:val="007A1EA6"/>
    <w:rsid w:val="007D02F5"/>
    <w:rsid w:val="007D1545"/>
    <w:rsid w:val="00800DF6"/>
    <w:rsid w:val="00804082"/>
    <w:rsid w:val="00833CDC"/>
    <w:rsid w:val="008424EE"/>
    <w:rsid w:val="008B1141"/>
    <w:rsid w:val="008C75AD"/>
    <w:rsid w:val="008E17A3"/>
    <w:rsid w:val="008F3D4F"/>
    <w:rsid w:val="00901FD7"/>
    <w:rsid w:val="00912824"/>
    <w:rsid w:val="009521D1"/>
    <w:rsid w:val="00994100"/>
    <w:rsid w:val="009C06FB"/>
    <w:rsid w:val="00A47DF3"/>
    <w:rsid w:val="00A510A4"/>
    <w:rsid w:val="00AA1BC9"/>
    <w:rsid w:val="00AB541E"/>
    <w:rsid w:val="00AC2509"/>
    <w:rsid w:val="00AD53EF"/>
    <w:rsid w:val="00B0645B"/>
    <w:rsid w:val="00B30EAF"/>
    <w:rsid w:val="00B37C55"/>
    <w:rsid w:val="00B52400"/>
    <w:rsid w:val="00B7135A"/>
    <w:rsid w:val="00BA53B6"/>
    <w:rsid w:val="00BB3D42"/>
    <w:rsid w:val="00BB5EF1"/>
    <w:rsid w:val="00BB5F15"/>
    <w:rsid w:val="00BF45DF"/>
    <w:rsid w:val="00C2019B"/>
    <w:rsid w:val="00C97D16"/>
    <w:rsid w:val="00CE2B63"/>
    <w:rsid w:val="00CF41ED"/>
    <w:rsid w:val="00D33C80"/>
    <w:rsid w:val="00D4150C"/>
    <w:rsid w:val="00D561B4"/>
    <w:rsid w:val="00D77E94"/>
    <w:rsid w:val="00D931F3"/>
    <w:rsid w:val="00DA259B"/>
    <w:rsid w:val="00DC259C"/>
    <w:rsid w:val="00E01899"/>
    <w:rsid w:val="00E12B8E"/>
    <w:rsid w:val="00E15E88"/>
    <w:rsid w:val="00E36AB5"/>
    <w:rsid w:val="00E612A2"/>
    <w:rsid w:val="00E7249B"/>
    <w:rsid w:val="00E9694D"/>
    <w:rsid w:val="00EC6B00"/>
    <w:rsid w:val="00EE4BE8"/>
    <w:rsid w:val="00F246EC"/>
    <w:rsid w:val="00F43205"/>
    <w:rsid w:val="00F73FFC"/>
    <w:rsid w:val="00F81520"/>
    <w:rsid w:val="00FB5615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9558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31F3"/>
    <w:pPr>
      <w:spacing w:after="24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B5E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B5EF1"/>
    <w:rPr>
      <w:rFonts w:asciiTheme="majorHAnsi" w:eastAsiaTheme="majorEastAsia" w:hAnsiTheme="majorHAnsi" w:cstheme="majorBidi"/>
      <w:i/>
      <w:iCs/>
      <w:color w:val="62003C" w:themeColor="accent1" w:themeShade="BF"/>
    </w:rPr>
  </w:style>
  <w:style w:type="numbering" w:customStyle="1" w:styleId="KeineListe1">
    <w:name w:val="Keine Liste1"/>
    <w:next w:val="KeineListe"/>
    <w:uiPriority w:val="99"/>
    <w:semiHidden/>
    <w:unhideWhenUsed/>
    <w:rsid w:val="00BB5EF1"/>
  </w:style>
  <w:style w:type="paragraph" w:styleId="StandardWeb">
    <w:name w:val="Normal (Web)"/>
    <w:basedOn w:val="Standard"/>
    <w:uiPriority w:val="99"/>
    <w:unhideWhenUsed/>
    <w:rsid w:val="00BB5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BB5EF1"/>
    <w:rPr>
      <w:b/>
      <w:bCs/>
    </w:rPr>
  </w:style>
  <w:style w:type="character" w:styleId="Hervorhebung">
    <w:name w:val="Emphasis"/>
    <w:basedOn w:val="Absatz-Standardschriftart"/>
    <w:uiPriority w:val="20"/>
    <w:qFormat/>
    <w:rsid w:val="00BB5EF1"/>
    <w:rPr>
      <w:i/>
      <w:iCs/>
    </w:rPr>
  </w:style>
  <w:style w:type="character" w:customStyle="1" w:styleId="markedcontent">
    <w:name w:val="markedcontent"/>
    <w:basedOn w:val="Absatz-Standardschriftart"/>
    <w:rsid w:val="00BB5EF1"/>
  </w:style>
  <w:style w:type="paragraph" w:styleId="Listenabsatz">
    <w:name w:val="List Paragraph"/>
    <w:basedOn w:val="Standard"/>
    <w:uiPriority w:val="34"/>
    <w:qFormat/>
    <w:rsid w:val="00BB5EF1"/>
    <w:pPr>
      <w:spacing w:after="160" w:line="259" w:lineRule="auto"/>
      <w:ind w:left="720"/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BB5EF1"/>
    <w:rPr>
      <w:color w:val="0000FF"/>
      <w:u w:val="single"/>
    </w:rPr>
  </w:style>
  <w:style w:type="paragraph" w:styleId="berarbeitung">
    <w:name w:val="Revision"/>
    <w:hidden/>
    <w:uiPriority w:val="99"/>
    <w:semiHidden/>
    <w:rsid w:val="00BB5EF1"/>
    <w:pPr>
      <w:spacing w:after="0" w:line="240" w:lineRule="auto"/>
    </w:pPr>
    <w:rPr>
      <w:lang w:val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5EF1"/>
    <w:pPr>
      <w:spacing w:after="160" w:line="240" w:lineRule="auto"/>
    </w:pPr>
    <w:rPr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5EF1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F1"/>
    <w:rPr>
      <w:b/>
      <w:bCs/>
      <w:sz w:val="20"/>
      <w:szCs w:val="20"/>
      <w:lang w:val="fr-FR"/>
    </w:rPr>
  </w:style>
  <w:style w:type="numbering" w:customStyle="1" w:styleId="KeineListe2">
    <w:name w:val="Keine Liste2"/>
    <w:next w:val="KeineListe"/>
    <w:uiPriority w:val="99"/>
    <w:semiHidden/>
    <w:unhideWhenUsed/>
    <w:rsid w:val="002F594B"/>
  </w:style>
  <w:style w:type="character" w:customStyle="1" w:styleId="NichtaufgelsteErwhnung1">
    <w:name w:val="Nicht aufgelöste Erwähnung1"/>
    <w:basedOn w:val="Absatz-Standardschriftart"/>
    <w:uiPriority w:val="99"/>
    <w:unhideWhenUsed/>
    <w:rsid w:val="002F594B"/>
    <w:rPr>
      <w:color w:val="605E5C"/>
      <w:shd w:val="clear" w:color="auto" w:fill="E1DFDD"/>
    </w:rPr>
  </w:style>
  <w:style w:type="paragraph" w:customStyle="1" w:styleId="Listenabsatz1">
    <w:name w:val="Listenabsatz1"/>
    <w:basedOn w:val="Standard"/>
    <w:next w:val="Listenabsatz"/>
    <w:uiPriority w:val="34"/>
    <w:qFormat/>
    <w:rsid w:val="002F594B"/>
    <w:pPr>
      <w:spacing w:after="100" w:line="240" w:lineRule="auto"/>
      <w:ind w:left="720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BesuchterLink1">
    <w:name w:val="BesuchterLink1"/>
    <w:basedOn w:val="Absatz-Standardschriftart"/>
    <w:uiPriority w:val="99"/>
    <w:semiHidden/>
    <w:unhideWhenUsed/>
    <w:rsid w:val="002F594B"/>
    <w:rPr>
      <w:color w:val="954F72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F594B"/>
    <w:rPr>
      <w:color w:val="83005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2536-91CD-4A15-83AC-5075A289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Hilfswerk Misereor e.V.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Materialien zur Fastenaktion 2023 „Frau. Macht. Veränderung.“</dc:title>
  <dc:subject>Liturgische Bausteine zur Fastenaktion 2023</dc:subject>
  <dc:creator>MISEREOR</dc:creator>
  <cp:keywords>Madagaskar, Fastenaktion, Fastenzeit, Misereor, Frau, Partner, Projekte, Geschlechtergerechtigkeit, Vahatra, VOZAMA, Liturgie, Gottesdienste, Andacht, Gebet“</cp:keywords>
  <cp:lastModifiedBy>Andreas Paul</cp:lastModifiedBy>
  <cp:revision>4</cp:revision>
  <dcterms:created xsi:type="dcterms:W3CDTF">2022-10-07T12:13:00Z</dcterms:created>
  <dcterms:modified xsi:type="dcterms:W3CDTF">2022-11-18T08:16:00Z</dcterms:modified>
</cp:coreProperties>
</file>