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6810" w14:textId="77777777" w:rsidR="00595736" w:rsidRPr="00595736" w:rsidRDefault="00595736" w:rsidP="00595736">
      <w:pPr>
        <w:rPr>
          <w:rFonts w:ascii="Arial" w:eastAsia="MetaBookLF" w:hAnsi="Arial" w:cs="Arial"/>
          <w:b/>
          <w:sz w:val="32"/>
          <w:szCs w:val="32"/>
        </w:rPr>
      </w:pPr>
      <w:r w:rsidRPr="00595736">
        <w:rPr>
          <w:rFonts w:ascii="Arial" w:eastAsia="MetaBookLF" w:hAnsi="Arial" w:cs="Arial"/>
          <w:b/>
          <w:sz w:val="32"/>
          <w:szCs w:val="32"/>
        </w:rPr>
        <w:t>Bausteine für einen Gottesdienst zum 5. Fastensonntag</w:t>
      </w:r>
    </w:p>
    <w:p w14:paraId="1C241571" w14:textId="77777777" w:rsidR="00595736" w:rsidRPr="00595736" w:rsidRDefault="00595736" w:rsidP="00595736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595736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595736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2F574B8C" w14:textId="77777777" w:rsidR="00595736" w:rsidRPr="00595736" w:rsidRDefault="00595736" w:rsidP="00595736">
      <w:pPr>
        <w:rPr>
          <w:rFonts w:ascii="Arial" w:eastAsia="MetaBookLF" w:hAnsi="Arial" w:cs="Arial"/>
        </w:rPr>
      </w:pPr>
      <w:r w:rsidRPr="00595736">
        <w:rPr>
          <w:rFonts w:ascii="Arial" w:eastAsia="MetaBookLF" w:hAnsi="Arial" w:cs="Arial"/>
        </w:rPr>
        <w:t xml:space="preserve">von Petra Gaidetzka, Misereor, Aachen </w:t>
      </w:r>
    </w:p>
    <w:p w14:paraId="42F9F5E1" w14:textId="5A76989F" w:rsidR="00595736" w:rsidRPr="003E5350" w:rsidRDefault="00595736" w:rsidP="00595736">
      <w:pPr>
        <w:numPr>
          <w:ilvl w:val="0"/>
          <w:numId w:val="7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3E5350">
        <w:rPr>
          <w:rFonts w:ascii="Arial" w:eastAsia="MetaBookLF" w:hAnsi="Arial" w:cs="Arial"/>
          <w:iCs/>
        </w:rPr>
        <w:t xml:space="preserve">Das Hungertuch 2023/24 von Emeka </w:t>
      </w:r>
      <w:proofErr w:type="spellStart"/>
      <w:r w:rsidRPr="003E5350">
        <w:rPr>
          <w:rFonts w:ascii="Arial" w:eastAsia="MetaBookLF" w:hAnsi="Arial" w:cs="Arial"/>
          <w:iCs/>
        </w:rPr>
        <w:t>Udemba</w:t>
      </w:r>
      <w:proofErr w:type="spellEnd"/>
      <w:r w:rsidRPr="003E5350">
        <w:rPr>
          <w:rFonts w:ascii="Arial" w:eastAsia="MetaBookLF" w:hAnsi="Arial" w:cs="Arial"/>
          <w:iCs/>
        </w:rPr>
        <w:t xml:space="preserve"> hängt gut sichtbar im Kirchen-/ Andachtsraum. Falls dies nicht möglich ist oder das Tuch nicht von allen eingesehen werden kann, werden Bildblätter ausgelegt (Hungertuch-Materialien, bestellbar über </w:t>
      </w:r>
      <w:hyperlink r:id="rId8" w:history="1">
        <w:r w:rsidRPr="003E5350">
          <w:rPr>
            <w:rFonts w:ascii="Arial" w:eastAsia="MetaBookLF" w:hAnsi="Arial" w:cs="Arial"/>
            <w:iCs/>
            <w:color w:val="0563C1"/>
            <w:u w:val="single"/>
          </w:rPr>
          <w:t>www.misereor-medien.de</w:t>
        </w:r>
      </w:hyperlink>
      <w:r w:rsidRPr="003E5350">
        <w:rPr>
          <w:rFonts w:ascii="Arial" w:eastAsia="MetaBookLF" w:hAnsi="Arial" w:cs="Arial"/>
          <w:iCs/>
        </w:rPr>
        <w:t>)</w:t>
      </w:r>
      <w:r w:rsidR="00E61DFB">
        <w:rPr>
          <w:rFonts w:ascii="Arial" w:eastAsia="MetaBookLF" w:hAnsi="Arial" w:cs="Arial"/>
          <w:iCs/>
        </w:rPr>
        <w:t>.</w:t>
      </w:r>
    </w:p>
    <w:p w14:paraId="0A5A7F2D" w14:textId="78FA828A" w:rsidR="00595736" w:rsidRPr="003E5350" w:rsidRDefault="00595736" w:rsidP="00595736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3E5350">
        <w:rPr>
          <w:rFonts w:ascii="Arial" w:eastAsia="MetaBookLF" w:hAnsi="Arial" w:cs="Arial"/>
          <w:iCs/>
        </w:rPr>
        <w:t xml:space="preserve">Die Bausteine orientieren sich am Hungertuch, </w:t>
      </w:r>
      <w:r w:rsidR="00570953" w:rsidRPr="003E5350">
        <w:rPr>
          <w:rFonts w:ascii="Arial" w:eastAsia="MetaBookLF" w:hAnsi="Arial" w:cs="Arial"/>
          <w:iCs/>
        </w:rPr>
        <w:t xml:space="preserve">am </w:t>
      </w:r>
      <w:r w:rsidRPr="003E5350">
        <w:rPr>
          <w:rFonts w:ascii="Arial" w:eastAsia="MetaBookLF" w:hAnsi="Arial" w:cs="Arial"/>
          <w:iCs/>
        </w:rPr>
        <w:t>Leitwort der Misereor-Fastenaktion und an den Schriftlesungen vom 5. Fastensonntag, Lesejahr A</w:t>
      </w:r>
      <w:r w:rsidR="00E61DFB">
        <w:rPr>
          <w:rFonts w:ascii="Arial" w:eastAsia="MetaBookLF" w:hAnsi="Arial" w:cs="Arial"/>
          <w:iCs/>
        </w:rPr>
        <w:t>.</w:t>
      </w:r>
    </w:p>
    <w:p w14:paraId="4CCD8AEF" w14:textId="3D6EE0C5" w:rsidR="00595736" w:rsidRPr="003E5350" w:rsidRDefault="00595736" w:rsidP="00595736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3E5350">
        <w:rPr>
          <w:rFonts w:ascii="Arial" w:eastAsia="MetaBookLF" w:hAnsi="Arial" w:cs="Arial"/>
          <w:iCs/>
        </w:rPr>
        <w:t>Im Gottesdienstraum hängt das Plakat der Misereor-Fastenaktion 2023</w:t>
      </w:r>
      <w:r w:rsidR="00E61DFB">
        <w:rPr>
          <w:rFonts w:ascii="Arial" w:eastAsia="MetaBookLF" w:hAnsi="Arial" w:cs="Arial"/>
          <w:iCs/>
        </w:rPr>
        <w:t>.</w:t>
      </w:r>
    </w:p>
    <w:p w14:paraId="0457C566" w14:textId="77777777" w:rsidR="00595736" w:rsidRPr="003E5350" w:rsidRDefault="00595736" w:rsidP="00595736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3E5350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3E5350">
        <w:rPr>
          <w:rFonts w:ascii="Arial" w:eastAsia="MetaBookLF" w:hAnsi="Arial" w:cs="Arial"/>
          <w:iCs/>
        </w:rPr>
        <w:t>Kollektenankündigung</w:t>
      </w:r>
      <w:proofErr w:type="spellEnd"/>
      <w:r w:rsidRPr="003E5350">
        <w:rPr>
          <w:rFonts w:ascii="Arial" w:eastAsia="MetaBookLF" w:hAnsi="Arial" w:cs="Arial"/>
          <w:iCs/>
        </w:rPr>
        <w:t xml:space="preserve"> zum Download auf unserer Webseite.</w:t>
      </w:r>
    </w:p>
    <w:p w14:paraId="363C93FA" w14:textId="77777777" w:rsidR="00595736" w:rsidRPr="00595736" w:rsidRDefault="00595736" w:rsidP="00595736">
      <w:pPr>
        <w:spacing w:after="160" w:line="259" w:lineRule="auto"/>
        <w:rPr>
          <w:rFonts w:ascii="Arial" w:eastAsia="MetaBookLF" w:hAnsi="Arial" w:cs="Arial"/>
          <w:iCs/>
        </w:rPr>
      </w:pPr>
    </w:p>
    <w:p w14:paraId="4D05A0F5" w14:textId="77777777" w:rsidR="00595736" w:rsidRPr="00595736" w:rsidRDefault="00595736" w:rsidP="00595736">
      <w:pPr>
        <w:rPr>
          <w:rFonts w:ascii="Arial" w:eastAsia="MetaBookLF" w:hAnsi="Arial" w:cs="Arial"/>
          <w:b/>
        </w:rPr>
      </w:pPr>
    </w:p>
    <w:p w14:paraId="6BFCA740" w14:textId="77777777" w:rsidR="00595736" w:rsidRPr="00595736" w:rsidRDefault="00595736" w:rsidP="00595736">
      <w:pPr>
        <w:rPr>
          <w:rFonts w:ascii="Arial" w:eastAsia="MetaBookLF" w:hAnsi="Arial" w:cs="Arial"/>
          <w:b/>
          <w:bCs/>
        </w:rPr>
      </w:pPr>
      <w:r w:rsidRPr="00595736">
        <w:rPr>
          <w:rFonts w:ascii="Arial" w:eastAsia="MetaBookLF" w:hAnsi="Arial" w:cs="Arial"/>
          <w:b/>
          <w:bCs/>
        </w:rPr>
        <w:t>Baustein Segen</w:t>
      </w:r>
    </w:p>
    <w:p w14:paraId="56A930B1" w14:textId="77777777" w:rsidR="00595736" w:rsidRPr="00595736" w:rsidRDefault="00595736" w:rsidP="00595736">
      <w:pPr>
        <w:spacing w:line="360" w:lineRule="auto"/>
        <w:rPr>
          <w:rFonts w:ascii="Arial" w:eastAsia="MetaBookLF" w:hAnsi="Arial" w:cs="Arial"/>
        </w:rPr>
      </w:pPr>
      <w:r w:rsidRPr="00595736">
        <w:rPr>
          <w:rFonts w:ascii="Arial" w:eastAsia="MetaBookLF" w:hAnsi="Arial" w:cs="Arial"/>
          <w:b/>
          <w:bCs/>
        </w:rPr>
        <w:t>L</w:t>
      </w:r>
      <w:r w:rsidRPr="00595736">
        <w:rPr>
          <w:rFonts w:ascii="Calibri" w:eastAsia="Calibri" w:hAnsi="Calibri" w:cs="Times New Roman"/>
        </w:rPr>
        <w:tab/>
      </w:r>
      <w:r w:rsidRPr="00595736">
        <w:rPr>
          <w:rFonts w:ascii="Arial" w:eastAsia="MetaBookLF" w:hAnsi="Arial" w:cs="Arial"/>
        </w:rPr>
        <w:t xml:space="preserve">Gott, </w:t>
      </w:r>
    </w:p>
    <w:p w14:paraId="33BDEC9D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Du hast Himmel und Erde gemacht,</w:t>
      </w:r>
    </w:p>
    <w:p w14:paraId="182B159C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Pflanzen, Tiere und Menschen,</w:t>
      </w:r>
    </w:p>
    <w:p w14:paraId="47E8BB97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die große Insel Madagaskar,</w:t>
      </w:r>
    </w:p>
    <w:p w14:paraId="4671795B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das Meer und die Kontinente.</w:t>
      </w:r>
    </w:p>
    <w:p w14:paraId="0A49684F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Schütze und segne das Leben in der Einen Welt.</w:t>
      </w:r>
    </w:p>
    <w:p w14:paraId="3D3366C8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</w:p>
    <w:p w14:paraId="77FAD674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Hilf uns, der Schöpfung mit Ehrfurcht</w:t>
      </w:r>
    </w:p>
    <w:p w14:paraId="6D020B23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und Zärtlichkeit zu begegnen.</w:t>
      </w:r>
    </w:p>
    <w:p w14:paraId="0272263E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lastRenderedPageBreak/>
        <w:t>Lehre uns Solidarität</w:t>
      </w:r>
    </w:p>
    <w:p w14:paraId="7031DAFB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mit den Frauen, Männern und Kindern Madagaskars.</w:t>
      </w:r>
    </w:p>
    <w:p w14:paraId="43AAD3CF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>Lass uns als Geschwister leben in der Einen Welt.</w:t>
      </w:r>
    </w:p>
    <w:p w14:paraId="0B8C8A17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</w:p>
    <w:p w14:paraId="299A3853" w14:textId="77777777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 xml:space="preserve">Das schenke, dazu segne uns der </w:t>
      </w:r>
      <w:proofErr w:type="spellStart"/>
      <w:r w:rsidRPr="00595736">
        <w:rPr>
          <w:rFonts w:ascii="Arial" w:eastAsia="MetaBookLF" w:hAnsi="Arial" w:cs="Arial"/>
          <w:bCs/>
        </w:rPr>
        <w:t>dreieine</w:t>
      </w:r>
      <w:proofErr w:type="spellEnd"/>
      <w:r w:rsidRPr="00595736">
        <w:rPr>
          <w:rFonts w:ascii="Arial" w:eastAsia="MetaBookLF" w:hAnsi="Arial" w:cs="Arial"/>
          <w:bCs/>
        </w:rPr>
        <w:t xml:space="preserve"> Gott,</w:t>
      </w:r>
    </w:p>
    <w:p w14:paraId="1C6F82D3" w14:textId="12C9EBD3" w:rsidR="00595736" w:rsidRPr="00595736" w:rsidRDefault="00595736" w:rsidP="00595736">
      <w:pPr>
        <w:spacing w:line="360" w:lineRule="auto"/>
        <w:ind w:left="708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Cs/>
        </w:rPr>
        <w:t xml:space="preserve">der Vater und der Sohn </w:t>
      </w:r>
      <w:r w:rsidR="00E61DFB" w:rsidRPr="00595736">
        <w:rPr>
          <w:rFonts w:ascii="Arial" w:eastAsia="MetaBookLF" w:hAnsi="Arial" w:cs="Arial"/>
          <w:bCs/>
        </w:rPr>
        <w:t>(+)</w:t>
      </w:r>
      <w:r w:rsidR="00E61DFB">
        <w:rPr>
          <w:rFonts w:ascii="Arial" w:eastAsia="MetaBookLF" w:hAnsi="Arial" w:cs="Arial"/>
          <w:bCs/>
        </w:rPr>
        <w:t xml:space="preserve"> </w:t>
      </w:r>
      <w:r w:rsidRPr="00595736">
        <w:rPr>
          <w:rFonts w:ascii="Arial" w:eastAsia="MetaBookLF" w:hAnsi="Arial" w:cs="Arial"/>
          <w:bCs/>
        </w:rPr>
        <w:t>und der Heilige Geist.</w:t>
      </w:r>
    </w:p>
    <w:p w14:paraId="7CFA94BE" w14:textId="77777777" w:rsidR="00595736" w:rsidRPr="00595736" w:rsidRDefault="00595736" w:rsidP="00595736">
      <w:pPr>
        <w:spacing w:line="360" w:lineRule="auto"/>
        <w:rPr>
          <w:rFonts w:ascii="Arial" w:eastAsia="MetaBookLF" w:hAnsi="Arial" w:cs="Arial"/>
          <w:bCs/>
        </w:rPr>
      </w:pPr>
      <w:r w:rsidRPr="00595736">
        <w:rPr>
          <w:rFonts w:ascii="Arial" w:eastAsia="MetaBookLF" w:hAnsi="Arial" w:cs="Arial"/>
          <w:b/>
        </w:rPr>
        <w:t>A</w:t>
      </w:r>
      <w:r w:rsidRPr="00595736">
        <w:rPr>
          <w:rFonts w:ascii="Arial" w:eastAsia="MetaBookLF" w:hAnsi="Arial" w:cs="Arial"/>
          <w:bCs/>
        </w:rPr>
        <w:tab/>
        <w:t>Amen.</w:t>
      </w:r>
    </w:p>
    <w:p w14:paraId="342930CA" w14:textId="77777777" w:rsidR="00595736" w:rsidRPr="00595736" w:rsidRDefault="00595736" w:rsidP="00595736">
      <w:pPr>
        <w:spacing w:line="360" w:lineRule="auto"/>
        <w:rPr>
          <w:rFonts w:ascii="Arial" w:eastAsia="MetaBookLF" w:hAnsi="Arial" w:cs="Arial"/>
          <w:bCs/>
        </w:rPr>
      </w:pPr>
    </w:p>
    <w:p w14:paraId="2B418149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0B09A770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C6925F8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38E24A00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C3DB099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45ACCC2D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1121B816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559FE062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16FF8E0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6FAB8B14" w14:textId="6768ABE2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570953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595736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595736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95736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595736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95736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595736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95736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595736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95736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23037913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7489CA7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17AE88D7" w14:textId="77777777" w:rsidR="00595736" w:rsidRPr="00595736" w:rsidRDefault="00595736" w:rsidP="00595736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95736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1DC44F3D" w14:textId="77777777" w:rsidR="00595736" w:rsidRPr="00595736" w:rsidRDefault="00595736" w:rsidP="00595736">
      <w:pPr>
        <w:spacing w:line="360" w:lineRule="auto"/>
        <w:rPr>
          <w:rFonts w:ascii="Calibri" w:eastAsia="Calibri" w:hAnsi="Calibri" w:cs="Times New Roman"/>
          <w:iCs/>
        </w:rPr>
      </w:pPr>
    </w:p>
    <w:p w14:paraId="2C4BE1C0" w14:textId="4A9652C7" w:rsidR="00F246EC" w:rsidRPr="00595736" w:rsidRDefault="00F246EC" w:rsidP="00595736"/>
    <w:sectPr w:rsidR="00F246EC" w:rsidRPr="00595736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1B5A" w14:textId="77777777" w:rsidR="00461E9C" w:rsidRDefault="00461E9C" w:rsidP="004F6F1A">
      <w:pPr>
        <w:spacing w:after="0" w:line="240" w:lineRule="auto"/>
      </w:pPr>
      <w:r>
        <w:separator/>
      </w:r>
    </w:p>
  </w:endnote>
  <w:endnote w:type="continuationSeparator" w:id="0">
    <w:p w14:paraId="100947FB" w14:textId="77777777" w:rsidR="00461E9C" w:rsidRDefault="00461E9C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2B15" w14:textId="77777777" w:rsidR="00461E9C" w:rsidRDefault="00461E9C" w:rsidP="004F6F1A">
      <w:pPr>
        <w:spacing w:after="0" w:line="240" w:lineRule="auto"/>
      </w:pPr>
      <w:r>
        <w:separator/>
      </w:r>
    </w:p>
  </w:footnote>
  <w:footnote w:type="continuationSeparator" w:id="0">
    <w:p w14:paraId="26E0BF1C" w14:textId="77777777" w:rsidR="00461E9C" w:rsidRDefault="00461E9C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69347">
    <w:abstractNumId w:val="1"/>
  </w:num>
  <w:num w:numId="2" w16cid:durableId="1896089670">
    <w:abstractNumId w:val="4"/>
  </w:num>
  <w:num w:numId="3" w16cid:durableId="1672831359">
    <w:abstractNumId w:val="2"/>
  </w:num>
  <w:num w:numId="4" w16cid:durableId="1827670057">
    <w:abstractNumId w:val="18"/>
  </w:num>
  <w:num w:numId="5" w16cid:durableId="1478691652">
    <w:abstractNumId w:val="14"/>
  </w:num>
  <w:num w:numId="6" w16cid:durableId="1448967807">
    <w:abstractNumId w:val="24"/>
  </w:num>
  <w:num w:numId="7" w16cid:durableId="1608731850">
    <w:abstractNumId w:val="10"/>
  </w:num>
  <w:num w:numId="8" w16cid:durableId="529804885">
    <w:abstractNumId w:val="9"/>
  </w:num>
  <w:num w:numId="9" w16cid:durableId="1239899453">
    <w:abstractNumId w:val="15"/>
  </w:num>
  <w:num w:numId="10" w16cid:durableId="393704313">
    <w:abstractNumId w:val="5"/>
  </w:num>
  <w:num w:numId="11" w16cid:durableId="1271625473">
    <w:abstractNumId w:val="0"/>
  </w:num>
  <w:num w:numId="12" w16cid:durableId="1939018682">
    <w:abstractNumId w:val="19"/>
  </w:num>
  <w:num w:numId="13" w16cid:durableId="867108588">
    <w:abstractNumId w:val="20"/>
  </w:num>
  <w:num w:numId="14" w16cid:durableId="1455321011">
    <w:abstractNumId w:val="23"/>
  </w:num>
  <w:num w:numId="15" w16cid:durableId="1956860067">
    <w:abstractNumId w:val="17"/>
  </w:num>
  <w:num w:numId="16" w16cid:durableId="1701053569">
    <w:abstractNumId w:val="22"/>
  </w:num>
  <w:num w:numId="17" w16cid:durableId="954289842">
    <w:abstractNumId w:val="6"/>
  </w:num>
  <w:num w:numId="18" w16cid:durableId="992875667">
    <w:abstractNumId w:val="7"/>
  </w:num>
  <w:num w:numId="19" w16cid:durableId="1345783036">
    <w:abstractNumId w:val="12"/>
  </w:num>
  <w:num w:numId="20" w16cid:durableId="773401515">
    <w:abstractNumId w:val="8"/>
  </w:num>
  <w:num w:numId="21" w16cid:durableId="1349720671">
    <w:abstractNumId w:val="13"/>
  </w:num>
  <w:num w:numId="22" w16cid:durableId="1645087957">
    <w:abstractNumId w:val="16"/>
  </w:num>
  <w:num w:numId="23" w16cid:durableId="501890725">
    <w:abstractNumId w:val="3"/>
  </w:num>
  <w:num w:numId="24" w16cid:durableId="92633027">
    <w:abstractNumId w:val="11"/>
  </w:num>
  <w:num w:numId="25" w16cid:durableId="20035050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A2707"/>
    <w:rsid w:val="001F281C"/>
    <w:rsid w:val="001F4237"/>
    <w:rsid w:val="00272D03"/>
    <w:rsid w:val="002F594B"/>
    <w:rsid w:val="0036065B"/>
    <w:rsid w:val="003D6DB1"/>
    <w:rsid w:val="003E5350"/>
    <w:rsid w:val="00445575"/>
    <w:rsid w:val="00461E9C"/>
    <w:rsid w:val="00464D37"/>
    <w:rsid w:val="004A4F39"/>
    <w:rsid w:val="004C6C86"/>
    <w:rsid w:val="004F6F1A"/>
    <w:rsid w:val="00504E4B"/>
    <w:rsid w:val="005065A0"/>
    <w:rsid w:val="005144D9"/>
    <w:rsid w:val="005148E9"/>
    <w:rsid w:val="00527224"/>
    <w:rsid w:val="00570953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A6A69"/>
    <w:rsid w:val="006F3768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95FAE"/>
    <w:rsid w:val="008B1141"/>
    <w:rsid w:val="008C75AD"/>
    <w:rsid w:val="008E17A3"/>
    <w:rsid w:val="00901FD7"/>
    <w:rsid w:val="00912824"/>
    <w:rsid w:val="00994100"/>
    <w:rsid w:val="00996797"/>
    <w:rsid w:val="009C06FB"/>
    <w:rsid w:val="00A12F80"/>
    <w:rsid w:val="00A47DF3"/>
    <w:rsid w:val="00A510A4"/>
    <w:rsid w:val="00AA1BC9"/>
    <w:rsid w:val="00AB541E"/>
    <w:rsid w:val="00AC2509"/>
    <w:rsid w:val="00AD53EF"/>
    <w:rsid w:val="00B0645B"/>
    <w:rsid w:val="00B30EAF"/>
    <w:rsid w:val="00B37C55"/>
    <w:rsid w:val="00B52400"/>
    <w:rsid w:val="00B7135A"/>
    <w:rsid w:val="00BA53B6"/>
    <w:rsid w:val="00BB3D42"/>
    <w:rsid w:val="00BB5EF1"/>
    <w:rsid w:val="00BB5F15"/>
    <w:rsid w:val="00BF45DF"/>
    <w:rsid w:val="00C2019B"/>
    <w:rsid w:val="00C97D16"/>
    <w:rsid w:val="00CA6C4D"/>
    <w:rsid w:val="00CE2B63"/>
    <w:rsid w:val="00CF41ED"/>
    <w:rsid w:val="00D4150C"/>
    <w:rsid w:val="00D77E94"/>
    <w:rsid w:val="00D931F3"/>
    <w:rsid w:val="00D96855"/>
    <w:rsid w:val="00DA259B"/>
    <w:rsid w:val="00DC259C"/>
    <w:rsid w:val="00DD1B12"/>
    <w:rsid w:val="00E01899"/>
    <w:rsid w:val="00E12B8E"/>
    <w:rsid w:val="00E15E88"/>
    <w:rsid w:val="00E36AB5"/>
    <w:rsid w:val="00E612A2"/>
    <w:rsid w:val="00E61DFB"/>
    <w:rsid w:val="00E7249B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-medi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7C6F-1E8B-44AD-ABEC-D60CBF00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Segen, Hungertuch“</cp:keywords>
  <cp:lastModifiedBy>Andreas Paul</cp:lastModifiedBy>
  <cp:revision>6</cp:revision>
  <cp:lastPrinted>2022-11-17T16:25:00Z</cp:lastPrinted>
  <dcterms:created xsi:type="dcterms:W3CDTF">2022-10-07T12:25:00Z</dcterms:created>
  <dcterms:modified xsi:type="dcterms:W3CDTF">2022-11-17T16:25:00Z</dcterms:modified>
</cp:coreProperties>
</file>