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6478" w14:textId="77777777" w:rsidR="00A907BA" w:rsidRPr="00A907BA" w:rsidRDefault="00A907BA" w:rsidP="00A907BA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A907BA">
        <w:rPr>
          <w:rFonts w:ascii="Arial" w:eastAsia="Calibri" w:hAnsi="Arial" w:cs="Arial"/>
          <w:b/>
          <w:bCs/>
          <w:sz w:val="32"/>
          <w:szCs w:val="32"/>
        </w:rPr>
        <w:t>Bausteine für einen Jugend-/Schulgottesdienst in der Sek I zur Fastenaktion 2023</w:t>
      </w:r>
    </w:p>
    <w:p w14:paraId="21AA3054" w14:textId="77777777" w:rsidR="00A907BA" w:rsidRPr="00A907BA" w:rsidRDefault="00A907BA" w:rsidP="00A907BA">
      <w:pPr>
        <w:spacing w:before="120" w:after="0" w:line="360" w:lineRule="auto"/>
        <w:rPr>
          <w:rFonts w:ascii="Arial" w:eastAsia="Calibri" w:hAnsi="Arial" w:cs="Arial"/>
          <w:i/>
          <w:iCs/>
          <w:sz w:val="32"/>
          <w:szCs w:val="32"/>
        </w:rPr>
      </w:pPr>
      <w:proofErr w:type="spellStart"/>
      <w:proofErr w:type="gramStart"/>
      <w:r w:rsidRPr="00A907BA">
        <w:rPr>
          <w:rFonts w:ascii="Arial" w:eastAsia="Calibri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A907BA">
        <w:rPr>
          <w:rFonts w:ascii="Arial" w:eastAsia="Calibri" w:hAnsi="Arial" w:cs="Arial"/>
          <w:i/>
          <w:iCs/>
          <w:sz w:val="32"/>
          <w:szCs w:val="32"/>
        </w:rPr>
        <w:t xml:space="preserve">. – Ansporn für uns alle </w:t>
      </w:r>
    </w:p>
    <w:p w14:paraId="190CCD1A" w14:textId="77777777" w:rsidR="00A907BA" w:rsidRPr="00A907BA" w:rsidRDefault="00A907BA" w:rsidP="00A907BA">
      <w:pPr>
        <w:spacing w:after="0" w:line="360" w:lineRule="auto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>von Dr. Michaela Rissing, St.-Pius-Gymnasium Coesfeld</w:t>
      </w:r>
    </w:p>
    <w:p w14:paraId="1B2515F8" w14:textId="77777777" w:rsidR="00A907BA" w:rsidRPr="00A907BA" w:rsidRDefault="00A907BA" w:rsidP="00A907B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8C8956B" w14:textId="4028275C" w:rsidR="00A907BA" w:rsidRPr="007A0395" w:rsidRDefault="00A907BA" w:rsidP="00A907BA">
      <w:pPr>
        <w:spacing w:after="0" w:line="240" w:lineRule="auto"/>
        <w:rPr>
          <w:rFonts w:ascii="Arial" w:eastAsia="Calibri" w:hAnsi="Arial" w:cs="Arial"/>
          <w:b/>
        </w:rPr>
      </w:pPr>
      <w:r w:rsidRPr="007A0395">
        <w:rPr>
          <w:rFonts w:ascii="Arial" w:eastAsia="Calibri" w:hAnsi="Arial" w:cs="Arial"/>
          <w:b/>
        </w:rPr>
        <w:t>Vorbereitung</w:t>
      </w:r>
    </w:p>
    <w:p w14:paraId="42193144" w14:textId="45949FAE" w:rsidR="00A907BA" w:rsidRPr="00A907BA" w:rsidRDefault="00A907BA" w:rsidP="007A0395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>Namen/Fotos von Protagonistinnen der Fastenaktion (z.</w:t>
      </w:r>
      <w:r w:rsidR="00986A1F">
        <w:rPr>
          <w:rFonts w:ascii="Arial" w:eastAsia="Calibri" w:hAnsi="Arial" w:cs="Arial"/>
        </w:rPr>
        <w:t xml:space="preserve"> </w:t>
      </w:r>
      <w:r w:rsidRPr="00A907BA">
        <w:rPr>
          <w:rFonts w:ascii="Arial" w:eastAsia="Calibri" w:hAnsi="Arial" w:cs="Arial"/>
        </w:rPr>
        <w:t>B. Schwester Modestine</w:t>
      </w:r>
      <w:r w:rsidRPr="00A907BA">
        <w:rPr>
          <w:rFonts w:ascii="Calibri" w:eastAsia="Calibri" w:hAnsi="Calibri" w:cs="Times New Roman"/>
        </w:rPr>
        <w:t xml:space="preserve"> </w:t>
      </w:r>
      <w:proofErr w:type="spellStart"/>
      <w:r w:rsidRPr="00A907BA">
        <w:rPr>
          <w:rFonts w:ascii="Arial" w:eastAsia="Calibri" w:hAnsi="Arial" w:cs="Arial"/>
        </w:rPr>
        <w:t>Rasolofoarivola</w:t>
      </w:r>
      <w:proofErr w:type="spellEnd"/>
      <w:r w:rsidRPr="00A907BA">
        <w:rPr>
          <w:rFonts w:ascii="Arial" w:eastAsia="Calibri" w:hAnsi="Arial" w:cs="Arial"/>
        </w:rPr>
        <w:t>, Ursule</w:t>
      </w:r>
      <w:r w:rsidRPr="00A907BA">
        <w:rPr>
          <w:rFonts w:ascii="Calibri" w:eastAsia="Calibri" w:hAnsi="Calibri" w:cs="Times New Roman"/>
        </w:rPr>
        <w:t xml:space="preserve"> </w:t>
      </w:r>
      <w:proofErr w:type="spellStart"/>
      <w:r w:rsidRPr="00A907BA">
        <w:rPr>
          <w:rFonts w:ascii="Arial" w:eastAsia="Calibri" w:hAnsi="Arial" w:cs="Arial"/>
        </w:rPr>
        <w:t>Rasolomanana</w:t>
      </w:r>
      <w:proofErr w:type="spellEnd"/>
      <w:r w:rsidRPr="00A907BA">
        <w:rPr>
          <w:rFonts w:ascii="Arial" w:eastAsia="Calibri" w:hAnsi="Arial" w:cs="Arial"/>
        </w:rPr>
        <w:t>, Josephine</w:t>
      </w:r>
      <w:r w:rsidRPr="00A907BA">
        <w:rPr>
          <w:rFonts w:ascii="Calibri" w:eastAsia="Calibri" w:hAnsi="Calibri" w:cs="Times New Roman"/>
        </w:rPr>
        <w:t xml:space="preserve"> </w:t>
      </w:r>
      <w:proofErr w:type="spellStart"/>
      <w:r w:rsidRPr="00A907BA">
        <w:rPr>
          <w:rFonts w:ascii="Arial" w:eastAsia="Calibri" w:hAnsi="Arial" w:cs="Arial"/>
        </w:rPr>
        <w:t>Rasolonomenjanahary</w:t>
      </w:r>
      <w:proofErr w:type="spellEnd"/>
      <w:r w:rsidRPr="00A907BA">
        <w:rPr>
          <w:rFonts w:ascii="Arial" w:eastAsia="Calibri" w:hAnsi="Arial" w:cs="Arial"/>
        </w:rPr>
        <w:t xml:space="preserve">, </w:t>
      </w:r>
      <w:proofErr w:type="spellStart"/>
      <w:r w:rsidRPr="00A907BA">
        <w:rPr>
          <w:rFonts w:ascii="Arial" w:eastAsia="Calibri" w:hAnsi="Arial" w:cs="Arial"/>
        </w:rPr>
        <w:t>Mme</w:t>
      </w:r>
      <w:proofErr w:type="spellEnd"/>
      <w:r w:rsidRPr="00A907BA">
        <w:rPr>
          <w:rFonts w:ascii="Arial" w:eastAsia="Calibri" w:hAnsi="Arial" w:cs="Arial"/>
        </w:rPr>
        <w:t>. Bodo</w:t>
      </w:r>
      <w:r w:rsidRPr="00A907BA">
        <w:rPr>
          <w:rFonts w:ascii="Calibri" w:eastAsia="Calibri" w:hAnsi="Calibri" w:cs="Times New Roman"/>
        </w:rPr>
        <w:t xml:space="preserve"> </w:t>
      </w:r>
      <w:proofErr w:type="spellStart"/>
      <w:r w:rsidRPr="00A907BA">
        <w:rPr>
          <w:rFonts w:ascii="Arial" w:eastAsia="Calibri" w:hAnsi="Arial" w:cs="Arial"/>
        </w:rPr>
        <w:t>Razafiniaina</w:t>
      </w:r>
      <w:proofErr w:type="spellEnd"/>
      <w:r w:rsidRPr="00A907BA">
        <w:rPr>
          <w:rFonts w:ascii="Arial" w:eastAsia="Calibri" w:hAnsi="Arial" w:cs="Arial"/>
        </w:rPr>
        <w:t>) per PowerPoint einblenden oder als Fotos gut sichtbar vor den Altar/in die Mitte stellen/legen (Fotos zum Download auf fastenaktion.misereor.de)</w:t>
      </w:r>
      <w:r w:rsidR="00590062">
        <w:rPr>
          <w:rFonts w:ascii="Arial" w:eastAsia="Calibri" w:hAnsi="Arial" w:cs="Arial"/>
        </w:rPr>
        <w:t>.</w:t>
      </w:r>
    </w:p>
    <w:p w14:paraId="5B83E03C" w14:textId="69E6DAE1" w:rsidR="00A907BA" w:rsidRPr="00A907BA" w:rsidRDefault="00A907BA" w:rsidP="007A0395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>Symbolische Gegenstände vor dem Altar/in der Mitte auslegen (s. Baustein Aktion 1)</w:t>
      </w:r>
      <w:r w:rsidR="00590062">
        <w:rPr>
          <w:rFonts w:ascii="Arial" w:eastAsia="Calibri" w:hAnsi="Arial" w:cs="Arial"/>
        </w:rPr>
        <w:t>.</w:t>
      </w:r>
    </w:p>
    <w:p w14:paraId="6D3E322A" w14:textId="5867E811" w:rsidR="00A907BA" w:rsidRPr="00A907BA" w:rsidRDefault="00A907BA" w:rsidP="007A0395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>Madagassische Musik einspielen (kleine Playlist bei einem Streamingdienst anlegen, z.</w:t>
      </w:r>
      <w:r w:rsidR="00986A1F">
        <w:rPr>
          <w:rFonts w:ascii="Arial" w:eastAsia="Calibri" w:hAnsi="Arial" w:cs="Arial"/>
        </w:rPr>
        <w:t xml:space="preserve"> </w:t>
      </w:r>
      <w:r w:rsidRPr="00A907BA">
        <w:rPr>
          <w:rFonts w:ascii="Arial" w:eastAsia="Calibri" w:hAnsi="Arial" w:cs="Arial"/>
        </w:rPr>
        <w:t xml:space="preserve">B. die Lieder </w:t>
      </w:r>
      <w:proofErr w:type="spellStart"/>
      <w:r w:rsidRPr="00A907BA">
        <w:rPr>
          <w:rFonts w:ascii="Arial" w:eastAsia="Calibri" w:hAnsi="Arial" w:cs="Arial"/>
          <w:i/>
          <w:iCs/>
        </w:rPr>
        <w:t>To</w:t>
      </w:r>
      <w:proofErr w:type="spellEnd"/>
      <w:r w:rsidRPr="00A907BA">
        <w:rPr>
          <w:rFonts w:ascii="Arial" w:eastAsia="Calibri" w:hAnsi="Arial" w:cs="Arial"/>
        </w:rPr>
        <w:t xml:space="preserve"> von </w:t>
      </w:r>
      <w:proofErr w:type="spellStart"/>
      <w:r w:rsidRPr="00A907BA">
        <w:rPr>
          <w:rFonts w:ascii="Arial" w:eastAsia="Calibri" w:hAnsi="Arial" w:cs="Arial"/>
        </w:rPr>
        <w:t>Dalvis</w:t>
      </w:r>
      <w:proofErr w:type="spellEnd"/>
      <w:r w:rsidRPr="00A907BA">
        <w:rPr>
          <w:rFonts w:ascii="Arial" w:eastAsia="Calibri" w:hAnsi="Arial" w:cs="Arial"/>
        </w:rPr>
        <w:t xml:space="preserve">, </w:t>
      </w:r>
      <w:proofErr w:type="spellStart"/>
      <w:r w:rsidRPr="00A907BA">
        <w:rPr>
          <w:rFonts w:ascii="Arial" w:eastAsia="Calibri" w:hAnsi="Arial" w:cs="Arial"/>
          <w:i/>
          <w:iCs/>
        </w:rPr>
        <w:t>No</w:t>
      </w:r>
      <w:proofErr w:type="spellEnd"/>
      <w:r w:rsidRPr="00A907BA">
        <w:rPr>
          <w:rFonts w:ascii="Arial" w:eastAsia="Calibri" w:hAnsi="Arial" w:cs="Arial"/>
          <w:i/>
          <w:iCs/>
        </w:rPr>
        <w:t xml:space="preserve"> Limit</w:t>
      </w:r>
      <w:r w:rsidRPr="00A907BA">
        <w:rPr>
          <w:rFonts w:ascii="Arial" w:eastAsia="Calibri" w:hAnsi="Arial" w:cs="Arial"/>
        </w:rPr>
        <w:t xml:space="preserve"> und </w:t>
      </w:r>
      <w:proofErr w:type="spellStart"/>
      <w:r w:rsidRPr="00A907BA">
        <w:rPr>
          <w:rFonts w:ascii="Arial" w:eastAsia="Calibri" w:hAnsi="Arial" w:cs="Arial"/>
          <w:i/>
          <w:iCs/>
        </w:rPr>
        <w:t>Lelah</w:t>
      </w:r>
      <w:proofErr w:type="spellEnd"/>
      <w:r w:rsidRPr="00A907BA">
        <w:rPr>
          <w:rFonts w:ascii="Arial" w:eastAsia="Calibri" w:hAnsi="Arial" w:cs="Arial"/>
          <w:i/>
          <w:iCs/>
        </w:rPr>
        <w:t xml:space="preserve"> </w:t>
      </w:r>
      <w:proofErr w:type="spellStart"/>
      <w:r w:rsidRPr="00A907BA">
        <w:rPr>
          <w:rFonts w:ascii="Arial" w:eastAsia="Calibri" w:hAnsi="Arial" w:cs="Arial"/>
          <w:i/>
          <w:iCs/>
        </w:rPr>
        <w:t>Manambola</w:t>
      </w:r>
      <w:proofErr w:type="spellEnd"/>
      <w:r w:rsidRPr="00A907BA">
        <w:rPr>
          <w:rFonts w:ascii="Arial" w:eastAsia="Calibri" w:hAnsi="Arial" w:cs="Arial"/>
        </w:rPr>
        <w:t xml:space="preserve"> von Big </w:t>
      </w:r>
      <w:proofErr w:type="spellStart"/>
      <w:r w:rsidRPr="00A907BA">
        <w:rPr>
          <w:rFonts w:ascii="Arial" w:eastAsia="Calibri" w:hAnsi="Arial" w:cs="Arial"/>
        </w:rPr>
        <w:t>Mj</w:t>
      </w:r>
      <w:proofErr w:type="spellEnd"/>
      <w:r w:rsidRPr="00A907BA">
        <w:rPr>
          <w:rFonts w:ascii="Arial" w:eastAsia="Calibri" w:hAnsi="Arial" w:cs="Arial"/>
        </w:rPr>
        <w:t xml:space="preserve"> oder </w:t>
      </w:r>
      <w:proofErr w:type="spellStart"/>
      <w:r w:rsidRPr="00A907BA">
        <w:rPr>
          <w:rFonts w:ascii="Arial" w:eastAsia="Calibri" w:hAnsi="Arial" w:cs="Arial"/>
          <w:i/>
          <w:iCs/>
        </w:rPr>
        <w:t>Ino</w:t>
      </w:r>
      <w:proofErr w:type="spellEnd"/>
      <w:r w:rsidRPr="00A907BA">
        <w:rPr>
          <w:rFonts w:ascii="Arial" w:eastAsia="Calibri" w:hAnsi="Arial" w:cs="Arial"/>
          <w:i/>
          <w:iCs/>
        </w:rPr>
        <w:t xml:space="preserve"> </w:t>
      </w:r>
      <w:proofErr w:type="spellStart"/>
      <w:r w:rsidRPr="00A907BA">
        <w:rPr>
          <w:rFonts w:ascii="Arial" w:eastAsia="Calibri" w:hAnsi="Arial" w:cs="Arial"/>
          <w:i/>
          <w:iCs/>
        </w:rPr>
        <w:t>tiano</w:t>
      </w:r>
      <w:proofErr w:type="spellEnd"/>
      <w:r w:rsidRPr="00A907BA">
        <w:rPr>
          <w:rFonts w:ascii="Arial" w:eastAsia="Calibri" w:hAnsi="Arial" w:cs="Arial"/>
        </w:rPr>
        <w:t xml:space="preserve"> von </w:t>
      </w:r>
      <w:proofErr w:type="spellStart"/>
      <w:r w:rsidRPr="00A907BA">
        <w:rPr>
          <w:rFonts w:ascii="Arial" w:eastAsia="Calibri" w:hAnsi="Arial" w:cs="Arial"/>
        </w:rPr>
        <w:t>Ljo</w:t>
      </w:r>
      <w:proofErr w:type="spellEnd"/>
      <w:r w:rsidRPr="00A907BA">
        <w:rPr>
          <w:rFonts w:ascii="Arial" w:eastAsia="Calibri" w:hAnsi="Arial" w:cs="Arial"/>
        </w:rPr>
        <w:t>)</w:t>
      </w:r>
      <w:r w:rsidR="00590062">
        <w:rPr>
          <w:rFonts w:ascii="Arial" w:eastAsia="Calibri" w:hAnsi="Arial" w:cs="Arial"/>
        </w:rPr>
        <w:t>.</w:t>
      </w:r>
    </w:p>
    <w:p w14:paraId="06176355" w14:textId="77777777" w:rsidR="00A907BA" w:rsidRPr="00A907BA" w:rsidRDefault="00A907BA" w:rsidP="007A0395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>Anregungen für weitere Lieder finden Sie in unseren „Bausteine Lieder“ auf www.fastenaktion.misereor.de</w:t>
      </w:r>
    </w:p>
    <w:p w14:paraId="4A4A60E9" w14:textId="77777777" w:rsidR="00A907BA" w:rsidRPr="00A907BA" w:rsidRDefault="00A907BA" w:rsidP="00A907BA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274AADB" w14:textId="77777777" w:rsidR="00A907BA" w:rsidRPr="00A907BA" w:rsidRDefault="00A907BA" w:rsidP="00A907BA">
      <w:pPr>
        <w:spacing w:after="0" w:line="240" w:lineRule="auto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>L = Leiter*in</w:t>
      </w:r>
    </w:p>
    <w:p w14:paraId="70CB4FB9" w14:textId="77777777" w:rsidR="00A907BA" w:rsidRPr="00A907BA" w:rsidRDefault="00A907BA" w:rsidP="00A907BA">
      <w:pPr>
        <w:spacing w:after="0" w:line="240" w:lineRule="auto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 xml:space="preserve">S = Sprecher*in </w:t>
      </w:r>
    </w:p>
    <w:p w14:paraId="42BE66F1" w14:textId="77777777" w:rsidR="00A907BA" w:rsidRPr="00A907BA" w:rsidRDefault="00A907BA" w:rsidP="00A907BA">
      <w:pPr>
        <w:spacing w:after="0" w:line="240" w:lineRule="auto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>A = Alle</w:t>
      </w:r>
    </w:p>
    <w:p w14:paraId="1D7FF369" w14:textId="77777777" w:rsidR="00A907BA" w:rsidRPr="00A907BA" w:rsidRDefault="00A907BA" w:rsidP="00A907BA">
      <w:pPr>
        <w:spacing w:after="0" w:line="360" w:lineRule="auto"/>
        <w:rPr>
          <w:rFonts w:ascii="Arial" w:eastAsia="Calibri" w:hAnsi="Arial" w:cs="Arial"/>
        </w:rPr>
      </w:pPr>
    </w:p>
    <w:p w14:paraId="5C078FCB" w14:textId="77777777" w:rsidR="00A907BA" w:rsidRDefault="00A907BA" w:rsidP="00A907BA">
      <w:pPr>
        <w:spacing w:after="0" w:line="360" w:lineRule="auto"/>
        <w:jc w:val="both"/>
        <w:rPr>
          <w:rFonts w:ascii="Arial" w:eastAsia="Calibri" w:hAnsi="Arial" w:cs="Arial"/>
          <w:b/>
          <w:bCs/>
          <w:color w:val="201F1E"/>
          <w:shd w:val="clear" w:color="auto" w:fill="FFFFFF"/>
        </w:rPr>
      </w:pPr>
    </w:p>
    <w:p w14:paraId="7213B0B1" w14:textId="77777777" w:rsidR="00A907BA" w:rsidRDefault="00A907BA" w:rsidP="00A907BA">
      <w:pPr>
        <w:spacing w:after="0" w:line="360" w:lineRule="auto"/>
        <w:jc w:val="both"/>
        <w:rPr>
          <w:rFonts w:ascii="Arial" w:eastAsia="Calibri" w:hAnsi="Arial" w:cs="Arial"/>
          <w:b/>
          <w:bCs/>
          <w:color w:val="201F1E"/>
          <w:shd w:val="clear" w:color="auto" w:fill="FFFFFF"/>
        </w:rPr>
      </w:pPr>
    </w:p>
    <w:p w14:paraId="50A9BE0A" w14:textId="29245669" w:rsidR="00A907BA" w:rsidRPr="00A907BA" w:rsidRDefault="00A907BA" w:rsidP="00A907BA">
      <w:pPr>
        <w:spacing w:after="0" w:line="360" w:lineRule="auto"/>
        <w:jc w:val="both"/>
        <w:rPr>
          <w:rFonts w:ascii="Arial" w:eastAsia="Calibri" w:hAnsi="Arial" w:cs="Arial"/>
          <w:b/>
          <w:bCs/>
          <w:color w:val="201F1E"/>
          <w:shd w:val="clear" w:color="auto" w:fill="FFFFFF"/>
        </w:rPr>
      </w:pPr>
      <w:r w:rsidRPr="00A907BA">
        <w:rPr>
          <w:rFonts w:ascii="Arial" w:eastAsia="Calibri" w:hAnsi="Arial" w:cs="Arial"/>
          <w:b/>
          <w:bCs/>
          <w:color w:val="201F1E"/>
          <w:shd w:val="clear" w:color="auto" w:fill="FFFFFF"/>
        </w:rPr>
        <w:t>Baustein Segen</w:t>
      </w:r>
    </w:p>
    <w:p w14:paraId="1AEC56A2" w14:textId="77777777" w:rsidR="00A907BA" w:rsidRPr="00A907BA" w:rsidRDefault="00A907BA" w:rsidP="00A907BA">
      <w:pPr>
        <w:spacing w:after="0" w:line="360" w:lineRule="auto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  <w:b/>
          <w:bCs/>
        </w:rPr>
        <w:t>L</w:t>
      </w:r>
      <w:r w:rsidRPr="00A907BA">
        <w:rPr>
          <w:rFonts w:ascii="Arial" w:eastAsia="Calibri" w:hAnsi="Arial" w:cs="Arial"/>
        </w:rPr>
        <w:t xml:space="preserve"> </w:t>
      </w:r>
      <w:r w:rsidRPr="00A907BA">
        <w:rPr>
          <w:rFonts w:ascii="Arial" w:eastAsia="Calibri" w:hAnsi="Arial" w:cs="Arial"/>
        </w:rPr>
        <w:tab/>
        <w:t xml:space="preserve">Bitten wir Gott zum Abschluss um seinen Segen: </w:t>
      </w:r>
    </w:p>
    <w:p w14:paraId="77C445E3" w14:textId="77777777" w:rsidR="00A907BA" w:rsidRPr="00A907BA" w:rsidRDefault="00A907BA" w:rsidP="00A907B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 xml:space="preserve">Gott, halte unsere Ohren offen für die Klage der Menschen, aber auch für ihre Freude am Leben. </w:t>
      </w:r>
    </w:p>
    <w:p w14:paraId="3FBA08C8" w14:textId="77777777" w:rsidR="00A907BA" w:rsidRPr="00A907BA" w:rsidRDefault="00A907BA" w:rsidP="00A907B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 xml:space="preserve">Gott, halte unsere Augen offen für die Not der Menschen, aber auch für ihren Einsatz zur Linderung der Not. </w:t>
      </w:r>
    </w:p>
    <w:p w14:paraId="5EEFA91C" w14:textId="77777777" w:rsidR="00A907BA" w:rsidRPr="00A907BA" w:rsidRDefault="00A907BA" w:rsidP="00A907B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 xml:space="preserve">Gott, halte unsere Hände offen für die wechselseitige Begegnung, hin zu mehr Miteinander und Solidarität. </w:t>
      </w:r>
    </w:p>
    <w:p w14:paraId="2B3789D0" w14:textId="77777777" w:rsidR="00A907BA" w:rsidRPr="00A907BA" w:rsidRDefault="00A907BA" w:rsidP="00A907B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 xml:space="preserve">Gott, halte unsere Herzen offen für sein Wort, das ins Leben ruft und ein menschenwürdiges Leben, ja Freude am Leben, für alle will. </w:t>
      </w:r>
    </w:p>
    <w:p w14:paraId="0CAEC6F5" w14:textId="77777777" w:rsidR="00A907BA" w:rsidRPr="00A907BA" w:rsidRDefault="00A907BA" w:rsidP="00A907B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lastRenderedPageBreak/>
        <w:t xml:space="preserve">So segne uns, Gott: </w:t>
      </w:r>
    </w:p>
    <w:p w14:paraId="2813690A" w14:textId="77777777" w:rsidR="00A907BA" w:rsidRPr="00A907BA" w:rsidRDefault="00A907BA" w:rsidP="00A907B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 xml:space="preserve">Segne unsere Ohren und Augen, </w:t>
      </w:r>
    </w:p>
    <w:p w14:paraId="0BB17BC7" w14:textId="77777777" w:rsidR="00A907BA" w:rsidRPr="00A907BA" w:rsidRDefault="00A907BA" w:rsidP="00A907B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 xml:space="preserve">unsere Hände und unser Herz </w:t>
      </w:r>
    </w:p>
    <w:p w14:paraId="32E63E49" w14:textId="45353B4D" w:rsidR="00A907BA" w:rsidRPr="00A907BA" w:rsidRDefault="00A907BA" w:rsidP="00A907B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</w:rPr>
        <w:t xml:space="preserve">– im Namen des Vaters und des Sohnes </w:t>
      </w:r>
      <w:r w:rsidR="00590062">
        <w:rPr>
          <w:rFonts w:ascii="Arial" w:eastAsia="Calibri" w:hAnsi="Arial" w:cs="Arial"/>
        </w:rPr>
        <w:t xml:space="preserve">(+) </w:t>
      </w:r>
      <w:r w:rsidRPr="00A907BA">
        <w:rPr>
          <w:rFonts w:ascii="Arial" w:eastAsia="Calibri" w:hAnsi="Arial" w:cs="Arial"/>
        </w:rPr>
        <w:t xml:space="preserve">und des Heiligen Geistes. </w:t>
      </w:r>
    </w:p>
    <w:p w14:paraId="45F04AD0" w14:textId="77777777" w:rsidR="00A907BA" w:rsidRPr="00A907BA" w:rsidRDefault="00A907BA" w:rsidP="00A907BA">
      <w:pPr>
        <w:spacing w:after="0" w:line="360" w:lineRule="auto"/>
        <w:jc w:val="both"/>
        <w:rPr>
          <w:rFonts w:ascii="Arial" w:eastAsia="Calibri" w:hAnsi="Arial" w:cs="Arial"/>
        </w:rPr>
      </w:pPr>
      <w:r w:rsidRPr="00A907BA">
        <w:rPr>
          <w:rFonts w:ascii="Arial" w:eastAsia="Calibri" w:hAnsi="Arial" w:cs="Arial"/>
          <w:b/>
          <w:bCs/>
        </w:rPr>
        <w:t>A</w:t>
      </w:r>
      <w:r w:rsidRPr="00A907BA">
        <w:rPr>
          <w:rFonts w:ascii="Arial" w:eastAsia="Calibri" w:hAnsi="Arial" w:cs="Arial"/>
        </w:rPr>
        <w:tab/>
        <w:t>Amen.</w:t>
      </w:r>
    </w:p>
    <w:p w14:paraId="2E72F4AA" w14:textId="77777777" w:rsidR="00A907BA" w:rsidRPr="00A907BA" w:rsidRDefault="00A907BA" w:rsidP="00A907BA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20F534" w14:textId="77777777" w:rsidR="00A907BA" w:rsidRPr="00A907BA" w:rsidRDefault="00A907BA" w:rsidP="00A907BA">
      <w:pPr>
        <w:spacing w:after="0" w:line="360" w:lineRule="auto"/>
        <w:jc w:val="both"/>
        <w:rPr>
          <w:rFonts w:ascii="Arial" w:eastAsia="Calibri" w:hAnsi="Arial" w:cs="Arial"/>
          <w:i/>
          <w:iCs/>
        </w:rPr>
      </w:pPr>
      <w:r w:rsidRPr="00A907BA">
        <w:rPr>
          <w:rFonts w:ascii="Arial" w:eastAsia="Calibri" w:hAnsi="Arial" w:cs="Arial"/>
          <w:i/>
          <w:iCs/>
        </w:rPr>
        <w:t xml:space="preserve">Zum Auszug kann nach dem Schlusslied madagassische Musik eingespielt werden. </w:t>
      </w:r>
    </w:p>
    <w:p w14:paraId="0A6B7E65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8DCAC80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2C296DC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89F37E0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CA14D6B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B7DEE2E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BFBC63B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A1BC025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3E17FC8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E75C632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84DC969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1A827FB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1C255AE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D812D6D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F5247AD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BE7791B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5686ED8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55BDFD0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8D7548C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CB7997C" w14:textId="77777777" w:rsid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D6215CD" w14:textId="17D3357C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76EB2CA4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71C813F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5B97167E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4E46B9FD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0A59ED10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36E84399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077614AF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80437B8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34DA65E3" w14:textId="71BEA628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986A1F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A907BA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A907B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A907BA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A907B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A907BA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A907B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A907BA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A907B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A907BA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983795A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3D33AE7" w14:textId="77777777" w:rsidR="00A907BA" w:rsidRPr="00A907BA" w:rsidRDefault="00A907BA" w:rsidP="00A907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59877527" w14:textId="77777777" w:rsidR="00A907BA" w:rsidRPr="00A907BA" w:rsidRDefault="00A907BA" w:rsidP="00A907BA">
      <w:pPr>
        <w:spacing w:after="0" w:line="240" w:lineRule="auto"/>
        <w:rPr>
          <w:rFonts w:ascii="Arial" w:eastAsia="Calibri" w:hAnsi="Arial" w:cs="Arial"/>
          <w:color w:val="201F1E"/>
          <w:shd w:val="clear" w:color="auto" w:fill="FFFFFF"/>
        </w:rPr>
      </w:pPr>
      <w:r w:rsidRPr="00A907BA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A907BA" w:rsidRDefault="00F246EC" w:rsidP="00A907BA"/>
    <w:sectPr w:rsidR="00F246EC" w:rsidRPr="00A907BA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C8D3" w14:textId="77777777" w:rsidR="00CB177D" w:rsidRDefault="00CB177D" w:rsidP="004F6F1A">
      <w:pPr>
        <w:spacing w:after="0" w:line="240" w:lineRule="auto"/>
      </w:pPr>
      <w:r>
        <w:separator/>
      </w:r>
    </w:p>
  </w:endnote>
  <w:endnote w:type="continuationSeparator" w:id="0">
    <w:p w14:paraId="4D02A222" w14:textId="77777777" w:rsidR="00CB177D" w:rsidRDefault="00CB177D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5C37" w14:textId="77777777" w:rsidR="00CB177D" w:rsidRDefault="00CB177D" w:rsidP="004F6F1A">
      <w:pPr>
        <w:spacing w:after="0" w:line="240" w:lineRule="auto"/>
      </w:pPr>
      <w:r>
        <w:separator/>
      </w:r>
    </w:p>
  </w:footnote>
  <w:footnote w:type="continuationSeparator" w:id="0">
    <w:p w14:paraId="183284B7" w14:textId="77777777" w:rsidR="00CB177D" w:rsidRDefault="00CB177D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5783E"/>
    <w:multiLevelType w:val="hybridMultilevel"/>
    <w:tmpl w:val="716EE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1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5772">
    <w:abstractNumId w:val="1"/>
  </w:num>
  <w:num w:numId="2" w16cid:durableId="125781027">
    <w:abstractNumId w:val="4"/>
  </w:num>
  <w:num w:numId="3" w16cid:durableId="1620599205">
    <w:abstractNumId w:val="2"/>
  </w:num>
  <w:num w:numId="4" w16cid:durableId="1196457737">
    <w:abstractNumId w:val="19"/>
  </w:num>
  <w:num w:numId="5" w16cid:durableId="1227882526">
    <w:abstractNumId w:val="15"/>
  </w:num>
  <w:num w:numId="6" w16cid:durableId="2044212316">
    <w:abstractNumId w:val="25"/>
  </w:num>
  <w:num w:numId="7" w16cid:durableId="110705415">
    <w:abstractNumId w:val="10"/>
  </w:num>
  <w:num w:numId="8" w16cid:durableId="748501441">
    <w:abstractNumId w:val="9"/>
  </w:num>
  <w:num w:numId="9" w16cid:durableId="860776869">
    <w:abstractNumId w:val="16"/>
  </w:num>
  <w:num w:numId="10" w16cid:durableId="474298397">
    <w:abstractNumId w:val="5"/>
  </w:num>
  <w:num w:numId="11" w16cid:durableId="1424689502">
    <w:abstractNumId w:val="0"/>
  </w:num>
  <w:num w:numId="12" w16cid:durableId="1577086362">
    <w:abstractNumId w:val="20"/>
  </w:num>
  <w:num w:numId="13" w16cid:durableId="496846515">
    <w:abstractNumId w:val="21"/>
  </w:num>
  <w:num w:numId="14" w16cid:durableId="137958651">
    <w:abstractNumId w:val="24"/>
  </w:num>
  <w:num w:numId="15" w16cid:durableId="919409878">
    <w:abstractNumId w:val="18"/>
  </w:num>
  <w:num w:numId="16" w16cid:durableId="1590968903">
    <w:abstractNumId w:val="23"/>
  </w:num>
  <w:num w:numId="17" w16cid:durableId="1385176314">
    <w:abstractNumId w:val="6"/>
  </w:num>
  <w:num w:numId="18" w16cid:durableId="1466462071">
    <w:abstractNumId w:val="7"/>
  </w:num>
  <w:num w:numId="19" w16cid:durableId="1183014265">
    <w:abstractNumId w:val="12"/>
  </w:num>
  <w:num w:numId="20" w16cid:durableId="477652386">
    <w:abstractNumId w:val="8"/>
  </w:num>
  <w:num w:numId="21" w16cid:durableId="346755354">
    <w:abstractNumId w:val="13"/>
  </w:num>
  <w:num w:numId="22" w16cid:durableId="257367902">
    <w:abstractNumId w:val="17"/>
  </w:num>
  <w:num w:numId="23" w16cid:durableId="951283350">
    <w:abstractNumId w:val="3"/>
  </w:num>
  <w:num w:numId="24" w16cid:durableId="969700972">
    <w:abstractNumId w:val="11"/>
  </w:num>
  <w:num w:numId="25" w16cid:durableId="1586184250">
    <w:abstractNumId w:val="22"/>
  </w:num>
  <w:num w:numId="26" w16cid:durableId="929511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409E"/>
    <w:rsid w:val="00057D21"/>
    <w:rsid w:val="0008196A"/>
    <w:rsid w:val="001019B3"/>
    <w:rsid w:val="00114180"/>
    <w:rsid w:val="001F281C"/>
    <w:rsid w:val="001F4237"/>
    <w:rsid w:val="00272D03"/>
    <w:rsid w:val="002A05BA"/>
    <w:rsid w:val="002A0647"/>
    <w:rsid w:val="002F594B"/>
    <w:rsid w:val="0036065B"/>
    <w:rsid w:val="00374684"/>
    <w:rsid w:val="003D6DB1"/>
    <w:rsid w:val="00445575"/>
    <w:rsid w:val="00464D37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7224"/>
    <w:rsid w:val="005748A7"/>
    <w:rsid w:val="00584FF7"/>
    <w:rsid w:val="00586BCE"/>
    <w:rsid w:val="00590062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55389"/>
    <w:rsid w:val="00767466"/>
    <w:rsid w:val="0077766F"/>
    <w:rsid w:val="007A0395"/>
    <w:rsid w:val="007A1EA6"/>
    <w:rsid w:val="007C16AB"/>
    <w:rsid w:val="007D02F5"/>
    <w:rsid w:val="007D1545"/>
    <w:rsid w:val="00800DF6"/>
    <w:rsid w:val="00804082"/>
    <w:rsid w:val="00833CDC"/>
    <w:rsid w:val="008424EE"/>
    <w:rsid w:val="008450B0"/>
    <w:rsid w:val="00860D7B"/>
    <w:rsid w:val="008B1141"/>
    <w:rsid w:val="008C75AD"/>
    <w:rsid w:val="008E17A3"/>
    <w:rsid w:val="00901FD7"/>
    <w:rsid w:val="00912824"/>
    <w:rsid w:val="00967EA4"/>
    <w:rsid w:val="00986A1F"/>
    <w:rsid w:val="00994100"/>
    <w:rsid w:val="00996797"/>
    <w:rsid w:val="009C06FB"/>
    <w:rsid w:val="009C13BD"/>
    <w:rsid w:val="00A45EEC"/>
    <w:rsid w:val="00A47DF3"/>
    <w:rsid w:val="00A510A4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7135A"/>
    <w:rsid w:val="00BA53B6"/>
    <w:rsid w:val="00BB3D42"/>
    <w:rsid w:val="00BB5EF1"/>
    <w:rsid w:val="00BB5F15"/>
    <w:rsid w:val="00BF45DF"/>
    <w:rsid w:val="00C2019B"/>
    <w:rsid w:val="00C97D16"/>
    <w:rsid w:val="00CB177D"/>
    <w:rsid w:val="00CB2D2E"/>
    <w:rsid w:val="00CC3383"/>
    <w:rsid w:val="00CE2B63"/>
    <w:rsid w:val="00CF41ED"/>
    <w:rsid w:val="00D13967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0FDF-3C38-4ED0-96AA-6243B8D3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Jugend, Schule, Segen“</cp:keywords>
  <cp:lastModifiedBy>Andreas Paul</cp:lastModifiedBy>
  <cp:revision>5</cp:revision>
  <dcterms:created xsi:type="dcterms:W3CDTF">2022-10-07T12:01:00Z</dcterms:created>
  <dcterms:modified xsi:type="dcterms:W3CDTF">2022-11-17T16:23:00Z</dcterms:modified>
</cp:coreProperties>
</file>