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8C1" w14:textId="77777777" w:rsidR="00E9606A" w:rsidRPr="00E9606A" w:rsidRDefault="00E9606A" w:rsidP="00E9606A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E9606A">
        <w:rPr>
          <w:rFonts w:ascii="Arial" w:eastAsia="Calibri" w:hAnsi="Arial" w:cs="Arial"/>
          <w:b/>
          <w:bCs/>
          <w:sz w:val="32"/>
          <w:szCs w:val="32"/>
        </w:rPr>
        <w:t>Bausteine für einen Jugend-/Schulgottesdienst in der Sek I zur Fastenaktion 2023</w:t>
      </w:r>
    </w:p>
    <w:p w14:paraId="19851962" w14:textId="77777777" w:rsidR="00E9606A" w:rsidRPr="00E9606A" w:rsidRDefault="00E9606A" w:rsidP="00E9606A">
      <w:pPr>
        <w:spacing w:before="120" w:after="0" w:line="360" w:lineRule="auto"/>
        <w:rPr>
          <w:rFonts w:ascii="Arial" w:eastAsia="Calibri" w:hAnsi="Arial" w:cs="Arial"/>
          <w:i/>
          <w:iCs/>
          <w:sz w:val="32"/>
          <w:szCs w:val="32"/>
        </w:rPr>
      </w:pPr>
      <w:proofErr w:type="spellStart"/>
      <w:proofErr w:type="gramStart"/>
      <w:r w:rsidRPr="00E9606A">
        <w:rPr>
          <w:rFonts w:ascii="Arial" w:eastAsia="Calibri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E9606A">
        <w:rPr>
          <w:rFonts w:ascii="Arial" w:eastAsia="Calibri" w:hAnsi="Arial" w:cs="Arial"/>
          <w:i/>
          <w:iCs/>
          <w:sz w:val="32"/>
          <w:szCs w:val="32"/>
        </w:rPr>
        <w:t xml:space="preserve">. – Ansporn für uns alle </w:t>
      </w:r>
    </w:p>
    <w:p w14:paraId="222B9334" w14:textId="77777777" w:rsidR="00E9606A" w:rsidRPr="00E9606A" w:rsidRDefault="00E9606A" w:rsidP="00E9606A">
      <w:pPr>
        <w:spacing w:after="0" w:line="360" w:lineRule="auto"/>
        <w:rPr>
          <w:rFonts w:ascii="Arial" w:eastAsia="Calibri" w:hAnsi="Arial" w:cs="Arial"/>
        </w:rPr>
      </w:pPr>
      <w:r w:rsidRPr="00E9606A">
        <w:rPr>
          <w:rFonts w:ascii="Arial" w:eastAsia="Calibri" w:hAnsi="Arial" w:cs="Arial"/>
        </w:rPr>
        <w:t>von Dr. Michaela Rissing, St.-Pius-Gymnasium Coesfeld</w:t>
      </w:r>
    </w:p>
    <w:p w14:paraId="7CBAFA1E" w14:textId="77777777" w:rsidR="00E9606A" w:rsidRPr="00E9606A" w:rsidRDefault="00E9606A" w:rsidP="00E9606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C1A5500" w14:textId="56289ADE" w:rsidR="00E9606A" w:rsidRPr="00C95A53" w:rsidRDefault="006D7BE1" w:rsidP="00E9606A">
      <w:pPr>
        <w:spacing w:after="0" w:line="240" w:lineRule="auto"/>
        <w:rPr>
          <w:rFonts w:ascii="Arial" w:eastAsia="Calibri" w:hAnsi="Arial" w:cs="Arial"/>
        </w:rPr>
      </w:pPr>
      <w:r w:rsidRPr="00C95A53">
        <w:rPr>
          <w:rFonts w:ascii="Arial" w:eastAsia="Calibri" w:hAnsi="Arial" w:cs="Arial"/>
          <w:b/>
        </w:rPr>
        <w:t>Vorbereitung</w:t>
      </w:r>
    </w:p>
    <w:p w14:paraId="093B9D79" w14:textId="1E1F5181" w:rsidR="00E9606A" w:rsidRPr="00E9606A" w:rsidRDefault="00E9606A" w:rsidP="00C95A53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E9606A">
        <w:rPr>
          <w:rFonts w:ascii="Arial" w:eastAsia="Calibri" w:hAnsi="Arial" w:cs="Arial"/>
        </w:rPr>
        <w:t>Namen/Fotos von Protagonistinnen der Fastenaktion (z.</w:t>
      </w:r>
      <w:r w:rsidR="00617CA5">
        <w:rPr>
          <w:rFonts w:ascii="Arial" w:eastAsia="Calibri" w:hAnsi="Arial" w:cs="Arial"/>
        </w:rPr>
        <w:t xml:space="preserve"> </w:t>
      </w:r>
      <w:r w:rsidRPr="00E9606A">
        <w:rPr>
          <w:rFonts w:ascii="Arial" w:eastAsia="Calibri" w:hAnsi="Arial" w:cs="Arial"/>
        </w:rPr>
        <w:t>B. Schwester Modestine</w:t>
      </w:r>
      <w:r w:rsidRPr="00E9606A">
        <w:rPr>
          <w:rFonts w:ascii="Calibri" w:eastAsia="Calibri" w:hAnsi="Calibri" w:cs="Times New Roman"/>
        </w:rPr>
        <w:t xml:space="preserve"> </w:t>
      </w:r>
      <w:proofErr w:type="spellStart"/>
      <w:r w:rsidRPr="00E9606A">
        <w:rPr>
          <w:rFonts w:ascii="Arial" w:eastAsia="Calibri" w:hAnsi="Arial" w:cs="Arial"/>
        </w:rPr>
        <w:t>Rasolofoarivola</w:t>
      </w:r>
      <w:proofErr w:type="spellEnd"/>
      <w:r w:rsidRPr="00E9606A">
        <w:rPr>
          <w:rFonts w:ascii="Arial" w:eastAsia="Calibri" w:hAnsi="Arial" w:cs="Arial"/>
        </w:rPr>
        <w:t>, Ursule</w:t>
      </w:r>
      <w:r w:rsidRPr="00E9606A">
        <w:rPr>
          <w:rFonts w:ascii="Calibri" w:eastAsia="Calibri" w:hAnsi="Calibri" w:cs="Times New Roman"/>
        </w:rPr>
        <w:t xml:space="preserve"> </w:t>
      </w:r>
      <w:proofErr w:type="spellStart"/>
      <w:r w:rsidRPr="00E9606A">
        <w:rPr>
          <w:rFonts w:ascii="Arial" w:eastAsia="Calibri" w:hAnsi="Arial" w:cs="Arial"/>
        </w:rPr>
        <w:t>Rasolomanana</w:t>
      </w:r>
      <w:proofErr w:type="spellEnd"/>
      <w:r w:rsidRPr="00E9606A">
        <w:rPr>
          <w:rFonts w:ascii="Arial" w:eastAsia="Calibri" w:hAnsi="Arial" w:cs="Arial"/>
        </w:rPr>
        <w:t>, Josephine</w:t>
      </w:r>
      <w:r w:rsidRPr="00E9606A">
        <w:rPr>
          <w:rFonts w:ascii="Calibri" w:eastAsia="Calibri" w:hAnsi="Calibri" w:cs="Times New Roman"/>
        </w:rPr>
        <w:t xml:space="preserve"> </w:t>
      </w:r>
      <w:proofErr w:type="spellStart"/>
      <w:r w:rsidRPr="00E9606A">
        <w:rPr>
          <w:rFonts w:ascii="Arial" w:eastAsia="Calibri" w:hAnsi="Arial" w:cs="Arial"/>
        </w:rPr>
        <w:t>Rasolonomenjanahary</w:t>
      </w:r>
      <w:proofErr w:type="spellEnd"/>
      <w:r w:rsidRPr="00E9606A">
        <w:rPr>
          <w:rFonts w:ascii="Arial" w:eastAsia="Calibri" w:hAnsi="Arial" w:cs="Arial"/>
        </w:rPr>
        <w:t xml:space="preserve">, </w:t>
      </w:r>
      <w:proofErr w:type="spellStart"/>
      <w:r w:rsidRPr="00E9606A">
        <w:rPr>
          <w:rFonts w:ascii="Arial" w:eastAsia="Calibri" w:hAnsi="Arial" w:cs="Arial"/>
        </w:rPr>
        <w:t>Mme</w:t>
      </w:r>
      <w:proofErr w:type="spellEnd"/>
      <w:r w:rsidRPr="00E9606A">
        <w:rPr>
          <w:rFonts w:ascii="Arial" w:eastAsia="Calibri" w:hAnsi="Arial" w:cs="Arial"/>
        </w:rPr>
        <w:t>. Bodo</w:t>
      </w:r>
      <w:r w:rsidRPr="00E9606A">
        <w:rPr>
          <w:rFonts w:ascii="Calibri" w:eastAsia="Calibri" w:hAnsi="Calibri" w:cs="Times New Roman"/>
        </w:rPr>
        <w:t xml:space="preserve"> </w:t>
      </w:r>
      <w:proofErr w:type="spellStart"/>
      <w:r w:rsidRPr="00E9606A">
        <w:rPr>
          <w:rFonts w:ascii="Arial" w:eastAsia="Calibri" w:hAnsi="Arial" w:cs="Arial"/>
        </w:rPr>
        <w:t>Razafiniaina</w:t>
      </w:r>
      <w:proofErr w:type="spellEnd"/>
      <w:r w:rsidRPr="00E9606A">
        <w:rPr>
          <w:rFonts w:ascii="Arial" w:eastAsia="Calibri" w:hAnsi="Arial" w:cs="Arial"/>
        </w:rPr>
        <w:t>) per PowerPoint einblenden oder als Fotos gut sichtbar vor den Altar/in die Mitte stellen/legen (Fotos zum Download auf fastenaktion.misereor.de)</w:t>
      </w:r>
      <w:r w:rsidR="004D1BF6">
        <w:rPr>
          <w:rFonts w:ascii="Arial" w:eastAsia="Calibri" w:hAnsi="Arial" w:cs="Arial"/>
        </w:rPr>
        <w:t>.</w:t>
      </w:r>
    </w:p>
    <w:p w14:paraId="4F14CE79" w14:textId="73FECFB0" w:rsidR="00E9606A" w:rsidRPr="00E9606A" w:rsidRDefault="00E9606A" w:rsidP="00C95A53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E9606A">
        <w:rPr>
          <w:rFonts w:ascii="Arial" w:eastAsia="Calibri" w:hAnsi="Arial" w:cs="Arial"/>
        </w:rPr>
        <w:t>Symbolische Gegenstände vor dem Altar/in der Mitte auslegen (s. Baustein Aktion 1)</w:t>
      </w:r>
      <w:r w:rsidR="004D1BF6">
        <w:rPr>
          <w:rFonts w:ascii="Arial" w:eastAsia="Calibri" w:hAnsi="Arial" w:cs="Arial"/>
        </w:rPr>
        <w:t>.</w:t>
      </w:r>
    </w:p>
    <w:p w14:paraId="6C41D58A" w14:textId="32868620" w:rsidR="00E9606A" w:rsidRPr="00E9606A" w:rsidRDefault="00E9606A" w:rsidP="00C95A53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E9606A">
        <w:rPr>
          <w:rFonts w:ascii="Arial" w:eastAsia="Calibri" w:hAnsi="Arial" w:cs="Arial"/>
        </w:rPr>
        <w:t>Madagassische Musik einspielen (kleine Playlist bei einem Streamingdienst anlegen, z.</w:t>
      </w:r>
      <w:r w:rsidR="00617CA5">
        <w:rPr>
          <w:rFonts w:ascii="Arial" w:eastAsia="Calibri" w:hAnsi="Arial" w:cs="Arial"/>
        </w:rPr>
        <w:t xml:space="preserve"> </w:t>
      </w:r>
      <w:r w:rsidRPr="00E9606A">
        <w:rPr>
          <w:rFonts w:ascii="Arial" w:eastAsia="Calibri" w:hAnsi="Arial" w:cs="Arial"/>
        </w:rPr>
        <w:t xml:space="preserve">B. die Lieder </w:t>
      </w:r>
      <w:proofErr w:type="spellStart"/>
      <w:r w:rsidRPr="00E9606A">
        <w:rPr>
          <w:rFonts w:ascii="Arial" w:eastAsia="Calibri" w:hAnsi="Arial" w:cs="Arial"/>
          <w:i/>
          <w:iCs/>
        </w:rPr>
        <w:t>To</w:t>
      </w:r>
      <w:proofErr w:type="spellEnd"/>
      <w:r w:rsidRPr="00E9606A">
        <w:rPr>
          <w:rFonts w:ascii="Arial" w:eastAsia="Calibri" w:hAnsi="Arial" w:cs="Arial"/>
        </w:rPr>
        <w:t xml:space="preserve"> von </w:t>
      </w:r>
      <w:proofErr w:type="spellStart"/>
      <w:r w:rsidRPr="00E9606A">
        <w:rPr>
          <w:rFonts w:ascii="Arial" w:eastAsia="Calibri" w:hAnsi="Arial" w:cs="Arial"/>
        </w:rPr>
        <w:t>Dalvis</w:t>
      </w:r>
      <w:proofErr w:type="spellEnd"/>
      <w:r w:rsidRPr="00E9606A">
        <w:rPr>
          <w:rFonts w:ascii="Arial" w:eastAsia="Calibri" w:hAnsi="Arial" w:cs="Arial"/>
        </w:rPr>
        <w:t xml:space="preserve">, </w:t>
      </w:r>
      <w:proofErr w:type="spellStart"/>
      <w:r w:rsidRPr="00E9606A">
        <w:rPr>
          <w:rFonts w:ascii="Arial" w:eastAsia="Calibri" w:hAnsi="Arial" w:cs="Arial"/>
          <w:i/>
          <w:iCs/>
        </w:rPr>
        <w:t>No</w:t>
      </w:r>
      <w:proofErr w:type="spellEnd"/>
      <w:r w:rsidRPr="00E9606A">
        <w:rPr>
          <w:rFonts w:ascii="Arial" w:eastAsia="Calibri" w:hAnsi="Arial" w:cs="Arial"/>
          <w:i/>
          <w:iCs/>
        </w:rPr>
        <w:t xml:space="preserve"> Limit</w:t>
      </w:r>
      <w:r w:rsidRPr="00E9606A">
        <w:rPr>
          <w:rFonts w:ascii="Arial" w:eastAsia="Calibri" w:hAnsi="Arial" w:cs="Arial"/>
        </w:rPr>
        <w:t xml:space="preserve"> und </w:t>
      </w:r>
      <w:proofErr w:type="spellStart"/>
      <w:r w:rsidRPr="00E9606A">
        <w:rPr>
          <w:rFonts w:ascii="Arial" w:eastAsia="Calibri" w:hAnsi="Arial" w:cs="Arial"/>
          <w:i/>
          <w:iCs/>
        </w:rPr>
        <w:t>Lelah</w:t>
      </w:r>
      <w:proofErr w:type="spellEnd"/>
      <w:r w:rsidRPr="00E9606A">
        <w:rPr>
          <w:rFonts w:ascii="Arial" w:eastAsia="Calibri" w:hAnsi="Arial" w:cs="Arial"/>
          <w:i/>
          <w:iCs/>
        </w:rPr>
        <w:t xml:space="preserve"> </w:t>
      </w:r>
      <w:proofErr w:type="spellStart"/>
      <w:r w:rsidRPr="00E9606A">
        <w:rPr>
          <w:rFonts w:ascii="Arial" w:eastAsia="Calibri" w:hAnsi="Arial" w:cs="Arial"/>
          <w:i/>
          <w:iCs/>
        </w:rPr>
        <w:t>Manambola</w:t>
      </w:r>
      <w:proofErr w:type="spellEnd"/>
      <w:r w:rsidRPr="00E9606A">
        <w:rPr>
          <w:rFonts w:ascii="Arial" w:eastAsia="Calibri" w:hAnsi="Arial" w:cs="Arial"/>
        </w:rPr>
        <w:t xml:space="preserve"> von Big </w:t>
      </w:r>
      <w:proofErr w:type="spellStart"/>
      <w:r w:rsidRPr="00E9606A">
        <w:rPr>
          <w:rFonts w:ascii="Arial" w:eastAsia="Calibri" w:hAnsi="Arial" w:cs="Arial"/>
        </w:rPr>
        <w:t>Mj</w:t>
      </w:r>
      <w:proofErr w:type="spellEnd"/>
      <w:r w:rsidRPr="00E9606A">
        <w:rPr>
          <w:rFonts w:ascii="Arial" w:eastAsia="Calibri" w:hAnsi="Arial" w:cs="Arial"/>
        </w:rPr>
        <w:t xml:space="preserve"> oder </w:t>
      </w:r>
      <w:proofErr w:type="spellStart"/>
      <w:r w:rsidRPr="00E9606A">
        <w:rPr>
          <w:rFonts w:ascii="Arial" w:eastAsia="Calibri" w:hAnsi="Arial" w:cs="Arial"/>
          <w:i/>
          <w:iCs/>
        </w:rPr>
        <w:t>Ino</w:t>
      </w:r>
      <w:proofErr w:type="spellEnd"/>
      <w:r w:rsidRPr="00E9606A">
        <w:rPr>
          <w:rFonts w:ascii="Arial" w:eastAsia="Calibri" w:hAnsi="Arial" w:cs="Arial"/>
          <w:i/>
          <w:iCs/>
        </w:rPr>
        <w:t xml:space="preserve"> </w:t>
      </w:r>
      <w:proofErr w:type="spellStart"/>
      <w:r w:rsidRPr="00E9606A">
        <w:rPr>
          <w:rFonts w:ascii="Arial" w:eastAsia="Calibri" w:hAnsi="Arial" w:cs="Arial"/>
          <w:i/>
          <w:iCs/>
        </w:rPr>
        <w:t>tiano</w:t>
      </w:r>
      <w:proofErr w:type="spellEnd"/>
      <w:r w:rsidRPr="00E9606A">
        <w:rPr>
          <w:rFonts w:ascii="Arial" w:eastAsia="Calibri" w:hAnsi="Arial" w:cs="Arial"/>
        </w:rPr>
        <w:t xml:space="preserve"> von </w:t>
      </w:r>
      <w:proofErr w:type="spellStart"/>
      <w:r w:rsidRPr="00E9606A">
        <w:rPr>
          <w:rFonts w:ascii="Arial" w:eastAsia="Calibri" w:hAnsi="Arial" w:cs="Arial"/>
        </w:rPr>
        <w:t>Ljo</w:t>
      </w:r>
      <w:proofErr w:type="spellEnd"/>
      <w:r w:rsidR="004D1BF6">
        <w:rPr>
          <w:rFonts w:ascii="Arial" w:eastAsia="Calibri" w:hAnsi="Arial" w:cs="Arial"/>
        </w:rPr>
        <w:t>).</w:t>
      </w:r>
    </w:p>
    <w:p w14:paraId="34AA0A51" w14:textId="77777777" w:rsidR="00E9606A" w:rsidRPr="00E9606A" w:rsidRDefault="00E9606A" w:rsidP="00C95A53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E9606A">
        <w:rPr>
          <w:rFonts w:ascii="Arial" w:eastAsia="Calibri" w:hAnsi="Arial" w:cs="Arial"/>
        </w:rPr>
        <w:t>Anregungen für weitere Lieder finden Sie in unseren „Bausteine Lieder“ auf www.fastenaktion.misereor.de</w:t>
      </w:r>
    </w:p>
    <w:p w14:paraId="7A5A9093" w14:textId="77777777" w:rsidR="00E9606A" w:rsidRPr="00E9606A" w:rsidRDefault="00E9606A" w:rsidP="00E9606A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7F695EB8" w14:textId="77777777" w:rsidR="00E9606A" w:rsidRPr="00E9606A" w:rsidRDefault="00E9606A" w:rsidP="00E9606A">
      <w:pPr>
        <w:spacing w:after="0" w:line="240" w:lineRule="auto"/>
        <w:rPr>
          <w:rFonts w:ascii="Arial" w:eastAsia="Calibri" w:hAnsi="Arial" w:cs="Arial"/>
        </w:rPr>
      </w:pPr>
      <w:r w:rsidRPr="00E9606A">
        <w:rPr>
          <w:rFonts w:ascii="Arial" w:eastAsia="Calibri" w:hAnsi="Arial" w:cs="Arial"/>
        </w:rPr>
        <w:t>L = Leiter*in</w:t>
      </w:r>
    </w:p>
    <w:p w14:paraId="0863BAD9" w14:textId="77777777" w:rsidR="00E9606A" w:rsidRPr="00E9606A" w:rsidRDefault="00E9606A" w:rsidP="00E9606A">
      <w:pPr>
        <w:spacing w:after="0" w:line="240" w:lineRule="auto"/>
        <w:rPr>
          <w:rFonts w:ascii="Arial" w:eastAsia="Calibri" w:hAnsi="Arial" w:cs="Arial"/>
        </w:rPr>
      </w:pPr>
      <w:r w:rsidRPr="00E9606A">
        <w:rPr>
          <w:rFonts w:ascii="Arial" w:eastAsia="Calibri" w:hAnsi="Arial" w:cs="Arial"/>
        </w:rPr>
        <w:t xml:space="preserve">S = Sprecher*in </w:t>
      </w:r>
    </w:p>
    <w:p w14:paraId="7503D000" w14:textId="77777777" w:rsidR="00E9606A" w:rsidRPr="00E9606A" w:rsidRDefault="00E9606A" w:rsidP="00E9606A">
      <w:pPr>
        <w:spacing w:after="0" w:line="240" w:lineRule="auto"/>
        <w:rPr>
          <w:rFonts w:ascii="Arial" w:eastAsia="Calibri" w:hAnsi="Arial" w:cs="Arial"/>
        </w:rPr>
      </w:pPr>
      <w:r w:rsidRPr="00E9606A">
        <w:rPr>
          <w:rFonts w:ascii="Arial" w:eastAsia="Calibri" w:hAnsi="Arial" w:cs="Arial"/>
        </w:rPr>
        <w:t>A = Alle</w:t>
      </w:r>
    </w:p>
    <w:p w14:paraId="2E4F808B" w14:textId="77777777" w:rsidR="00E9606A" w:rsidRPr="00E9606A" w:rsidRDefault="00E9606A" w:rsidP="00E9606A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3B0327BE" w14:textId="77777777" w:rsidR="00E9606A" w:rsidRPr="00E9606A" w:rsidRDefault="00E9606A" w:rsidP="00E9606A">
      <w:pPr>
        <w:spacing w:after="0" w:line="360" w:lineRule="auto"/>
        <w:jc w:val="both"/>
        <w:rPr>
          <w:rFonts w:ascii="Arial" w:eastAsia="Calibri" w:hAnsi="Arial" w:cs="Arial"/>
          <w:b/>
          <w:bCs/>
          <w:color w:val="201F1E"/>
          <w:shd w:val="clear" w:color="auto" w:fill="FFFFFF"/>
        </w:rPr>
      </w:pP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</w:rPr>
        <w:t xml:space="preserve">Baustein Kyrie </w:t>
      </w:r>
    </w:p>
    <w:p w14:paraId="0318764C" w14:textId="77777777" w:rsidR="00E9606A" w:rsidRPr="00E9606A" w:rsidRDefault="00E9606A" w:rsidP="00E9606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</w:rPr>
        <w:t>S</w:t>
      </w: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</w:rPr>
        <w:tab/>
      </w:r>
      <w:r w:rsidRPr="00E9606A">
        <w:rPr>
          <w:rFonts w:ascii="Arial" w:eastAsia="Calibri" w:hAnsi="Arial" w:cs="Arial"/>
          <w:color w:val="201F1E"/>
          <w:shd w:val="clear" w:color="auto" w:fill="FFFFFF"/>
        </w:rPr>
        <w:t xml:space="preserve">Jesus Christus, </w:t>
      </w:r>
      <w:r w:rsidRPr="00E9606A">
        <w:rPr>
          <w:rFonts w:ascii="Arial" w:eastAsia="Calibri" w:hAnsi="Arial" w:cs="Arial"/>
          <w:shd w:val="clear" w:color="auto" w:fill="FFFFFF"/>
        </w:rPr>
        <w:t>du bist Quelle der Versöhnung</w:t>
      </w:r>
      <w:r w:rsidRPr="00E9606A">
        <w:rPr>
          <w:rFonts w:ascii="Arial" w:eastAsia="Calibri" w:hAnsi="Arial" w:cs="Arial"/>
          <w:color w:val="201F1E"/>
          <w:shd w:val="clear" w:color="auto" w:fill="FFFFFF"/>
        </w:rPr>
        <w:t xml:space="preserve">. Du schaffst Gerechtigkeit und Frieden. </w:t>
      </w:r>
    </w:p>
    <w:p w14:paraId="5C7F0604" w14:textId="77777777" w:rsidR="00E9606A" w:rsidRPr="00E9606A" w:rsidRDefault="00E9606A" w:rsidP="00E9606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</w:rPr>
        <w:t>V/A</w:t>
      </w:r>
      <w:r w:rsidRPr="00E9606A">
        <w:rPr>
          <w:rFonts w:ascii="Arial" w:eastAsia="Calibri" w:hAnsi="Arial" w:cs="Arial"/>
          <w:color w:val="201F1E"/>
          <w:shd w:val="clear" w:color="auto" w:fill="FFFFFF"/>
        </w:rPr>
        <w:tab/>
        <w:t>Herr, erbarme dich!</w:t>
      </w:r>
    </w:p>
    <w:p w14:paraId="1016C171" w14:textId="77777777" w:rsidR="00E9606A" w:rsidRPr="00E9606A" w:rsidRDefault="00E9606A" w:rsidP="00E9606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201F1E"/>
          <w:shd w:val="clear" w:color="auto" w:fill="FFFFFF"/>
        </w:rPr>
      </w:pPr>
    </w:p>
    <w:p w14:paraId="5407CB70" w14:textId="77777777" w:rsidR="00E9606A" w:rsidRPr="00E9606A" w:rsidRDefault="00E9606A" w:rsidP="00E9606A">
      <w:pPr>
        <w:spacing w:after="0" w:line="360" w:lineRule="auto"/>
        <w:ind w:left="720" w:hanging="720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</w:rPr>
        <w:t>S</w:t>
      </w:r>
      <w:r w:rsidRPr="00E9606A">
        <w:rPr>
          <w:rFonts w:ascii="Arial" w:eastAsia="Calibri" w:hAnsi="Arial" w:cs="Arial"/>
          <w:color w:val="201F1E"/>
          <w:shd w:val="clear" w:color="auto" w:fill="FFFFFF"/>
        </w:rPr>
        <w:tab/>
        <w:t xml:space="preserve">Du bist das Licht der Welt. Du erfüllst unser Leben mit Freude und Zuversicht. </w:t>
      </w:r>
    </w:p>
    <w:p w14:paraId="4A147B27" w14:textId="77777777" w:rsidR="00E9606A" w:rsidRPr="00E9606A" w:rsidRDefault="00E9606A" w:rsidP="00E9606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  <w:lang w:val="fr-FR"/>
        </w:rPr>
      </w:pP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  <w:lang w:val="fr-FR"/>
        </w:rPr>
        <w:t>V/A</w:t>
      </w: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  <w:lang w:val="fr-FR"/>
        </w:rPr>
        <w:tab/>
      </w:r>
      <w:r w:rsidRPr="00E9606A">
        <w:rPr>
          <w:rFonts w:ascii="Arial" w:eastAsia="Calibri" w:hAnsi="Arial" w:cs="Arial"/>
          <w:color w:val="201F1E"/>
          <w:shd w:val="clear" w:color="auto" w:fill="FFFFFF"/>
          <w:lang w:val="fr-FR"/>
        </w:rPr>
        <w:t xml:space="preserve">Christus, </w:t>
      </w:r>
      <w:proofErr w:type="spellStart"/>
      <w:r w:rsidRPr="00E9606A">
        <w:rPr>
          <w:rFonts w:ascii="Arial" w:eastAsia="Calibri" w:hAnsi="Arial" w:cs="Arial"/>
          <w:color w:val="201F1E"/>
          <w:shd w:val="clear" w:color="auto" w:fill="FFFFFF"/>
          <w:lang w:val="fr-FR"/>
        </w:rPr>
        <w:t>erbarme</w:t>
      </w:r>
      <w:proofErr w:type="spellEnd"/>
      <w:r w:rsidRPr="00E9606A">
        <w:rPr>
          <w:rFonts w:ascii="Arial" w:eastAsia="Calibri" w:hAnsi="Arial" w:cs="Arial"/>
          <w:color w:val="201F1E"/>
          <w:shd w:val="clear" w:color="auto" w:fill="FFFFFF"/>
          <w:lang w:val="fr-FR"/>
        </w:rPr>
        <w:t xml:space="preserve"> </w:t>
      </w:r>
      <w:proofErr w:type="spellStart"/>
      <w:proofErr w:type="gramStart"/>
      <w:r w:rsidRPr="00E9606A">
        <w:rPr>
          <w:rFonts w:ascii="Arial" w:eastAsia="Calibri" w:hAnsi="Arial" w:cs="Arial"/>
          <w:color w:val="201F1E"/>
          <w:shd w:val="clear" w:color="auto" w:fill="FFFFFF"/>
          <w:lang w:val="fr-FR"/>
        </w:rPr>
        <w:t>dich</w:t>
      </w:r>
      <w:proofErr w:type="spellEnd"/>
      <w:r w:rsidRPr="00E9606A">
        <w:rPr>
          <w:rFonts w:ascii="Arial" w:eastAsia="Calibri" w:hAnsi="Arial" w:cs="Arial"/>
          <w:color w:val="201F1E"/>
          <w:shd w:val="clear" w:color="auto" w:fill="FFFFFF"/>
          <w:lang w:val="fr-FR"/>
        </w:rPr>
        <w:t>!</w:t>
      </w:r>
      <w:proofErr w:type="gramEnd"/>
    </w:p>
    <w:p w14:paraId="0EC55D7D" w14:textId="77777777" w:rsidR="00E9606A" w:rsidRPr="00E9606A" w:rsidRDefault="00E9606A" w:rsidP="00E9606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201F1E"/>
          <w:shd w:val="clear" w:color="auto" w:fill="FFFFFF"/>
          <w:lang w:val="fr-FR"/>
        </w:rPr>
      </w:pPr>
    </w:p>
    <w:p w14:paraId="44A0417A" w14:textId="77777777" w:rsidR="00E9606A" w:rsidRPr="00E9606A" w:rsidRDefault="00E9606A" w:rsidP="00E9606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</w:rPr>
        <w:t>S</w:t>
      </w:r>
      <w:r w:rsidRPr="00E9606A">
        <w:rPr>
          <w:rFonts w:ascii="Arial" w:eastAsia="Calibri" w:hAnsi="Arial" w:cs="Arial"/>
          <w:color w:val="201F1E"/>
          <w:shd w:val="clear" w:color="auto" w:fill="FFFFFF"/>
        </w:rPr>
        <w:tab/>
        <w:t xml:space="preserve">Du bist das Brot des Lebens. Du stärkst uns im Glauben und verleihst uns neue Kraft. </w:t>
      </w:r>
    </w:p>
    <w:p w14:paraId="52FCC095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</w:rPr>
        <w:t>V/A</w:t>
      </w:r>
      <w:r w:rsidRPr="00E9606A">
        <w:rPr>
          <w:rFonts w:ascii="Arial" w:eastAsia="Calibri" w:hAnsi="Arial" w:cs="Arial"/>
          <w:b/>
          <w:bCs/>
          <w:color w:val="201F1E"/>
          <w:shd w:val="clear" w:color="auto" w:fill="FFFFFF"/>
        </w:rPr>
        <w:tab/>
      </w:r>
      <w:r w:rsidRPr="00E9606A">
        <w:rPr>
          <w:rFonts w:ascii="Arial" w:eastAsia="Calibri" w:hAnsi="Arial" w:cs="Arial"/>
          <w:color w:val="201F1E"/>
          <w:shd w:val="clear" w:color="auto" w:fill="FFFFFF"/>
        </w:rPr>
        <w:t>Herr, erbarme dich!</w:t>
      </w:r>
    </w:p>
    <w:p w14:paraId="4574F71C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338C4FD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3E9F341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125DA2E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BF4ABCC" w14:textId="77777777" w:rsidR="00C95A53" w:rsidRDefault="00C95A53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4DB30BB" w14:textId="028D90B2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07E938C6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933B84F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703260E6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7BC4C38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6DC4D323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32E4DAE7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10AEAD0F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831C376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48244362" w14:textId="6DD43F4E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C849C7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E9606A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E9606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E9606A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E9606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E9606A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E9606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E9606A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E9606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E9606A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239E550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21EF850" w14:textId="77777777" w:rsidR="00E9606A" w:rsidRPr="00E9606A" w:rsidRDefault="00E9606A" w:rsidP="00E9606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2929157E" w14:textId="77777777" w:rsidR="00E9606A" w:rsidRPr="00E9606A" w:rsidRDefault="00E9606A" w:rsidP="00E9606A">
      <w:pPr>
        <w:spacing w:after="0" w:line="240" w:lineRule="auto"/>
        <w:rPr>
          <w:rFonts w:ascii="Arial" w:eastAsia="Calibri" w:hAnsi="Arial" w:cs="Arial"/>
          <w:i/>
          <w:iCs/>
        </w:rPr>
      </w:pPr>
      <w:r w:rsidRPr="00E9606A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E9606A" w:rsidRDefault="00F246EC" w:rsidP="00E9606A"/>
    <w:sectPr w:rsidR="00F246EC" w:rsidRPr="00E9606A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F511" w14:textId="77777777" w:rsidR="00BF0E23" w:rsidRDefault="00BF0E23" w:rsidP="004F6F1A">
      <w:pPr>
        <w:spacing w:after="0" w:line="240" w:lineRule="auto"/>
      </w:pPr>
      <w:r>
        <w:separator/>
      </w:r>
    </w:p>
  </w:endnote>
  <w:endnote w:type="continuationSeparator" w:id="0">
    <w:p w14:paraId="1F9CF43E" w14:textId="77777777" w:rsidR="00BF0E23" w:rsidRDefault="00BF0E23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6DEB" w14:textId="77777777" w:rsidR="00BF0E23" w:rsidRDefault="00BF0E23" w:rsidP="004F6F1A">
      <w:pPr>
        <w:spacing w:after="0" w:line="240" w:lineRule="auto"/>
      </w:pPr>
      <w:r>
        <w:separator/>
      </w:r>
    </w:p>
  </w:footnote>
  <w:footnote w:type="continuationSeparator" w:id="0">
    <w:p w14:paraId="559ED8C1" w14:textId="77777777" w:rsidR="00BF0E23" w:rsidRDefault="00BF0E23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0E8"/>
    <w:multiLevelType w:val="hybridMultilevel"/>
    <w:tmpl w:val="B1C67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1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00962">
    <w:abstractNumId w:val="1"/>
  </w:num>
  <w:num w:numId="2" w16cid:durableId="1590040373">
    <w:abstractNumId w:val="4"/>
  </w:num>
  <w:num w:numId="3" w16cid:durableId="420566097">
    <w:abstractNumId w:val="2"/>
  </w:num>
  <w:num w:numId="4" w16cid:durableId="1411583876">
    <w:abstractNumId w:val="19"/>
  </w:num>
  <w:num w:numId="5" w16cid:durableId="1492601615">
    <w:abstractNumId w:val="15"/>
  </w:num>
  <w:num w:numId="6" w16cid:durableId="1238858915">
    <w:abstractNumId w:val="25"/>
  </w:num>
  <w:num w:numId="7" w16cid:durableId="665984155">
    <w:abstractNumId w:val="11"/>
  </w:num>
  <w:num w:numId="8" w16cid:durableId="1610627528">
    <w:abstractNumId w:val="10"/>
  </w:num>
  <w:num w:numId="9" w16cid:durableId="842013448">
    <w:abstractNumId w:val="16"/>
  </w:num>
  <w:num w:numId="10" w16cid:durableId="1066800086">
    <w:abstractNumId w:val="5"/>
  </w:num>
  <w:num w:numId="11" w16cid:durableId="836925969">
    <w:abstractNumId w:val="0"/>
  </w:num>
  <w:num w:numId="12" w16cid:durableId="1407803233">
    <w:abstractNumId w:val="20"/>
  </w:num>
  <w:num w:numId="13" w16cid:durableId="950239005">
    <w:abstractNumId w:val="21"/>
  </w:num>
  <w:num w:numId="14" w16cid:durableId="1366252229">
    <w:abstractNumId w:val="24"/>
  </w:num>
  <w:num w:numId="15" w16cid:durableId="1681464062">
    <w:abstractNumId w:val="18"/>
  </w:num>
  <w:num w:numId="16" w16cid:durableId="539629551">
    <w:abstractNumId w:val="23"/>
  </w:num>
  <w:num w:numId="17" w16cid:durableId="964040889">
    <w:abstractNumId w:val="6"/>
  </w:num>
  <w:num w:numId="18" w16cid:durableId="1135638284">
    <w:abstractNumId w:val="7"/>
  </w:num>
  <w:num w:numId="19" w16cid:durableId="2048336721">
    <w:abstractNumId w:val="13"/>
  </w:num>
  <w:num w:numId="20" w16cid:durableId="684671637">
    <w:abstractNumId w:val="8"/>
  </w:num>
  <w:num w:numId="21" w16cid:durableId="1978073518">
    <w:abstractNumId w:val="14"/>
  </w:num>
  <w:num w:numId="22" w16cid:durableId="1584489007">
    <w:abstractNumId w:val="17"/>
  </w:num>
  <w:num w:numId="23" w16cid:durableId="1411275927">
    <w:abstractNumId w:val="3"/>
  </w:num>
  <w:num w:numId="24" w16cid:durableId="903218020">
    <w:abstractNumId w:val="12"/>
  </w:num>
  <w:num w:numId="25" w16cid:durableId="2058505105">
    <w:abstractNumId w:val="22"/>
  </w:num>
  <w:num w:numId="26" w16cid:durableId="25683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54E14"/>
    <w:rsid w:val="001F281C"/>
    <w:rsid w:val="001F4237"/>
    <w:rsid w:val="00272D03"/>
    <w:rsid w:val="002879A6"/>
    <w:rsid w:val="002A0647"/>
    <w:rsid w:val="002F594B"/>
    <w:rsid w:val="002F7933"/>
    <w:rsid w:val="0036065B"/>
    <w:rsid w:val="003D6DB1"/>
    <w:rsid w:val="00445575"/>
    <w:rsid w:val="00464D37"/>
    <w:rsid w:val="004A4F39"/>
    <w:rsid w:val="004C6C86"/>
    <w:rsid w:val="004D1BF6"/>
    <w:rsid w:val="004E3CFE"/>
    <w:rsid w:val="004F6F1A"/>
    <w:rsid w:val="00504E4B"/>
    <w:rsid w:val="005065A0"/>
    <w:rsid w:val="005144D9"/>
    <w:rsid w:val="005148E9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17CA5"/>
    <w:rsid w:val="00641140"/>
    <w:rsid w:val="00667CAE"/>
    <w:rsid w:val="00696373"/>
    <w:rsid w:val="006D7BE1"/>
    <w:rsid w:val="006F3768"/>
    <w:rsid w:val="00721129"/>
    <w:rsid w:val="00755389"/>
    <w:rsid w:val="00767466"/>
    <w:rsid w:val="0077766F"/>
    <w:rsid w:val="007A1EA6"/>
    <w:rsid w:val="007D02F5"/>
    <w:rsid w:val="007D1545"/>
    <w:rsid w:val="00800DF6"/>
    <w:rsid w:val="00804082"/>
    <w:rsid w:val="008274B9"/>
    <w:rsid w:val="00833CDC"/>
    <w:rsid w:val="008424EE"/>
    <w:rsid w:val="00860D7B"/>
    <w:rsid w:val="008B1141"/>
    <w:rsid w:val="008C75AD"/>
    <w:rsid w:val="008E17A3"/>
    <w:rsid w:val="00901FD7"/>
    <w:rsid w:val="00912824"/>
    <w:rsid w:val="00967EA4"/>
    <w:rsid w:val="00994100"/>
    <w:rsid w:val="00996797"/>
    <w:rsid w:val="009C06FB"/>
    <w:rsid w:val="00A47DF3"/>
    <w:rsid w:val="00A510A4"/>
    <w:rsid w:val="00AA1BC9"/>
    <w:rsid w:val="00AB541E"/>
    <w:rsid w:val="00AC1651"/>
    <w:rsid w:val="00AC2509"/>
    <w:rsid w:val="00AD53EF"/>
    <w:rsid w:val="00B0645B"/>
    <w:rsid w:val="00B30EAF"/>
    <w:rsid w:val="00B37C55"/>
    <w:rsid w:val="00B52400"/>
    <w:rsid w:val="00B7135A"/>
    <w:rsid w:val="00B765D6"/>
    <w:rsid w:val="00BA53B6"/>
    <w:rsid w:val="00BB3D42"/>
    <w:rsid w:val="00BB5EF1"/>
    <w:rsid w:val="00BB5F15"/>
    <w:rsid w:val="00BF0E23"/>
    <w:rsid w:val="00BF45DF"/>
    <w:rsid w:val="00C2019B"/>
    <w:rsid w:val="00C849C7"/>
    <w:rsid w:val="00C95A53"/>
    <w:rsid w:val="00C97D16"/>
    <w:rsid w:val="00CB2D2E"/>
    <w:rsid w:val="00CC3383"/>
    <w:rsid w:val="00CE2B63"/>
    <w:rsid w:val="00CF41ED"/>
    <w:rsid w:val="00D13967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EAB8-15A4-4581-B289-F67946F9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Kyrie, Jugend, Schule“</cp:keywords>
  <cp:lastModifiedBy>Andreas Paul</cp:lastModifiedBy>
  <cp:revision>5</cp:revision>
  <cp:lastPrinted>2022-11-18T08:42:00Z</cp:lastPrinted>
  <dcterms:created xsi:type="dcterms:W3CDTF">2022-10-07T11:50:00Z</dcterms:created>
  <dcterms:modified xsi:type="dcterms:W3CDTF">2022-11-18T08:42:00Z</dcterms:modified>
</cp:coreProperties>
</file>