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7C8E" w14:textId="77777777" w:rsidR="0051234F" w:rsidRPr="0051234F" w:rsidRDefault="0051234F" w:rsidP="0051234F">
      <w:pPr>
        <w:spacing w:after="0" w:line="240" w:lineRule="auto"/>
        <w:rPr>
          <w:rFonts w:ascii="Arial" w:eastAsia="Calibri" w:hAnsi="Arial" w:cs="Arial"/>
          <w:b/>
          <w:bCs/>
          <w:sz w:val="32"/>
          <w:szCs w:val="32"/>
        </w:rPr>
      </w:pPr>
      <w:r w:rsidRPr="0051234F">
        <w:rPr>
          <w:rFonts w:ascii="Arial" w:eastAsia="Calibri" w:hAnsi="Arial" w:cs="Arial"/>
          <w:b/>
          <w:bCs/>
          <w:sz w:val="32"/>
          <w:szCs w:val="32"/>
        </w:rPr>
        <w:t>Bausteine für einen Jugend-/Schulgottesdienst in der Sek I zur Fastenaktion 2023</w:t>
      </w:r>
    </w:p>
    <w:p w14:paraId="1FC8293B" w14:textId="77777777" w:rsidR="0051234F" w:rsidRPr="0051234F" w:rsidRDefault="0051234F" w:rsidP="0051234F">
      <w:pPr>
        <w:spacing w:before="120" w:after="0" w:line="360" w:lineRule="auto"/>
        <w:rPr>
          <w:rFonts w:ascii="Arial" w:eastAsia="Calibri" w:hAnsi="Arial" w:cs="Arial"/>
          <w:i/>
          <w:iCs/>
          <w:sz w:val="32"/>
          <w:szCs w:val="32"/>
        </w:rPr>
      </w:pPr>
      <w:proofErr w:type="spellStart"/>
      <w:proofErr w:type="gramStart"/>
      <w:r w:rsidRPr="0051234F">
        <w:rPr>
          <w:rFonts w:ascii="Arial" w:eastAsia="Calibri" w:hAnsi="Arial" w:cs="Arial"/>
          <w:i/>
          <w:iCs/>
          <w:sz w:val="32"/>
          <w:szCs w:val="32"/>
        </w:rPr>
        <w:t>Frau.Macht.Veränderung</w:t>
      </w:r>
      <w:proofErr w:type="spellEnd"/>
      <w:proofErr w:type="gramEnd"/>
      <w:r w:rsidRPr="0051234F">
        <w:rPr>
          <w:rFonts w:ascii="Arial" w:eastAsia="Calibri" w:hAnsi="Arial" w:cs="Arial"/>
          <w:i/>
          <w:iCs/>
          <w:sz w:val="32"/>
          <w:szCs w:val="32"/>
        </w:rPr>
        <w:t xml:space="preserve">. – Ansporn für uns alle </w:t>
      </w:r>
    </w:p>
    <w:p w14:paraId="5CE28783" w14:textId="77777777" w:rsidR="0051234F" w:rsidRPr="0051234F" w:rsidRDefault="0051234F" w:rsidP="0051234F">
      <w:pPr>
        <w:spacing w:after="0" w:line="360" w:lineRule="auto"/>
        <w:rPr>
          <w:rFonts w:ascii="Arial" w:eastAsia="Calibri" w:hAnsi="Arial" w:cs="Arial"/>
        </w:rPr>
      </w:pPr>
      <w:r w:rsidRPr="0051234F">
        <w:rPr>
          <w:rFonts w:ascii="Arial" w:eastAsia="Calibri" w:hAnsi="Arial" w:cs="Arial"/>
        </w:rPr>
        <w:t>von Dr. Michaela Rissing, St.-Pius-Gymnasium Coesfeld</w:t>
      </w:r>
    </w:p>
    <w:p w14:paraId="79758693" w14:textId="77777777" w:rsidR="0051234F" w:rsidRPr="0051234F" w:rsidRDefault="0051234F" w:rsidP="0051234F">
      <w:pPr>
        <w:spacing w:after="0" w:line="360" w:lineRule="auto"/>
        <w:rPr>
          <w:rFonts w:ascii="Arial" w:eastAsia="Calibri" w:hAnsi="Arial" w:cs="Arial"/>
          <w:sz w:val="24"/>
          <w:szCs w:val="24"/>
        </w:rPr>
      </w:pPr>
    </w:p>
    <w:p w14:paraId="2CB8BB60" w14:textId="3CC55531" w:rsidR="0051234F" w:rsidRPr="00614174" w:rsidRDefault="0051234F" w:rsidP="0051234F">
      <w:pPr>
        <w:spacing w:after="0" w:line="240" w:lineRule="auto"/>
        <w:rPr>
          <w:rFonts w:ascii="Arial" w:eastAsia="Calibri" w:hAnsi="Arial" w:cs="Arial"/>
          <w:b/>
        </w:rPr>
      </w:pPr>
      <w:r w:rsidRPr="00614174">
        <w:rPr>
          <w:rFonts w:ascii="Arial" w:eastAsia="Calibri" w:hAnsi="Arial" w:cs="Arial"/>
          <w:b/>
        </w:rPr>
        <w:t>Vorbereitung</w:t>
      </w:r>
    </w:p>
    <w:p w14:paraId="45F92306" w14:textId="7D0C0343" w:rsidR="0051234F" w:rsidRPr="0051234F" w:rsidRDefault="0051234F" w:rsidP="00614174">
      <w:pPr>
        <w:numPr>
          <w:ilvl w:val="0"/>
          <w:numId w:val="26"/>
        </w:numPr>
        <w:spacing w:after="0" w:line="240" w:lineRule="auto"/>
        <w:contextualSpacing/>
        <w:rPr>
          <w:rFonts w:ascii="Arial" w:eastAsia="Calibri" w:hAnsi="Arial" w:cs="Arial"/>
        </w:rPr>
      </w:pPr>
      <w:r w:rsidRPr="0051234F">
        <w:rPr>
          <w:rFonts w:ascii="Arial" w:eastAsia="Calibri" w:hAnsi="Arial" w:cs="Arial"/>
        </w:rPr>
        <w:t>Namen/Fotos von Protagonistinnen der Fastenaktion (z.</w:t>
      </w:r>
      <w:r w:rsidR="00832ED7">
        <w:rPr>
          <w:rFonts w:ascii="Arial" w:eastAsia="Calibri" w:hAnsi="Arial" w:cs="Arial"/>
        </w:rPr>
        <w:t xml:space="preserve"> </w:t>
      </w:r>
      <w:r w:rsidRPr="0051234F">
        <w:rPr>
          <w:rFonts w:ascii="Arial" w:eastAsia="Calibri" w:hAnsi="Arial" w:cs="Arial"/>
        </w:rPr>
        <w:t>B. Schwester Modestine</w:t>
      </w:r>
      <w:r w:rsidRPr="0051234F">
        <w:rPr>
          <w:rFonts w:ascii="Calibri" w:eastAsia="Calibri" w:hAnsi="Calibri" w:cs="Times New Roman"/>
        </w:rPr>
        <w:t xml:space="preserve"> </w:t>
      </w:r>
      <w:proofErr w:type="spellStart"/>
      <w:r w:rsidRPr="0051234F">
        <w:rPr>
          <w:rFonts w:ascii="Arial" w:eastAsia="Calibri" w:hAnsi="Arial" w:cs="Arial"/>
        </w:rPr>
        <w:t>Rasolofoarivola</w:t>
      </w:r>
      <w:proofErr w:type="spellEnd"/>
      <w:r w:rsidRPr="0051234F">
        <w:rPr>
          <w:rFonts w:ascii="Arial" w:eastAsia="Calibri" w:hAnsi="Arial" w:cs="Arial"/>
        </w:rPr>
        <w:t>, Ursule</w:t>
      </w:r>
      <w:r w:rsidRPr="0051234F">
        <w:rPr>
          <w:rFonts w:ascii="Calibri" w:eastAsia="Calibri" w:hAnsi="Calibri" w:cs="Times New Roman"/>
        </w:rPr>
        <w:t xml:space="preserve"> </w:t>
      </w:r>
      <w:proofErr w:type="spellStart"/>
      <w:r w:rsidRPr="0051234F">
        <w:rPr>
          <w:rFonts w:ascii="Arial" w:eastAsia="Calibri" w:hAnsi="Arial" w:cs="Arial"/>
        </w:rPr>
        <w:t>Rasolomanana</w:t>
      </w:r>
      <w:proofErr w:type="spellEnd"/>
      <w:r w:rsidRPr="0051234F">
        <w:rPr>
          <w:rFonts w:ascii="Arial" w:eastAsia="Calibri" w:hAnsi="Arial" w:cs="Arial"/>
        </w:rPr>
        <w:t>, Josephine</w:t>
      </w:r>
      <w:r w:rsidRPr="0051234F">
        <w:rPr>
          <w:rFonts w:ascii="Calibri" w:eastAsia="Calibri" w:hAnsi="Calibri" w:cs="Times New Roman"/>
        </w:rPr>
        <w:t xml:space="preserve"> </w:t>
      </w:r>
      <w:proofErr w:type="spellStart"/>
      <w:r w:rsidRPr="0051234F">
        <w:rPr>
          <w:rFonts w:ascii="Arial" w:eastAsia="Calibri" w:hAnsi="Arial" w:cs="Arial"/>
        </w:rPr>
        <w:t>Rasolonomenjanahary</w:t>
      </w:r>
      <w:proofErr w:type="spellEnd"/>
      <w:r w:rsidRPr="0051234F">
        <w:rPr>
          <w:rFonts w:ascii="Arial" w:eastAsia="Calibri" w:hAnsi="Arial" w:cs="Arial"/>
        </w:rPr>
        <w:t xml:space="preserve">, </w:t>
      </w:r>
      <w:proofErr w:type="spellStart"/>
      <w:r w:rsidRPr="0051234F">
        <w:rPr>
          <w:rFonts w:ascii="Arial" w:eastAsia="Calibri" w:hAnsi="Arial" w:cs="Arial"/>
        </w:rPr>
        <w:t>Mme</w:t>
      </w:r>
      <w:proofErr w:type="spellEnd"/>
      <w:r w:rsidRPr="0051234F">
        <w:rPr>
          <w:rFonts w:ascii="Arial" w:eastAsia="Calibri" w:hAnsi="Arial" w:cs="Arial"/>
        </w:rPr>
        <w:t>. Bodo</w:t>
      </w:r>
      <w:r w:rsidRPr="0051234F">
        <w:rPr>
          <w:rFonts w:ascii="Calibri" w:eastAsia="Calibri" w:hAnsi="Calibri" w:cs="Times New Roman"/>
        </w:rPr>
        <w:t xml:space="preserve"> </w:t>
      </w:r>
      <w:proofErr w:type="spellStart"/>
      <w:r w:rsidRPr="0051234F">
        <w:rPr>
          <w:rFonts w:ascii="Arial" w:eastAsia="Calibri" w:hAnsi="Arial" w:cs="Arial"/>
        </w:rPr>
        <w:t>Razafiniaina</w:t>
      </w:r>
      <w:proofErr w:type="spellEnd"/>
      <w:r w:rsidRPr="0051234F">
        <w:rPr>
          <w:rFonts w:ascii="Arial" w:eastAsia="Calibri" w:hAnsi="Arial" w:cs="Arial"/>
        </w:rPr>
        <w:t>) per PowerPoint einblenden oder als Fotos gut sichtbar vor den Altar/ in die Mitte stellen/legen (Fotos zum Download auf fastenaktion.misereor.de)</w:t>
      </w:r>
      <w:r w:rsidR="002A3F6A">
        <w:rPr>
          <w:rFonts w:ascii="Arial" w:eastAsia="Calibri" w:hAnsi="Arial" w:cs="Arial"/>
        </w:rPr>
        <w:t>.</w:t>
      </w:r>
    </w:p>
    <w:p w14:paraId="01C16C29" w14:textId="025E5C84" w:rsidR="0051234F" w:rsidRPr="0051234F" w:rsidRDefault="0051234F" w:rsidP="00614174">
      <w:pPr>
        <w:numPr>
          <w:ilvl w:val="0"/>
          <w:numId w:val="26"/>
        </w:numPr>
        <w:spacing w:after="0" w:line="240" w:lineRule="auto"/>
        <w:contextualSpacing/>
        <w:rPr>
          <w:rFonts w:ascii="Arial" w:eastAsia="Calibri" w:hAnsi="Arial" w:cs="Arial"/>
        </w:rPr>
      </w:pPr>
      <w:r w:rsidRPr="0051234F">
        <w:rPr>
          <w:rFonts w:ascii="Arial" w:eastAsia="Calibri" w:hAnsi="Arial" w:cs="Arial"/>
        </w:rPr>
        <w:t>Symbolische Gegenstände vor dem Altar/in der Mitte auslegen (s. Baustein Aktion 1)</w:t>
      </w:r>
      <w:r w:rsidR="002A3F6A">
        <w:rPr>
          <w:rFonts w:ascii="Arial" w:eastAsia="Calibri" w:hAnsi="Arial" w:cs="Arial"/>
        </w:rPr>
        <w:t>.</w:t>
      </w:r>
    </w:p>
    <w:p w14:paraId="745EFF3D" w14:textId="790FE6FA" w:rsidR="0051234F" w:rsidRPr="0051234F" w:rsidRDefault="0051234F" w:rsidP="00614174">
      <w:pPr>
        <w:numPr>
          <w:ilvl w:val="0"/>
          <w:numId w:val="26"/>
        </w:numPr>
        <w:spacing w:after="0" w:line="240" w:lineRule="auto"/>
        <w:contextualSpacing/>
        <w:rPr>
          <w:rFonts w:ascii="Arial" w:eastAsia="Calibri" w:hAnsi="Arial" w:cs="Arial"/>
        </w:rPr>
      </w:pPr>
      <w:r w:rsidRPr="0051234F">
        <w:rPr>
          <w:rFonts w:ascii="Arial" w:eastAsia="Calibri" w:hAnsi="Arial" w:cs="Arial"/>
        </w:rPr>
        <w:t>Madagassische Musik einspielen (kleine Playlist bei einem Streamingdienst anlegen, z.</w:t>
      </w:r>
      <w:r w:rsidR="00832ED7">
        <w:rPr>
          <w:rFonts w:ascii="Arial" w:eastAsia="Calibri" w:hAnsi="Arial" w:cs="Arial"/>
        </w:rPr>
        <w:t xml:space="preserve"> </w:t>
      </w:r>
      <w:r w:rsidRPr="0051234F">
        <w:rPr>
          <w:rFonts w:ascii="Arial" w:eastAsia="Calibri" w:hAnsi="Arial" w:cs="Arial"/>
        </w:rPr>
        <w:t xml:space="preserve">B. die Lieder </w:t>
      </w:r>
      <w:proofErr w:type="spellStart"/>
      <w:r w:rsidRPr="0051234F">
        <w:rPr>
          <w:rFonts w:ascii="Arial" w:eastAsia="Calibri" w:hAnsi="Arial" w:cs="Arial"/>
          <w:i/>
          <w:iCs/>
        </w:rPr>
        <w:t>To</w:t>
      </w:r>
      <w:proofErr w:type="spellEnd"/>
      <w:r w:rsidRPr="0051234F">
        <w:rPr>
          <w:rFonts w:ascii="Arial" w:eastAsia="Calibri" w:hAnsi="Arial" w:cs="Arial"/>
        </w:rPr>
        <w:t xml:space="preserve"> von </w:t>
      </w:r>
      <w:proofErr w:type="spellStart"/>
      <w:r w:rsidRPr="0051234F">
        <w:rPr>
          <w:rFonts w:ascii="Arial" w:eastAsia="Calibri" w:hAnsi="Arial" w:cs="Arial"/>
        </w:rPr>
        <w:t>Dalvis</w:t>
      </w:r>
      <w:proofErr w:type="spellEnd"/>
      <w:r w:rsidRPr="0051234F">
        <w:rPr>
          <w:rFonts w:ascii="Arial" w:eastAsia="Calibri" w:hAnsi="Arial" w:cs="Arial"/>
        </w:rPr>
        <w:t xml:space="preserve">, </w:t>
      </w:r>
      <w:proofErr w:type="spellStart"/>
      <w:r w:rsidRPr="0051234F">
        <w:rPr>
          <w:rFonts w:ascii="Arial" w:eastAsia="Calibri" w:hAnsi="Arial" w:cs="Arial"/>
          <w:i/>
          <w:iCs/>
        </w:rPr>
        <w:t>No</w:t>
      </w:r>
      <w:proofErr w:type="spellEnd"/>
      <w:r w:rsidRPr="0051234F">
        <w:rPr>
          <w:rFonts w:ascii="Arial" w:eastAsia="Calibri" w:hAnsi="Arial" w:cs="Arial"/>
          <w:i/>
          <w:iCs/>
        </w:rPr>
        <w:t xml:space="preserve"> Limit</w:t>
      </w:r>
      <w:r w:rsidRPr="0051234F">
        <w:rPr>
          <w:rFonts w:ascii="Arial" w:eastAsia="Calibri" w:hAnsi="Arial" w:cs="Arial"/>
        </w:rPr>
        <w:t xml:space="preserve"> und </w:t>
      </w:r>
      <w:proofErr w:type="spellStart"/>
      <w:r w:rsidRPr="0051234F">
        <w:rPr>
          <w:rFonts w:ascii="Arial" w:eastAsia="Calibri" w:hAnsi="Arial" w:cs="Arial"/>
          <w:i/>
          <w:iCs/>
        </w:rPr>
        <w:t>Lelah</w:t>
      </w:r>
      <w:proofErr w:type="spellEnd"/>
      <w:r w:rsidRPr="0051234F">
        <w:rPr>
          <w:rFonts w:ascii="Arial" w:eastAsia="Calibri" w:hAnsi="Arial" w:cs="Arial"/>
          <w:i/>
          <w:iCs/>
        </w:rPr>
        <w:t xml:space="preserve"> </w:t>
      </w:r>
      <w:proofErr w:type="spellStart"/>
      <w:r w:rsidRPr="0051234F">
        <w:rPr>
          <w:rFonts w:ascii="Arial" w:eastAsia="Calibri" w:hAnsi="Arial" w:cs="Arial"/>
          <w:i/>
          <w:iCs/>
        </w:rPr>
        <w:t>Manambola</w:t>
      </w:r>
      <w:proofErr w:type="spellEnd"/>
      <w:r w:rsidRPr="0051234F">
        <w:rPr>
          <w:rFonts w:ascii="Arial" w:eastAsia="Calibri" w:hAnsi="Arial" w:cs="Arial"/>
        </w:rPr>
        <w:t xml:space="preserve"> von Big </w:t>
      </w:r>
      <w:proofErr w:type="spellStart"/>
      <w:r w:rsidRPr="0051234F">
        <w:rPr>
          <w:rFonts w:ascii="Arial" w:eastAsia="Calibri" w:hAnsi="Arial" w:cs="Arial"/>
        </w:rPr>
        <w:t>Mj</w:t>
      </w:r>
      <w:proofErr w:type="spellEnd"/>
      <w:r w:rsidRPr="0051234F">
        <w:rPr>
          <w:rFonts w:ascii="Arial" w:eastAsia="Calibri" w:hAnsi="Arial" w:cs="Arial"/>
        </w:rPr>
        <w:t xml:space="preserve"> oder </w:t>
      </w:r>
      <w:proofErr w:type="spellStart"/>
      <w:r w:rsidRPr="0051234F">
        <w:rPr>
          <w:rFonts w:ascii="Arial" w:eastAsia="Calibri" w:hAnsi="Arial" w:cs="Arial"/>
          <w:i/>
          <w:iCs/>
        </w:rPr>
        <w:t>Ino</w:t>
      </w:r>
      <w:proofErr w:type="spellEnd"/>
      <w:r w:rsidRPr="0051234F">
        <w:rPr>
          <w:rFonts w:ascii="Arial" w:eastAsia="Calibri" w:hAnsi="Arial" w:cs="Arial"/>
          <w:i/>
          <w:iCs/>
        </w:rPr>
        <w:t xml:space="preserve"> </w:t>
      </w:r>
      <w:proofErr w:type="spellStart"/>
      <w:r w:rsidRPr="0051234F">
        <w:rPr>
          <w:rFonts w:ascii="Arial" w:eastAsia="Calibri" w:hAnsi="Arial" w:cs="Arial"/>
          <w:i/>
          <w:iCs/>
        </w:rPr>
        <w:t>tiano</w:t>
      </w:r>
      <w:proofErr w:type="spellEnd"/>
      <w:r w:rsidRPr="0051234F">
        <w:rPr>
          <w:rFonts w:ascii="Arial" w:eastAsia="Calibri" w:hAnsi="Arial" w:cs="Arial"/>
        </w:rPr>
        <w:t xml:space="preserve"> von </w:t>
      </w:r>
      <w:proofErr w:type="spellStart"/>
      <w:r w:rsidRPr="0051234F">
        <w:rPr>
          <w:rFonts w:ascii="Arial" w:eastAsia="Calibri" w:hAnsi="Arial" w:cs="Arial"/>
        </w:rPr>
        <w:t>Ljo</w:t>
      </w:r>
      <w:proofErr w:type="spellEnd"/>
      <w:r w:rsidRPr="0051234F">
        <w:rPr>
          <w:rFonts w:ascii="Arial" w:eastAsia="Calibri" w:hAnsi="Arial" w:cs="Arial"/>
        </w:rPr>
        <w:t>)</w:t>
      </w:r>
      <w:r w:rsidR="002A3F6A">
        <w:rPr>
          <w:rFonts w:ascii="Arial" w:eastAsia="Calibri" w:hAnsi="Arial" w:cs="Arial"/>
        </w:rPr>
        <w:t>.</w:t>
      </w:r>
    </w:p>
    <w:p w14:paraId="7B72B6A7" w14:textId="77777777" w:rsidR="0051234F" w:rsidRPr="0051234F" w:rsidRDefault="0051234F" w:rsidP="00614174">
      <w:pPr>
        <w:numPr>
          <w:ilvl w:val="0"/>
          <w:numId w:val="26"/>
        </w:numPr>
        <w:spacing w:after="0" w:line="240" w:lineRule="auto"/>
        <w:contextualSpacing/>
        <w:rPr>
          <w:rFonts w:ascii="Arial" w:eastAsia="Calibri" w:hAnsi="Arial" w:cs="Arial"/>
        </w:rPr>
      </w:pPr>
      <w:r w:rsidRPr="0051234F">
        <w:rPr>
          <w:rFonts w:ascii="Arial" w:eastAsia="Calibri" w:hAnsi="Arial" w:cs="Arial"/>
        </w:rPr>
        <w:t>Anregungen für weitere Lieder finden Sie in unseren „Bausteine Lieder“ auf www.fastenaktion.misereor.de</w:t>
      </w:r>
    </w:p>
    <w:p w14:paraId="7AD6205F" w14:textId="77777777" w:rsidR="0051234F" w:rsidRPr="0051234F" w:rsidRDefault="0051234F" w:rsidP="0051234F">
      <w:pPr>
        <w:spacing w:after="0" w:line="240" w:lineRule="auto"/>
        <w:ind w:left="720"/>
        <w:contextualSpacing/>
        <w:rPr>
          <w:rFonts w:ascii="Arial" w:eastAsia="Calibri" w:hAnsi="Arial" w:cs="Arial"/>
        </w:rPr>
      </w:pPr>
    </w:p>
    <w:p w14:paraId="03A4D886" w14:textId="77777777" w:rsidR="0051234F" w:rsidRPr="0051234F" w:rsidRDefault="0051234F" w:rsidP="0051234F">
      <w:pPr>
        <w:spacing w:after="0" w:line="240" w:lineRule="auto"/>
        <w:rPr>
          <w:rFonts w:ascii="Arial" w:eastAsia="Calibri" w:hAnsi="Arial" w:cs="Arial"/>
        </w:rPr>
      </w:pPr>
      <w:r w:rsidRPr="0051234F">
        <w:rPr>
          <w:rFonts w:ascii="Arial" w:eastAsia="Calibri" w:hAnsi="Arial" w:cs="Arial"/>
        </w:rPr>
        <w:t>L = Leiter*in</w:t>
      </w:r>
    </w:p>
    <w:p w14:paraId="66133178" w14:textId="77777777" w:rsidR="0051234F" w:rsidRPr="0051234F" w:rsidRDefault="0051234F" w:rsidP="0051234F">
      <w:pPr>
        <w:spacing w:after="0" w:line="240" w:lineRule="auto"/>
        <w:rPr>
          <w:rFonts w:ascii="Arial" w:eastAsia="Calibri" w:hAnsi="Arial" w:cs="Arial"/>
        </w:rPr>
      </w:pPr>
      <w:r w:rsidRPr="0051234F">
        <w:rPr>
          <w:rFonts w:ascii="Arial" w:eastAsia="Calibri" w:hAnsi="Arial" w:cs="Arial"/>
        </w:rPr>
        <w:t xml:space="preserve">S = Sprecher*in </w:t>
      </w:r>
    </w:p>
    <w:p w14:paraId="095DA98E" w14:textId="77777777" w:rsidR="0051234F" w:rsidRPr="0051234F" w:rsidRDefault="0051234F" w:rsidP="0051234F">
      <w:pPr>
        <w:spacing w:after="0" w:line="360" w:lineRule="auto"/>
        <w:rPr>
          <w:rFonts w:ascii="Arial" w:eastAsia="Calibri" w:hAnsi="Arial" w:cs="Arial"/>
        </w:rPr>
      </w:pPr>
      <w:r w:rsidRPr="0051234F">
        <w:rPr>
          <w:rFonts w:ascii="Arial" w:eastAsia="Calibri" w:hAnsi="Arial" w:cs="Arial"/>
        </w:rPr>
        <w:t>A = Alle</w:t>
      </w:r>
    </w:p>
    <w:p w14:paraId="693E61B5" w14:textId="77777777" w:rsidR="0051234F" w:rsidRPr="0051234F" w:rsidRDefault="0051234F" w:rsidP="0051234F">
      <w:pPr>
        <w:spacing w:after="0" w:line="360" w:lineRule="auto"/>
        <w:jc w:val="both"/>
        <w:rPr>
          <w:rFonts w:ascii="Arial" w:eastAsia="Calibri" w:hAnsi="Arial" w:cs="Arial"/>
          <w:b/>
          <w:bCs/>
          <w:shd w:val="clear" w:color="auto" w:fill="FFFFFF"/>
        </w:rPr>
      </w:pPr>
    </w:p>
    <w:p w14:paraId="193754A4" w14:textId="77777777" w:rsidR="0051234F" w:rsidRPr="0051234F" w:rsidRDefault="0051234F" w:rsidP="0051234F">
      <w:pPr>
        <w:spacing w:after="0" w:line="360" w:lineRule="auto"/>
        <w:jc w:val="both"/>
        <w:rPr>
          <w:rFonts w:ascii="Arial" w:eastAsia="Calibri" w:hAnsi="Arial" w:cs="Arial"/>
          <w:b/>
          <w:bCs/>
          <w:shd w:val="clear" w:color="auto" w:fill="FFFFFF"/>
        </w:rPr>
      </w:pPr>
      <w:r w:rsidRPr="0051234F">
        <w:rPr>
          <w:rFonts w:ascii="Arial" w:eastAsia="Calibri" w:hAnsi="Arial" w:cs="Arial"/>
          <w:b/>
          <w:bCs/>
          <w:shd w:val="clear" w:color="auto" w:fill="FFFFFF"/>
        </w:rPr>
        <w:t>Baustein Gedanken zur Einleitung</w:t>
      </w:r>
    </w:p>
    <w:p w14:paraId="7AB6E307" w14:textId="77777777" w:rsidR="0051234F" w:rsidRPr="0051234F" w:rsidRDefault="0051234F" w:rsidP="0051234F">
      <w:pPr>
        <w:spacing w:after="0" w:line="360" w:lineRule="auto"/>
        <w:jc w:val="both"/>
        <w:rPr>
          <w:rFonts w:ascii="Arial" w:eastAsia="Calibri" w:hAnsi="Arial" w:cs="Arial"/>
          <w:color w:val="201F1E"/>
          <w:shd w:val="clear" w:color="auto" w:fill="FFFFFF"/>
        </w:rPr>
      </w:pPr>
      <w:r w:rsidRPr="0051234F">
        <w:rPr>
          <w:rFonts w:ascii="Arial" w:eastAsia="Calibri" w:hAnsi="Arial" w:cs="Arial"/>
          <w:b/>
          <w:bCs/>
          <w:color w:val="201F1E"/>
          <w:shd w:val="clear" w:color="auto" w:fill="FFFFFF"/>
        </w:rPr>
        <w:t>S</w:t>
      </w:r>
      <w:r w:rsidRPr="0051234F">
        <w:rPr>
          <w:rFonts w:ascii="Arial" w:eastAsia="Calibri" w:hAnsi="Arial" w:cs="Arial"/>
          <w:color w:val="201F1E"/>
          <w:shd w:val="clear" w:color="auto" w:fill="FFFFFF"/>
        </w:rPr>
        <w:tab/>
        <w:t xml:space="preserve">Drei Sätze hallen nach: </w:t>
      </w:r>
    </w:p>
    <w:p w14:paraId="5530805F" w14:textId="50E61242" w:rsidR="0051234F" w:rsidRPr="0051234F" w:rsidRDefault="0051234F" w:rsidP="0051234F">
      <w:pPr>
        <w:spacing w:after="0" w:line="360" w:lineRule="auto"/>
        <w:ind w:firstLine="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„Wohin </w:t>
      </w:r>
      <w:r w:rsidR="002A3F6A">
        <w:rPr>
          <w:rFonts w:ascii="Arial" w:eastAsia="Calibri" w:hAnsi="Arial" w:cs="Arial"/>
          <w:color w:val="201F1E"/>
          <w:shd w:val="clear" w:color="auto" w:fill="FFFFFF"/>
        </w:rPr>
        <w:t>d</w:t>
      </w:r>
      <w:r w:rsidRPr="0051234F">
        <w:rPr>
          <w:rFonts w:ascii="Arial" w:eastAsia="Calibri" w:hAnsi="Arial" w:cs="Arial"/>
          <w:color w:val="201F1E"/>
          <w:shd w:val="clear" w:color="auto" w:fill="FFFFFF"/>
        </w:rPr>
        <w:t xml:space="preserve">u gehst, dahin gehe auch ich!“ – </w:t>
      </w:r>
    </w:p>
    <w:p w14:paraId="40B9AE07" w14:textId="77777777" w:rsidR="0051234F" w:rsidRPr="0051234F" w:rsidRDefault="0051234F" w:rsidP="0051234F">
      <w:pPr>
        <w:spacing w:after="0" w:line="360" w:lineRule="auto"/>
        <w:ind w:firstLine="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„Mädchen, steh auf!“ – </w:t>
      </w:r>
    </w:p>
    <w:p w14:paraId="2E562380" w14:textId="77777777" w:rsidR="0051234F" w:rsidRPr="0051234F" w:rsidRDefault="0051234F" w:rsidP="0051234F">
      <w:pPr>
        <w:spacing w:after="0" w:line="360" w:lineRule="auto"/>
        <w:ind w:firstLine="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„Das Leben auf dem Land ist als Frau extrem schwierig.“ </w:t>
      </w:r>
    </w:p>
    <w:p w14:paraId="399CC0FD" w14:textId="77777777" w:rsidR="0051234F" w:rsidRPr="0051234F" w:rsidRDefault="0051234F" w:rsidP="0051234F">
      <w:pPr>
        <w:spacing w:after="0" w:line="360" w:lineRule="auto"/>
        <w:ind w:left="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Drei Frauen, drei Schicksale, drei Geschichten vom Aufbruch in eine ungewisse, aber verheißungsvolle Zukunft. </w:t>
      </w:r>
    </w:p>
    <w:p w14:paraId="4DA47B6E" w14:textId="77777777" w:rsidR="0051234F" w:rsidRPr="0051234F" w:rsidRDefault="0051234F" w:rsidP="0051234F">
      <w:pPr>
        <w:spacing w:after="0" w:line="360" w:lineRule="auto"/>
        <w:ind w:left="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Rut hält ihrer Schwiegermutter die Treue und geht neue Wege. </w:t>
      </w:r>
    </w:p>
    <w:p w14:paraId="3A201CC7" w14:textId="77777777" w:rsidR="0051234F" w:rsidRPr="0051234F" w:rsidRDefault="0051234F" w:rsidP="0051234F">
      <w:pPr>
        <w:spacing w:after="0" w:line="360" w:lineRule="auto"/>
        <w:ind w:left="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Die Tochter des Jairus findet den Weg zurück ins Leben, auf eigenen Füßen stehend. Die Ordensschwester Modestine widersetzt sich traditionellen und ungerechten Strukturen und kämpft für mehr Gleichberechtigung und Mitbestimmung von Frauen. </w:t>
      </w:r>
    </w:p>
    <w:p w14:paraId="7CFCD4C2" w14:textId="77777777" w:rsidR="0051234F" w:rsidRPr="0051234F" w:rsidRDefault="0051234F" w:rsidP="0051234F">
      <w:pPr>
        <w:spacing w:after="0" w:line="360" w:lineRule="auto"/>
        <w:ind w:left="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Ihre Beispiele möge uns begleiten, wenn wir gleich in unseren Alltag zurückkehren. </w:t>
      </w:r>
    </w:p>
    <w:p w14:paraId="0A7B07D9" w14:textId="77777777" w:rsidR="0051234F" w:rsidRPr="0051234F" w:rsidRDefault="0051234F" w:rsidP="0051234F">
      <w:pPr>
        <w:spacing w:after="0" w:line="360" w:lineRule="auto"/>
        <w:ind w:left="709"/>
        <w:jc w:val="both"/>
        <w:rPr>
          <w:rFonts w:ascii="Arial" w:eastAsia="Calibri" w:hAnsi="Arial" w:cs="Arial"/>
          <w:color w:val="FF0000"/>
          <w:shd w:val="clear" w:color="auto" w:fill="FFFFFF"/>
        </w:rPr>
      </w:pPr>
      <w:r w:rsidRPr="0051234F">
        <w:rPr>
          <w:rFonts w:ascii="Arial" w:eastAsia="Calibri" w:hAnsi="Arial" w:cs="Arial"/>
          <w:color w:val="201F1E"/>
          <w:shd w:val="clear" w:color="auto" w:fill="FFFFFF"/>
        </w:rPr>
        <w:lastRenderedPageBreak/>
        <w:t xml:space="preserve">Ihr Mut und Engagement schenke uns Zuversicht, dass Veränderungen möglich sind und sich der Einsatz dafür lohnt. </w:t>
      </w:r>
      <w:r w:rsidRPr="0051234F">
        <w:rPr>
          <w:rFonts w:ascii="Arial" w:eastAsia="Calibri" w:hAnsi="Arial" w:cs="Arial"/>
          <w:shd w:val="clear" w:color="auto" w:fill="FFFFFF"/>
        </w:rPr>
        <w:t>So lasst uns beten:</w:t>
      </w:r>
    </w:p>
    <w:p w14:paraId="2CE8BC91" w14:textId="77777777" w:rsidR="0051234F" w:rsidRPr="0051234F" w:rsidRDefault="0051234F" w:rsidP="0051234F">
      <w:pPr>
        <w:spacing w:after="0" w:line="360" w:lineRule="auto"/>
        <w:rPr>
          <w:rFonts w:ascii="Arial" w:eastAsia="Calibri" w:hAnsi="Arial" w:cs="Arial"/>
        </w:rPr>
      </w:pPr>
    </w:p>
    <w:p w14:paraId="7796CB02" w14:textId="77777777" w:rsidR="0051234F" w:rsidRPr="0051234F" w:rsidRDefault="0051234F" w:rsidP="0051234F">
      <w:pPr>
        <w:spacing w:after="0" w:line="360" w:lineRule="auto"/>
        <w:jc w:val="both"/>
        <w:rPr>
          <w:rFonts w:ascii="Arial" w:eastAsia="Calibri" w:hAnsi="Arial" w:cs="Arial"/>
          <w:b/>
          <w:bCs/>
          <w:shd w:val="clear" w:color="auto" w:fill="FFFFFF"/>
        </w:rPr>
      </w:pPr>
      <w:r w:rsidRPr="0051234F">
        <w:rPr>
          <w:rFonts w:ascii="Arial" w:eastAsia="Calibri" w:hAnsi="Arial" w:cs="Arial"/>
          <w:b/>
          <w:bCs/>
          <w:shd w:val="clear" w:color="auto" w:fill="FFFFFF"/>
        </w:rPr>
        <w:t>Baustein Gebet zum Abschluss</w:t>
      </w:r>
    </w:p>
    <w:p w14:paraId="6EF6FEBD" w14:textId="77777777" w:rsidR="0051234F" w:rsidRPr="0051234F" w:rsidRDefault="0051234F" w:rsidP="0051234F">
      <w:pPr>
        <w:spacing w:after="0" w:line="360" w:lineRule="auto"/>
        <w:jc w:val="both"/>
        <w:rPr>
          <w:rFonts w:ascii="Arial" w:eastAsia="Calibri" w:hAnsi="Arial" w:cs="Arial"/>
          <w:color w:val="201F1E"/>
          <w:shd w:val="clear" w:color="auto" w:fill="FFFFFF"/>
        </w:rPr>
      </w:pPr>
      <w:r w:rsidRPr="0051234F">
        <w:rPr>
          <w:rFonts w:ascii="Arial" w:eastAsia="Calibri" w:hAnsi="Arial" w:cs="Arial"/>
          <w:b/>
          <w:bCs/>
          <w:color w:val="201F1E"/>
          <w:shd w:val="clear" w:color="auto" w:fill="FFFFFF"/>
        </w:rPr>
        <w:t>S</w:t>
      </w:r>
      <w:r w:rsidRPr="0051234F">
        <w:rPr>
          <w:rFonts w:ascii="Arial" w:eastAsia="Calibri" w:hAnsi="Arial" w:cs="Arial"/>
          <w:color w:val="201F1E"/>
          <w:shd w:val="clear" w:color="auto" w:fill="FFFFFF"/>
        </w:rPr>
        <w:t xml:space="preserve"> </w:t>
      </w:r>
      <w:r w:rsidRPr="0051234F">
        <w:rPr>
          <w:rFonts w:ascii="Arial" w:eastAsia="Calibri" w:hAnsi="Arial" w:cs="Arial"/>
          <w:color w:val="201F1E"/>
          <w:shd w:val="clear" w:color="auto" w:fill="FFFFFF"/>
        </w:rPr>
        <w:tab/>
        <w:t xml:space="preserve">Guter Gott, </w:t>
      </w:r>
    </w:p>
    <w:p w14:paraId="149791F9" w14:textId="77777777" w:rsidR="0051234F" w:rsidRPr="0051234F" w:rsidRDefault="0051234F" w:rsidP="0051234F">
      <w:pPr>
        <w:spacing w:after="0" w:line="360" w:lineRule="auto"/>
        <w:ind w:left="708"/>
        <w:jc w:val="both"/>
        <w:rPr>
          <w:rFonts w:ascii="Arial" w:eastAsia="Calibri" w:hAnsi="Arial" w:cs="Arial"/>
          <w:color w:val="201F1E"/>
          <w:shd w:val="clear" w:color="auto" w:fill="FFFFFF"/>
        </w:rPr>
      </w:pPr>
      <w:r w:rsidRPr="0051234F">
        <w:rPr>
          <w:rFonts w:ascii="Arial" w:eastAsia="Calibri" w:hAnsi="Arial" w:cs="Arial"/>
          <w:color w:val="201F1E"/>
          <w:shd w:val="clear" w:color="auto" w:fill="FFFFFF"/>
        </w:rPr>
        <w:t xml:space="preserve">stehe uns bei in unserem Tun und erfülle uns mit deiner Kraft, um deine Schöpfung gerecht, nachhaltig und lebensfroh zu gestalten. </w:t>
      </w:r>
    </w:p>
    <w:p w14:paraId="15C7B3EF" w14:textId="25573DA1" w:rsidR="0051234F" w:rsidRPr="0051234F" w:rsidRDefault="0051234F" w:rsidP="0051234F">
      <w:pPr>
        <w:spacing w:after="0" w:line="360" w:lineRule="auto"/>
        <w:ind w:firstLine="708"/>
        <w:rPr>
          <w:rFonts w:ascii="Arial" w:eastAsia="Calibri" w:hAnsi="Arial" w:cs="Arial"/>
          <w:shd w:val="clear" w:color="auto" w:fill="FFFFFF"/>
        </w:rPr>
      </w:pPr>
      <w:r w:rsidRPr="0051234F">
        <w:rPr>
          <w:rFonts w:ascii="Arial" w:eastAsia="Calibri" w:hAnsi="Arial" w:cs="Arial"/>
          <w:shd w:val="clear" w:color="auto" w:fill="FFFFFF"/>
        </w:rPr>
        <w:t xml:space="preserve">Darum bitten wir </w:t>
      </w:r>
      <w:r w:rsidR="002A3F6A">
        <w:rPr>
          <w:rFonts w:ascii="Arial" w:eastAsia="Calibri" w:hAnsi="Arial" w:cs="Arial"/>
          <w:shd w:val="clear" w:color="auto" w:fill="FFFFFF"/>
        </w:rPr>
        <w:t>d</w:t>
      </w:r>
      <w:r w:rsidRPr="0051234F">
        <w:rPr>
          <w:rFonts w:ascii="Arial" w:eastAsia="Calibri" w:hAnsi="Arial" w:cs="Arial"/>
          <w:shd w:val="clear" w:color="auto" w:fill="FFFFFF"/>
        </w:rPr>
        <w:t xml:space="preserve">ich, durch Jesus Christus unseren Bruder und Herrn. </w:t>
      </w:r>
    </w:p>
    <w:p w14:paraId="294E8D53" w14:textId="77777777" w:rsidR="0051234F" w:rsidRPr="0051234F" w:rsidRDefault="0051234F" w:rsidP="0051234F">
      <w:pPr>
        <w:spacing w:after="0" w:line="360" w:lineRule="auto"/>
        <w:rPr>
          <w:rFonts w:ascii="Arial" w:eastAsia="Calibri" w:hAnsi="Arial" w:cs="Arial"/>
          <w:color w:val="201F1E"/>
          <w:shd w:val="clear" w:color="auto" w:fill="FFFFFF"/>
        </w:rPr>
      </w:pPr>
      <w:r w:rsidRPr="0051234F">
        <w:rPr>
          <w:rFonts w:ascii="Arial" w:eastAsia="Calibri" w:hAnsi="Arial" w:cs="Arial"/>
          <w:b/>
          <w:bCs/>
          <w:color w:val="201F1E"/>
          <w:shd w:val="clear" w:color="auto" w:fill="FFFFFF"/>
        </w:rPr>
        <w:t>A</w:t>
      </w:r>
      <w:r w:rsidRPr="0051234F">
        <w:rPr>
          <w:rFonts w:ascii="Arial" w:eastAsia="Calibri" w:hAnsi="Arial" w:cs="Arial"/>
          <w:color w:val="201F1E"/>
          <w:shd w:val="clear" w:color="auto" w:fill="FFFFFF"/>
        </w:rPr>
        <w:tab/>
        <w:t>Amen.</w:t>
      </w:r>
    </w:p>
    <w:p w14:paraId="45907727" w14:textId="77777777" w:rsidR="0051234F" w:rsidRPr="0051234F" w:rsidRDefault="0051234F" w:rsidP="0051234F">
      <w:pPr>
        <w:spacing w:after="0" w:line="240" w:lineRule="auto"/>
        <w:rPr>
          <w:rFonts w:ascii="Calibri" w:eastAsia="Calibri" w:hAnsi="Calibri" w:cs="Times New Roman"/>
          <w:iCs/>
          <w:sz w:val="16"/>
          <w:szCs w:val="16"/>
        </w:rPr>
      </w:pPr>
    </w:p>
    <w:p w14:paraId="22F00B13" w14:textId="77777777" w:rsidR="0051234F" w:rsidRDefault="0051234F" w:rsidP="0051234F">
      <w:pPr>
        <w:spacing w:after="0" w:line="240" w:lineRule="auto"/>
        <w:rPr>
          <w:rFonts w:ascii="Calibri" w:eastAsia="Calibri" w:hAnsi="Calibri" w:cs="Times New Roman"/>
          <w:iCs/>
          <w:sz w:val="16"/>
          <w:szCs w:val="16"/>
        </w:rPr>
      </w:pPr>
    </w:p>
    <w:p w14:paraId="1B0C8F4F" w14:textId="77777777" w:rsidR="0051234F" w:rsidRDefault="0051234F" w:rsidP="0051234F">
      <w:pPr>
        <w:spacing w:after="0" w:line="240" w:lineRule="auto"/>
        <w:rPr>
          <w:rFonts w:ascii="Calibri" w:eastAsia="Calibri" w:hAnsi="Calibri" w:cs="Times New Roman"/>
          <w:iCs/>
          <w:sz w:val="16"/>
          <w:szCs w:val="16"/>
        </w:rPr>
      </w:pPr>
    </w:p>
    <w:p w14:paraId="4BF16D1F" w14:textId="77777777" w:rsidR="0051234F" w:rsidRDefault="0051234F" w:rsidP="0051234F">
      <w:pPr>
        <w:spacing w:after="0" w:line="240" w:lineRule="auto"/>
        <w:rPr>
          <w:rFonts w:ascii="Calibri" w:eastAsia="Calibri" w:hAnsi="Calibri" w:cs="Times New Roman"/>
          <w:iCs/>
          <w:sz w:val="16"/>
          <w:szCs w:val="16"/>
        </w:rPr>
      </w:pPr>
    </w:p>
    <w:p w14:paraId="3AE8A822" w14:textId="77777777" w:rsidR="0051234F" w:rsidRDefault="0051234F" w:rsidP="0051234F">
      <w:pPr>
        <w:spacing w:after="0" w:line="240" w:lineRule="auto"/>
        <w:rPr>
          <w:rFonts w:ascii="Calibri" w:eastAsia="Calibri" w:hAnsi="Calibri" w:cs="Times New Roman"/>
          <w:iCs/>
          <w:sz w:val="16"/>
          <w:szCs w:val="16"/>
        </w:rPr>
      </w:pPr>
    </w:p>
    <w:p w14:paraId="784CEF0E" w14:textId="77777777" w:rsidR="0051234F" w:rsidRDefault="0051234F" w:rsidP="0051234F">
      <w:pPr>
        <w:spacing w:after="0" w:line="240" w:lineRule="auto"/>
        <w:rPr>
          <w:rFonts w:ascii="Calibri" w:eastAsia="Calibri" w:hAnsi="Calibri" w:cs="Times New Roman"/>
          <w:iCs/>
          <w:sz w:val="16"/>
          <w:szCs w:val="16"/>
        </w:rPr>
      </w:pPr>
    </w:p>
    <w:p w14:paraId="3D477A19" w14:textId="77777777" w:rsidR="0051234F" w:rsidRDefault="0051234F" w:rsidP="0051234F">
      <w:pPr>
        <w:spacing w:after="0" w:line="240" w:lineRule="auto"/>
        <w:rPr>
          <w:rFonts w:ascii="Calibri" w:eastAsia="Calibri" w:hAnsi="Calibri" w:cs="Times New Roman"/>
          <w:iCs/>
          <w:sz w:val="16"/>
          <w:szCs w:val="16"/>
        </w:rPr>
      </w:pPr>
    </w:p>
    <w:p w14:paraId="4EFB1147" w14:textId="77777777" w:rsidR="0051234F" w:rsidRDefault="0051234F" w:rsidP="0051234F">
      <w:pPr>
        <w:spacing w:after="0" w:line="240" w:lineRule="auto"/>
        <w:rPr>
          <w:rFonts w:ascii="Calibri" w:eastAsia="Calibri" w:hAnsi="Calibri" w:cs="Times New Roman"/>
          <w:iCs/>
          <w:sz w:val="16"/>
          <w:szCs w:val="16"/>
        </w:rPr>
      </w:pPr>
    </w:p>
    <w:p w14:paraId="7C3C6248" w14:textId="77777777" w:rsidR="0051234F" w:rsidRDefault="0051234F" w:rsidP="0051234F">
      <w:pPr>
        <w:spacing w:after="0" w:line="240" w:lineRule="auto"/>
        <w:rPr>
          <w:rFonts w:ascii="Calibri" w:eastAsia="Calibri" w:hAnsi="Calibri" w:cs="Times New Roman"/>
          <w:iCs/>
          <w:sz w:val="16"/>
          <w:szCs w:val="16"/>
        </w:rPr>
      </w:pPr>
    </w:p>
    <w:p w14:paraId="353C54AD" w14:textId="77777777" w:rsidR="0051234F" w:rsidRDefault="0051234F" w:rsidP="0051234F">
      <w:pPr>
        <w:spacing w:after="0" w:line="240" w:lineRule="auto"/>
        <w:rPr>
          <w:rFonts w:ascii="Calibri" w:eastAsia="Calibri" w:hAnsi="Calibri" w:cs="Times New Roman"/>
          <w:iCs/>
          <w:sz w:val="16"/>
          <w:szCs w:val="16"/>
        </w:rPr>
      </w:pPr>
    </w:p>
    <w:p w14:paraId="381DA07C" w14:textId="77777777" w:rsidR="0051234F" w:rsidRDefault="0051234F" w:rsidP="0051234F">
      <w:pPr>
        <w:spacing w:after="0" w:line="240" w:lineRule="auto"/>
        <w:rPr>
          <w:rFonts w:ascii="Calibri" w:eastAsia="Calibri" w:hAnsi="Calibri" w:cs="Times New Roman"/>
          <w:iCs/>
          <w:sz w:val="16"/>
          <w:szCs w:val="16"/>
        </w:rPr>
      </w:pPr>
    </w:p>
    <w:p w14:paraId="6FD47AAD" w14:textId="77777777" w:rsidR="0051234F" w:rsidRDefault="0051234F" w:rsidP="0051234F">
      <w:pPr>
        <w:spacing w:after="0" w:line="240" w:lineRule="auto"/>
        <w:rPr>
          <w:rFonts w:ascii="Calibri" w:eastAsia="Calibri" w:hAnsi="Calibri" w:cs="Times New Roman"/>
          <w:iCs/>
          <w:sz w:val="16"/>
          <w:szCs w:val="16"/>
        </w:rPr>
      </w:pPr>
    </w:p>
    <w:p w14:paraId="5237F061" w14:textId="63A29900" w:rsidR="0051234F" w:rsidRPr="0051234F" w:rsidRDefault="0051234F" w:rsidP="0051234F">
      <w:pPr>
        <w:spacing w:after="0" w:line="240" w:lineRule="auto"/>
        <w:rPr>
          <w:rFonts w:ascii="Calibri" w:eastAsia="Calibri" w:hAnsi="Calibri" w:cs="Times New Roman"/>
          <w:iCs/>
          <w:sz w:val="16"/>
          <w:szCs w:val="16"/>
        </w:rPr>
      </w:pPr>
      <w:r w:rsidRPr="0051234F">
        <w:rPr>
          <w:rFonts w:ascii="Calibri" w:eastAsia="Calibri" w:hAnsi="Calibri" w:cs="Times New Roman"/>
          <w:iCs/>
          <w:sz w:val="16"/>
          <w:szCs w:val="16"/>
        </w:rPr>
        <w:t>Diese Bausteine für die Gottesdienste haben dem Vorsitzenden der Liturgie-Kommission der Deutschen Bischofskonferenz vorgelegen. Sie widersprechen nicht den liturgischen Vorschriften.</w:t>
      </w:r>
    </w:p>
    <w:p w14:paraId="470D9194" w14:textId="77777777" w:rsidR="0051234F" w:rsidRPr="0051234F" w:rsidRDefault="0051234F" w:rsidP="0051234F">
      <w:pPr>
        <w:spacing w:after="0" w:line="240" w:lineRule="auto"/>
        <w:rPr>
          <w:rFonts w:ascii="Calibri" w:eastAsia="Calibri" w:hAnsi="Calibri" w:cs="Times New Roman"/>
          <w:iCs/>
          <w:sz w:val="16"/>
          <w:szCs w:val="16"/>
        </w:rPr>
      </w:pPr>
    </w:p>
    <w:p w14:paraId="6E96BA85" w14:textId="77777777" w:rsidR="0051234F" w:rsidRPr="0051234F" w:rsidRDefault="0051234F" w:rsidP="0051234F">
      <w:pPr>
        <w:spacing w:after="0" w:line="240" w:lineRule="auto"/>
        <w:rPr>
          <w:rFonts w:ascii="Calibri" w:eastAsia="Calibri" w:hAnsi="Calibri" w:cs="Times New Roman"/>
          <w:iCs/>
          <w:sz w:val="16"/>
          <w:szCs w:val="16"/>
        </w:rPr>
      </w:pPr>
      <w:r w:rsidRPr="0051234F">
        <w:rPr>
          <w:rFonts w:ascii="Calibri" w:eastAsia="Calibri" w:hAnsi="Calibri" w:cs="Times New Roman"/>
          <w:iCs/>
          <w:sz w:val="16"/>
          <w:szCs w:val="16"/>
        </w:rPr>
        <w:t>Die Projekte der diesjährigen Fastenaktion in Madagaskar stehen beispielhaft für die vielen Misereor-Projekte.</w:t>
      </w:r>
    </w:p>
    <w:p w14:paraId="277E85C4" w14:textId="77777777" w:rsidR="0051234F" w:rsidRPr="0051234F" w:rsidRDefault="0051234F" w:rsidP="0051234F">
      <w:pPr>
        <w:spacing w:after="0" w:line="240" w:lineRule="auto"/>
        <w:rPr>
          <w:rFonts w:ascii="Calibri" w:eastAsia="Calibri" w:hAnsi="Calibri" w:cs="Times New Roman"/>
          <w:iCs/>
          <w:sz w:val="16"/>
          <w:szCs w:val="16"/>
        </w:rPr>
      </w:pPr>
      <w:r w:rsidRPr="0051234F">
        <w:rPr>
          <w:rFonts w:ascii="Calibri" w:eastAsia="Calibri" w:hAnsi="Calibri" w:cs="Times New Roman"/>
          <w:iCs/>
          <w:sz w:val="16"/>
          <w:szCs w:val="16"/>
        </w:rPr>
        <w:t>Bitte unterstützen Sie mit Ihren Spenden zur Fastenaktion diese Arbeit von Misereor in Afrika, Asien und Lateinamerika.</w:t>
      </w:r>
    </w:p>
    <w:p w14:paraId="3BDE7703" w14:textId="77777777" w:rsidR="0051234F" w:rsidRPr="0051234F" w:rsidRDefault="0051234F" w:rsidP="0051234F">
      <w:pPr>
        <w:spacing w:after="0" w:line="240" w:lineRule="auto"/>
        <w:rPr>
          <w:rFonts w:ascii="Calibri" w:eastAsia="Calibri" w:hAnsi="Calibri" w:cs="Times New Roman"/>
          <w:iCs/>
          <w:sz w:val="16"/>
          <w:szCs w:val="16"/>
        </w:rPr>
      </w:pPr>
      <w:r w:rsidRPr="0051234F">
        <w:rPr>
          <w:rFonts w:ascii="Calibri" w:eastAsia="Calibri" w:hAnsi="Calibri" w:cs="Times New Roman"/>
          <w:iCs/>
          <w:sz w:val="16"/>
          <w:szCs w:val="16"/>
        </w:rPr>
        <w:t>IBAN DE75 3706 0193 0000 1010 10</w:t>
      </w:r>
    </w:p>
    <w:p w14:paraId="60887A84" w14:textId="77777777" w:rsidR="0051234F" w:rsidRPr="0051234F" w:rsidRDefault="0051234F" w:rsidP="0051234F">
      <w:pPr>
        <w:spacing w:after="0" w:line="240" w:lineRule="auto"/>
        <w:rPr>
          <w:rFonts w:ascii="Calibri" w:eastAsia="Calibri" w:hAnsi="Calibri" w:cs="Times New Roman"/>
          <w:iCs/>
          <w:sz w:val="16"/>
          <w:szCs w:val="16"/>
        </w:rPr>
      </w:pPr>
      <w:r w:rsidRPr="0051234F">
        <w:rPr>
          <w:rFonts w:ascii="Calibri" w:eastAsia="Calibri" w:hAnsi="Calibri" w:cs="Times New Roman"/>
          <w:iCs/>
          <w:sz w:val="16"/>
          <w:szCs w:val="16"/>
        </w:rPr>
        <w:t>Kennwort Fastenaktion S07841</w:t>
      </w:r>
    </w:p>
    <w:p w14:paraId="6ED0FE48" w14:textId="77777777" w:rsidR="0051234F" w:rsidRPr="0051234F" w:rsidRDefault="0051234F" w:rsidP="0051234F">
      <w:pPr>
        <w:spacing w:after="0" w:line="240" w:lineRule="auto"/>
        <w:rPr>
          <w:rFonts w:ascii="Calibri" w:eastAsia="Calibri" w:hAnsi="Calibri" w:cs="Times New Roman"/>
          <w:iCs/>
          <w:sz w:val="16"/>
          <w:szCs w:val="16"/>
        </w:rPr>
      </w:pPr>
      <w:r w:rsidRPr="0051234F">
        <w:rPr>
          <w:rFonts w:ascii="Calibri" w:eastAsia="Calibri" w:hAnsi="Calibri" w:cs="Times New Roman"/>
          <w:iCs/>
          <w:sz w:val="16"/>
          <w:szCs w:val="16"/>
        </w:rPr>
        <w:t>BIC GENODED1PAX</w:t>
      </w:r>
    </w:p>
    <w:p w14:paraId="62B7F24F" w14:textId="77777777" w:rsidR="0051234F" w:rsidRPr="0051234F" w:rsidRDefault="0051234F" w:rsidP="0051234F">
      <w:pPr>
        <w:spacing w:after="0" w:line="240" w:lineRule="auto"/>
        <w:rPr>
          <w:rFonts w:ascii="Calibri" w:eastAsia="Calibri" w:hAnsi="Calibri" w:cs="Times New Roman"/>
          <w:iCs/>
          <w:sz w:val="16"/>
          <w:szCs w:val="16"/>
        </w:rPr>
      </w:pPr>
    </w:p>
    <w:p w14:paraId="45D7BF1A" w14:textId="77777777" w:rsidR="0051234F" w:rsidRPr="0051234F" w:rsidRDefault="0051234F" w:rsidP="0051234F">
      <w:pPr>
        <w:spacing w:after="0" w:line="240" w:lineRule="auto"/>
        <w:rPr>
          <w:rFonts w:ascii="Calibri" w:eastAsia="Calibri" w:hAnsi="Calibri" w:cs="Times New Roman"/>
          <w:iCs/>
          <w:sz w:val="16"/>
          <w:szCs w:val="16"/>
        </w:rPr>
      </w:pPr>
      <w:r w:rsidRPr="0051234F">
        <w:rPr>
          <w:rFonts w:ascii="Calibri" w:eastAsia="Calibri" w:hAnsi="Calibri" w:cs="Times New Roman"/>
          <w:iCs/>
          <w:sz w:val="16"/>
          <w:szCs w:val="16"/>
        </w:rPr>
        <w:t>Herausgeber</w:t>
      </w:r>
    </w:p>
    <w:p w14:paraId="00CB32B3" w14:textId="1EE40030" w:rsidR="0051234F" w:rsidRPr="0051234F" w:rsidRDefault="0051234F" w:rsidP="0051234F">
      <w:pPr>
        <w:spacing w:after="0" w:line="240" w:lineRule="auto"/>
        <w:rPr>
          <w:rFonts w:ascii="Calibri" w:eastAsia="Calibri" w:hAnsi="Calibri" w:cs="Times New Roman"/>
          <w:iCs/>
          <w:sz w:val="16"/>
          <w:szCs w:val="16"/>
        </w:rPr>
      </w:pPr>
      <w:r w:rsidRPr="0051234F">
        <w:rPr>
          <w:rFonts w:ascii="Calibri" w:eastAsia="Calibri" w:hAnsi="Calibri" w:cs="Times New Roman"/>
          <w:iCs/>
          <w:sz w:val="16"/>
          <w:szCs w:val="16"/>
        </w:rPr>
        <w:t>Bischöfliches Hilfswerk M</w:t>
      </w:r>
      <w:r w:rsidR="00832ED7">
        <w:rPr>
          <w:rFonts w:ascii="Calibri" w:eastAsia="Calibri" w:hAnsi="Calibri" w:cs="Times New Roman"/>
          <w:iCs/>
          <w:sz w:val="16"/>
          <w:szCs w:val="16"/>
        </w:rPr>
        <w:t>isereor</w:t>
      </w:r>
      <w:r w:rsidRPr="0051234F">
        <w:rPr>
          <w:rFonts w:ascii="Calibri" w:eastAsia="Calibri" w:hAnsi="Calibri" w:cs="Times New Roman"/>
          <w:iCs/>
          <w:sz w:val="16"/>
          <w:szCs w:val="16"/>
        </w:rPr>
        <w:t xml:space="preserve"> e.V. </w:t>
      </w:r>
      <w:r w:rsidRPr="0051234F">
        <w:rPr>
          <w:rFonts w:ascii="Calibri" w:eastAsia="Calibri" w:hAnsi="Calibri" w:cs="Times New Roman"/>
          <w:iCs/>
          <w:sz w:val="16"/>
          <w:szCs w:val="16"/>
        </w:rPr>
        <w:sym w:font="Wingdings 2" w:char="F097"/>
      </w:r>
      <w:r w:rsidRPr="0051234F">
        <w:rPr>
          <w:rFonts w:ascii="Calibri" w:eastAsia="Calibri" w:hAnsi="Calibri" w:cs="Times New Roman"/>
          <w:iCs/>
          <w:sz w:val="16"/>
          <w:szCs w:val="16"/>
        </w:rPr>
        <w:t xml:space="preserve"> Mozartstr. 9 · 52064 Aachen </w:t>
      </w:r>
      <w:r w:rsidRPr="0051234F">
        <w:rPr>
          <w:rFonts w:ascii="Calibri" w:eastAsia="Calibri" w:hAnsi="Calibri" w:cs="Times New Roman"/>
          <w:iCs/>
          <w:sz w:val="16"/>
          <w:szCs w:val="16"/>
        </w:rPr>
        <w:sym w:font="Wingdings 2" w:char="F097"/>
      </w:r>
      <w:r w:rsidRPr="0051234F">
        <w:rPr>
          <w:rFonts w:ascii="Calibri" w:eastAsia="Calibri" w:hAnsi="Calibri" w:cs="Times New Roman"/>
          <w:iCs/>
          <w:sz w:val="16"/>
          <w:szCs w:val="16"/>
        </w:rPr>
        <w:t xml:space="preserve"> T: 0241/442 445 </w:t>
      </w:r>
      <w:r w:rsidRPr="0051234F">
        <w:rPr>
          <w:rFonts w:ascii="Calibri" w:eastAsia="Calibri" w:hAnsi="Calibri" w:cs="Times New Roman"/>
          <w:iCs/>
          <w:sz w:val="16"/>
          <w:szCs w:val="16"/>
        </w:rPr>
        <w:sym w:font="Wingdings 2" w:char="F097"/>
      </w:r>
      <w:r w:rsidRPr="0051234F">
        <w:rPr>
          <w:rFonts w:ascii="Calibri" w:eastAsia="Calibri" w:hAnsi="Calibri" w:cs="Times New Roman"/>
          <w:iCs/>
          <w:sz w:val="16"/>
          <w:szCs w:val="16"/>
        </w:rPr>
        <w:t xml:space="preserve"> F: 0241/442 188 </w:t>
      </w:r>
      <w:r w:rsidRPr="0051234F">
        <w:rPr>
          <w:rFonts w:ascii="Calibri" w:eastAsia="Calibri" w:hAnsi="Calibri" w:cs="Times New Roman"/>
          <w:iCs/>
          <w:sz w:val="16"/>
          <w:szCs w:val="16"/>
        </w:rPr>
        <w:sym w:font="Wingdings 2" w:char="F097"/>
      </w:r>
      <w:r w:rsidRPr="0051234F">
        <w:rPr>
          <w:rFonts w:ascii="Calibri" w:eastAsia="Calibri" w:hAnsi="Calibri" w:cs="Times New Roman"/>
          <w:iCs/>
          <w:sz w:val="16"/>
          <w:szCs w:val="16"/>
        </w:rPr>
        <w:t xml:space="preserve"> E: fastenaktion@misereor.de</w:t>
      </w:r>
    </w:p>
    <w:p w14:paraId="0E649FDF" w14:textId="77777777" w:rsidR="0051234F" w:rsidRPr="0051234F" w:rsidRDefault="0051234F" w:rsidP="0051234F">
      <w:pPr>
        <w:spacing w:after="0" w:line="240" w:lineRule="auto"/>
        <w:rPr>
          <w:rFonts w:ascii="Calibri" w:eastAsia="Calibri" w:hAnsi="Calibri" w:cs="Times New Roman"/>
          <w:iCs/>
          <w:sz w:val="16"/>
          <w:szCs w:val="16"/>
        </w:rPr>
      </w:pPr>
    </w:p>
    <w:p w14:paraId="4555F33F" w14:textId="77777777" w:rsidR="0051234F" w:rsidRPr="0051234F" w:rsidRDefault="0051234F" w:rsidP="0051234F">
      <w:pPr>
        <w:spacing w:after="0" w:line="240" w:lineRule="auto"/>
        <w:rPr>
          <w:rFonts w:ascii="Calibri" w:eastAsia="Calibri" w:hAnsi="Calibri" w:cs="Times New Roman"/>
          <w:iCs/>
          <w:sz w:val="16"/>
          <w:szCs w:val="16"/>
        </w:rPr>
      </w:pPr>
      <w:r w:rsidRPr="0051234F">
        <w:rPr>
          <w:rFonts w:ascii="Calibri" w:eastAsia="Calibri" w:hAnsi="Calibri" w:cs="Times New Roman"/>
          <w:iCs/>
          <w:sz w:val="16"/>
          <w:szCs w:val="16"/>
        </w:rPr>
        <w:t>Redaktion</w:t>
      </w:r>
    </w:p>
    <w:p w14:paraId="0D6196F0" w14:textId="77777777" w:rsidR="0051234F" w:rsidRPr="0051234F" w:rsidRDefault="0051234F" w:rsidP="0051234F">
      <w:pPr>
        <w:spacing w:after="0" w:line="240" w:lineRule="auto"/>
        <w:rPr>
          <w:rFonts w:ascii="Calibri" w:eastAsia="Calibri" w:hAnsi="Calibri" w:cs="Times New Roman"/>
          <w:iCs/>
          <w:sz w:val="16"/>
          <w:szCs w:val="16"/>
        </w:rPr>
      </w:pPr>
      <w:r w:rsidRPr="0051234F">
        <w:rPr>
          <w:rFonts w:ascii="Calibri" w:eastAsia="Calibri" w:hAnsi="Calibri" w:cs="Times New Roman"/>
          <w:iCs/>
          <w:sz w:val="16"/>
          <w:szCs w:val="16"/>
        </w:rPr>
        <w:t>Andreas Paul, Tanja Klüssendorf-Rohrer, Mirjam Günther – Misereor Aachen</w:t>
      </w:r>
    </w:p>
    <w:p w14:paraId="73E8254A" w14:textId="77777777" w:rsidR="0051234F" w:rsidRPr="0051234F" w:rsidRDefault="0051234F" w:rsidP="0051234F">
      <w:pPr>
        <w:spacing w:after="0" w:line="360" w:lineRule="auto"/>
        <w:jc w:val="both"/>
        <w:rPr>
          <w:rFonts w:ascii="Arial" w:eastAsia="Calibri" w:hAnsi="Arial" w:cs="Arial"/>
          <w:color w:val="201F1E"/>
          <w:shd w:val="clear" w:color="auto" w:fill="FFFFFF"/>
        </w:rPr>
      </w:pPr>
    </w:p>
    <w:p w14:paraId="2C4BE1C0" w14:textId="4A9652C7" w:rsidR="00F246EC" w:rsidRPr="0051234F" w:rsidRDefault="00F246EC" w:rsidP="0051234F"/>
    <w:sectPr w:rsidR="00F246EC" w:rsidRPr="0051234F" w:rsidSect="00F246EC">
      <w:headerReference w:type="default" r:id="rId8"/>
      <w:footerReference w:type="default" r:id="rId9"/>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A4C3" w14:textId="77777777" w:rsidR="00513225" w:rsidRDefault="00513225" w:rsidP="004F6F1A">
      <w:pPr>
        <w:spacing w:after="0" w:line="240" w:lineRule="auto"/>
      </w:pPr>
      <w:r>
        <w:separator/>
      </w:r>
    </w:p>
  </w:endnote>
  <w:endnote w:type="continuationSeparator" w:id="0">
    <w:p w14:paraId="4AED1E22" w14:textId="77777777" w:rsidR="00513225" w:rsidRDefault="00513225"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swiss"/>
    <w:pitch w:val="variable"/>
    <w:sig w:usb0="80000027" w:usb1="00000000" w:usb2="00000000" w:usb3="00000000" w:csb0="00000001" w:csb1="00000000"/>
  </w:font>
  <w:font w:name="NanumGothic">
    <w:charset w:val="81"/>
    <w:family w:val="auto"/>
    <w:pitch w:val="variable"/>
    <w:sig w:usb0="80000003" w:usb1="09D7FCEB" w:usb2="00000010"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2B99" w14:textId="77777777" w:rsidR="00513225" w:rsidRDefault="00513225" w:rsidP="004F6F1A">
      <w:pPr>
        <w:spacing w:after="0" w:line="240" w:lineRule="auto"/>
      </w:pPr>
      <w:r>
        <w:separator/>
      </w:r>
    </w:p>
  </w:footnote>
  <w:footnote w:type="continuationSeparator" w:id="0">
    <w:p w14:paraId="40E321B3" w14:textId="77777777" w:rsidR="00513225" w:rsidRDefault="00513225"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93132"/>
    <w:multiLevelType w:val="hybridMultilevel"/>
    <w:tmpl w:val="F7A62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0626B"/>
    <w:multiLevelType w:val="hybridMultilevel"/>
    <w:tmpl w:val="17DE1D88"/>
    <w:lvl w:ilvl="0" w:tplc="95845C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098230E"/>
    <w:multiLevelType w:val="hybridMultilevel"/>
    <w:tmpl w:val="03567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CD0235"/>
    <w:multiLevelType w:val="hybridMultilevel"/>
    <w:tmpl w:val="9B70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724CAF"/>
    <w:multiLevelType w:val="hybridMultilevel"/>
    <w:tmpl w:val="1B4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FD7141"/>
    <w:multiLevelType w:val="hybridMultilevel"/>
    <w:tmpl w:val="32728880"/>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DA6107"/>
    <w:multiLevelType w:val="hybridMultilevel"/>
    <w:tmpl w:val="1C16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8F5E89"/>
    <w:multiLevelType w:val="hybridMultilevel"/>
    <w:tmpl w:val="DC8C7EAC"/>
    <w:lvl w:ilvl="0" w:tplc="E3B2C36E">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55C771F"/>
    <w:multiLevelType w:val="hybridMultilevel"/>
    <w:tmpl w:val="4910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21"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2" w15:restartNumberingAfterBreak="0">
    <w:nsid w:val="5D4C07E6"/>
    <w:multiLevelType w:val="hybridMultilevel"/>
    <w:tmpl w:val="44EA3FBA"/>
    <w:lvl w:ilvl="0" w:tplc="7F5ECE9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C52FDA"/>
    <w:multiLevelType w:val="hybridMultilevel"/>
    <w:tmpl w:val="19A05A60"/>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8867961">
    <w:abstractNumId w:val="1"/>
  </w:num>
  <w:num w:numId="2" w16cid:durableId="528496550">
    <w:abstractNumId w:val="5"/>
  </w:num>
  <w:num w:numId="3" w16cid:durableId="437485434">
    <w:abstractNumId w:val="2"/>
  </w:num>
  <w:num w:numId="4" w16cid:durableId="1033503547">
    <w:abstractNumId w:val="19"/>
  </w:num>
  <w:num w:numId="5" w16cid:durableId="1354377898">
    <w:abstractNumId w:val="15"/>
  </w:num>
  <w:num w:numId="6" w16cid:durableId="2060546560">
    <w:abstractNumId w:val="25"/>
  </w:num>
  <w:num w:numId="7" w16cid:durableId="869487445">
    <w:abstractNumId w:val="11"/>
  </w:num>
  <w:num w:numId="8" w16cid:durableId="456216727">
    <w:abstractNumId w:val="10"/>
  </w:num>
  <w:num w:numId="9" w16cid:durableId="582909558">
    <w:abstractNumId w:val="16"/>
  </w:num>
  <w:num w:numId="10" w16cid:durableId="283776984">
    <w:abstractNumId w:val="6"/>
  </w:num>
  <w:num w:numId="11" w16cid:durableId="1448045426">
    <w:abstractNumId w:val="0"/>
  </w:num>
  <w:num w:numId="12" w16cid:durableId="585188347">
    <w:abstractNumId w:val="20"/>
  </w:num>
  <w:num w:numId="13" w16cid:durableId="1617178368">
    <w:abstractNumId w:val="21"/>
  </w:num>
  <w:num w:numId="14" w16cid:durableId="1092051693">
    <w:abstractNumId w:val="24"/>
  </w:num>
  <w:num w:numId="15" w16cid:durableId="1221408636">
    <w:abstractNumId w:val="18"/>
  </w:num>
  <w:num w:numId="16" w16cid:durableId="399791092">
    <w:abstractNumId w:val="23"/>
  </w:num>
  <w:num w:numId="17" w16cid:durableId="1654069186">
    <w:abstractNumId w:val="7"/>
  </w:num>
  <w:num w:numId="18" w16cid:durableId="1058086472">
    <w:abstractNumId w:val="8"/>
  </w:num>
  <w:num w:numId="19" w16cid:durableId="1574780606">
    <w:abstractNumId w:val="13"/>
  </w:num>
  <w:num w:numId="20" w16cid:durableId="749740395">
    <w:abstractNumId w:val="9"/>
  </w:num>
  <w:num w:numId="21" w16cid:durableId="1843471632">
    <w:abstractNumId w:val="14"/>
  </w:num>
  <w:num w:numId="22" w16cid:durableId="37828894">
    <w:abstractNumId w:val="17"/>
  </w:num>
  <w:num w:numId="23" w16cid:durableId="480004996">
    <w:abstractNumId w:val="4"/>
  </w:num>
  <w:num w:numId="24" w16cid:durableId="1760254838">
    <w:abstractNumId w:val="12"/>
  </w:num>
  <w:num w:numId="25" w16cid:durableId="2061202594">
    <w:abstractNumId w:val="22"/>
  </w:num>
  <w:num w:numId="26" w16cid:durableId="399599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16515"/>
    <w:rsid w:val="00057D21"/>
    <w:rsid w:val="0008196A"/>
    <w:rsid w:val="001019B3"/>
    <w:rsid w:val="00114180"/>
    <w:rsid w:val="001F281C"/>
    <w:rsid w:val="001F4237"/>
    <w:rsid w:val="00272D03"/>
    <w:rsid w:val="002A05BA"/>
    <w:rsid w:val="002A0647"/>
    <w:rsid w:val="002A3F6A"/>
    <w:rsid w:val="002F594B"/>
    <w:rsid w:val="0036065B"/>
    <w:rsid w:val="00386AFF"/>
    <w:rsid w:val="003D4D4D"/>
    <w:rsid w:val="003D6DB1"/>
    <w:rsid w:val="00445575"/>
    <w:rsid w:val="00464D37"/>
    <w:rsid w:val="004A4F39"/>
    <w:rsid w:val="004C6C86"/>
    <w:rsid w:val="004E3CFE"/>
    <w:rsid w:val="004F6F1A"/>
    <w:rsid w:val="00504E4B"/>
    <w:rsid w:val="005065A0"/>
    <w:rsid w:val="0051234F"/>
    <w:rsid w:val="00513225"/>
    <w:rsid w:val="005144D9"/>
    <w:rsid w:val="005148E9"/>
    <w:rsid w:val="00527224"/>
    <w:rsid w:val="005748A7"/>
    <w:rsid w:val="00584FF7"/>
    <w:rsid w:val="00586BCE"/>
    <w:rsid w:val="00593F73"/>
    <w:rsid w:val="00595736"/>
    <w:rsid w:val="005C3BBD"/>
    <w:rsid w:val="005C3E52"/>
    <w:rsid w:val="005C5E4B"/>
    <w:rsid w:val="005D53CD"/>
    <w:rsid w:val="005F5C3C"/>
    <w:rsid w:val="00614174"/>
    <w:rsid w:val="00641140"/>
    <w:rsid w:val="00667CAE"/>
    <w:rsid w:val="00696373"/>
    <w:rsid w:val="006F3768"/>
    <w:rsid w:val="00721129"/>
    <w:rsid w:val="00755389"/>
    <w:rsid w:val="00767466"/>
    <w:rsid w:val="0077766F"/>
    <w:rsid w:val="007A1EA6"/>
    <w:rsid w:val="007D02F5"/>
    <w:rsid w:val="007D1545"/>
    <w:rsid w:val="00800DF6"/>
    <w:rsid w:val="00804082"/>
    <w:rsid w:val="00830C5F"/>
    <w:rsid w:val="00832ED7"/>
    <w:rsid w:val="00833CDC"/>
    <w:rsid w:val="008424EE"/>
    <w:rsid w:val="00860D7B"/>
    <w:rsid w:val="008B1141"/>
    <w:rsid w:val="008C75AD"/>
    <w:rsid w:val="008D0049"/>
    <w:rsid w:val="008E17A3"/>
    <w:rsid w:val="00901FD7"/>
    <w:rsid w:val="00912824"/>
    <w:rsid w:val="00967EA4"/>
    <w:rsid w:val="00994100"/>
    <w:rsid w:val="00996797"/>
    <w:rsid w:val="009C06FB"/>
    <w:rsid w:val="009C13BD"/>
    <w:rsid w:val="00A47DF3"/>
    <w:rsid w:val="00A510A4"/>
    <w:rsid w:val="00AA1BC9"/>
    <w:rsid w:val="00AB541E"/>
    <w:rsid w:val="00AC1651"/>
    <w:rsid w:val="00AC2509"/>
    <w:rsid w:val="00AD53EF"/>
    <w:rsid w:val="00B0645B"/>
    <w:rsid w:val="00B30EAF"/>
    <w:rsid w:val="00B37C55"/>
    <w:rsid w:val="00B5234E"/>
    <w:rsid w:val="00B52400"/>
    <w:rsid w:val="00B7135A"/>
    <w:rsid w:val="00BA53B6"/>
    <w:rsid w:val="00BB3D42"/>
    <w:rsid w:val="00BB5EF1"/>
    <w:rsid w:val="00BB5F15"/>
    <w:rsid w:val="00BF45DF"/>
    <w:rsid w:val="00C2019B"/>
    <w:rsid w:val="00C97D16"/>
    <w:rsid w:val="00CB2D2E"/>
    <w:rsid w:val="00CC3383"/>
    <w:rsid w:val="00CE2B63"/>
    <w:rsid w:val="00CF41ED"/>
    <w:rsid w:val="00D13967"/>
    <w:rsid w:val="00D4150C"/>
    <w:rsid w:val="00D77E94"/>
    <w:rsid w:val="00D931F3"/>
    <w:rsid w:val="00DA259B"/>
    <w:rsid w:val="00DC259C"/>
    <w:rsid w:val="00DD1B12"/>
    <w:rsid w:val="00E01899"/>
    <w:rsid w:val="00E12B8E"/>
    <w:rsid w:val="00E15E88"/>
    <w:rsid w:val="00E36AB5"/>
    <w:rsid w:val="00E612A2"/>
    <w:rsid w:val="00E7249B"/>
    <w:rsid w:val="00E906A6"/>
    <w:rsid w:val="00E9606A"/>
    <w:rsid w:val="00E9694D"/>
    <w:rsid w:val="00EC6B00"/>
    <w:rsid w:val="00EE4BE8"/>
    <w:rsid w:val="00F03418"/>
    <w:rsid w:val="00F246EC"/>
    <w:rsid w:val="00F73FFC"/>
    <w:rsid w:val="00F81520"/>
    <w:rsid w:val="00FB5615"/>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2C35-1C1F-4FE8-B5B7-4EC6B57A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2023 „Frau. Macht. Veränderung.“</dc:title>
  <dc:creator>MISEREOR</dc:creator>
  <cp:keywords>Madagaskar, Fastenaktion, Fastenzeit, Misereor, Frau, Partner, Projekte, Geschlechtergerechtigkeit, Vahatra, VOZAMA, Liturgie, Gottesdienste, Andacht, Gebet, Kinder, Jugend, Schule“</cp:keywords>
  <cp:lastModifiedBy>Andreas Paul</cp:lastModifiedBy>
  <cp:revision>5</cp:revision>
  <dcterms:created xsi:type="dcterms:W3CDTF">2022-10-07T11:58:00Z</dcterms:created>
  <dcterms:modified xsi:type="dcterms:W3CDTF">2022-11-18T07:26:00Z</dcterms:modified>
</cp:coreProperties>
</file>