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D137" w14:textId="77777777" w:rsidR="009C13BD" w:rsidRPr="009C13BD" w:rsidRDefault="009C13BD" w:rsidP="009C13BD">
      <w:pPr>
        <w:spacing w:after="0" w:line="240" w:lineRule="auto"/>
        <w:rPr>
          <w:rFonts w:ascii="Arial" w:eastAsia="Calibri" w:hAnsi="Arial" w:cs="Arial"/>
          <w:b/>
          <w:bCs/>
          <w:sz w:val="32"/>
          <w:szCs w:val="32"/>
        </w:rPr>
      </w:pPr>
      <w:r w:rsidRPr="009C13BD">
        <w:rPr>
          <w:rFonts w:ascii="Arial" w:eastAsia="Calibri" w:hAnsi="Arial" w:cs="Arial"/>
          <w:b/>
          <w:bCs/>
          <w:sz w:val="32"/>
          <w:szCs w:val="32"/>
        </w:rPr>
        <w:t>Bausteine für einen Jugend-/Schulgottesdienst in der Sek I zur Fastenaktion 2023</w:t>
      </w:r>
    </w:p>
    <w:p w14:paraId="352FE833" w14:textId="77777777" w:rsidR="009C13BD" w:rsidRPr="009C13BD" w:rsidRDefault="009C13BD" w:rsidP="009C13BD">
      <w:pPr>
        <w:spacing w:before="120" w:after="0" w:line="360" w:lineRule="auto"/>
        <w:rPr>
          <w:rFonts w:ascii="Arial" w:eastAsia="Calibri" w:hAnsi="Arial" w:cs="Arial"/>
          <w:i/>
          <w:iCs/>
          <w:sz w:val="32"/>
          <w:szCs w:val="32"/>
        </w:rPr>
      </w:pPr>
      <w:proofErr w:type="spellStart"/>
      <w:proofErr w:type="gramStart"/>
      <w:r w:rsidRPr="009C13BD">
        <w:rPr>
          <w:rFonts w:ascii="Arial" w:eastAsia="Calibri" w:hAnsi="Arial" w:cs="Arial"/>
          <w:i/>
          <w:iCs/>
          <w:sz w:val="32"/>
          <w:szCs w:val="32"/>
        </w:rPr>
        <w:t>Frau.Macht.Veränderung</w:t>
      </w:r>
      <w:proofErr w:type="spellEnd"/>
      <w:proofErr w:type="gramEnd"/>
      <w:r w:rsidRPr="009C13BD">
        <w:rPr>
          <w:rFonts w:ascii="Arial" w:eastAsia="Calibri" w:hAnsi="Arial" w:cs="Arial"/>
          <w:i/>
          <w:iCs/>
          <w:sz w:val="32"/>
          <w:szCs w:val="32"/>
        </w:rPr>
        <w:t xml:space="preserve">. – Ansporn für uns alle </w:t>
      </w:r>
    </w:p>
    <w:p w14:paraId="09EBAF5E" w14:textId="77777777" w:rsidR="009C13BD" w:rsidRPr="009C13BD" w:rsidRDefault="009C13BD" w:rsidP="009C13BD">
      <w:pPr>
        <w:spacing w:after="0" w:line="360" w:lineRule="auto"/>
        <w:rPr>
          <w:rFonts w:ascii="Arial" w:eastAsia="Calibri" w:hAnsi="Arial" w:cs="Arial"/>
        </w:rPr>
      </w:pPr>
      <w:r w:rsidRPr="009C13BD">
        <w:rPr>
          <w:rFonts w:ascii="Arial" w:eastAsia="Calibri" w:hAnsi="Arial" w:cs="Arial"/>
        </w:rPr>
        <w:t>von Dr. Michaela Rissing, St.-Pius-Gymnasium Coesfeld</w:t>
      </w:r>
    </w:p>
    <w:p w14:paraId="31B35D86" w14:textId="77777777" w:rsidR="009C13BD" w:rsidRPr="009C13BD" w:rsidRDefault="009C13BD" w:rsidP="009C13BD">
      <w:pPr>
        <w:spacing w:after="0" w:line="360" w:lineRule="auto"/>
        <w:rPr>
          <w:rFonts w:ascii="Arial" w:eastAsia="Calibri" w:hAnsi="Arial" w:cs="Arial"/>
          <w:sz w:val="24"/>
          <w:szCs w:val="24"/>
        </w:rPr>
      </w:pPr>
    </w:p>
    <w:p w14:paraId="4917B63F" w14:textId="77777777" w:rsidR="009C13BD" w:rsidRPr="009C13BD" w:rsidRDefault="009C13BD" w:rsidP="009C13BD">
      <w:pPr>
        <w:spacing w:after="0" w:line="360" w:lineRule="auto"/>
        <w:rPr>
          <w:rFonts w:ascii="Arial" w:eastAsia="Calibri" w:hAnsi="Arial" w:cs="Arial"/>
          <w:sz w:val="24"/>
          <w:szCs w:val="24"/>
        </w:rPr>
      </w:pPr>
    </w:p>
    <w:p w14:paraId="2DB75D30" w14:textId="7C6A1D74" w:rsidR="009C13BD" w:rsidRPr="00F81EB1" w:rsidRDefault="009C13BD" w:rsidP="009C13BD">
      <w:pPr>
        <w:spacing w:after="0" w:line="240" w:lineRule="auto"/>
        <w:rPr>
          <w:rFonts w:ascii="Arial" w:eastAsia="Calibri" w:hAnsi="Arial" w:cs="Arial"/>
          <w:b/>
        </w:rPr>
      </w:pPr>
      <w:r w:rsidRPr="00F81EB1">
        <w:rPr>
          <w:rFonts w:ascii="Arial" w:eastAsia="Calibri" w:hAnsi="Arial" w:cs="Arial"/>
          <w:b/>
        </w:rPr>
        <w:t>Vorbereitung</w:t>
      </w:r>
    </w:p>
    <w:p w14:paraId="6E7ECD28" w14:textId="457D9273" w:rsidR="009C13BD" w:rsidRPr="009C13BD" w:rsidRDefault="009C13BD" w:rsidP="00F81EB1">
      <w:pPr>
        <w:numPr>
          <w:ilvl w:val="0"/>
          <w:numId w:val="26"/>
        </w:numPr>
        <w:spacing w:after="0" w:line="240" w:lineRule="auto"/>
        <w:contextualSpacing/>
        <w:rPr>
          <w:rFonts w:ascii="Arial" w:eastAsia="Calibri" w:hAnsi="Arial" w:cs="Arial"/>
        </w:rPr>
      </w:pPr>
      <w:r w:rsidRPr="009C13BD">
        <w:rPr>
          <w:rFonts w:ascii="Arial" w:eastAsia="Calibri" w:hAnsi="Arial" w:cs="Arial"/>
        </w:rPr>
        <w:t>Namen/Fotos von Protagonistinnen der Fastenaktion (z.</w:t>
      </w:r>
      <w:r w:rsidR="002F1662">
        <w:rPr>
          <w:rFonts w:ascii="Arial" w:eastAsia="Calibri" w:hAnsi="Arial" w:cs="Arial"/>
        </w:rPr>
        <w:t xml:space="preserve"> </w:t>
      </w:r>
      <w:r w:rsidRPr="009C13BD">
        <w:rPr>
          <w:rFonts w:ascii="Arial" w:eastAsia="Calibri" w:hAnsi="Arial" w:cs="Arial"/>
        </w:rPr>
        <w:t>B. Schwester Modestine</w:t>
      </w:r>
      <w:r w:rsidRPr="009C13BD">
        <w:rPr>
          <w:rFonts w:ascii="Calibri" w:eastAsia="Calibri" w:hAnsi="Calibri" w:cs="Times New Roman"/>
        </w:rPr>
        <w:t xml:space="preserve"> </w:t>
      </w:r>
      <w:proofErr w:type="spellStart"/>
      <w:r w:rsidRPr="009C13BD">
        <w:rPr>
          <w:rFonts w:ascii="Arial" w:eastAsia="Calibri" w:hAnsi="Arial" w:cs="Arial"/>
        </w:rPr>
        <w:t>Rasolofoarivola</w:t>
      </w:r>
      <w:proofErr w:type="spellEnd"/>
      <w:r w:rsidRPr="009C13BD">
        <w:rPr>
          <w:rFonts w:ascii="Arial" w:eastAsia="Calibri" w:hAnsi="Arial" w:cs="Arial"/>
        </w:rPr>
        <w:t>, Ursule</w:t>
      </w:r>
      <w:r w:rsidRPr="009C13BD">
        <w:rPr>
          <w:rFonts w:ascii="Calibri" w:eastAsia="Calibri" w:hAnsi="Calibri" w:cs="Times New Roman"/>
        </w:rPr>
        <w:t xml:space="preserve"> </w:t>
      </w:r>
      <w:proofErr w:type="spellStart"/>
      <w:r w:rsidRPr="009C13BD">
        <w:rPr>
          <w:rFonts w:ascii="Arial" w:eastAsia="Calibri" w:hAnsi="Arial" w:cs="Arial"/>
        </w:rPr>
        <w:t>Rasolomanana</w:t>
      </w:r>
      <w:proofErr w:type="spellEnd"/>
      <w:r w:rsidRPr="009C13BD">
        <w:rPr>
          <w:rFonts w:ascii="Arial" w:eastAsia="Calibri" w:hAnsi="Arial" w:cs="Arial"/>
        </w:rPr>
        <w:t>, Josephine</w:t>
      </w:r>
      <w:r w:rsidRPr="009C13BD">
        <w:rPr>
          <w:rFonts w:ascii="Calibri" w:eastAsia="Calibri" w:hAnsi="Calibri" w:cs="Times New Roman"/>
        </w:rPr>
        <w:t xml:space="preserve"> </w:t>
      </w:r>
      <w:proofErr w:type="spellStart"/>
      <w:r w:rsidRPr="009C13BD">
        <w:rPr>
          <w:rFonts w:ascii="Arial" w:eastAsia="Calibri" w:hAnsi="Arial" w:cs="Arial"/>
        </w:rPr>
        <w:t>Rasolonomenjanahary</w:t>
      </w:r>
      <w:proofErr w:type="spellEnd"/>
      <w:r w:rsidRPr="009C13BD">
        <w:rPr>
          <w:rFonts w:ascii="Arial" w:eastAsia="Calibri" w:hAnsi="Arial" w:cs="Arial"/>
        </w:rPr>
        <w:t xml:space="preserve">, </w:t>
      </w:r>
      <w:proofErr w:type="spellStart"/>
      <w:r w:rsidRPr="009C13BD">
        <w:rPr>
          <w:rFonts w:ascii="Arial" w:eastAsia="Calibri" w:hAnsi="Arial" w:cs="Arial"/>
        </w:rPr>
        <w:t>Mme</w:t>
      </w:r>
      <w:proofErr w:type="spellEnd"/>
      <w:r w:rsidRPr="009C13BD">
        <w:rPr>
          <w:rFonts w:ascii="Arial" w:eastAsia="Calibri" w:hAnsi="Arial" w:cs="Arial"/>
        </w:rPr>
        <w:t>. Bodo</w:t>
      </w:r>
      <w:r w:rsidRPr="009C13BD">
        <w:rPr>
          <w:rFonts w:ascii="Calibri" w:eastAsia="Calibri" w:hAnsi="Calibri" w:cs="Times New Roman"/>
        </w:rPr>
        <w:t xml:space="preserve"> </w:t>
      </w:r>
      <w:proofErr w:type="spellStart"/>
      <w:r w:rsidRPr="009C13BD">
        <w:rPr>
          <w:rFonts w:ascii="Arial" w:eastAsia="Calibri" w:hAnsi="Arial" w:cs="Arial"/>
        </w:rPr>
        <w:t>Razafiniaina</w:t>
      </w:r>
      <w:proofErr w:type="spellEnd"/>
      <w:r w:rsidRPr="009C13BD">
        <w:rPr>
          <w:rFonts w:ascii="Arial" w:eastAsia="Calibri" w:hAnsi="Arial" w:cs="Arial"/>
        </w:rPr>
        <w:t>) per PowerPoint einblenden oder als Fotos gut sichtbar vor den Altar/in die Mitte stellen/legen (Fotos zum Download auf fastenaktion.misereor.de)</w:t>
      </w:r>
      <w:r w:rsidR="00154BDC">
        <w:rPr>
          <w:rFonts w:ascii="Arial" w:eastAsia="Calibri" w:hAnsi="Arial" w:cs="Arial"/>
        </w:rPr>
        <w:t>.</w:t>
      </w:r>
    </w:p>
    <w:p w14:paraId="119165C1" w14:textId="06C67E87" w:rsidR="009C13BD" w:rsidRPr="009C13BD" w:rsidRDefault="009C13BD" w:rsidP="00F81EB1">
      <w:pPr>
        <w:numPr>
          <w:ilvl w:val="0"/>
          <w:numId w:val="26"/>
        </w:numPr>
        <w:spacing w:after="0" w:line="240" w:lineRule="auto"/>
        <w:contextualSpacing/>
        <w:rPr>
          <w:rFonts w:ascii="Arial" w:eastAsia="Calibri" w:hAnsi="Arial" w:cs="Arial"/>
        </w:rPr>
      </w:pPr>
      <w:r w:rsidRPr="009C13BD">
        <w:rPr>
          <w:rFonts w:ascii="Arial" w:eastAsia="Calibri" w:hAnsi="Arial" w:cs="Arial"/>
        </w:rPr>
        <w:t>Symbolische Gegenstände vor dem Altar/in der Mitte auslegen (s. Baustein Aktion 1)</w:t>
      </w:r>
      <w:r w:rsidR="00154BDC">
        <w:rPr>
          <w:rFonts w:ascii="Arial" w:eastAsia="Calibri" w:hAnsi="Arial" w:cs="Arial"/>
        </w:rPr>
        <w:t>.</w:t>
      </w:r>
    </w:p>
    <w:p w14:paraId="11F95816" w14:textId="07F0AE3A" w:rsidR="009C13BD" w:rsidRPr="009C13BD" w:rsidRDefault="009C13BD" w:rsidP="00F81EB1">
      <w:pPr>
        <w:numPr>
          <w:ilvl w:val="0"/>
          <w:numId w:val="26"/>
        </w:numPr>
        <w:spacing w:after="0" w:line="240" w:lineRule="auto"/>
        <w:contextualSpacing/>
        <w:rPr>
          <w:rFonts w:ascii="Arial" w:eastAsia="Calibri" w:hAnsi="Arial" w:cs="Arial"/>
        </w:rPr>
      </w:pPr>
      <w:r w:rsidRPr="009C13BD">
        <w:rPr>
          <w:rFonts w:ascii="Arial" w:eastAsia="Calibri" w:hAnsi="Arial" w:cs="Arial"/>
        </w:rPr>
        <w:t>Madagassische Musik einspielen (kleine Playlist bei einem Streamingdienst anlegen, z.</w:t>
      </w:r>
      <w:r w:rsidR="002F1662">
        <w:rPr>
          <w:rFonts w:ascii="Arial" w:eastAsia="Calibri" w:hAnsi="Arial" w:cs="Arial"/>
        </w:rPr>
        <w:t xml:space="preserve"> </w:t>
      </w:r>
      <w:r w:rsidRPr="009C13BD">
        <w:rPr>
          <w:rFonts w:ascii="Arial" w:eastAsia="Calibri" w:hAnsi="Arial" w:cs="Arial"/>
        </w:rPr>
        <w:t xml:space="preserve">B. die Lieder </w:t>
      </w:r>
      <w:proofErr w:type="spellStart"/>
      <w:r w:rsidRPr="009C13BD">
        <w:rPr>
          <w:rFonts w:ascii="Arial" w:eastAsia="Calibri" w:hAnsi="Arial" w:cs="Arial"/>
          <w:i/>
          <w:iCs/>
        </w:rPr>
        <w:t>To</w:t>
      </w:r>
      <w:proofErr w:type="spellEnd"/>
      <w:r w:rsidRPr="009C13BD">
        <w:rPr>
          <w:rFonts w:ascii="Arial" w:eastAsia="Calibri" w:hAnsi="Arial" w:cs="Arial"/>
        </w:rPr>
        <w:t xml:space="preserve"> von </w:t>
      </w:r>
      <w:proofErr w:type="spellStart"/>
      <w:r w:rsidRPr="009C13BD">
        <w:rPr>
          <w:rFonts w:ascii="Arial" w:eastAsia="Calibri" w:hAnsi="Arial" w:cs="Arial"/>
        </w:rPr>
        <w:t>Dalvis</w:t>
      </w:r>
      <w:proofErr w:type="spellEnd"/>
      <w:r w:rsidRPr="009C13BD">
        <w:rPr>
          <w:rFonts w:ascii="Arial" w:eastAsia="Calibri" w:hAnsi="Arial" w:cs="Arial"/>
        </w:rPr>
        <w:t xml:space="preserve">, </w:t>
      </w:r>
      <w:proofErr w:type="spellStart"/>
      <w:r w:rsidRPr="009C13BD">
        <w:rPr>
          <w:rFonts w:ascii="Arial" w:eastAsia="Calibri" w:hAnsi="Arial" w:cs="Arial"/>
          <w:i/>
          <w:iCs/>
        </w:rPr>
        <w:t>No</w:t>
      </w:r>
      <w:proofErr w:type="spellEnd"/>
      <w:r w:rsidRPr="009C13BD">
        <w:rPr>
          <w:rFonts w:ascii="Arial" w:eastAsia="Calibri" w:hAnsi="Arial" w:cs="Arial"/>
          <w:i/>
          <w:iCs/>
        </w:rPr>
        <w:t xml:space="preserve"> Limit</w:t>
      </w:r>
      <w:r w:rsidRPr="009C13BD">
        <w:rPr>
          <w:rFonts w:ascii="Arial" w:eastAsia="Calibri" w:hAnsi="Arial" w:cs="Arial"/>
        </w:rPr>
        <w:t xml:space="preserve"> und </w:t>
      </w:r>
      <w:proofErr w:type="spellStart"/>
      <w:r w:rsidRPr="009C13BD">
        <w:rPr>
          <w:rFonts w:ascii="Arial" w:eastAsia="Calibri" w:hAnsi="Arial" w:cs="Arial"/>
          <w:i/>
          <w:iCs/>
        </w:rPr>
        <w:t>Lelah</w:t>
      </w:r>
      <w:proofErr w:type="spellEnd"/>
      <w:r w:rsidRPr="009C13BD">
        <w:rPr>
          <w:rFonts w:ascii="Arial" w:eastAsia="Calibri" w:hAnsi="Arial" w:cs="Arial"/>
          <w:i/>
          <w:iCs/>
        </w:rPr>
        <w:t xml:space="preserve"> </w:t>
      </w:r>
      <w:proofErr w:type="spellStart"/>
      <w:r w:rsidRPr="009C13BD">
        <w:rPr>
          <w:rFonts w:ascii="Arial" w:eastAsia="Calibri" w:hAnsi="Arial" w:cs="Arial"/>
          <w:i/>
          <w:iCs/>
        </w:rPr>
        <w:t>Manambola</w:t>
      </w:r>
      <w:proofErr w:type="spellEnd"/>
      <w:r w:rsidRPr="009C13BD">
        <w:rPr>
          <w:rFonts w:ascii="Arial" w:eastAsia="Calibri" w:hAnsi="Arial" w:cs="Arial"/>
        </w:rPr>
        <w:t xml:space="preserve"> von Big </w:t>
      </w:r>
      <w:proofErr w:type="spellStart"/>
      <w:r w:rsidRPr="009C13BD">
        <w:rPr>
          <w:rFonts w:ascii="Arial" w:eastAsia="Calibri" w:hAnsi="Arial" w:cs="Arial"/>
        </w:rPr>
        <w:t>Mj</w:t>
      </w:r>
      <w:proofErr w:type="spellEnd"/>
      <w:r w:rsidRPr="009C13BD">
        <w:rPr>
          <w:rFonts w:ascii="Arial" w:eastAsia="Calibri" w:hAnsi="Arial" w:cs="Arial"/>
        </w:rPr>
        <w:t xml:space="preserve"> oder </w:t>
      </w:r>
      <w:proofErr w:type="spellStart"/>
      <w:r w:rsidRPr="009C13BD">
        <w:rPr>
          <w:rFonts w:ascii="Arial" w:eastAsia="Calibri" w:hAnsi="Arial" w:cs="Arial"/>
          <w:i/>
          <w:iCs/>
        </w:rPr>
        <w:t>Ino</w:t>
      </w:r>
      <w:proofErr w:type="spellEnd"/>
      <w:r w:rsidRPr="009C13BD">
        <w:rPr>
          <w:rFonts w:ascii="Arial" w:eastAsia="Calibri" w:hAnsi="Arial" w:cs="Arial"/>
          <w:i/>
          <w:iCs/>
        </w:rPr>
        <w:t xml:space="preserve"> </w:t>
      </w:r>
      <w:proofErr w:type="spellStart"/>
      <w:r w:rsidRPr="009C13BD">
        <w:rPr>
          <w:rFonts w:ascii="Arial" w:eastAsia="Calibri" w:hAnsi="Arial" w:cs="Arial"/>
          <w:i/>
          <w:iCs/>
        </w:rPr>
        <w:t>tiano</w:t>
      </w:r>
      <w:proofErr w:type="spellEnd"/>
      <w:r w:rsidRPr="009C13BD">
        <w:rPr>
          <w:rFonts w:ascii="Arial" w:eastAsia="Calibri" w:hAnsi="Arial" w:cs="Arial"/>
        </w:rPr>
        <w:t xml:space="preserve"> von </w:t>
      </w:r>
      <w:proofErr w:type="spellStart"/>
      <w:r w:rsidRPr="009C13BD">
        <w:rPr>
          <w:rFonts w:ascii="Arial" w:eastAsia="Calibri" w:hAnsi="Arial" w:cs="Arial"/>
        </w:rPr>
        <w:t>Ljo</w:t>
      </w:r>
      <w:proofErr w:type="spellEnd"/>
      <w:r w:rsidRPr="009C13BD">
        <w:rPr>
          <w:rFonts w:ascii="Arial" w:eastAsia="Calibri" w:hAnsi="Arial" w:cs="Arial"/>
        </w:rPr>
        <w:t>)</w:t>
      </w:r>
      <w:r w:rsidR="00154BDC">
        <w:rPr>
          <w:rFonts w:ascii="Arial" w:eastAsia="Calibri" w:hAnsi="Arial" w:cs="Arial"/>
        </w:rPr>
        <w:t>.</w:t>
      </w:r>
    </w:p>
    <w:p w14:paraId="25B4F599" w14:textId="77777777" w:rsidR="009C13BD" w:rsidRPr="009C13BD" w:rsidRDefault="009C13BD" w:rsidP="00F81EB1">
      <w:pPr>
        <w:numPr>
          <w:ilvl w:val="0"/>
          <w:numId w:val="26"/>
        </w:numPr>
        <w:spacing w:after="0" w:line="240" w:lineRule="auto"/>
        <w:contextualSpacing/>
        <w:rPr>
          <w:rFonts w:ascii="Arial" w:eastAsia="Calibri" w:hAnsi="Arial" w:cs="Arial"/>
        </w:rPr>
      </w:pPr>
      <w:r w:rsidRPr="009C13BD">
        <w:rPr>
          <w:rFonts w:ascii="Arial" w:eastAsia="Calibri" w:hAnsi="Arial" w:cs="Arial"/>
        </w:rPr>
        <w:t>Anregungen für weitere Lieder finden Sie in unseren „Bausteine Lieder“ auf www.fastenaktion.misereor.de</w:t>
      </w:r>
    </w:p>
    <w:p w14:paraId="2A3EAB80" w14:textId="77777777" w:rsidR="009C13BD" w:rsidRPr="009C13BD" w:rsidRDefault="009C13BD" w:rsidP="009C13BD">
      <w:pPr>
        <w:spacing w:after="0" w:line="240" w:lineRule="auto"/>
        <w:ind w:left="720"/>
        <w:contextualSpacing/>
        <w:rPr>
          <w:rFonts w:ascii="Arial" w:eastAsia="Calibri" w:hAnsi="Arial" w:cs="Arial"/>
        </w:rPr>
      </w:pPr>
    </w:p>
    <w:p w14:paraId="41461AD4" w14:textId="77777777" w:rsidR="009C13BD" w:rsidRPr="009C13BD" w:rsidRDefault="009C13BD" w:rsidP="009C13BD">
      <w:pPr>
        <w:spacing w:after="0" w:line="240" w:lineRule="auto"/>
        <w:rPr>
          <w:rFonts w:ascii="Arial" w:eastAsia="Calibri" w:hAnsi="Arial" w:cs="Arial"/>
        </w:rPr>
      </w:pPr>
      <w:r w:rsidRPr="009C13BD">
        <w:rPr>
          <w:rFonts w:ascii="Arial" w:eastAsia="Calibri" w:hAnsi="Arial" w:cs="Arial"/>
        </w:rPr>
        <w:t>L = Leiter*in</w:t>
      </w:r>
    </w:p>
    <w:p w14:paraId="397FFBE0" w14:textId="77777777" w:rsidR="009C13BD" w:rsidRPr="009C13BD" w:rsidRDefault="009C13BD" w:rsidP="009C13BD">
      <w:pPr>
        <w:spacing w:after="0" w:line="240" w:lineRule="auto"/>
        <w:rPr>
          <w:rFonts w:ascii="Arial" w:eastAsia="Calibri" w:hAnsi="Arial" w:cs="Arial"/>
        </w:rPr>
      </w:pPr>
      <w:r w:rsidRPr="009C13BD">
        <w:rPr>
          <w:rFonts w:ascii="Arial" w:eastAsia="Calibri" w:hAnsi="Arial" w:cs="Arial"/>
        </w:rPr>
        <w:t xml:space="preserve">S = Sprecher*in </w:t>
      </w:r>
    </w:p>
    <w:p w14:paraId="7DEE9770" w14:textId="77777777" w:rsidR="009C13BD" w:rsidRPr="009C13BD" w:rsidRDefault="009C13BD" w:rsidP="009C13BD">
      <w:pPr>
        <w:spacing w:after="0" w:line="240" w:lineRule="auto"/>
        <w:rPr>
          <w:rFonts w:ascii="Arial" w:eastAsia="Calibri" w:hAnsi="Arial" w:cs="Arial"/>
        </w:rPr>
      </w:pPr>
      <w:r w:rsidRPr="009C13BD">
        <w:rPr>
          <w:rFonts w:ascii="Arial" w:eastAsia="Calibri" w:hAnsi="Arial" w:cs="Arial"/>
        </w:rPr>
        <w:t>A = Alle</w:t>
      </w:r>
    </w:p>
    <w:p w14:paraId="4534A670" w14:textId="77777777" w:rsidR="009C13BD" w:rsidRPr="009C13BD" w:rsidRDefault="009C13BD" w:rsidP="009C13BD">
      <w:pPr>
        <w:spacing w:after="0" w:line="360" w:lineRule="auto"/>
        <w:jc w:val="both"/>
        <w:rPr>
          <w:rFonts w:ascii="Arial" w:eastAsia="Calibri" w:hAnsi="Arial" w:cs="Arial"/>
          <w:color w:val="FF0000"/>
          <w:shd w:val="clear" w:color="auto" w:fill="FFFFFF"/>
        </w:rPr>
      </w:pPr>
    </w:p>
    <w:p w14:paraId="0FE1EF2E" w14:textId="77777777" w:rsidR="009C13BD" w:rsidRPr="009C13BD" w:rsidRDefault="009C13BD" w:rsidP="009C13BD">
      <w:pPr>
        <w:spacing w:after="0" w:line="360" w:lineRule="auto"/>
        <w:jc w:val="both"/>
        <w:rPr>
          <w:rFonts w:ascii="Arial" w:eastAsia="Calibri" w:hAnsi="Arial" w:cs="Arial"/>
          <w:color w:val="FF0000"/>
          <w:shd w:val="clear" w:color="auto" w:fill="FFFFFF"/>
        </w:rPr>
      </w:pPr>
    </w:p>
    <w:p w14:paraId="69A17F0A" w14:textId="77777777" w:rsidR="009C13BD" w:rsidRPr="009C13BD" w:rsidRDefault="009C13BD" w:rsidP="009C13BD">
      <w:pPr>
        <w:spacing w:after="0" w:line="360" w:lineRule="auto"/>
        <w:jc w:val="both"/>
        <w:rPr>
          <w:rFonts w:ascii="Arial" w:eastAsia="Calibri" w:hAnsi="Arial" w:cs="Arial"/>
          <w:b/>
          <w:bCs/>
          <w:color w:val="201F1E"/>
          <w:shd w:val="clear" w:color="auto" w:fill="FFFFFF"/>
        </w:rPr>
      </w:pPr>
      <w:r w:rsidRPr="009C13BD">
        <w:rPr>
          <w:rFonts w:ascii="Arial" w:eastAsia="Calibri" w:hAnsi="Arial" w:cs="Arial"/>
          <w:b/>
          <w:bCs/>
          <w:color w:val="201F1E"/>
          <w:shd w:val="clear" w:color="auto" w:fill="FFFFFF"/>
        </w:rPr>
        <w:t>Baustein Einleitende Gedanken</w:t>
      </w:r>
    </w:p>
    <w:p w14:paraId="73939FD6" w14:textId="77777777" w:rsidR="009C13BD" w:rsidRPr="009C13BD" w:rsidRDefault="009C13BD" w:rsidP="009C13BD">
      <w:pPr>
        <w:spacing w:after="0" w:line="360" w:lineRule="auto"/>
        <w:jc w:val="both"/>
        <w:rPr>
          <w:rFonts w:ascii="Arial" w:eastAsia="Calibri" w:hAnsi="Arial" w:cs="Arial"/>
          <w:shd w:val="clear" w:color="auto" w:fill="FFFFFF"/>
        </w:rPr>
      </w:pPr>
      <w:r w:rsidRPr="009C13BD">
        <w:rPr>
          <w:rFonts w:ascii="Arial" w:eastAsia="Calibri" w:hAnsi="Arial" w:cs="Arial"/>
          <w:shd w:val="clear" w:color="auto" w:fill="FFFFFF"/>
        </w:rPr>
        <w:t xml:space="preserve">Wir wollen und sollen unser Leben gestalten zum Wohle aller, egal welcher Herkunft und welchen Geschlechts. Gerechtigkeit und Miteinander, Teilhabe und Lebensfreude sind dafür wichtig. Die Musik aus Madagaskar, die uns zu diesem Gottesdienst empfangen hat, zeugt von dieser Freude am Leben. Wir wollen in diesem Gottesdienst um Gottes Geist und Beistand bitten: Dass wir Freude am Leben feiern, stärken und ermöglichen. </w:t>
      </w:r>
    </w:p>
    <w:p w14:paraId="0167C297" w14:textId="77777777" w:rsidR="009C13BD" w:rsidRPr="009C13BD" w:rsidRDefault="009C13BD" w:rsidP="009C13BD">
      <w:pPr>
        <w:spacing w:after="0" w:line="360" w:lineRule="auto"/>
        <w:jc w:val="both"/>
        <w:rPr>
          <w:rFonts w:ascii="Arial" w:eastAsia="Calibri" w:hAnsi="Arial" w:cs="Arial"/>
          <w:shd w:val="clear" w:color="auto" w:fill="FFFFFF"/>
        </w:rPr>
      </w:pPr>
      <w:r w:rsidRPr="009C13BD">
        <w:rPr>
          <w:rFonts w:ascii="Arial" w:eastAsia="Calibri" w:hAnsi="Arial" w:cs="Arial"/>
          <w:shd w:val="clear" w:color="auto" w:fill="FFFFFF"/>
        </w:rPr>
        <w:t xml:space="preserve">Unter dem Leitwort </w:t>
      </w:r>
      <w:proofErr w:type="spellStart"/>
      <w:proofErr w:type="gramStart"/>
      <w:r w:rsidRPr="009C13BD">
        <w:rPr>
          <w:rFonts w:ascii="Arial" w:eastAsia="Calibri" w:hAnsi="Arial" w:cs="Arial"/>
          <w:i/>
          <w:iCs/>
          <w:shd w:val="clear" w:color="auto" w:fill="FFFFFF"/>
        </w:rPr>
        <w:t>Frau.Macht.Veränderung</w:t>
      </w:r>
      <w:proofErr w:type="spellEnd"/>
      <w:proofErr w:type="gramEnd"/>
      <w:r w:rsidRPr="009C13BD">
        <w:rPr>
          <w:rFonts w:ascii="Arial" w:eastAsia="Calibri" w:hAnsi="Arial" w:cs="Arial"/>
          <w:i/>
          <w:iCs/>
          <w:shd w:val="clear" w:color="auto" w:fill="FFFFFF"/>
        </w:rPr>
        <w:t>.</w:t>
      </w:r>
      <w:r w:rsidRPr="009C13BD">
        <w:rPr>
          <w:rFonts w:ascii="Arial" w:eastAsia="Calibri" w:hAnsi="Arial" w:cs="Arial"/>
          <w:shd w:val="clear" w:color="auto" w:fill="FFFFFF"/>
        </w:rPr>
        <w:t xml:space="preserve"> richten wir mit Misereor den Blick nach Madagaskar, wo nicht nur diese heitere Musik erklingt, sondern wo Frauen gegen Armut und Diskriminierung kämpfen und sich um Bildung, Teilhabe und Chancengleichheit bemühen. Ihr </w:t>
      </w:r>
      <w:r w:rsidRPr="009C13BD">
        <w:rPr>
          <w:rFonts w:ascii="Arial" w:eastAsia="Calibri" w:hAnsi="Arial" w:cs="Arial"/>
          <w:shd w:val="clear" w:color="auto" w:fill="FFFFFF"/>
        </w:rPr>
        <w:lastRenderedPageBreak/>
        <w:t xml:space="preserve">Einsatz und ihr Mut können Ansporn sein für uns alle, die Welt im Kleinen wie im Großen zukunftsfähiger, gerechter und nachhaltiger zu machen. </w:t>
      </w:r>
    </w:p>
    <w:p w14:paraId="04A0D96D" w14:textId="77777777" w:rsidR="009C13BD" w:rsidRPr="009C13BD" w:rsidRDefault="009C13BD" w:rsidP="009C13BD">
      <w:pPr>
        <w:spacing w:after="0" w:line="360" w:lineRule="auto"/>
        <w:rPr>
          <w:rFonts w:ascii="Calibri" w:eastAsia="Calibri" w:hAnsi="Calibri" w:cs="Times New Roman"/>
          <w:sz w:val="24"/>
          <w:szCs w:val="24"/>
        </w:rPr>
      </w:pPr>
    </w:p>
    <w:p w14:paraId="29C1D16A" w14:textId="77777777" w:rsidR="009C13BD" w:rsidRPr="009C13BD" w:rsidRDefault="009C13BD" w:rsidP="009C13BD">
      <w:pPr>
        <w:spacing w:after="0" w:line="360" w:lineRule="auto"/>
        <w:jc w:val="both"/>
        <w:rPr>
          <w:rFonts w:ascii="Arial" w:eastAsia="Calibri" w:hAnsi="Arial" w:cs="Arial"/>
          <w:b/>
          <w:bCs/>
          <w:color w:val="201F1E"/>
          <w:shd w:val="clear" w:color="auto" w:fill="FFFFFF"/>
        </w:rPr>
      </w:pPr>
    </w:p>
    <w:p w14:paraId="0B8B91EE" w14:textId="47CC692D" w:rsidR="009C13BD" w:rsidRPr="009C13BD" w:rsidRDefault="009C13BD" w:rsidP="009C13BD">
      <w:pPr>
        <w:spacing w:after="0" w:line="360" w:lineRule="auto"/>
        <w:jc w:val="both"/>
        <w:rPr>
          <w:rFonts w:ascii="Arial" w:eastAsia="Calibri" w:hAnsi="Arial" w:cs="Arial"/>
          <w:b/>
          <w:bCs/>
          <w:color w:val="201F1E"/>
          <w:shd w:val="clear" w:color="auto" w:fill="FFFFFF"/>
        </w:rPr>
      </w:pPr>
      <w:bookmarkStart w:id="0" w:name="_Hlk115271016"/>
      <w:r w:rsidRPr="009C13BD">
        <w:rPr>
          <w:rFonts w:ascii="Arial" w:eastAsia="Calibri" w:hAnsi="Arial" w:cs="Arial"/>
          <w:b/>
          <w:bCs/>
          <w:color w:val="201F1E"/>
          <w:shd w:val="clear" w:color="auto" w:fill="FFFFFF"/>
        </w:rPr>
        <w:t xml:space="preserve">Baustein </w:t>
      </w:r>
      <w:r w:rsidR="00B5234E">
        <w:rPr>
          <w:rFonts w:ascii="Arial" w:eastAsia="Calibri" w:hAnsi="Arial" w:cs="Arial"/>
          <w:b/>
          <w:bCs/>
          <w:color w:val="201F1E"/>
          <w:shd w:val="clear" w:color="auto" w:fill="FFFFFF"/>
        </w:rPr>
        <w:t>G</w:t>
      </w:r>
      <w:r w:rsidRPr="009C13BD">
        <w:rPr>
          <w:rFonts w:ascii="Arial" w:eastAsia="Calibri" w:hAnsi="Arial" w:cs="Arial"/>
          <w:b/>
          <w:bCs/>
          <w:color w:val="201F1E"/>
          <w:shd w:val="clear" w:color="auto" w:fill="FFFFFF"/>
        </w:rPr>
        <w:t>ebet</w:t>
      </w:r>
      <w:r w:rsidR="00B5234E">
        <w:rPr>
          <w:rFonts w:ascii="Arial" w:eastAsia="Calibri" w:hAnsi="Arial" w:cs="Arial"/>
          <w:b/>
          <w:bCs/>
          <w:color w:val="201F1E"/>
          <w:shd w:val="clear" w:color="auto" w:fill="FFFFFF"/>
        </w:rPr>
        <w:t xml:space="preserve"> zu Beginn</w:t>
      </w:r>
    </w:p>
    <w:bookmarkEnd w:id="0"/>
    <w:p w14:paraId="046A176B" w14:textId="7D680DA1" w:rsidR="009C13BD" w:rsidRPr="009C13BD" w:rsidRDefault="009C13BD" w:rsidP="009C13BD">
      <w:pPr>
        <w:spacing w:after="0" w:line="360" w:lineRule="auto"/>
        <w:jc w:val="both"/>
        <w:rPr>
          <w:rFonts w:ascii="Arial" w:eastAsia="Calibri" w:hAnsi="Arial" w:cs="Arial"/>
          <w:color w:val="201F1E"/>
          <w:shd w:val="clear" w:color="auto" w:fill="FFFFFF"/>
        </w:rPr>
      </w:pPr>
      <w:r w:rsidRPr="009C13BD">
        <w:rPr>
          <w:rFonts w:ascii="Arial" w:eastAsia="Calibri" w:hAnsi="Arial" w:cs="Arial"/>
          <w:b/>
          <w:bCs/>
          <w:color w:val="201F1E"/>
          <w:shd w:val="clear" w:color="auto" w:fill="FFFFFF"/>
        </w:rPr>
        <w:t>L</w:t>
      </w:r>
      <w:r w:rsidRPr="009C13BD">
        <w:rPr>
          <w:rFonts w:ascii="Arial" w:eastAsia="Calibri" w:hAnsi="Arial" w:cs="Arial"/>
          <w:color w:val="201F1E"/>
          <w:shd w:val="clear" w:color="auto" w:fill="FFFFFF"/>
        </w:rPr>
        <w:tab/>
        <w:t xml:space="preserve">Guter Gott, </w:t>
      </w:r>
      <w:r w:rsidR="00154BDC">
        <w:rPr>
          <w:rFonts w:ascii="Arial" w:eastAsia="Calibri" w:hAnsi="Arial" w:cs="Arial"/>
          <w:color w:val="201F1E"/>
          <w:shd w:val="clear" w:color="auto" w:fill="FFFFFF"/>
        </w:rPr>
        <w:t>d</w:t>
      </w:r>
      <w:r w:rsidRPr="009C13BD">
        <w:rPr>
          <w:rFonts w:ascii="Arial" w:eastAsia="Calibri" w:hAnsi="Arial" w:cs="Arial"/>
          <w:color w:val="201F1E"/>
          <w:shd w:val="clear" w:color="auto" w:fill="FFFFFF"/>
        </w:rPr>
        <w:t xml:space="preserve">u Schöpfer der Welt, </w:t>
      </w:r>
    </w:p>
    <w:p w14:paraId="75110553" w14:textId="77777777" w:rsidR="009C13BD" w:rsidRPr="009C13BD" w:rsidRDefault="009C13BD" w:rsidP="009C13BD">
      <w:pPr>
        <w:spacing w:after="0" w:line="360" w:lineRule="auto"/>
        <w:ind w:firstLine="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Du erfüllst die Welt mit deiner Kraft und hast uns das Leben geschenkt. </w:t>
      </w:r>
    </w:p>
    <w:p w14:paraId="2906321C" w14:textId="77777777" w:rsidR="009C13BD" w:rsidRPr="009C13BD" w:rsidRDefault="009C13BD" w:rsidP="009C13BD">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Hilf, dass wir uns inspirieren lassen </w:t>
      </w:r>
    </w:p>
    <w:p w14:paraId="6DBD1C15" w14:textId="77777777" w:rsidR="009C13BD" w:rsidRPr="009C13BD" w:rsidRDefault="009C13BD" w:rsidP="009C13BD">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vom Mut und Einsatz der Frauen in Madagaskar. </w:t>
      </w:r>
    </w:p>
    <w:p w14:paraId="0AEB4F83" w14:textId="77777777" w:rsidR="009C13BD" w:rsidRPr="009C13BD" w:rsidRDefault="009C13BD" w:rsidP="009C13BD">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Dein Sohn Jesus Christus ermutigt uns in Wort und Tat, </w:t>
      </w:r>
    </w:p>
    <w:p w14:paraId="00560E10" w14:textId="77777777" w:rsidR="009C13BD" w:rsidRPr="009C13BD" w:rsidRDefault="009C13BD" w:rsidP="009C13BD">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das Leben in deinem Geist zu gestalten. </w:t>
      </w:r>
    </w:p>
    <w:p w14:paraId="00663B81" w14:textId="1BDFE11C" w:rsidR="009C13BD" w:rsidRPr="009C13BD" w:rsidRDefault="009C13BD" w:rsidP="009C13BD">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Wir bitten </w:t>
      </w:r>
      <w:r w:rsidR="00154BDC">
        <w:rPr>
          <w:rFonts w:ascii="Arial" w:eastAsia="Calibri" w:hAnsi="Arial" w:cs="Arial"/>
          <w:color w:val="201F1E"/>
          <w:shd w:val="clear" w:color="auto" w:fill="FFFFFF"/>
        </w:rPr>
        <w:t>d</w:t>
      </w:r>
      <w:r w:rsidRPr="009C13BD">
        <w:rPr>
          <w:rFonts w:ascii="Arial" w:eastAsia="Calibri" w:hAnsi="Arial" w:cs="Arial"/>
          <w:color w:val="201F1E"/>
          <w:shd w:val="clear" w:color="auto" w:fill="FFFFFF"/>
        </w:rPr>
        <w:t xml:space="preserve">ich, guter Gott: </w:t>
      </w:r>
    </w:p>
    <w:p w14:paraId="6D058679" w14:textId="77777777" w:rsidR="009C13BD" w:rsidRPr="009C13BD" w:rsidRDefault="009C13BD" w:rsidP="009C13BD">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Öffne unsere Ohren für dein Wort, </w:t>
      </w:r>
    </w:p>
    <w:p w14:paraId="0804CA88" w14:textId="77777777" w:rsidR="009C13BD" w:rsidRPr="009C13BD" w:rsidRDefault="009C13BD" w:rsidP="009C13BD">
      <w:pPr>
        <w:spacing w:after="0" w:line="360" w:lineRule="auto"/>
        <w:ind w:left="708"/>
        <w:jc w:val="both"/>
        <w:rPr>
          <w:rFonts w:ascii="Arial" w:eastAsia="Calibri" w:hAnsi="Arial" w:cs="Arial"/>
          <w:shd w:val="clear" w:color="auto" w:fill="FFFFFF"/>
        </w:rPr>
      </w:pPr>
      <w:r w:rsidRPr="009C13BD">
        <w:rPr>
          <w:rFonts w:ascii="Arial" w:eastAsia="Calibri" w:hAnsi="Arial" w:cs="Arial"/>
          <w:shd w:val="clear" w:color="auto" w:fill="FFFFFF"/>
        </w:rPr>
        <w:t xml:space="preserve">öffne unsere Augen für die Anliegen der Menschen in Madagaskar, </w:t>
      </w:r>
    </w:p>
    <w:p w14:paraId="3ADA77A2" w14:textId="77777777" w:rsidR="009C13BD" w:rsidRPr="009C13BD" w:rsidRDefault="009C13BD" w:rsidP="009C13BD">
      <w:pPr>
        <w:spacing w:after="0" w:line="360" w:lineRule="auto"/>
        <w:ind w:left="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öffne unsere Hände für solidarisches Tun, </w:t>
      </w:r>
    </w:p>
    <w:p w14:paraId="6A2C4C7A" w14:textId="76CBC051" w:rsidR="009C13BD" w:rsidRPr="009C13BD" w:rsidRDefault="009C13BD" w:rsidP="009C13BD">
      <w:pPr>
        <w:spacing w:after="0" w:line="360" w:lineRule="auto"/>
        <w:ind w:firstLine="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 xml:space="preserve">öffne unsere Herzen für </w:t>
      </w:r>
      <w:r w:rsidR="00154BDC">
        <w:rPr>
          <w:rFonts w:ascii="Arial" w:eastAsia="Calibri" w:hAnsi="Arial" w:cs="Arial"/>
          <w:color w:val="201F1E"/>
          <w:shd w:val="clear" w:color="auto" w:fill="FFFFFF"/>
        </w:rPr>
        <w:t>d</w:t>
      </w:r>
      <w:r w:rsidRPr="009C13BD">
        <w:rPr>
          <w:rFonts w:ascii="Arial" w:eastAsia="Calibri" w:hAnsi="Arial" w:cs="Arial"/>
          <w:color w:val="201F1E"/>
          <w:shd w:val="clear" w:color="auto" w:fill="FFFFFF"/>
        </w:rPr>
        <w:t xml:space="preserve">ich und füreinander. </w:t>
      </w:r>
    </w:p>
    <w:p w14:paraId="407EE13A" w14:textId="77777777" w:rsidR="009C13BD" w:rsidRPr="009C13BD" w:rsidRDefault="009C13BD" w:rsidP="009C13BD">
      <w:pPr>
        <w:spacing w:after="0" w:line="360" w:lineRule="auto"/>
        <w:ind w:firstLine="708"/>
        <w:jc w:val="both"/>
        <w:rPr>
          <w:rFonts w:ascii="Arial" w:eastAsia="Calibri" w:hAnsi="Arial" w:cs="Arial"/>
          <w:color w:val="201F1E"/>
          <w:shd w:val="clear" w:color="auto" w:fill="FFFFFF"/>
        </w:rPr>
      </w:pPr>
      <w:r w:rsidRPr="009C13BD">
        <w:rPr>
          <w:rFonts w:ascii="Arial" w:eastAsia="Calibri" w:hAnsi="Arial" w:cs="Arial"/>
          <w:color w:val="201F1E"/>
          <w:shd w:val="clear" w:color="auto" w:fill="FFFFFF"/>
        </w:rPr>
        <w:t>Durch Christus, unseren Bruder und Herrn.</w:t>
      </w:r>
    </w:p>
    <w:p w14:paraId="5E93400A" w14:textId="720182AA" w:rsidR="009C13BD" w:rsidRPr="009C13BD" w:rsidRDefault="009C13BD" w:rsidP="009C13BD">
      <w:pPr>
        <w:spacing w:after="0" w:line="360" w:lineRule="auto"/>
        <w:jc w:val="both"/>
        <w:rPr>
          <w:rFonts w:ascii="Arial" w:eastAsia="Calibri" w:hAnsi="Arial" w:cs="Arial"/>
          <w:color w:val="201F1E"/>
          <w:shd w:val="clear" w:color="auto" w:fill="FFFFFF"/>
        </w:rPr>
      </w:pPr>
      <w:r w:rsidRPr="009C13BD">
        <w:rPr>
          <w:rFonts w:ascii="Arial" w:eastAsia="Calibri" w:hAnsi="Arial" w:cs="Arial"/>
          <w:b/>
          <w:bCs/>
          <w:color w:val="201F1E"/>
          <w:shd w:val="clear" w:color="auto" w:fill="FFFFFF"/>
        </w:rPr>
        <w:t>A</w:t>
      </w:r>
      <w:r>
        <w:rPr>
          <w:rFonts w:ascii="Arial" w:eastAsia="Calibri" w:hAnsi="Arial" w:cs="Arial"/>
          <w:color w:val="201F1E"/>
          <w:shd w:val="clear" w:color="auto" w:fill="FFFFFF"/>
        </w:rPr>
        <w:tab/>
      </w:r>
      <w:r w:rsidRPr="009C13BD">
        <w:rPr>
          <w:rFonts w:ascii="Arial" w:eastAsia="Calibri" w:hAnsi="Arial" w:cs="Arial"/>
          <w:color w:val="201F1E"/>
          <w:shd w:val="clear" w:color="auto" w:fill="FFFFFF"/>
        </w:rPr>
        <w:t>Amen.</w:t>
      </w:r>
    </w:p>
    <w:p w14:paraId="520CB4E5" w14:textId="77777777" w:rsidR="009C13BD" w:rsidRPr="009C13BD" w:rsidRDefault="009C13BD" w:rsidP="009C13BD">
      <w:pPr>
        <w:spacing w:after="0" w:line="240" w:lineRule="auto"/>
        <w:rPr>
          <w:rFonts w:ascii="Calibri" w:eastAsia="Calibri" w:hAnsi="Calibri" w:cs="Times New Roman"/>
          <w:iCs/>
          <w:sz w:val="16"/>
          <w:szCs w:val="16"/>
        </w:rPr>
      </w:pPr>
    </w:p>
    <w:p w14:paraId="78611DB1" w14:textId="77777777" w:rsidR="009C13BD" w:rsidRPr="009C13BD" w:rsidRDefault="009C13BD" w:rsidP="009C13BD">
      <w:pPr>
        <w:spacing w:after="0" w:line="240" w:lineRule="auto"/>
        <w:rPr>
          <w:rFonts w:ascii="Calibri" w:eastAsia="Calibri" w:hAnsi="Calibri" w:cs="Times New Roman"/>
          <w:iCs/>
          <w:sz w:val="16"/>
          <w:szCs w:val="16"/>
        </w:rPr>
      </w:pPr>
    </w:p>
    <w:p w14:paraId="40BD0E88" w14:textId="77777777" w:rsidR="009C13BD" w:rsidRPr="009C13BD" w:rsidRDefault="009C13BD" w:rsidP="009C13BD">
      <w:pPr>
        <w:spacing w:after="0" w:line="240" w:lineRule="auto"/>
        <w:rPr>
          <w:rFonts w:ascii="Calibri" w:eastAsia="Calibri" w:hAnsi="Calibri" w:cs="Times New Roman"/>
          <w:iCs/>
          <w:sz w:val="16"/>
          <w:szCs w:val="16"/>
        </w:rPr>
      </w:pPr>
    </w:p>
    <w:p w14:paraId="2FE33B5E" w14:textId="77777777" w:rsidR="009C13BD" w:rsidRPr="009C13BD" w:rsidRDefault="009C13BD" w:rsidP="009C13BD">
      <w:pPr>
        <w:spacing w:after="0" w:line="240" w:lineRule="auto"/>
        <w:rPr>
          <w:rFonts w:ascii="Calibri" w:eastAsia="Calibri" w:hAnsi="Calibri" w:cs="Times New Roman"/>
          <w:iCs/>
          <w:sz w:val="16"/>
          <w:szCs w:val="16"/>
        </w:rPr>
      </w:pPr>
    </w:p>
    <w:p w14:paraId="3B695553" w14:textId="77777777" w:rsidR="009C13BD" w:rsidRPr="009C13BD" w:rsidRDefault="009C13BD" w:rsidP="009C13BD">
      <w:pPr>
        <w:spacing w:after="0" w:line="240" w:lineRule="auto"/>
        <w:rPr>
          <w:rFonts w:ascii="Calibri" w:eastAsia="Calibri" w:hAnsi="Calibri" w:cs="Times New Roman"/>
          <w:iCs/>
          <w:sz w:val="16"/>
          <w:szCs w:val="16"/>
        </w:rPr>
      </w:pPr>
    </w:p>
    <w:p w14:paraId="52FB1244" w14:textId="77777777" w:rsidR="009C13BD" w:rsidRPr="009C13BD" w:rsidRDefault="009C13BD" w:rsidP="009C13BD">
      <w:pPr>
        <w:spacing w:after="0" w:line="240" w:lineRule="auto"/>
        <w:rPr>
          <w:rFonts w:ascii="Calibri" w:eastAsia="Calibri" w:hAnsi="Calibri" w:cs="Times New Roman"/>
          <w:iCs/>
          <w:sz w:val="16"/>
          <w:szCs w:val="16"/>
        </w:rPr>
      </w:pPr>
      <w:r w:rsidRPr="009C13BD">
        <w:rPr>
          <w:rFonts w:ascii="Calibri" w:eastAsia="Calibri" w:hAnsi="Calibri" w:cs="Times New Roman"/>
          <w:iCs/>
          <w:sz w:val="16"/>
          <w:szCs w:val="16"/>
        </w:rPr>
        <w:t>Diese Bausteine für die Gottesdienste haben dem Vorsitzenden der Liturgie-Kommission der Deutschen Bischofskonferenz vorgelegen. Sie widersprechen nicht den liturgischen Vorschriften.</w:t>
      </w:r>
    </w:p>
    <w:p w14:paraId="04F88EA0" w14:textId="77777777" w:rsidR="009C13BD" w:rsidRPr="009C13BD" w:rsidRDefault="009C13BD" w:rsidP="009C13BD">
      <w:pPr>
        <w:spacing w:after="0" w:line="240" w:lineRule="auto"/>
        <w:rPr>
          <w:rFonts w:ascii="Calibri" w:eastAsia="Calibri" w:hAnsi="Calibri" w:cs="Times New Roman"/>
          <w:iCs/>
          <w:sz w:val="16"/>
          <w:szCs w:val="16"/>
        </w:rPr>
      </w:pPr>
    </w:p>
    <w:p w14:paraId="4E845462" w14:textId="77777777" w:rsidR="009C13BD" w:rsidRPr="009C13BD" w:rsidRDefault="009C13BD" w:rsidP="009C13BD">
      <w:pPr>
        <w:spacing w:after="0" w:line="240" w:lineRule="auto"/>
        <w:rPr>
          <w:rFonts w:ascii="Calibri" w:eastAsia="Calibri" w:hAnsi="Calibri" w:cs="Times New Roman"/>
          <w:iCs/>
          <w:sz w:val="16"/>
          <w:szCs w:val="16"/>
        </w:rPr>
      </w:pPr>
      <w:r w:rsidRPr="009C13BD">
        <w:rPr>
          <w:rFonts w:ascii="Calibri" w:eastAsia="Calibri" w:hAnsi="Calibri" w:cs="Times New Roman"/>
          <w:iCs/>
          <w:sz w:val="16"/>
          <w:szCs w:val="16"/>
        </w:rPr>
        <w:t>Die Projekte der diesjährigen Fastenaktion in Madagaskar stehen beispielhaft für die vielen Misereor-Projekte.</w:t>
      </w:r>
    </w:p>
    <w:p w14:paraId="45A61FA6" w14:textId="77777777" w:rsidR="009C13BD" w:rsidRPr="009C13BD" w:rsidRDefault="009C13BD" w:rsidP="009C13BD">
      <w:pPr>
        <w:spacing w:after="0" w:line="240" w:lineRule="auto"/>
        <w:rPr>
          <w:rFonts w:ascii="Calibri" w:eastAsia="Calibri" w:hAnsi="Calibri" w:cs="Times New Roman"/>
          <w:iCs/>
          <w:sz w:val="16"/>
          <w:szCs w:val="16"/>
        </w:rPr>
      </w:pPr>
      <w:r w:rsidRPr="009C13BD">
        <w:rPr>
          <w:rFonts w:ascii="Calibri" w:eastAsia="Calibri" w:hAnsi="Calibri" w:cs="Times New Roman"/>
          <w:iCs/>
          <w:sz w:val="16"/>
          <w:szCs w:val="16"/>
        </w:rPr>
        <w:t>Bitte unterstützen Sie mit Ihren Spenden zur Fastenaktion diese Arbeit von Misereor in Afrika, Asien und Lateinamerika.</w:t>
      </w:r>
    </w:p>
    <w:p w14:paraId="1118FA4D" w14:textId="77777777" w:rsidR="009C13BD" w:rsidRPr="009C13BD" w:rsidRDefault="009C13BD" w:rsidP="009C13BD">
      <w:pPr>
        <w:spacing w:after="0" w:line="240" w:lineRule="auto"/>
        <w:rPr>
          <w:rFonts w:ascii="Calibri" w:eastAsia="Calibri" w:hAnsi="Calibri" w:cs="Times New Roman"/>
          <w:iCs/>
          <w:sz w:val="16"/>
          <w:szCs w:val="16"/>
        </w:rPr>
      </w:pPr>
      <w:r w:rsidRPr="009C13BD">
        <w:rPr>
          <w:rFonts w:ascii="Calibri" w:eastAsia="Calibri" w:hAnsi="Calibri" w:cs="Times New Roman"/>
          <w:iCs/>
          <w:sz w:val="16"/>
          <w:szCs w:val="16"/>
        </w:rPr>
        <w:t>IBAN DE75 3706 0193 0000 1010 10</w:t>
      </w:r>
    </w:p>
    <w:p w14:paraId="06470B08" w14:textId="77777777" w:rsidR="009C13BD" w:rsidRPr="009C13BD" w:rsidRDefault="009C13BD" w:rsidP="009C13BD">
      <w:pPr>
        <w:spacing w:after="0" w:line="240" w:lineRule="auto"/>
        <w:rPr>
          <w:rFonts w:ascii="Calibri" w:eastAsia="Calibri" w:hAnsi="Calibri" w:cs="Times New Roman"/>
          <w:iCs/>
          <w:sz w:val="16"/>
          <w:szCs w:val="16"/>
        </w:rPr>
      </w:pPr>
      <w:r w:rsidRPr="009C13BD">
        <w:rPr>
          <w:rFonts w:ascii="Calibri" w:eastAsia="Calibri" w:hAnsi="Calibri" w:cs="Times New Roman"/>
          <w:iCs/>
          <w:sz w:val="16"/>
          <w:szCs w:val="16"/>
        </w:rPr>
        <w:t>Kennwort Fastenaktion S07841</w:t>
      </w:r>
    </w:p>
    <w:p w14:paraId="6E7EE814" w14:textId="77777777" w:rsidR="009C13BD" w:rsidRPr="009C13BD" w:rsidRDefault="009C13BD" w:rsidP="009C13BD">
      <w:pPr>
        <w:spacing w:after="0" w:line="240" w:lineRule="auto"/>
        <w:rPr>
          <w:rFonts w:ascii="Calibri" w:eastAsia="Calibri" w:hAnsi="Calibri" w:cs="Times New Roman"/>
          <w:iCs/>
          <w:sz w:val="16"/>
          <w:szCs w:val="16"/>
        </w:rPr>
      </w:pPr>
      <w:r w:rsidRPr="009C13BD">
        <w:rPr>
          <w:rFonts w:ascii="Calibri" w:eastAsia="Calibri" w:hAnsi="Calibri" w:cs="Times New Roman"/>
          <w:iCs/>
          <w:sz w:val="16"/>
          <w:szCs w:val="16"/>
        </w:rPr>
        <w:t>BIC GENODED1PAX</w:t>
      </w:r>
    </w:p>
    <w:p w14:paraId="159A2D9F" w14:textId="77777777" w:rsidR="009C13BD" w:rsidRPr="009C13BD" w:rsidRDefault="009C13BD" w:rsidP="009C13BD">
      <w:pPr>
        <w:spacing w:after="0" w:line="240" w:lineRule="auto"/>
        <w:rPr>
          <w:rFonts w:ascii="Calibri" w:eastAsia="Calibri" w:hAnsi="Calibri" w:cs="Times New Roman"/>
          <w:iCs/>
          <w:sz w:val="16"/>
          <w:szCs w:val="16"/>
        </w:rPr>
      </w:pPr>
    </w:p>
    <w:p w14:paraId="56D4E508" w14:textId="77777777" w:rsidR="009C13BD" w:rsidRPr="009C13BD" w:rsidRDefault="009C13BD" w:rsidP="009C13BD">
      <w:pPr>
        <w:spacing w:after="0" w:line="240" w:lineRule="auto"/>
        <w:rPr>
          <w:rFonts w:ascii="Calibri" w:eastAsia="Calibri" w:hAnsi="Calibri" w:cs="Times New Roman"/>
          <w:iCs/>
          <w:sz w:val="16"/>
          <w:szCs w:val="16"/>
        </w:rPr>
      </w:pPr>
      <w:r w:rsidRPr="009C13BD">
        <w:rPr>
          <w:rFonts w:ascii="Calibri" w:eastAsia="Calibri" w:hAnsi="Calibri" w:cs="Times New Roman"/>
          <w:iCs/>
          <w:sz w:val="16"/>
          <w:szCs w:val="16"/>
        </w:rPr>
        <w:t>Herausgeber</w:t>
      </w:r>
    </w:p>
    <w:p w14:paraId="40634D8E" w14:textId="019DD8C5" w:rsidR="009C13BD" w:rsidRPr="009C13BD" w:rsidRDefault="009C13BD" w:rsidP="009C13BD">
      <w:pPr>
        <w:spacing w:after="0" w:line="240" w:lineRule="auto"/>
        <w:rPr>
          <w:rFonts w:ascii="Calibri" w:eastAsia="Calibri" w:hAnsi="Calibri" w:cs="Times New Roman"/>
          <w:iCs/>
          <w:sz w:val="16"/>
          <w:szCs w:val="16"/>
        </w:rPr>
      </w:pPr>
      <w:r w:rsidRPr="009C13BD">
        <w:rPr>
          <w:rFonts w:ascii="Calibri" w:eastAsia="Calibri" w:hAnsi="Calibri" w:cs="Times New Roman"/>
          <w:iCs/>
          <w:sz w:val="16"/>
          <w:szCs w:val="16"/>
        </w:rPr>
        <w:t>Bischöfliches Hilfswerk M</w:t>
      </w:r>
      <w:r w:rsidR="002F1662">
        <w:rPr>
          <w:rFonts w:ascii="Calibri" w:eastAsia="Calibri" w:hAnsi="Calibri" w:cs="Times New Roman"/>
          <w:iCs/>
          <w:sz w:val="16"/>
          <w:szCs w:val="16"/>
        </w:rPr>
        <w:t>isereor</w:t>
      </w:r>
      <w:r w:rsidRPr="009C13BD">
        <w:rPr>
          <w:rFonts w:ascii="Calibri" w:eastAsia="Calibri" w:hAnsi="Calibri" w:cs="Times New Roman"/>
          <w:iCs/>
          <w:sz w:val="16"/>
          <w:szCs w:val="16"/>
        </w:rPr>
        <w:t xml:space="preserve"> e.V. </w:t>
      </w:r>
      <w:r w:rsidRPr="009C13BD">
        <w:rPr>
          <w:rFonts w:ascii="Calibri" w:eastAsia="Calibri" w:hAnsi="Calibri" w:cs="Times New Roman"/>
          <w:iCs/>
          <w:sz w:val="16"/>
          <w:szCs w:val="16"/>
        </w:rPr>
        <w:sym w:font="Wingdings 2" w:char="F097"/>
      </w:r>
      <w:r w:rsidRPr="009C13BD">
        <w:rPr>
          <w:rFonts w:ascii="Calibri" w:eastAsia="Calibri" w:hAnsi="Calibri" w:cs="Times New Roman"/>
          <w:iCs/>
          <w:sz w:val="16"/>
          <w:szCs w:val="16"/>
        </w:rPr>
        <w:t xml:space="preserve"> Mozartstr. 9 · 52064 Aachen </w:t>
      </w:r>
      <w:r w:rsidRPr="009C13BD">
        <w:rPr>
          <w:rFonts w:ascii="Calibri" w:eastAsia="Calibri" w:hAnsi="Calibri" w:cs="Times New Roman"/>
          <w:iCs/>
          <w:sz w:val="16"/>
          <w:szCs w:val="16"/>
        </w:rPr>
        <w:sym w:font="Wingdings 2" w:char="F097"/>
      </w:r>
      <w:r w:rsidRPr="009C13BD">
        <w:rPr>
          <w:rFonts w:ascii="Calibri" w:eastAsia="Calibri" w:hAnsi="Calibri" w:cs="Times New Roman"/>
          <w:iCs/>
          <w:sz w:val="16"/>
          <w:szCs w:val="16"/>
        </w:rPr>
        <w:t xml:space="preserve"> T: 0241/442 445 </w:t>
      </w:r>
      <w:r w:rsidRPr="009C13BD">
        <w:rPr>
          <w:rFonts w:ascii="Calibri" w:eastAsia="Calibri" w:hAnsi="Calibri" w:cs="Times New Roman"/>
          <w:iCs/>
          <w:sz w:val="16"/>
          <w:szCs w:val="16"/>
        </w:rPr>
        <w:sym w:font="Wingdings 2" w:char="F097"/>
      </w:r>
      <w:r w:rsidRPr="009C13BD">
        <w:rPr>
          <w:rFonts w:ascii="Calibri" w:eastAsia="Calibri" w:hAnsi="Calibri" w:cs="Times New Roman"/>
          <w:iCs/>
          <w:sz w:val="16"/>
          <w:szCs w:val="16"/>
        </w:rPr>
        <w:t xml:space="preserve"> F: 0241/442 188 </w:t>
      </w:r>
      <w:r w:rsidRPr="009C13BD">
        <w:rPr>
          <w:rFonts w:ascii="Calibri" w:eastAsia="Calibri" w:hAnsi="Calibri" w:cs="Times New Roman"/>
          <w:iCs/>
          <w:sz w:val="16"/>
          <w:szCs w:val="16"/>
        </w:rPr>
        <w:sym w:font="Wingdings 2" w:char="F097"/>
      </w:r>
      <w:r w:rsidRPr="009C13BD">
        <w:rPr>
          <w:rFonts w:ascii="Calibri" w:eastAsia="Calibri" w:hAnsi="Calibri" w:cs="Times New Roman"/>
          <w:iCs/>
          <w:sz w:val="16"/>
          <w:szCs w:val="16"/>
        </w:rPr>
        <w:t xml:space="preserve"> E: fastenaktion@misereor.de</w:t>
      </w:r>
    </w:p>
    <w:p w14:paraId="3CA31EC5" w14:textId="77777777" w:rsidR="009C13BD" w:rsidRPr="009C13BD" w:rsidRDefault="009C13BD" w:rsidP="009C13BD">
      <w:pPr>
        <w:spacing w:after="0" w:line="240" w:lineRule="auto"/>
        <w:rPr>
          <w:rFonts w:ascii="Calibri" w:eastAsia="Calibri" w:hAnsi="Calibri" w:cs="Times New Roman"/>
          <w:iCs/>
          <w:sz w:val="16"/>
          <w:szCs w:val="16"/>
        </w:rPr>
      </w:pPr>
    </w:p>
    <w:p w14:paraId="58E051C4" w14:textId="77777777" w:rsidR="009C13BD" w:rsidRPr="009C13BD" w:rsidRDefault="009C13BD" w:rsidP="009C13BD">
      <w:pPr>
        <w:spacing w:after="0" w:line="240" w:lineRule="auto"/>
        <w:rPr>
          <w:rFonts w:ascii="Calibri" w:eastAsia="Calibri" w:hAnsi="Calibri" w:cs="Times New Roman"/>
          <w:iCs/>
          <w:sz w:val="16"/>
          <w:szCs w:val="16"/>
        </w:rPr>
      </w:pPr>
      <w:r w:rsidRPr="009C13BD">
        <w:rPr>
          <w:rFonts w:ascii="Calibri" w:eastAsia="Calibri" w:hAnsi="Calibri" w:cs="Times New Roman"/>
          <w:iCs/>
          <w:sz w:val="16"/>
          <w:szCs w:val="16"/>
        </w:rPr>
        <w:t>Redaktion</w:t>
      </w:r>
    </w:p>
    <w:p w14:paraId="30ADC31E" w14:textId="77777777" w:rsidR="009C13BD" w:rsidRPr="009C13BD" w:rsidRDefault="009C13BD" w:rsidP="009C13BD">
      <w:pPr>
        <w:spacing w:after="0" w:line="240" w:lineRule="auto"/>
        <w:rPr>
          <w:rFonts w:ascii="Arial" w:eastAsia="Calibri" w:hAnsi="Arial" w:cs="Arial"/>
          <w:i/>
          <w:iCs/>
          <w:sz w:val="24"/>
          <w:szCs w:val="24"/>
        </w:rPr>
      </w:pPr>
      <w:r w:rsidRPr="009C13BD">
        <w:rPr>
          <w:rFonts w:ascii="Calibri" w:eastAsia="Calibri" w:hAnsi="Calibri" w:cs="Times New Roman"/>
          <w:iCs/>
          <w:sz w:val="16"/>
          <w:szCs w:val="16"/>
        </w:rPr>
        <w:t>Andreas Paul, Tanja Klüssendorf-Rohrer, Mirjam Günther – Misereor Aachen</w:t>
      </w:r>
    </w:p>
    <w:p w14:paraId="2C4BE1C0" w14:textId="4A9652C7" w:rsidR="00F246EC" w:rsidRPr="009C13BD" w:rsidRDefault="00F246EC" w:rsidP="009C13BD"/>
    <w:sectPr w:rsidR="00F246EC" w:rsidRPr="009C13BD" w:rsidSect="00F246EC">
      <w:headerReference w:type="default" r:id="rId8"/>
      <w:footerReference w:type="default" r:id="rId9"/>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B6AF" w14:textId="77777777" w:rsidR="00BE266A" w:rsidRDefault="00BE266A" w:rsidP="004F6F1A">
      <w:pPr>
        <w:spacing w:after="0" w:line="240" w:lineRule="auto"/>
      </w:pPr>
      <w:r>
        <w:separator/>
      </w:r>
    </w:p>
  </w:endnote>
  <w:endnote w:type="continuationSeparator" w:id="0">
    <w:p w14:paraId="0708A69E" w14:textId="77777777" w:rsidR="00BE266A" w:rsidRDefault="00BE266A"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swiss"/>
    <w:pitch w:val="variable"/>
    <w:sig w:usb0="80000027" w:usb1="00000000" w:usb2="00000000" w:usb3="00000000" w:csb0="00000001" w:csb1="00000000"/>
  </w:font>
  <w:font w:name="NanumGothic">
    <w:charset w:val="81"/>
    <w:family w:val="auto"/>
    <w:pitch w:val="variable"/>
    <w:sig w:usb0="80000003" w:usb1="09D7FCEB" w:usb2="00000010"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3924" w14:textId="77777777" w:rsidR="00BE266A" w:rsidRDefault="00BE266A" w:rsidP="004F6F1A">
      <w:pPr>
        <w:spacing w:after="0" w:line="240" w:lineRule="auto"/>
      </w:pPr>
      <w:r>
        <w:separator/>
      </w:r>
    </w:p>
  </w:footnote>
  <w:footnote w:type="continuationSeparator" w:id="0">
    <w:p w14:paraId="632A851B" w14:textId="77777777" w:rsidR="00BE266A" w:rsidRDefault="00BE266A"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0626B"/>
    <w:multiLevelType w:val="hybridMultilevel"/>
    <w:tmpl w:val="17DE1D88"/>
    <w:lvl w:ilvl="0" w:tplc="95845C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8230E"/>
    <w:multiLevelType w:val="hybridMultilevel"/>
    <w:tmpl w:val="03567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D0235"/>
    <w:multiLevelType w:val="hybridMultilevel"/>
    <w:tmpl w:val="9B70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724CAF"/>
    <w:multiLevelType w:val="hybridMultilevel"/>
    <w:tmpl w:val="1B4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D7141"/>
    <w:multiLevelType w:val="hybridMultilevel"/>
    <w:tmpl w:val="32728880"/>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A6107"/>
    <w:multiLevelType w:val="hybridMultilevel"/>
    <w:tmpl w:val="1C16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F5E89"/>
    <w:multiLevelType w:val="hybridMultilevel"/>
    <w:tmpl w:val="DC8C7EAC"/>
    <w:lvl w:ilvl="0" w:tplc="E3B2C36E">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55C771F"/>
    <w:multiLevelType w:val="hybridMultilevel"/>
    <w:tmpl w:val="4910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4F1527"/>
    <w:multiLevelType w:val="hybridMultilevel"/>
    <w:tmpl w:val="7986A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21"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2" w15:restartNumberingAfterBreak="0">
    <w:nsid w:val="5D4C07E6"/>
    <w:multiLevelType w:val="hybridMultilevel"/>
    <w:tmpl w:val="44EA3FBA"/>
    <w:lvl w:ilvl="0" w:tplc="7F5ECE9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C52FDA"/>
    <w:multiLevelType w:val="hybridMultilevel"/>
    <w:tmpl w:val="19A05A60"/>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8151638">
    <w:abstractNumId w:val="1"/>
  </w:num>
  <w:num w:numId="2" w16cid:durableId="1423525310">
    <w:abstractNumId w:val="4"/>
  </w:num>
  <w:num w:numId="3" w16cid:durableId="10497398">
    <w:abstractNumId w:val="2"/>
  </w:num>
  <w:num w:numId="4" w16cid:durableId="1827552041">
    <w:abstractNumId w:val="19"/>
  </w:num>
  <w:num w:numId="5" w16cid:durableId="1425035394">
    <w:abstractNumId w:val="14"/>
  </w:num>
  <w:num w:numId="6" w16cid:durableId="1774088494">
    <w:abstractNumId w:val="25"/>
  </w:num>
  <w:num w:numId="7" w16cid:durableId="1020474895">
    <w:abstractNumId w:val="10"/>
  </w:num>
  <w:num w:numId="8" w16cid:durableId="1309089674">
    <w:abstractNumId w:val="9"/>
  </w:num>
  <w:num w:numId="9" w16cid:durableId="1647589237">
    <w:abstractNumId w:val="15"/>
  </w:num>
  <w:num w:numId="10" w16cid:durableId="1844781442">
    <w:abstractNumId w:val="5"/>
  </w:num>
  <w:num w:numId="11" w16cid:durableId="1771462325">
    <w:abstractNumId w:val="0"/>
  </w:num>
  <w:num w:numId="12" w16cid:durableId="1335910596">
    <w:abstractNumId w:val="20"/>
  </w:num>
  <w:num w:numId="13" w16cid:durableId="1803576962">
    <w:abstractNumId w:val="21"/>
  </w:num>
  <w:num w:numId="14" w16cid:durableId="516819994">
    <w:abstractNumId w:val="24"/>
  </w:num>
  <w:num w:numId="15" w16cid:durableId="41683084">
    <w:abstractNumId w:val="18"/>
  </w:num>
  <w:num w:numId="16" w16cid:durableId="1216503647">
    <w:abstractNumId w:val="23"/>
  </w:num>
  <w:num w:numId="17" w16cid:durableId="1261178878">
    <w:abstractNumId w:val="6"/>
  </w:num>
  <w:num w:numId="18" w16cid:durableId="1876309262">
    <w:abstractNumId w:val="7"/>
  </w:num>
  <w:num w:numId="19" w16cid:durableId="580137924">
    <w:abstractNumId w:val="12"/>
  </w:num>
  <w:num w:numId="20" w16cid:durableId="280113388">
    <w:abstractNumId w:val="8"/>
  </w:num>
  <w:num w:numId="21" w16cid:durableId="1956478944">
    <w:abstractNumId w:val="13"/>
  </w:num>
  <w:num w:numId="22" w16cid:durableId="932250449">
    <w:abstractNumId w:val="16"/>
  </w:num>
  <w:num w:numId="23" w16cid:durableId="2106804209">
    <w:abstractNumId w:val="3"/>
  </w:num>
  <w:num w:numId="24" w16cid:durableId="2048681752">
    <w:abstractNumId w:val="11"/>
  </w:num>
  <w:num w:numId="25" w16cid:durableId="1124617184">
    <w:abstractNumId w:val="22"/>
  </w:num>
  <w:num w:numId="26" w16cid:durableId="17027774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16515"/>
    <w:rsid w:val="00057D21"/>
    <w:rsid w:val="0008196A"/>
    <w:rsid w:val="001019B3"/>
    <w:rsid w:val="00114180"/>
    <w:rsid w:val="00154BDC"/>
    <w:rsid w:val="001F281C"/>
    <w:rsid w:val="001F4237"/>
    <w:rsid w:val="00272D03"/>
    <w:rsid w:val="002A0647"/>
    <w:rsid w:val="002F1662"/>
    <w:rsid w:val="002F594B"/>
    <w:rsid w:val="0036065B"/>
    <w:rsid w:val="003D6DB1"/>
    <w:rsid w:val="00445575"/>
    <w:rsid w:val="00464D37"/>
    <w:rsid w:val="004A4F39"/>
    <w:rsid w:val="004C6C86"/>
    <w:rsid w:val="004E3CFE"/>
    <w:rsid w:val="004F6F1A"/>
    <w:rsid w:val="00504E4B"/>
    <w:rsid w:val="005065A0"/>
    <w:rsid w:val="005144D9"/>
    <w:rsid w:val="005148E9"/>
    <w:rsid w:val="00527224"/>
    <w:rsid w:val="00540CCE"/>
    <w:rsid w:val="005748A7"/>
    <w:rsid w:val="00584FF7"/>
    <w:rsid w:val="00586BCE"/>
    <w:rsid w:val="00593F73"/>
    <w:rsid w:val="00595736"/>
    <w:rsid w:val="005C3BBD"/>
    <w:rsid w:val="005C3E52"/>
    <w:rsid w:val="005C5E4B"/>
    <w:rsid w:val="005D53CD"/>
    <w:rsid w:val="005F5C3C"/>
    <w:rsid w:val="00641140"/>
    <w:rsid w:val="00667CAE"/>
    <w:rsid w:val="00696373"/>
    <w:rsid w:val="006F3768"/>
    <w:rsid w:val="00721129"/>
    <w:rsid w:val="00755389"/>
    <w:rsid w:val="00767466"/>
    <w:rsid w:val="0077766F"/>
    <w:rsid w:val="007A1EA6"/>
    <w:rsid w:val="007D02F5"/>
    <w:rsid w:val="007D1545"/>
    <w:rsid w:val="00800DF6"/>
    <w:rsid w:val="00804082"/>
    <w:rsid w:val="00833CDC"/>
    <w:rsid w:val="008424EE"/>
    <w:rsid w:val="00860D7B"/>
    <w:rsid w:val="008B1141"/>
    <w:rsid w:val="008C75AD"/>
    <w:rsid w:val="008E17A3"/>
    <w:rsid w:val="00901FD7"/>
    <w:rsid w:val="00912824"/>
    <w:rsid w:val="00967EA4"/>
    <w:rsid w:val="00994100"/>
    <w:rsid w:val="00996797"/>
    <w:rsid w:val="009C06FB"/>
    <w:rsid w:val="009C13BD"/>
    <w:rsid w:val="00A47DF3"/>
    <w:rsid w:val="00A510A4"/>
    <w:rsid w:val="00AA1BC9"/>
    <w:rsid w:val="00AB541E"/>
    <w:rsid w:val="00AC1651"/>
    <w:rsid w:val="00AC2509"/>
    <w:rsid w:val="00AD53EF"/>
    <w:rsid w:val="00B0645B"/>
    <w:rsid w:val="00B30EAF"/>
    <w:rsid w:val="00B37C55"/>
    <w:rsid w:val="00B5234E"/>
    <w:rsid w:val="00B52400"/>
    <w:rsid w:val="00B52845"/>
    <w:rsid w:val="00B62C4C"/>
    <w:rsid w:val="00B7135A"/>
    <w:rsid w:val="00B81061"/>
    <w:rsid w:val="00BA53B6"/>
    <w:rsid w:val="00BB3D42"/>
    <w:rsid w:val="00BB5EF1"/>
    <w:rsid w:val="00BB5F15"/>
    <w:rsid w:val="00BE266A"/>
    <w:rsid w:val="00BF45DF"/>
    <w:rsid w:val="00C2019B"/>
    <w:rsid w:val="00C97D16"/>
    <w:rsid w:val="00CB2D2E"/>
    <w:rsid w:val="00CC3383"/>
    <w:rsid w:val="00CE2B63"/>
    <w:rsid w:val="00CF41ED"/>
    <w:rsid w:val="00D13967"/>
    <w:rsid w:val="00D4150C"/>
    <w:rsid w:val="00D66E91"/>
    <w:rsid w:val="00D77E94"/>
    <w:rsid w:val="00D931F3"/>
    <w:rsid w:val="00DA259B"/>
    <w:rsid w:val="00DC259C"/>
    <w:rsid w:val="00DD1B12"/>
    <w:rsid w:val="00E01899"/>
    <w:rsid w:val="00E12B8E"/>
    <w:rsid w:val="00E15E88"/>
    <w:rsid w:val="00E36AB5"/>
    <w:rsid w:val="00E612A2"/>
    <w:rsid w:val="00E7249B"/>
    <w:rsid w:val="00E9606A"/>
    <w:rsid w:val="00E9694D"/>
    <w:rsid w:val="00EC6B00"/>
    <w:rsid w:val="00EE4BE8"/>
    <w:rsid w:val="00F03418"/>
    <w:rsid w:val="00F246EC"/>
    <w:rsid w:val="00F73FFC"/>
    <w:rsid w:val="00F81520"/>
    <w:rsid w:val="00F81EB1"/>
    <w:rsid w:val="00FB5615"/>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82DE-6F0D-4C6C-9BE7-EC07174F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2023 „Frau. Macht. Veränderung.“</dc:title>
  <dc:subject>Liturgische Bausteine zur Fastenaktion 2023</dc:subject>
  <dc:creator>MISEREOR</dc:creator>
  <cp:keywords>Madagaskar, Fastenaktion, Fastenzeit, Misereor, Frau, Partner, Projekte, Geschlechtergerechtigkeit, Vahatra, VOZAMA, Liturgie, Gottesdienste, Andacht, Gebet, Jugend, Schule“</cp:keywords>
  <cp:lastModifiedBy>Andreas Paul</cp:lastModifiedBy>
  <cp:revision>4</cp:revision>
  <dcterms:created xsi:type="dcterms:W3CDTF">2022-10-07T11:52:00Z</dcterms:created>
  <dcterms:modified xsi:type="dcterms:W3CDTF">2022-11-18T08:15:00Z</dcterms:modified>
</cp:coreProperties>
</file>