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8A89" w14:textId="77777777" w:rsidR="002A05BA" w:rsidRPr="002A05BA" w:rsidRDefault="002A05BA" w:rsidP="002A05BA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2A05BA">
        <w:rPr>
          <w:rFonts w:ascii="Arial" w:eastAsia="Calibri" w:hAnsi="Arial" w:cs="Arial"/>
          <w:b/>
          <w:bCs/>
          <w:sz w:val="32"/>
          <w:szCs w:val="32"/>
        </w:rPr>
        <w:t>Bausteine für einen Jugend-/Schulgottesdienst in der Sek I zur Fastenaktion 2023</w:t>
      </w:r>
    </w:p>
    <w:p w14:paraId="20AE57C7" w14:textId="77777777" w:rsidR="002A05BA" w:rsidRPr="002A05BA" w:rsidRDefault="002A05BA" w:rsidP="002A05BA">
      <w:pPr>
        <w:spacing w:before="120" w:after="0" w:line="360" w:lineRule="auto"/>
        <w:rPr>
          <w:rFonts w:ascii="Arial" w:eastAsia="Calibri" w:hAnsi="Arial" w:cs="Arial"/>
          <w:i/>
          <w:iCs/>
          <w:sz w:val="32"/>
          <w:szCs w:val="32"/>
        </w:rPr>
      </w:pPr>
      <w:proofErr w:type="spellStart"/>
      <w:proofErr w:type="gramStart"/>
      <w:r w:rsidRPr="002A05BA">
        <w:rPr>
          <w:rFonts w:ascii="Arial" w:eastAsia="Calibri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2A05BA">
        <w:rPr>
          <w:rFonts w:ascii="Arial" w:eastAsia="Calibri" w:hAnsi="Arial" w:cs="Arial"/>
          <w:i/>
          <w:iCs/>
          <w:sz w:val="32"/>
          <w:szCs w:val="32"/>
        </w:rPr>
        <w:t xml:space="preserve">. – Ansporn für uns alle </w:t>
      </w:r>
    </w:p>
    <w:p w14:paraId="5B6A34FF" w14:textId="77777777" w:rsidR="002A05BA" w:rsidRPr="002A05BA" w:rsidRDefault="002A05BA" w:rsidP="002A05BA">
      <w:pPr>
        <w:spacing w:after="0" w:line="360" w:lineRule="auto"/>
        <w:rPr>
          <w:rFonts w:ascii="Arial" w:eastAsia="Calibri" w:hAnsi="Arial" w:cs="Arial"/>
        </w:rPr>
      </w:pPr>
      <w:r w:rsidRPr="002A05BA">
        <w:rPr>
          <w:rFonts w:ascii="Arial" w:eastAsia="Calibri" w:hAnsi="Arial" w:cs="Arial"/>
        </w:rPr>
        <w:t>von Dr. Michaela Rissing, St.-Pius-Gymnasium Coesfeld</w:t>
      </w:r>
    </w:p>
    <w:p w14:paraId="14801453" w14:textId="77777777" w:rsidR="002A05BA" w:rsidRPr="002A05BA" w:rsidRDefault="002A05BA" w:rsidP="002A05BA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0986708" w14:textId="5BEF4172" w:rsidR="002A05BA" w:rsidRPr="00AE388B" w:rsidRDefault="002A05BA" w:rsidP="002A05BA">
      <w:pPr>
        <w:spacing w:after="0" w:line="240" w:lineRule="auto"/>
        <w:rPr>
          <w:rFonts w:ascii="Arial" w:eastAsia="Calibri" w:hAnsi="Arial" w:cs="Arial"/>
          <w:b/>
        </w:rPr>
      </w:pPr>
      <w:r w:rsidRPr="00AE388B">
        <w:rPr>
          <w:rFonts w:ascii="Arial" w:eastAsia="Calibri" w:hAnsi="Arial" w:cs="Arial"/>
          <w:b/>
        </w:rPr>
        <w:t>Vorbereitung</w:t>
      </w:r>
    </w:p>
    <w:p w14:paraId="41B55E32" w14:textId="5AE20789" w:rsidR="002A05BA" w:rsidRPr="002A05BA" w:rsidRDefault="002A05BA" w:rsidP="00AE388B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2A05BA">
        <w:rPr>
          <w:rFonts w:ascii="Arial" w:eastAsia="Calibri" w:hAnsi="Arial" w:cs="Arial"/>
        </w:rPr>
        <w:t>Namen/Fotos von Protagonistinnen der Fastenaktion (z.</w:t>
      </w:r>
      <w:r w:rsidR="00CD54C5">
        <w:rPr>
          <w:rFonts w:ascii="Arial" w:eastAsia="Calibri" w:hAnsi="Arial" w:cs="Arial"/>
        </w:rPr>
        <w:t xml:space="preserve"> </w:t>
      </w:r>
      <w:r w:rsidRPr="002A05BA">
        <w:rPr>
          <w:rFonts w:ascii="Arial" w:eastAsia="Calibri" w:hAnsi="Arial" w:cs="Arial"/>
        </w:rPr>
        <w:t>B. Schwester Modestine</w:t>
      </w:r>
      <w:r w:rsidRPr="002A05BA">
        <w:rPr>
          <w:rFonts w:ascii="Calibri" w:eastAsia="Calibri" w:hAnsi="Calibri" w:cs="Times New Roman"/>
        </w:rPr>
        <w:t xml:space="preserve"> </w:t>
      </w:r>
      <w:proofErr w:type="spellStart"/>
      <w:r w:rsidRPr="002A05BA">
        <w:rPr>
          <w:rFonts w:ascii="Arial" w:eastAsia="Calibri" w:hAnsi="Arial" w:cs="Arial"/>
        </w:rPr>
        <w:t>Rasolofoarivola</w:t>
      </w:r>
      <w:proofErr w:type="spellEnd"/>
      <w:r w:rsidRPr="002A05BA">
        <w:rPr>
          <w:rFonts w:ascii="Arial" w:eastAsia="Calibri" w:hAnsi="Arial" w:cs="Arial"/>
        </w:rPr>
        <w:t>, Ursule</w:t>
      </w:r>
      <w:r w:rsidRPr="002A05BA">
        <w:rPr>
          <w:rFonts w:ascii="Calibri" w:eastAsia="Calibri" w:hAnsi="Calibri" w:cs="Times New Roman"/>
        </w:rPr>
        <w:t xml:space="preserve"> </w:t>
      </w:r>
      <w:proofErr w:type="spellStart"/>
      <w:r w:rsidRPr="002A05BA">
        <w:rPr>
          <w:rFonts w:ascii="Arial" w:eastAsia="Calibri" w:hAnsi="Arial" w:cs="Arial"/>
        </w:rPr>
        <w:t>Rasolomanana</w:t>
      </w:r>
      <w:proofErr w:type="spellEnd"/>
      <w:r w:rsidRPr="002A05BA">
        <w:rPr>
          <w:rFonts w:ascii="Arial" w:eastAsia="Calibri" w:hAnsi="Arial" w:cs="Arial"/>
        </w:rPr>
        <w:t>, Josephine</w:t>
      </w:r>
      <w:r w:rsidRPr="002A05BA">
        <w:rPr>
          <w:rFonts w:ascii="Calibri" w:eastAsia="Calibri" w:hAnsi="Calibri" w:cs="Times New Roman"/>
        </w:rPr>
        <w:t xml:space="preserve"> </w:t>
      </w:r>
      <w:proofErr w:type="spellStart"/>
      <w:r w:rsidRPr="002A05BA">
        <w:rPr>
          <w:rFonts w:ascii="Arial" w:eastAsia="Calibri" w:hAnsi="Arial" w:cs="Arial"/>
        </w:rPr>
        <w:t>Rasolonomenjanahary</w:t>
      </w:r>
      <w:proofErr w:type="spellEnd"/>
      <w:r w:rsidRPr="002A05BA">
        <w:rPr>
          <w:rFonts w:ascii="Arial" w:eastAsia="Calibri" w:hAnsi="Arial" w:cs="Arial"/>
        </w:rPr>
        <w:t xml:space="preserve">, </w:t>
      </w:r>
      <w:proofErr w:type="spellStart"/>
      <w:r w:rsidRPr="002A05BA">
        <w:rPr>
          <w:rFonts w:ascii="Arial" w:eastAsia="Calibri" w:hAnsi="Arial" w:cs="Arial"/>
        </w:rPr>
        <w:t>Mme</w:t>
      </w:r>
      <w:proofErr w:type="spellEnd"/>
      <w:r w:rsidRPr="002A05BA">
        <w:rPr>
          <w:rFonts w:ascii="Arial" w:eastAsia="Calibri" w:hAnsi="Arial" w:cs="Arial"/>
        </w:rPr>
        <w:t>. Bodo</w:t>
      </w:r>
      <w:r w:rsidRPr="002A05BA">
        <w:rPr>
          <w:rFonts w:ascii="Calibri" w:eastAsia="Calibri" w:hAnsi="Calibri" w:cs="Times New Roman"/>
        </w:rPr>
        <w:t xml:space="preserve"> </w:t>
      </w:r>
      <w:proofErr w:type="spellStart"/>
      <w:r w:rsidRPr="002A05BA">
        <w:rPr>
          <w:rFonts w:ascii="Arial" w:eastAsia="Calibri" w:hAnsi="Arial" w:cs="Arial"/>
        </w:rPr>
        <w:t>Razafiniaina</w:t>
      </w:r>
      <w:proofErr w:type="spellEnd"/>
      <w:r w:rsidRPr="002A05BA">
        <w:rPr>
          <w:rFonts w:ascii="Arial" w:eastAsia="Calibri" w:hAnsi="Arial" w:cs="Arial"/>
        </w:rPr>
        <w:t>) per PowerPoint einblenden oder als Fotos gut sichtbar vor den Altar/in die Mitte stellen/legen (Fotos zum Download auf fastenaktion.misereor.de)</w:t>
      </w:r>
      <w:r w:rsidR="00A43028">
        <w:rPr>
          <w:rFonts w:ascii="Arial" w:eastAsia="Calibri" w:hAnsi="Arial" w:cs="Arial"/>
        </w:rPr>
        <w:t>.</w:t>
      </w:r>
    </w:p>
    <w:p w14:paraId="65EB7828" w14:textId="1F94813A" w:rsidR="002A05BA" w:rsidRPr="002A05BA" w:rsidRDefault="002A05BA" w:rsidP="00AE388B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2A05BA">
        <w:rPr>
          <w:rFonts w:ascii="Arial" w:eastAsia="Calibri" w:hAnsi="Arial" w:cs="Arial"/>
        </w:rPr>
        <w:t>Symbolische Gegenstände vor dem Altar/in der Mitte auslegen (s. Baustein Aktion 1)</w:t>
      </w:r>
      <w:r w:rsidR="00A43028">
        <w:rPr>
          <w:rFonts w:ascii="Arial" w:eastAsia="Calibri" w:hAnsi="Arial" w:cs="Arial"/>
        </w:rPr>
        <w:t>.</w:t>
      </w:r>
    </w:p>
    <w:p w14:paraId="156D8820" w14:textId="1F2E49A4" w:rsidR="002A05BA" w:rsidRPr="002A05BA" w:rsidRDefault="002A05BA" w:rsidP="00AE388B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2A05BA">
        <w:rPr>
          <w:rFonts w:ascii="Arial" w:eastAsia="Calibri" w:hAnsi="Arial" w:cs="Arial"/>
        </w:rPr>
        <w:t>Madagassische Musik einspielen (kleine Playlist bei einem Streamingdienst anlegen, z.</w:t>
      </w:r>
      <w:r w:rsidR="00CD54C5">
        <w:rPr>
          <w:rFonts w:ascii="Arial" w:eastAsia="Calibri" w:hAnsi="Arial" w:cs="Arial"/>
        </w:rPr>
        <w:t xml:space="preserve"> </w:t>
      </w:r>
      <w:r w:rsidRPr="002A05BA">
        <w:rPr>
          <w:rFonts w:ascii="Arial" w:eastAsia="Calibri" w:hAnsi="Arial" w:cs="Arial"/>
        </w:rPr>
        <w:t xml:space="preserve">B. die Lieder </w:t>
      </w:r>
      <w:proofErr w:type="spellStart"/>
      <w:r w:rsidRPr="002A05BA">
        <w:rPr>
          <w:rFonts w:ascii="Arial" w:eastAsia="Calibri" w:hAnsi="Arial" w:cs="Arial"/>
          <w:i/>
          <w:iCs/>
        </w:rPr>
        <w:t>To</w:t>
      </w:r>
      <w:proofErr w:type="spellEnd"/>
      <w:r w:rsidRPr="002A05BA">
        <w:rPr>
          <w:rFonts w:ascii="Arial" w:eastAsia="Calibri" w:hAnsi="Arial" w:cs="Arial"/>
        </w:rPr>
        <w:t xml:space="preserve"> von </w:t>
      </w:r>
      <w:proofErr w:type="spellStart"/>
      <w:r w:rsidRPr="002A05BA">
        <w:rPr>
          <w:rFonts w:ascii="Arial" w:eastAsia="Calibri" w:hAnsi="Arial" w:cs="Arial"/>
        </w:rPr>
        <w:t>Dalvis</w:t>
      </w:r>
      <w:proofErr w:type="spellEnd"/>
      <w:r w:rsidRPr="002A05BA">
        <w:rPr>
          <w:rFonts w:ascii="Arial" w:eastAsia="Calibri" w:hAnsi="Arial" w:cs="Arial"/>
        </w:rPr>
        <w:t xml:space="preserve">, </w:t>
      </w:r>
      <w:proofErr w:type="spellStart"/>
      <w:r w:rsidRPr="002A05BA">
        <w:rPr>
          <w:rFonts w:ascii="Arial" w:eastAsia="Calibri" w:hAnsi="Arial" w:cs="Arial"/>
          <w:i/>
          <w:iCs/>
        </w:rPr>
        <w:t>No</w:t>
      </w:r>
      <w:proofErr w:type="spellEnd"/>
      <w:r w:rsidRPr="002A05BA">
        <w:rPr>
          <w:rFonts w:ascii="Arial" w:eastAsia="Calibri" w:hAnsi="Arial" w:cs="Arial"/>
          <w:i/>
          <w:iCs/>
        </w:rPr>
        <w:t xml:space="preserve"> Limit</w:t>
      </w:r>
      <w:r w:rsidRPr="002A05BA">
        <w:rPr>
          <w:rFonts w:ascii="Arial" w:eastAsia="Calibri" w:hAnsi="Arial" w:cs="Arial"/>
        </w:rPr>
        <w:t xml:space="preserve"> und </w:t>
      </w:r>
      <w:proofErr w:type="spellStart"/>
      <w:r w:rsidRPr="002A05BA">
        <w:rPr>
          <w:rFonts w:ascii="Arial" w:eastAsia="Calibri" w:hAnsi="Arial" w:cs="Arial"/>
          <w:i/>
          <w:iCs/>
        </w:rPr>
        <w:t>Lelah</w:t>
      </w:r>
      <w:proofErr w:type="spellEnd"/>
      <w:r w:rsidRPr="002A05BA">
        <w:rPr>
          <w:rFonts w:ascii="Arial" w:eastAsia="Calibri" w:hAnsi="Arial" w:cs="Arial"/>
          <w:i/>
          <w:iCs/>
        </w:rPr>
        <w:t xml:space="preserve"> </w:t>
      </w:r>
      <w:proofErr w:type="spellStart"/>
      <w:r w:rsidRPr="002A05BA">
        <w:rPr>
          <w:rFonts w:ascii="Arial" w:eastAsia="Calibri" w:hAnsi="Arial" w:cs="Arial"/>
          <w:i/>
          <w:iCs/>
        </w:rPr>
        <w:t>Manambola</w:t>
      </w:r>
      <w:proofErr w:type="spellEnd"/>
      <w:r w:rsidRPr="002A05BA">
        <w:rPr>
          <w:rFonts w:ascii="Arial" w:eastAsia="Calibri" w:hAnsi="Arial" w:cs="Arial"/>
        </w:rPr>
        <w:t xml:space="preserve"> von Big </w:t>
      </w:r>
      <w:proofErr w:type="spellStart"/>
      <w:r w:rsidRPr="002A05BA">
        <w:rPr>
          <w:rFonts w:ascii="Arial" w:eastAsia="Calibri" w:hAnsi="Arial" w:cs="Arial"/>
        </w:rPr>
        <w:t>Mj</w:t>
      </w:r>
      <w:proofErr w:type="spellEnd"/>
      <w:r w:rsidRPr="002A05BA">
        <w:rPr>
          <w:rFonts w:ascii="Arial" w:eastAsia="Calibri" w:hAnsi="Arial" w:cs="Arial"/>
        </w:rPr>
        <w:t xml:space="preserve"> oder </w:t>
      </w:r>
      <w:proofErr w:type="spellStart"/>
      <w:r w:rsidRPr="002A05BA">
        <w:rPr>
          <w:rFonts w:ascii="Arial" w:eastAsia="Calibri" w:hAnsi="Arial" w:cs="Arial"/>
          <w:i/>
          <w:iCs/>
        </w:rPr>
        <w:t>Ino</w:t>
      </w:r>
      <w:proofErr w:type="spellEnd"/>
      <w:r w:rsidRPr="002A05BA">
        <w:rPr>
          <w:rFonts w:ascii="Arial" w:eastAsia="Calibri" w:hAnsi="Arial" w:cs="Arial"/>
          <w:i/>
          <w:iCs/>
        </w:rPr>
        <w:t xml:space="preserve"> </w:t>
      </w:r>
      <w:proofErr w:type="spellStart"/>
      <w:r w:rsidRPr="002A05BA">
        <w:rPr>
          <w:rFonts w:ascii="Arial" w:eastAsia="Calibri" w:hAnsi="Arial" w:cs="Arial"/>
          <w:i/>
          <w:iCs/>
        </w:rPr>
        <w:t>tiano</w:t>
      </w:r>
      <w:proofErr w:type="spellEnd"/>
      <w:r w:rsidRPr="002A05BA">
        <w:rPr>
          <w:rFonts w:ascii="Arial" w:eastAsia="Calibri" w:hAnsi="Arial" w:cs="Arial"/>
        </w:rPr>
        <w:t xml:space="preserve"> von </w:t>
      </w:r>
      <w:proofErr w:type="spellStart"/>
      <w:r w:rsidRPr="002A05BA">
        <w:rPr>
          <w:rFonts w:ascii="Arial" w:eastAsia="Calibri" w:hAnsi="Arial" w:cs="Arial"/>
        </w:rPr>
        <w:t>Ljo</w:t>
      </w:r>
      <w:proofErr w:type="spellEnd"/>
      <w:r w:rsidRPr="002A05BA">
        <w:rPr>
          <w:rFonts w:ascii="Arial" w:eastAsia="Calibri" w:hAnsi="Arial" w:cs="Arial"/>
        </w:rPr>
        <w:t>)</w:t>
      </w:r>
      <w:r w:rsidR="00A43028">
        <w:rPr>
          <w:rFonts w:ascii="Arial" w:eastAsia="Calibri" w:hAnsi="Arial" w:cs="Arial"/>
        </w:rPr>
        <w:t>.</w:t>
      </w:r>
    </w:p>
    <w:p w14:paraId="260BF530" w14:textId="77777777" w:rsidR="002A05BA" w:rsidRPr="002A05BA" w:rsidRDefault="002A05BA" w:rsidP="00AE388B">
      <w:pPr>
        <w:numPr>
          <w:ilvl w:val="0"/>
          <w:numId w:val="26"/>
        </w:numPr>
        <w:spacing w:after="0" w:line="240" w:lineRule="auto"/>
        <w:contextualSpacing/>
        <w:rPr>
          <w:rFonts w:ascii="Arial" w:eastAsia="Calibri" w:hAnsi="Arial" w:cs="Arial"/>
        </w:rPr>
      </w:pPr>
      <w:r w:rsidRPr="002A05BA">
        <w:rPr>
          <w:rFonts w:ascii="Arial" w:eastAsia="Calibri" w:hAnsi="Arial" w:cs="Arial"/>
        </w:rPr>
        <w:t>Anregungen für weitere Lieder finden Sie in unseren „Bausteine Lieder“ auf www.fastenaktion.misereor.de</w:t>
      </w:r>
    </w:p>
    <w:p w14:paraId="33CA09CE" w14:textId="77777777" w:rsidR="002A05BA" w:rsidRPr="002A05BA" w:rsidRDefault="002A05BA" w:rsidP="002A05BA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14:paraId="68E6F5BB" w14:textId="77777777" w:rsidR="002A05BA" w:rsidRPr="002A05BA" w:rsidRDefault="002A05BA" w:rsidP="002A05BA">
      <w:pPr>
        <w:spacing w:after="0" w:line="240" w:lineRule="auto"/>
        <w:rPr>
          <w:rFonts w:ascii="Arial" w:eastAsia="Calibri" w:hAnsi="Arial" w:cs="Arial"/>
        </w:rPr>
      </w:pPr>
      <w:r w:rsidRPr="002A05BA">
        <w:rPr>
          <w:rFonts w:ascii="Arial" w:eastAsia="Calibri" w:hAnsi="Arial" w:cs="Arial"/>
        </w:rPr>
        <w:t>L = Leiter*in</w:t>
      </w:r>
    </w:p>
    <w:p w14:paraId="7F6DF539" w14:textId="77777777" w:rsidR="002A05BA" w:rsidRPr="002A05BA" w:rsidRDefault="002A05BA" w:rsidP="002A05BA">
      <w:pPr>
        <w:spacing w:after="0" w:line="240" w:lineRule="auto"/>
        <w:rPr>
          <w:rFonts w:ascii="Arial" w:eastAsia="Calibri" w:hAnsi="Arial" w:cs="Arial"/>
        </w:rPr>
      </w:pPr>
      <w:r w:rsidRPr="002A05BA">
        <w:rPr>
          <w:rFonts w:ascii="Arial" w:eastAsia="Calibri" w:hAnsi="Arial" w:cs="Arial"/>
        </w:rPr>
        <w:t xml:space="preserve">S = Sprecher*in </w:t>
      </w:r>
    </w:p>
    <w:p w14:paraId="38659A4C" w14:textId="77777777" w:rsidR="002A05BA" w:rsidRPr="002A05BA" w:rsidRDefault="002A05BA" w:rsidP="002A05BA">
      <w:pPr>
        <w:spacing w:after="0" w:line="360" w:lineRule="auto"/>
        <w:rPr>
          <w:rFonts w:ascii="Arial" w:eastAsia="Calibri" w:hAnsi="Arial" w:cs="Arial"/>
        </w:rPr>
      </w:pPr>
      <w:r w:rsidRPr="002A05BA">
        <w:rPr>
          <w:rFonts w:ascii="Arial" w:eastAsia="Calibri" w:hAnsi="Arial" w:cs="Arial"/>
        </w:rPr>
        <w:t>A = Alle</w:t>
      </w:r>
    </w:p>
    <w:p w14:paraId="2CDD2290" w14:textId="77777777" w:rsidR="002A05BA" w:rsidRPr="002A05BA" w:rsidRDefault="002A05BA" w:rsidP="002A05BA">
      <w:pPr>
        <w:spacing w:after="0" w:line="360" w:lineRule="auto"/>
        <w:rPr>
          <w:rFonts w:ascii="Arial" w:eastAsia="Calibri" w:hAnsi="Arial" w:cs="Arial"/>
        </w:rPr>
      </w:pPr>
    </w:p>
    <w:p w14:paraId="3A83B6B2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u w:val="singl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Baustein Fürbitten</w:t>
      </w:r>
    </w:p>
    <w:p w14:paraId="6A048FF8" w14:textId="77777777" w:rsidR="002A05BA" w:rsidRPr="002A05BA" w:rsidRDefault="002A05BA" w:rsidP="002A05B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L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 xml:space="preserve"> 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 xml:space="preserve">Lasst uns nun all unsere Anliegen und Sorgen, Hoffnungen und Träume vor Gott bringen, der uns das Leben geschenkt hat und auf unseren Wegen begleitet: </w:t>
      </w:r>
    </w:p>
    <w:p w14:paraId="4C141DF8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</w:p>
    <w:p w14:paraId="3ACE9D1E" w14:textId="77777777" w:rsidR="002A05BA" w:rsidRPr="002A05BA" w:rsidRDefault="002A05BA" w:rsidP="002A05B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S1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 xml:space="preserve">In Madagaskar und weltweit engagieren sich Frauen für mehr Teilhabe und Gleichberechtigung. </w:t>
      </w:r>
    </w:p>
    <w:p w14:paraId="236E6290" w14:textId="77777777" w:rsidR="002A05BA" w:rsidRPr="002A05BA" w:rsidRDefault="002A05BA" w:rsidP="002A05BA">
      <w:pPr>
        <w:spacing w:after="0" w:line="360" w:lineRule="auto"/>
        <w:ind w:left="700" w:hanging="700"/>
        <w:jc w:val="both"/>
        <w:rPr>
          <w:rFonts w:ascii="Arial" w:eastAsia="Calibri" w:hAnsi="Arial" w:cs="Arial"/>
          <w:color w:val="201F1E"/>
          <w:shd w:val="clear" w:color="auto" w:fill="FFFFFF"/>
        </w:rPr>
      </w:pPr>
      <w:bookmarkStart w:id="0" w:name="_Hlk115275474"/>
      <w:r w:rsidRPr="002A05BA">
        <w:rPr>
          <w:rFonts w:ascii="Arial" w:eastAsia="Calibri" w:hAnsi="Arial" w:cs="Arial"/>
          <w:b/>
          <w:bCs/>
          <w:shd w:val="clear" w:color="auto" w:fill="FFFFFF"/>
        </w:rPr>
        <w:t>S2</w:t>
      </w:r>
      <w:r w:rsidRPr="002A05BA">
        <w:rPr>
          <w:rFonts w:ascii="Arial" w:eastAsia="Calibri" w:hAnsi="Arial" w:cs="Arial"/>
          <w:shd w:val="clear" w:color="auto" w:fill="FFFFFF"/>
        </w:rPr>
        <w:tab/>
        <w:t xml:space="preserve">Gott wir bitten dich: </w:t>
      </w:r>
      <w:bookmarkEnd w:id="0"/>
      <w:r w:rsidRPr="002A05BA">
        <w:rPr>
          <w:rFonts w:ascii="Arial" w:eastAsia="Calibri" w:hAnsi="Arial" w:cs="Arial"/>
          <w:shd w:val="clear" w:color="auto" w:fill="FFFFFF"/>
        </w:rPr>
        <w:t xml:space="preserve">Unterstütze sie in ihrem Engagement, Veränderungen hin zu einer 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>besseren und nachhaltigeren Zukunft zu schaffen, an der alle, egal welcher Herkunft und welchen Geschlechts, teilhaben dürfen.</w:t>
      </w:r>
    </w:p>
    <w:p w14:paraId="5CC7FFE8" w14:textId="77777777" w:rsidR="002A05BA" w:rsidRPr="002A05BA" w:rsidRDefault="002A05BA" w:rsidP="002A05BA">
      <w:pPr>
        <w:spacing w:after="0" w:line="36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bookmarkStart w:id="1" w:name="_Hlk115275510"/>
      <w:r w:rsidRPr="002A05BA">
        <w:rPr>
          <w:rFonts w:ascii="Arial" w:eastAsia="Calibri" w:hAnsi="Arial" w:cs="Arial"/>
          <w:shd w:val="clear" w:color="auto" w:fill="FFFFFF"/>
        </w:rPr>
        <w:t>Gott, du Quelle des Lebens</w:t>
      </w:r>
    </w:p>
    <w:p w14:paraId="7FB16010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A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>Wir bitten dich, erhöre uns!</w:t>
      </w:r>
    </w:p>
    <w:bookmarkEnd w:id="1"/>
    <w:p w14:paraId="52BF3E85" w14:textId="77777777" w:rsidR="002A05BA" w:rsidRPr="002A05BA" w:rsidRDefault="002A05BA" w:rsidP="002A05BA">
      <w:pPr>
        <w:spacing w:after="0" w:line="360" w:lineRule="auto"/>
        <w:contextualSpacing/>
        <w:jc w:val="both"/>
        <w:rPr>
          <w:rFonts w:ascii="Arial" w:eastAsia="Calibri" w:hAnsi="Arial" w:cs="Arial"/>
          <w:color w:val="201F1E"/>
          <w:shd w:val="clear" w:color="auto" w:fill="FFFFFF"/>
        </w:rPr>
      </w:pPr>
    </w:p>
    <w:p w14:paraId="0DCE6623" w14:textId="77777777" w:rsidR="002A05BA" w:rsidRPr="002A05BA" w:rsidRDefault="002A05BA" w:rsidP="002A05B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lastRenderedPageBreak/>
        <w:t>S1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 xml:space="preserve">Bildung ist ein Menschenrecht. Doch in vielen Ländern der Welt, auch in Madagaskar, bleibt vielen Kindern und Jugendlichen, vor allem Mädchen, der Zugang zu Bildung und Ausbildung verwehrt. </w:t>
      </w:r>
    </w:p>
    <w:p w14:paraId="4230FCD2" w14:textId="2C47F17B" w:rsidR="002A05BA" w:rsidRPr="002A05BA" w:rsidRDefault="002A05BA" w:rsidP="002A05B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shd w:val="clear" w:color="auto" w:fill="FFFFFF"/>
        </w:rPr>
        <w:t>S2</w:t>
      </w:r>
      <w:r w:rsidRPr="002A05BA">
        <w:rPr>
          <w:rFonts w:ascii="Arial" w:eastAsia="Calibri" w:hAnsi="Arial" w:cs="Arial"/>
          <w:shd w:val="clear" w:color="auto" w:fill="FFFFFF"/>
        </w:rPr>
        <w:tab/>
        <w:t>Gott wir bitten dich: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 xml:space="preserve"> </w:t>
      </w:r>
      <w:r w:rsidR="00CD54C5">
        <w:rPr>
          <w:rFonts w:ascii="Arial" w:eastAsia="Calibri" w:hAnsi="Arial" w:cs="Arial"/>
          <w:color w:val="201F1E"/>
          <w:shd w:val="clear" w:color="auto" w:fill="FFFFFF"/>
        </w:rPr>
        <w:t>S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 xml:space="preserve">tärke das Engagement der Misereor-Partner, die Alphabetisierung und Persönlichkeitsentwicklung der Jugend, insbesondere der Mädchen, zu fördern. </w:t>
      </w:r>
    </w:p>
    <w:p w14:paraId="6C5FCF4A" w14:textId="77777777" w:rsidR="002A05BA" w:rsidRPr="002A05BA" w:rsidRDefault="002A05BA" w:rsidP="002A05BA">
      <w:pPr>
        <w:spacing w:after="0" w:line="36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r w:rsidRPr="002A05BA">
        <w:rPr>
          <w:rFonts w:ascii="Arial" w:eastAsia="Calibri" w:hAnsi="Arial" w:cs="Arial"/>
          <w:shd w:val="clear" w:color="auto" w:fill="FFFFFF"/>
        </w:rPr>
        <w:t>Gott, du Quelle des Lebens</w:t>
      </w:r>
    </w:p>
    <w:p w14:paraId="32A04345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A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>Wir bitten dich, erhöre uns!</w:t>
      </w:r>
    </w:p>
    <w:p w14:paraId="49416B6F" w14:textId="77777777" w:rsidR="002A05BA" w:rsidRPr="002A05BA" w:rsidRDefault="002A05BA" w:rsidP="002A05BA">
      <w:pPr>
        <w:spacing w:after="0" w:line="360" w:lineRule="auto"/>
        <w:contextualSpacing/>
        <w:jc w:val="both"/>
        <w:rPr>
          <w:rFonts w:ascii="Arial" w:eastAsia="Calibri" w:hAnsi="Arial" w:cs="Arial"/>
          <w:color w:val="201F1E"/>
          <w:shd w:val="clear" w:color="auto" w:fill="FFFFFF"/>
        </w:rPr>
      </w:pPr>
    </w:p>
    <w:p w14:paraId="6DC35218" w14:textId="77777777" w:rsidR="002A05BA" w:rsidRPr="002A05BA" w:rsidRDefault="002A05BA" w:rsidP="002A05B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S1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 xml:space="preserve">Noch immer sind wir zuweilen in alten Denkmustern gefangen. Rollenbilder, Vorurteile und Klischees hindern uns daran, Veränderungen als Chance zu begreifen. </w:t>
      </w:r>
    </w:p>
    <w:p w14:paraId="79315B93" w14:textId="77777777" w:rsidR="002A05BA" w:rsidRPr="002A05BA" w:rsidRDefault="002A05BA" w:rsidP="002A05B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shd w:val="clear" w:color="auto" w:fill="FFFFFF"/>
        </w:rPr>
        <w:t>S2</w:t>
      </w:r>
      <w:r w:rsidRPr="002A05BA">
        <w:rPr>
          <w:rFonts w:ascii="Arial" w:eastAsia="Calibri" w:hAnsi="Arial" w:cs="Arial"/>
          <w:shd w:val="clear" w:color="auto" w:fill="FFFFFF"/>
        </w:rPr>
        <w:tab/>
        <w:t xml:space="preserve">Gott wir bitten dich: 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 xml:space="preserve">Hilf uns und den Menschen in Madagaskar, aufeinander zuzugehen, alte Vorstellungen zu überwinden und in wechselseitiger Offenheit die Zukunft zu gestalten. </w:t>
      </w:r>
    </w:p>
    <w:p w14:paraId="75931627" w14:textId="77777777" w:rsidR="002A05BA" w:rsidRPr="002A05BA" w:rsidRDefault="002A05BA" w:rsidP="002A05BA">
      <w:pPr>
        <w:spacing w:after="0" w:line="36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r w:rsidRPr="002A05BA">
        <w:rPr>
          <w:rFonts w:ascii="Arial" w:eastAsia="Calibri" w:hAnsi="Arial" w:cs="Arial"/>
          <w:shd w:val="clear" w:color="auto" w:fill="FFFFFF"/>
        </w:rPr>
        <w:t>Gott, du Quelle des Lebens</w:t>
      </w:r>
    </w:p>
    <w:p w14:paraId="26C5CAD5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A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>Wir bitten dich, erhöre uns!</w:t>
      </w:r>
    </w:p>
    <w:p w14:paraId="0D03202E" w14:textId="77777777" w:rsidR="002A05BA" w:rsidRPr="002A05BA" w:rsidRDefault="002A05BA" w:rsidP="002A05BA">
      <w:pPr>
        <w:spacing w:after="0" w:line="360" w:lineRule="auto"/>
        <w:contextualSpacing/>
        <w:jc w:val="both"/>
        <w:rPr>
          <w:rFonts w:ascii="Arial" w:eastAsia="Calibri" w:hAnsi="Arial" w:cs="Arial"/>
          <w:color w:val="201F1E"/>
          <w:shd w:val="clear" w:color="auto" w:fill="FFFFFF"/>
        </w:rPr>
      </w:pPr>
    </w:p>
    <w:p w14:paraId="4BF62D2C" w14:textId="77777777" w:rsidR="002A05BA" w:rsidRPr="002A05BA" w:rsidRDefault="002A05BA" w:rsidP="002A05BA">
      <w:pPr>
        <w:spacing w:after="0" w:line="360" w:lineRule="auto"/>
        <w:ind w:left="705" w:hanging="705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S1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 xml:space="preserve">Jeder und jede einzelne von uns kann nur einen kleinen Beitrag zur Veränderung beitragen. Es muss daher auch strukturelle Veränderungen geben. </w:t>
      </w:r>
    </w:p>
    <w:p w14:paraId="3E2FCE1F" w14:textId="77777777" w:rsidR="002A05BA" w:rsidRPr="002A05BA" w:rsidRDefault="002A05BA" w:rsidP="002A05BA">
      <w:pPr>
        <w:spacing w:after="0" w:line="360" w:lineRule="auto"/>
        <w:ind w:left="705" w:hanging="705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shd w:val="clear" w:color="auto" w:fill="FFFFFF"/>
        </w:rPr>
        <w:t>S2</w:t>
      </w:r>
      <w:r w:rsidRPr="002A05BA">
        <w:rPr>
          <w:rFonts w:ascii="Arial" w:eastAsia="Calibri" w:hAnsi="Arial" w:cs="Arial"/>
          <w:shd w:val="clear" w:color="auto" w:fill="FFFFFF"/>
        </w:rPr>
        <w:tab/>
        <w:t xml:space="preserve">Gott wir bitten dich: 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 xml:space="preserve">Erfülle alle, die in Madagaskar und weltweit Entscheidungen treffen, mit deinem Geist, auf dass sie die Weichen zu mehr Gerechtigkeit, Teilhabe, Aufklärung und Nachhaltigkeit stellen. </w:t>
      </w:r>
    </w:p>
    <w:p w14:paraId="4B034CA2" w14:textId="77777777" w:rsidR="002A05BA" w:rsidRPr="002A05BA" w:rsidRDefault="002A05BA" w:rsidP="002A05BA">
      <w:pPr>
        <w:spacing w:after="0" w:line="36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r w:rsidRPr="002A05BA">
        <w:rPr>
          <w:rFonts w:ascii="Arial" w:eastAsia="Calibri" w:hAnsi="Arial" w:cs="Arial"/>
          <w:shd w:val="clear" w:color="auto" w:fill="FFFFFF"/>
        </w:rPr>
        <w:t>Gott, du Quelle des Lebens</w:t>
      </w:r>
    </w:p>
    <w:p w14:paraId="589FC6BB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A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>Wir bitten dich, erhöre uns!</w:t>
      </w:r>
    </w:p>
    <w:p w14:paraId="0497D2A6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</w:p>
    <w:p w14:paraId="4F78CE32" w14:textId="77777777" w:rsidR="002A05BA" w:rsidRPr="002A05BA" w:rsidRDefault="002A05BA" w:rsidP="002A05BA">
      <w:pPr>
        <w:spacing w:after="0" w:line="360" w:lineRule="auto"/>
        <w:ind w:left="705" w:hanging="705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S1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 xml:space="preserve">Ungerechtigkeit, Armut, Unterdrückung und Ausweglosigkeit rauben Menschen Lebensfreude und Lebenskraft, ja zuweilen sogar das Leben selbst. </w:t>
      </w:r>
    </w:p>
    <w:p w14:paraId="688B2E3A" w14:textId="77777777" w:rsidR="002A05BA" w:rsidRPr="002A05BA" w:rsidRDefault="002A05BA" w:rsidP="002A05BA">
      <w:pPr>
        <w:spacing w:after="0" w:line="360" w:lineRule="auto"/>
        <w:ind w:left="705" w:hanging="705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shd w:val="clear" w:color="auto" w:fill="FFFFFF"/>
        </w:rPr>
        <w:t>S2</w:t>
      </w:r>
      <w:r w:rsidRPr="002A05BA">
        <w:rPr>
          <w:rFonts w:ascii="Arial" w:eastAsia="Calibri" w:hAnsi="Arial" w:cs="Arial"/>
          <w:shd w:val="clear" w:color="auto" w:fill="FFFFFF"/>
        </w:rPr>
        <w:tab/>
        <w:t xml:space="preserve">Gott wir bitten dich: 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 xml:space="preserve">Stehe allen Menschen bei, die sich in einer solchen Situation befinden und schenke ihnen neue Lebenskraft.  </w:t>
      </w:r>
    </w:p>
    <w:p w14:paraId="3E794DA6" w14:textId="77777777" w:rsidR="002A05BA" w:rsidRPr="002A05BA" w:rsidRDefault="002A05BA" w:rsidP="002A05BA">
      <w:pPr>
        <w:spacing w:after="0" w:line="360" w:lineRule="auto"/>
        <w:ind w:firstLine="708"/>
        <w:jc w:val="both"/>
        <w:rPr>
          <w:rFonts w:ascii="Arial" w:eastAsia="Calibri" w:hAnsi="Arial" w:cs="Arial"/>
          <w:shd w:val="clear" w:color="auto" w:fill="FFFFFF"/>
        </w:rPr>
      </w:pPr>
      <w:r w:rsidRPr="002A05BA">
        <w:rPr>
          <w:rFonts w:ascii="Arial" w:eastAsia="Calibri" w:hAnsi="Arial" w:cs="Arial"/>
          <w:shd w:val="clear" w:color="auto" w:fill="FFFFFF"/>
        </w:rPr>
        <w:t>Gott, du Quelle des Lebens</w:t>
      </w:r>
    </w:p>
    <w:p w14:paraId="4EA4A655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lastRenderedPageBreak/>
        <w:t>A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>Wir bitten dich, erhöre uns!</w:t>
      </w:r>
    </w:p>
    <w:p w14:paraId="1D8DDA3B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</w:p>
    <w:p w14:paraId="65F9CA9F" w14:textId="48416240" w:rsidR="002A05BA" w:rsidRPr="002A05BA" w:rsidRDefault="002A05BA" w:rsidP="002A05BA">
      <w:pPr>
        <w:spacing w:after="0" w:line="360" w:lineRule="auto"/>
        <w:ind w:left="708" w:hanging="708"/>
        <w:jc w:val="both"/>
        <w:rPr>
          <w:rFonts w:ascii="Arial" w:eastAsia="Calibri" w:hAnsi="Arial" w:cs="Arial"/>
          <w:color w:val="201F1E"/>
          <w:shd w:val="clear" w:color="auto" w:fill="FFFFFF"/>
        </w:rPr>
      </w:pPr>
      <w:r w:rsidRPr="002A05BA">
        <w:rPr>
          <w:rFonts w:ascii="Arial" w:eastAsia="Calibri" w:hAnsi="Arial" w:cs="Arial"/>
          <w:b/>
          <w:bCs/>
          <w:color w:val="201F1E"/>
          <w:shd w:val="clear" w:color="auto" w:fill="FFFFFF"/>
        </w:rPr>
        <w:t>L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 xml:space="preserve"> 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ab/>
        <w:t xml:space="preserve">Um all das bitten wir </w:t>
      </w:r>
      <w:r w:rsidR="00A43028">
        <w:rPr>
          <w:rFonts w:ascii="Arial" w:eastAsia="Calibri" w:hAnsi="Arial" w:cs="Arial"/>
          <w:color w:val="201F1E"/>
          <w:shd w:val="clear" w:color="auto" w:fill="FFFFFF"/>
        </w:rPr>
        <w:t>d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 xml:space="preserve">ich, guter Gott. Du begleitest uns wie ein treusorgender Vater, wie eine liebende Mutter und erfüllst uns mit </w:t>
      </w:r>
      <w:r w:rsidR="00A43028">
        <w:rPr>
          <w:rFonts w:ascii="Arial" w:eastAsia="Calibri" w:hAnsi="Arial" w:cs="Arial"/>
          <w:color w:val="201F1E"/>
          <w:shd w:val="clear" w:color="auto" w:fill="FFFFFF"/>
        </w:rPr>
        <w:t>d</w:t>
      </w:r>
      <w:r w:rsidRPr="002A05BA">
        <w:rPr>
          <w:rFonts w:ascii="Arial" w:eastAsia="Calibri" w:hAnsi="Arial" w:cs="Arial"/>
          <w:color w:val="201F1E"/>
          <w:shd w:val="clear" w:color="auto" w:fill="FFFFFF"/>
        </w:rPr>
        <w:t>einer Kraft. Amen.</w:t>
      </w:r>
    </w:p>
    <w:p w14:paraId="3ADF10A6" w14:textId="77777777" w:rsidR="002A05BA" w:rsidRPr="002A05BA" w:rsidRDefault="002A05BA" w:rsidP="002A05BA">
      <w:pPr>
        <w:spacing w:after="0" w:line="360" w:lineRule="auto"/>
        <w:jc w:val="both"/>
        <w:rPr>
          <w:rFonts w:ascii="Arial" w:eastAsia="Calibri" w:hAnsi="Arial" w:cs="Arial"/>
          <w:color w:val="201F1E"/>
          <w:shd w:val="clear" w:color="auto" w:fill="FFFFFF"/>
        </w:rPr>
      </w:pPr>
    </w:p>
    <w:p w14:paraId="1A8E96CF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B3C4941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2D33C73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CC2C8BD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79BE702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2FA1B4F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FF6688A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B152A82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60C95CC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BDB5B0C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940AE15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163237C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3552D4E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65B7DA55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93FD647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10C551D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5129DB8D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DD89BE5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09E1862C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BE501A1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0B7C4772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39CD9E9B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204A7102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62DE2541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7F480C0C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A03159C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3360AEDB" w14:textId="0F6317D5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CD54C5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2A05BA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2A05B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A05BA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2A05B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A05BA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2A05B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A05BA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2A05BA">
        <w:rPr>
          <w:rFonts w:ascii="Calibri" w:eastAsia="Calibri" w:hAnsi="Calibri" w:cs="Times New Roman"/>
          <w:iCs/>
          <w:sz w:val="16"/>
          <w:szCs w:val="16"/>
        </w:rPr>
        <w:sym w:font="Wingdings 2" w:char="F097"/>
      </w:r>
      <w:r w:rsidRPr="002A05BA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1F20CF58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48BF16E5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65DE244F" w14:textId="77777777" w:rsidR="002A05BA" w:rsidRPr="002A05BA" w:rsidRDefault="002A05BA" w:rsidP="002A05BA">
      <w:pPr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</w:rPr>
      </w:pPr>
      <w:r w:rsidRPr="002A05BA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2A05BA" w:rsidRDefault="00F246EC" w:rsidP="002A05BA"/>
    <w:sectPr w:rsidR="00F246EC" w:rsidRPr="002A05BA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21CF" w14:textId="77777777" w:rsidR="004C255D" w:rsidRDefault="004C255D" w:rsidP="004F6F1A">
      <w:pPr>
        <w:spacing w:after="0" w:line="240" w:lineRule="auto"/>
      </w:pPr>
      <w:r>
        <w:separator/>
      </w:r>
    </w:p>
  </w:endnote>
  <w:endnote w:type="continuationSeparator" w:id="0">
    <w:p w14:paraId="787DAE3E" w14:textId="77777777" w:rsidR="004C255D" w:rsidRDefault="004C255D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D9DED" w14:textId="77777777" w:rsidR="004C255D" w:rsidRDefault="004C255D" w:rsidP="004F6F1A">
      <w:pPr>
        <w:spacing w:after="0" w:line="240" w:lineRule="auto"/>
      </w:pPr>
      <w:r>
        <w:separator/>
      </w:r>
    </w:p>
  </w:footnote>
  <w:footnote w:type="continuationSeparator" w:id="0">
    <w:p w14:paraId="2E37FC0D" w14:textId="77777777" w:rsidR="004C255D" w:rsidRDefault="004C255D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00B6B"/>
    <w:multiLevelType w:val="hybridMultilevel"/>
    <w:tmpl w:val="8F8C8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956729">
    <w:abstractNumId w:val="1"/>
  </w:num>
  <w:num w:numId="2" w16cid:durableId="474296610">
    <w:abstractNumId w:val="4"/>
  </w:num>
  <w:num w:numId="3" w16cid:durableId="1284536261">
    <w:abstractNumId w:val="2"/>
  </w:num>
  <w:num w:numId="4" w16cid:durableId="2108883253">
    <w:abstractNumId w:val="18"/>
  </w:num>
  <w:num w:numId="5" w16cid:durableId="439883473">
    <w:abstractNumId w:val="14"/>
  </w:num>
  <w:num w:numId="6" w16cid:durableId="187262521">
    <w:abstractNumId w:val="25"/>
  </w:num>
  <w:num w:numId="7" w16cid:durableId="285890065">
    <w:abstractNumId w:val="10"/>
  </w:num>
  <w:num w:numId="8" w16cid:durableId="1541892718">
    <w:abstractNumId w:val="9"/>
  </w:num>
  <w:num w:numId="9" w16cid:durableId="1441485114">
    <w:abstractNumId w:val="15"/>
  </w:num>
  <w:num w:numId="10" w16cid:durableId="1791436860">
    <w:abstractNumId w:val="5"/>
  </w:num>
  <w:num w:numId="11" w16cid:durableId="883250206">
    <w:abstractNumId w:val="0"/>
  </w:num>
  <w:num w:numId="12" w16cid:durableId="51664186">
    <w:abstractNumId w:val="19"/>
  </w:num>
  <w:num w:numId="13" w16cid:durableId="822551600">
    <w:abstractNumId w:val="20"/>
  </w:num>
  <w:num w:numId="14" w16cid:durableId="1035619242">
    <w:abstractNumId w:val="24"/>
  </w:num>
  <w:num w:numId="15" w16cid:durableId="367950090">
    <w:abstractNumId w:val="17"/>
  </w:num>
  <w:num w:numId="16" w16cid:durableId="826019946">
    <w:abstractNumId w:val="22"/>
  </w:num>
  <w:num w:numId="17" w16cid:durableId="1008561710">
    <w:abstractNumId w:val="6"/>
  </w:num>
  <w:num w:numId="18" w16cid:durableId="589781641">
    <w:abstractNumId w:val="7"/>
  </w:num>
  <w:num w:numId="19" w16cid:durableId="1301155451">
    <w:abstractNumId w:val="12"/>
  </w:num>
  <w:num w:numId="20" w16cid:durableId="443691604">
    <w:abstractNumId w:val="8"/>
  </w:num>
  <w:num w:numId="21" w16cid:durableId="411582124">
    <w:abstractNumId w:val="13"/>
  </w:num>
  <w:num w:numId="22" w16cid:durableId="995107768">
    <w:abstractNumId w:val="16"/>
  </w:num>
  <w:num w:numId="23" w16cid:durableId="860314683">
    <w:abstractNumId w:val="3"/>
  </w:num>
  <w:num w:numId="24" w16cid:durableId="716971355">
    <w:abstractNumId w:val="11"/>
  </w:num>
  <w:num w:numId="25" w16cid:durableId="1348823958">
    <w:abstractNumId w:val="21"/>
  </w:num>
  <w:num w:numId="26" w16cid:durableId="20431626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F281C"/>
    <w:rsid w:val="001F4237"/>
    <w:rsid w:val="00234006"/>
    <w:rsid w:val="00257D4D"/>
    <w:rsid w:val="00272D03"/>
    <w:rsid w:val="002A05BA"/>
    <w:rsid w:val="002A0647"/>
    <w:rsid w:val="002F594B"/>
    <w:rsid w:val="0036065B"/>
    <w:rsid w:val="003D6DB1"/>
    <w:rsid w:val="00445575"/>
    <w:rsid w:val="00464D37"/>
    <w:rsid w:val="004A4F39"/>
    <w:rsid w:val="004C255D"/>
    <w:rsid w:val="004C6C86"/>
    <w:rsid w:val="004E3CFE"/>
    <w:rsid w:val="004F6F1A"/>
    <w:rsid w:val="00504E4B"/>
    <w:rsid w:val="005065A0"/>
    <w:rsid w:val="005144D9"/>
    <w:rsid w:val="005148E9"/>
    <w:rsid w:val="00527224"/>
    <w:rsid w:val="005748A7"/>
    <w:rsid w:val="00584FF7"/>
    <w:rsid w:val="00586BCE"/>
    <w:rsid w:val="00593F73"/>
    <w:rsid w:val="00595736"/>
    <w:rsid w:val="005C3BBD"/>
    <w:rsid w:val="005C3E52"/>
    <w:rsid w:val="005C5E4B"/>
    <w:rsid w:val="005D53CD"/>
    <w:rsid w:val="005F5C3C"/>
    <w:rsid w:val="00641140"/>
    <w:rsid w:val="00667CAE"/>
    <w:rsid w:val="00696373"/>
    <w:rsid w:val="006F3768"/>
    <w:rsid w:val="00721129"/>
    <w:rsid w:val="00755389"/>
    <w:rsid w:val="00767466"/>
    <w:rsid w:val="0077766F"/>
    <w:rsid w:val="007A1EA6"/>
    <w:rsid w:val="007D02F5"/>
    <w:rsid w:val="007D1545"/>
    <w:rsid w:val="00800DF6"/>
    <w:rsid w:val="00804082"/>
    <w:rsid w:val="00833CDC"/>
    <w:rsid w:val="008424EE"/>
    <w:rsid w:val="00860D7B"/>
    <w:rsid w:val="008B1141"/>
    <w:rsid w:val="008C75AD"/>
    <w:rsid w:val="008E17A3"/>
    <w:rsid w:val="00901FD7"/>
    <w:rsid w:val="00912824"/>
    <w:rsid w:val="00967EA4"/>
    <w:rsid w:val="00994100"/>
    <w:rsid w:val="00996797"/>
    <w:rsid w:val="009C06FB"/>
    <w:rsid w:val="009C13BD"/>
    <w:rsid w:val="00A43028"/>
    <w:rsid w:val="00A47DF3"/>
    <w:rsid w:val="00A510A4"/>
    <w:rsid w:val="00AA1BC9"/>
    <w:rsid w:val="00AB541E"/>
    <w:rsid w:val="00AC1651"/>
    <w:rsid w:val="00AC2509"/>
    <w:rsid w:val="00AD53EF"/>
    <w:rsid w:val="00AE388B"/>
    <w:rsid w:val="00B0645B"/>
    <w:rsid w:val="00B30EAF"/>
    <w:rsid w:val="00B37C55"/>
    <w:rsid w:val="00B5234E"/>
    <w:rsid w:val="00B52400"/>
    <w:rsid w:val="00B7135A"/>
    <w:rsid w:val="00B745A7"/>
    <w:rsid w:val="00BA53B6"/>
    <w:rsid w:val="00BB3D42"/>
    <w:rsid w:val="00BB5EF1"/>
    <w:rsid w:val="00BB5F15"/>
    <w:rsid w:val="00BF45DF"/>
    <w:rsid w:val="00C2019B"/>
    <w:rsid w:val="00C97D16"/>
    <w:rsid w:val="00CA1C55"/>
    <w:rsid w:val="00CB2D2E"/>
    <w:rsid w:val="00CC3383"/>
    <w:rsid w:val="00CD54C5"/>
    <w:rsid w:val="00CE2B63"/>
    <w:rsid w:val="00CF41ED"/>
    <w:rsid w:val="00D13967"/>
    <w:rsid w:val="00D3362A"/>
    <w:rsid w:val="00D4150C"/>
    <w:rsid w:val="00D77E94"/>
    <w:rsid w:val="00D931F3"/>
    <w:rsid w:val="00DA259B"/>
    <w:rsid w:val="00DC259C"/>
    <w:rsid w:val="00DD1B12"/>
    <w:rsid w:val="00E01899"/>
    <w:rsid w:val="00E12B8E"/>
    <w:rsid w:val="00E15E88"/>
    <w:rsid w:val="00E36AB5"/>
    <w:rsid w:val="00E612A2"/>
    <w:rsid w:val="00E7249B"/>
    <w:rsid w:val="00E9606A"/>
    <w:rsid w:val="00E9694D"/>
    <w:rsid w:val="00EC6B00"/>
    <w:rsid w:val="00EE4BE8"/>
    <w:rsid w:val="00F03418"/>
    <w:rsid w:val="00F246EC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2DC5-4780-49B8-98F2-C3404CBF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Gebet, Fürbitten, Jugend, Schule“</cp:keywords>
  <cp:lastModifiedBy>Andreas Paul</cp:lastModifiedBy>
  <cp:revision>5</cp:revision>
  <dcterms:created xsi:type="dcterms:W3CDTF">2022-10-07T11:55:00Z</dcterms:created>
  <dcterms:modified xsi:type="dcterms:W3CDTF">2022-11-18T07:39:00Z</dcterms:modified>
</cp:coreProperties>
</file>