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A7E2" w14:textId="77777777" w:rsidR="00BB3D42" w:rsidRPr="00BB3D42" w:rsidRDefault="00BB3D42" w:rsidP="00BB3D42">
      <w:pPr>
        <w:rPr>
          <w:rFonts w:ascii="Arial" w:eastAsia="MetaBookLF" w:hAnsi="Arial" w:cs="Arial"/>
          <w:b/>
          <w:sz w:val="32"/>
          <w:szCs w:val="32"/>
        </w:rPr>
      </w:pPr>
      <w:r w:rsidRPr="00BB3D42">
        <w:rPr>
          <w:rFonts w:ascii="Arial" w:eastAsia="MetaBookLF" w:hAnsi="Arial" w:cs="Arial"/>
          <w:b/>
          <w:sz w:val="32"/>
          <w:szCs w:val="32"/>
        </w:rPr>
        <w:t>Bausteine für einen Gottesdienst zum 5. Fastensonntag</w:t>
      </w:r>
    </w:p>
    <w:p w14:paraId="0ECB53E2" w14:textId="77777777" w:rsidR="00BB3D42" w:rsidRPr="00BB3D42" w:rsidRDefault="00BB3D42" w:rsidP="00BB3D42">
      <w:pPr>
        <w:rPr>
          <w:rFonts w:ascii="Arial" w:eastAsia="MetaBookLF" w:hAnsi="Arial" w:cs="Arial"/>
          <w:i/>
          <w:iCs/>
          <w:sz w:val="32"/>
          <w:szCs w:val="32"/>
        </w:rPr>
      </w:pPr>
      <w:proofErr w:type="spellStart"/>
      <w:proofErr w:type="gramStart"/>
      <w:r w:rsidRPr="00BB3D42">
        <w:rPr>
          <w:rFonts w:ascii="Arial" w:eastAsia="MetaBookLF" w:hAnsi="Arial" w:cs="Arial"/>
          <w:i/>
          <w:iCs/>
          <w:sz w:val="32"/>
          <w:szCs w:val="32"/>
        </w:rPr>
        <w:t>Frau.Macht.Veränderung</w:t>
      </w:r>
      <w:proofErr w:type="spellEnd"/>
      <w:proofErr w:type="gramEnd"/>
      <w:r w:rsidRPr="00BB3D42">
        <w:rPr>
          <w:rFonts w:ascii="Arial" w:eastAsia="MetaBookLF" w:hAnsi="Arial" w:cs="Arial"/>
          <w:i/>
          <w:iCs/>
          <w:sz w:val="32"/>
          <w:szCs w:val="32"/>
        </w:rPr>
        <w:t>.</w:t>
      </w:r>
    </w:p>
    <w:p w14:paraId="295DC338" w14:textId="77777777" w:rsidR="00BB3D42" w:rsidRPr="00BB3D42" w:rsidRDefault="00BB3D42" w:rsidP="00BB3D42">
      <w:pPr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 xml:space="preserve">von Petra Gaidetzka, Misereor, Aachen </w:t>
      </w:r>
    </w:p>
    <w:p w14:paraId="0D170514" w14:textId="1B28ACA1" w:rsidR="00BB3D42" w:rsidRPr="00E62FE1" w:rsidRDefault="00BB3D42" w:rsidP="00BB3D42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E62FE1">
        <w:rPr>
          <w:rFonts w:ascii="Arial" w:eastAsia="MetaBookLF" w:hAnsi="Arial" w:cs="Arial"/>
          <w:iCs/>
        </w:rPr>
        <w:t xml:space="preserve">Die Bausteine orientieren sich am Leitwort der </w:t>
      </w:r>
      <w:r w:rsidRPr="00507804">
        <w:rPr>
          <w:rFonts w:ascii="Arial" w:eastAsia="MetaBookLF" w:hAnsi="Arial" w:cs="Arial"/>
        </w:rPr>
        <w:t>Misereor</w:t>
      </w:r>
      <w:r w:rsidRPr="00E62FE1">
        <w:rPr>
          <w:rFonts w:ascii="Arial" w:eastAsia="MetaBookLF" w:hAnsi="Arial" w:cs="Arial"/>
          <w:iCs/>
        </w:rPr>
        <w:t>-Fastenaktion und an den Schriftlesungen vom 5. Fastensonntag, Lesejahr A</w:t>
      </w:r>
      <w:r w:rsidR="00507804">
        <w:rPr>
          <w:rFonts w:ascii="Arial" w:eastAsia="MetaBookLF" w:hAnsi="Arial" w:cs="Arial"/>
          <w:iCs/>
        </w:rPr>
        <w:t>.</w:t>
      </w:r>
    </w:p>
    <w:p w14:paraId="472A798D" w14:textId="0273531D" w:rsidR="00BB3D42" w:rsidRPr="00E62FE1" w:rsidRDefault="00BB3D42" w:rsidP="00BB3D42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E62FE1">
        <w:rPr>
          <w:rFonts w:ascii="Arial" w:eastAsia="MetaBookLF" w:hAnsi="Arial" w:cs="Arial"/>
          <w:iCs/>
        </w:rPr>
        <w:t xml:space="preserve">Im Gottesdienstraum hängt das Plakat der </w:t>
      </w:r>
      <w:r w:rsidRPr="00507804">
        <w:rPr>
          <w:rFonts w:ascii="Arial" w:eastAsia="MetaBookLF" w:hAnsi="Arial" w:cs="Arial"/>
        </w:rPr>
        <w:t>Misereor</w:t>
      </w:r>
      <w:r w:rsidRPr="00E62FE1">
        <w:rPr>
          <w:rFonts w:ascii="Arial" w:eastAsia="MetaBookLF" w:hAnsi="Arial" w:cs="Arial"/>
          <w:iCs/>
        </w:rPr>
        <w:t>-Fastenaktion 2023</w:t>
      </w:r>
      <w:r w:rsidR="00507804">
        <w:rPr>
          <w:rFonts w:ascii="Arial" w:eastAsia="MetaBookLF" w:hAnsi="Arial" w:cs="Arial"/>
          <w:iCs/>
        </w:rPr>
        <w:t>.</w:t>
      </w:r>
    </w:p>
    <w:p w14:paraId="4385F349" w14:textId="77777777" w:rsidR="00BB3D42" w:rsidRPr="00E62FE1" w:rsidRDefault="00BB3D42" w:rsidP="00BB3D42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E62FE1">
        <w:rPr>
          <w:rFonts w:ascii="Arial" w:eastAsia="MetaBookLF" w:hAnsi="Arial" w:cs="Arial"/>
          <w:iCs/>
        </w:rPr>
        <w:t xml:space="preserve">Laden Sie ein zur Solidarität mit Menschen in Madagaskar und weltweit. Dazu finden Sie eine </w:t>
      </w:r>
      <w:proofErr w:type="spellStart"/>
      <w:r w:rsidRPr="00E62FE1">
        <w:rPr>
          <w:rFonts w:ascii="Arial" w:eastAsia="MetaBookLF" w:hAnsi="Arial" w:cs="Arial"/>
          <w:iCs/>
        </w:rPr>
        <w:t>Kollektenankündigung</w:t>
      </w:r>
      <w:proofErr w:type="spellEnd"/>
      <w:r w:rsidRPr="00E62FE1">
        <w:rPr>
          <w:rFonts w:ascii="Arial" w:eastAsia="MetaBookLF" w:hAnsi="Arial" w:cs="Arial"/>
          <w:iCs/>
        </w:rPr>
        <w:t xml:space="preserve"> zum Download auf unserer Webseite.</w:t>
      </w:r>
    </w:p>
    <w:p w14:paraId="04D301ED" w14:textId="77777777" w:rsidR="00BB3D42" w:rsidRPr="00BB3D42" w:rsidRDefault="00BB3D42" w:rsidP="00BB3D42">
      <w:pPr>
        <w:spacing w:after="160" w:line="259" w:lineRule="auto"/>
        <w:rPr>
          <w:rFonts w:ascii="Arial" w:eastAsia="MetaBookLF" w:hAnsi="Arial" w:cs="Arial"/>
          <w:iCs/>
        </w:rPr>
      </w:pPr>
    </w:p>
    <w:p w14:paraId="2DFDA2BC" w14:textId="77777777" w:rsidR="00BB3D42" w:rsidRPr="00BB3D42" w:rsidRDefault="00BB3D42" w:rsidP="00BB3D42">
      <w:pPr>
        <w:rPr>
          <w:rFonts w:ascii="Arial" w:eastAsia="MetaBookLF" w:hAnsi="Arial" w:cs="Arial"/>
          <w:b/>
        </w:rPr>
      </w:pPr>
    </w:p>
    <w:p w14:paraId="7658E4A1" w14:textId="77777777" w:rsidR="00BB3D42" w:rsidRPr="00BB3D42" w:rsidRDefault="00BB3D42" w:rsidP="00BB3D42">
      <w:pPr>
        <w:rPr>
          <w:rFonts w:ascii="MetaBookLF" w:eastAsia="MetaBookLF" w:hAnsi="MetaBookLF" w:cs="Times New Roman"/>
          <w:i/>
        </w:rPr>
      </w:pPr>
      <w:r w:rsidRPr="00BB3D42">
        <w:rPr>
          <w:rFonts w:ascii="Arial" w:eastAsia="MetaBookLF" w:hAnsi="Arial" w:cs="Arial"/>
          <w:b/>
        </w:rPr>
        <w:t>Baustein Impuls</w:t>
      </w:r>
    </w:p>
    <w:p w14:paraId="4B47E8A0" w14:textId="77777777" w:rsidR="00BB3D42" w:rsidRPr="00BB3D42" w:rsidRDefault="00BB3D42" w:rsidP="00BB3D42">
      <w:pPr>
        <w:spacing w:line="360" w:lineRule="auto"/>
        <w:ind w:left="708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  <w:b/>
          <w:bCs/>
        </w:rPr>
        <w:t>S</w:t>
      </w:r>
      <w:r w:rsidRPr="00BB3D42">
        <w:rPr>
          <w:rFonts w:ascii="Arial" w:eastAsia="MetaBookLF" w:hAnsi="Arial" w:cs="Arial"/>
        </w:rPr>
        <w:t xml:space="preserve"> </w:t>
      </w:r>
      <w:r w:rsidRPr="00BB3D42">
        <w:rPr>
          <w:rFonts w:ascii="Arial" w:eastAsia="MetaBookLF" w:hAnsi="Arial" w:cs="Arial"/>
        </w:rPr>
        <w:tab/>
        <w:t>Frauen schaffen was.</w:t>
      </w:r>
    </w:p>
    <w:p w14:paraId="20B430F2" w14:textId="77777777" w:rsidR="00BB3D42" w:rsidRPr="00BB3D42" w:rsidRDefault="00BB3D42" w:rsidP="00BB3D42">
      <w:pPr>
        <w:spacing w:line="360" w:lineRule="auto"/>
        <w:ind w:left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Ihr Leben lang: in Madagaskar und anderswo.</w:t>
      </w:r>
    </w:p>
    <w:p w14:paraId="3BC68031" w14:textId="77777777" w:rsidR="00BB3D42" w:rsidRPr="00BB3D42" w:rsidRDefault="00BB3D42" w:rsidP="00BB3D42">
      <w:pPr>
        <w:spacing w:line="360" w:lineRule="auto"/>
        <w:ind w:left="708" w:hanging="708"/>
        <w:rPr>
          <w:rFonts w:ascii="Arial" w:eastAsia="MetaBookLF" w:hAnsi="Arial" w:cs="Arial"/>
        </w:rPr>
      </w:pPr>
    </w:p>
    <w:p w14:paraId="4930AE31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In den ländlichen Gebieten holen schon die Mädchen</w:t>
      </w:r>
    </w:p>
    <w:p w14:paraId="6B977832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täglich das Wasser für die Familie.</w:t>
      </w:r>
    </w:p>
    <w:p w14:paraId="2CEB13AC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Buchstäblich eine schwere Last.</w:t>
      </w:r>
    </w:p>
    <w:p w14:paraId="515E6A8D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Sie sorgen für ihre jüngeren Geschwister.</w:t>
      </w:r>
    </w:p>
    <w:p w14:paraId="2E2A7E7D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Oft bleibt zu wenig Zeit zum Lernen.</w:t>
      </w:r>
    </w:p>
    <w:p w14:paraId="2F433E07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Die frühe Heirat ist der Normalfall.</w:t>
      </w:r>
    </w:p>
    <w:p w14:paraId="41AF6A5C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Kinder zur Welt bringen, die Felder bestellen,</w:t>
      </w:r>
    </w:p>
    <w:p w14:paraId="019020C5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das Essen kochen, auf den Markt gehen,</w:t>
      </w:r>
    </w:p>
    <w:p w14:paraId="1145D4C6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lastRenderedPageBreak/>
        <w:t>nach den Schwiegereltern schauen –</w:t>
      </w:r>
    </w:p>
    <w:p w14:paraId="3F00740B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der Tag, das Jahr ist ausgefüllt</w:t>
      </w:r>
    </w:p>
    <w:p w14:paraId="0F708D3F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und die Bürde oft schwer.</w:t>
      </w:r>
    </w:p>
    <w:p w14:paraId="6BE7715E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</w:p>
    <w:p w14:paraId="28F507EE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Frauen erheben selten ihre Stimme.</w:t>
      </w:r>
    </w:p>
    <w:p w14:paraId="5B3DF4C6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Denn andere haben das Sagen.</w:t>
      </w:r>
    </w:p>
    <w:p w14:paraId="72E43C6C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</w:p>
    <w:p w14:paraId="38EEFC09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Und doch: Frauen schaffen was.</w:t>
      </w:r>
    </w:p>
    <w:p w14:paraId="4347C866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In Madagaskar, weltweit und auch hier bei uns.</w:t>
      </w:r>
    </w:p>
    <w:p w14:paraId="33DFD6CF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Sie haben etwas zu sagen.</w:t>
      </w:r>
    </w:p>
    <w:p w14:paraId="2D40904D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Sie nehmen die Zukunft in die Hand.</w:t>
      </w:r>
    </w:p>
    <w:p w14:paraId="20ECB04B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Lass sie nur machen!</w:t>
      </w:r>
    </w:p>
    <w:p w14:paraId="3333EA50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</w:p>
    <w:p w14:paraId="69B0DA53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In der Bibel sind Tatkraft und Weisheit weiblich.</w:t>
      </w:r>
    </w:p>
    <w:p w14:paraId="40B48522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„Verachte nicht eine kluge Frau!“  –</w:t>
      </w:r>
    </w:p>
    <w:p w14:paraId="6864412A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ins Stammbuch geschrieben, doch oft überhört.</w:t>
      </w:r>
    </w:p>
    <w:p w14:paraId="6924E3F6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</w:p>
    <w:p w14:paraId="2780EE94" w14:textId="77777777" w:rsidR="00CF566F" w:rsidRDefault="00CF566F" w:rsidP="00BB3D42">
      <w:pPr>
        <w:spacing w:line="360" w:lineRule="auto"/>
        <w:ind w:left="1416" w:hanging="708"/>
        <w:rPr>
          <w:rFonts w:ascii="Arial" w:eastAsia="MetaBookLF" w:hAnsi="Arial" w:cs="Arial"/>
        </w:rPr>
      </w:pPr>
    </w:p>
    <w:p w14:paraId="474A504C" w14:textId="3B82E466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lastRenderedPageBreak/>
        <w:t>Es geht nur gemeinsam:</w:t>
      </w:r>
    </w:p>
    <w:p w14:paraId="08F75E16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Frauen und Männer in Madagaskar, weltweit und hier bei uns</w:t>
      </w:r>
    </w:p>
    <w:p w14:paraId="14E129BE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müssen an einem Strang ziehen</w:t>
      </w:r>
    </w:p>
    <w:p w14:paraId="1D0B16E5" w14:textId="77777777" w:rsidR="00BB3D42" w:rsidRPr="00BB3D42" w:rsidRDefault="00BB3D42" w:rsidP="00BB3D42">
      <w:pPr>
        <w:spacing w:line="360" w:lineRule="auto"/>
        <w:ind w:left="1416" w:hanging="708"/>
        <w:rPr>
          <w:rFonts w:ascii="Arial" w:eastAsia="MetaBookLF" w:hAnsi="Arial" w:cs="Arial"/>
        </w:rPr>
      </w:pPr>
      <w:r w:rsidRPr="00BB3D42">
        <w:rPr>
          <w:rFonts w:ascii="Arial" w:eastAsia="MetaBookLF" w:hAnsi="Arial" w:cs="Arial"/>
        </w:rPr>
        <w:t>für das Morgen.</w:t>
      </w:r>
    </w:p>
    <w:p w14:paraId="4D7A23DC" w14:textId="77777777" w:rsidR="00BB3D42" w:rsidRPr="00BB3D42" w:rsidRDefault="00BB3D42" w:rsidP="00BB3D42">
      <w:pPr>
        <w:spacing w:line="360" w:lineRule="auto"/>
        <w:rPr>
          <w:rFonts w:ascii="Arial" w:eastAsia="MetaBookLF" w:hAnsi="Arial" w:cs="Arial"/>
        </w:rPr>
      </w:pPr>
    </w:p>
    <w:p w14:paraId="61BE9280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670721B2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7A4AAC5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337F9C5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575C8DE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2A7BF60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865675D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653B6268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23B17DC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00F11DD" w14:textId="77777777" w:rsid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6DB08DCF" w14:textId="77777777" w:rsidR="00CF566F" w:rsidRDefault="00CF566F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B56A0C6" w14:textId="77777777" w:rsidR="00CF566F" w:rsidRDefault="00CF566F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1454D5B" w14:textId="77777777" w:rsidR="00CF566F" w:rsidRDefault="00CF566F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D6D7642" w14:textId="77777777" w:rsidR="00CF566F" w:rsidRDefault="00CF566F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1AFF61B" w14:textId="77777777" w:rsidR="00CF566F" w:rsidRDefault="00CF566F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86904D6" w14:textId="77777777" w:rsidR="00CF566F" w:rsidRDefault="00CF566F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6E94468" w14:textId="77777777" w:rsidR="00CF566F" w:rsidRDefault="00CF566F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C9B2474" w14:textId="77777777" w:rsidR="00CF566F" w:rsidRDefault="00CF566F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6B4DB922" w14:textId="77777777" w:rsidR="00CF566F" w:rsidRDefault="00CF566F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4FD7F14" w14:textId="77777777" w:rsidR="00CF566F" w:rsidRDefault="00CF566F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EC5B31B" w14:textId="77777777" w:rsidR="00CF566F" w:rsidRDefault="00CF566F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FFA7334" w14:textId="77777777" w:rsidR="00CF566F" w:rsidRDefault="00CF566F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5DE64D1" w14:textId="77777777" w:rsidR="00CF566F" w:rsidRDefault="00CF566F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83BA41C" w14:textId="77777777" w:rsidR="00CF566F" w:rsidRPr="00BB3D42" w:rsidRDefault="00CF566F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D2D14F0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5892A3B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A25FAC4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E12092B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4F699E6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37B003F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BB3D42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10C535C0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BB3D42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78ABB773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BB3D42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6EA9B986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BB3D42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003F488A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BB3D42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16CE772E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9BED72A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BB3D42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7951119F" w14:textId="36951913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BB3D42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811D24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BB3D42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BB3D42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BB3D42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BB3D42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BB3D42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BB3D42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BB3D42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BB3D42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BB3D42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361DE8F8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47F46D7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BB3D42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11CD6A4B" w14:textId="77777777" w:rsidR="00BB3D42" w:rsidRPr="00BB3D42" w:rsidRDefault="00BB3D42" w:rsidP="00BB3D4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BB3D42">
        <w:rPr>
          <w:rFonts w:ascii="Calibri" w:eastAsia="Calibri" w:hAnsi="Calibri" w:cs="Times New Roman"/>
          <w:iCs/>
          <w:sz w:val="16"/>
          <w:szCs w:val="16"/>
        </w:rPr>
        <w:t>Andreas Paul, Tanja Klüssendorf-Rohrer, Mirjam Günther – Misereor Aachen</w:t>
      </w:r>
    </w:p>
    <w:sectPr w:rsidR="00BB3D42" w:rsidRPr="00BB3D42" w:rsidSect="00F246EC">
      <w:headerReference w:type="default" r:id="rId8"/>
      <w:footerReference w:type="default" r:id="rId9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1BFF" w14:textId="77777777" w:rsidR="00F30D93" w:rsidRDefault="00F30D93" w:rsidP="004F6F1A">
      <w:pPr>
        <w:spacing w:after="0" w:line="240" w:lineRule="auto"/>
      </w:pPr>
      <w:r>
        <w:separator/>
      </w:r>
    </w:p>
  </w:endnote>
  <w:endnote w:type="continuationSeparator" w:id="0">
    <w:p w14:paraId="779CDBB2" w14:textId="77777777" w:rsidR="00F30D93" w:rsidRDefault="00F30D93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altName w:val="Calibri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B2FF" w14:textId="77777777" w:rsidR="00F30D93" w:rsidRDefault="00F30D93" w:rsidP="004F6F1A">
      <w:pPr>
        <w:spacing w:after="0" w:line="240" w:lineRule="auto"/>
      </w:pPr>
      <w:r>
        <w:separator/>
      </w:r>
    </w:p>
  </w:footnote>
  <w:footnote w:type="continuationSeparator" w:id="0">
    <w:p w14:paraId="67FB7845" w14:textId="77777777" w:rsidR="00F30D93" w:rsidRDefault="00F30D93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460CB"/>
    <w:multiLevelType w:val="hybridMultilevel"/>
    <w:tmpl w:val="221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054360">
    <w:abstractNumId w:val="0"/>
  </w:num>
  <w:num w:numId="2" w16cid:durableId="334461819">
    <w:abstractNumId w:val="2"/>
  </w:num>
  <w:num w:numId="3" w16cid:durableId="250819965">
    <w:abstractNumId w:val="1"/>
  </w:num>
  <w:num w:numId="4" w16cid:durableId="94642819">
    <w:abstractNumId w:val="5"/>
  </w:num>
  <w:num w:numId="5" w16cid:durableId="1294753220">
    <w:abstractNumId w:val="4"/>
  </w:num>
  <w:num w:numId="6" w16cid:durableId="2066174859">
    <w:abstractNumId w:val="6"/>
  </w:num>
  <w:num w:numId="7" w16cid:durableId="1208761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57D21"/>
    <w:rsid w:val="0008196A"/>
    <w:rsid w:val="001019B3"/>
    <w:rsid w:val="00114180"/>
    <w:rsid w:val="001F281C"/>
    <w:rsid w:val="001F4237"/>
    <w:rsid w:val="0036065B"/>
    <w:rsid w:val="003D6DB1"/>
    <w:rsid w:val="00445575"/>
    <w:rsid w:val="00464D37"/>
    <w:rsid w:val="004C6C86"/>
    <w:rsid w:val="004F6F1A"/>
    <w:rsid w:val="00504E4B"/>
    <w:rsid w:val="005065A0"/>
    <w:rsid w:val="00507804"/>
    <w:rsid w:val="005144D9"/>
    <w:rsid w:val="005148E9"/>
    <w:rsid w:val="00527224"/>
    <w:rsid w:val="005748A7"/>
    <w:rsid w:val="00584FF7"/>
    <w:rsid w:val="00586BCE"/>
    <w:rsid w:val="00593F73"/>
    <w:rsid w:val="005C3BBD"/>
    <w:rsid w:val="005C3E52"/>
    <w:rsid w:val="005D53CD"/>
    <w:rsid w:val="005F5C3C"/>
    <w:rsid w:val="00641140"/>
    <w:rsid w:val="00667CAE"/>
    <w:rsid w:val="00696373"/>
    <w:rsid w:val="006F3768"/>
    <w:rsid w:val="006F79CE"/>
    <w:rsid w:val="00755389"/>
    <w:rsid w:val="00767466"/>
    <w:rsid w:val="0077766F"/>
    <w:rsid w:val="007A1EA6"/>
    <w:rsid w:val="007D02F5"/>
    <w:rsid w:val="007D1545"/>
    <w:rsid w:val="007E5DAA"/>
    <w:rsid w:val="00800DF6"/>
    <w:rsid w:val="00804082"/>
    <w:rsid w:val="00811D24"/>
    <w:rsid w:val="00833CDC"/>
    <w:rsid w:val="008424EE"/>
    <w:rsid w:val="008B1141"/>
    <w:rsid w:val="008C75AD"/>
    <w:rsid w:val="008E17A3"/>
    <w:rsid w:val="00994100"/>
    <w:rsid w:val="009C06FB"/>
    <w:rsid w:val="00A47DF3"/>
    <w:rsid w:val="00A510A4"/>
    <w:rsid w:val="00AA1BC9"/>
    <w:rsid w:val="00AC2509"/>
    <w:rsid w:val="00AD53EF"/>
    <w:rsid w:val="00B0645B"/>
    <w:rsid w:val="00B30EAF"/>
    <w:rsid w:val="00B37C55"/>
    <w:rsid w:val="00B52400"/>
    <w:rsid w:val="00B7135A"/>
    <w:rsid w:val="00BA53B6"/>
    <w:rsid w:val="00BB3D42"/>
    <w:rsid w:val="00BB5EF1"/>
    <w:rsid w:val="00BB5F15"/>
    <w:rsid w:val="00C2019B"/>
    <w:rsid w:val="00C535B9"/>
    <w:rsid w:val="00C97D16"/>
    <w:rsid w:val="00CE2B63"/>
    <w:rsid w:val="00CF566F"/>
    <w:rsid w:val="00D3797D"/>
    <w:rsid w:val="00D4466A"/>
    <w:rsid w:val="00D931F3"/>
    <w:rsid w:val="00DA259B"/>
    <w:rsid w:val="00DA2E77"/>
    <w:rsid w:val="00DC259C"/>
    <w:rsid w:val="00E01899"/>
    <w:rsid w:val="00E12B8E"/>
    <w:rsid w:val="00E15E88"/>
    <w:rsid w:val="00E36AB5"/>
    <w:rsid w:val="00E612A2"/>
    <w:rsid w:val="00E62FE1"/>
    <w:rsid w:val="00E7249B"/>
    <w:rsid w:val="00E9694D"/>
    <w:rsid w:val="00EC6B00"/>
    <w:rsid w:val="00EE4BE8"/>
    <w:rsid w:val="00F246EC"/>
    <w:rsid w:val="00F30D93"/>
    <w:rsid w:val="00F73FFC"/>
    <w:rsid w:val="00F81520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15F8-9909-4853-A227-D5F27852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Andreas Paul</dc:creator>
  <cp:keywords>Madagaskar, Fastenaktion, Fastenzeit, Misereor, Frau, Partner, Projekte, Geschlechtergerechtigkeit, Vahatra, VOZAMA, Liturgie, Gottesdienste, Andacht, Gebet, Impuls, Meditation“</cp:keywords>
  <cp:lastModifiedBy>Andreas Paul</cp:lastModifiedBy>
  <cp:revision>7</cp:revision>
  <cp:lastPrinted>2022-11-17T16:09:00Z</cp:lastPrinted>
  <dcterms:created xsi:type="dcterms:W3CDTF">2022-10-07T12:21:00Z</dcterms:created>
  <dcterms:modified xsi:type="dcterms:W3CDTF">2022-11-17T16:09:00Z</dcterms:modified>
</cp:coreProperties>
</file>