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D9A3" w14:textId="77777777" w:rsidR="00C2781E" w:rsidRPr="00C2781E" w:rsidRDefault="00C2781E" w:rsidP="00C2781E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C2781E">
        <w:rPr>
          <w:rFonts w:ascii="Arial" w:eastAsia="Calibri" w:hAnsi="Arial" w:cs="Arial"/>
          <w:b/>
          <w:bCs/>
          <w:sz w:val="32"/>
          <w:szCs w:val="32"/>
        </w:rPr>
        <w:t>Bausteine für einen Kinder- und Schulgottesdienst zur Kinderfastenaktion 2023</w:t>
      </w:r>
    </w:p>
    <w:p w14:paraId="4DCC0846" w14:textId="77777777" w:rsidR="00C2781E" w:rsidRPr="00C2781E" w:rsidRDefault="00C2781E" w:rsidP="00C2781E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C2781E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C2781E">
        <w:rPr>
          <w:rFonts w:ascii="Arial" w:eastAsia="Calibri" w:hAnsi="Arial" w:cs="Arial"/>
          <w:i/>
          <w:iCs/>
          <w:sz w:val="32"/>
          <w:szCs w:val="32"/>
        </w:rPr>
        <w:t>.</w:t>
      </w:r>
    </w:p>
    <w:p w14:paraId="276638E7" w14:textId="77777777" w:rsidR="00C2781E" w:rsidRPr="00C2781E" w:rsidRDefault="00C2781E" w:rsidP="00C2781E">
      <w:pPr>
        <w:spacing w:after="0" w:line="360" w:lineRule="auto"/>
        <w:rPr>
          <w:rFonts w:ascii="Arial" w:eastAsia="Calibri" w:hAnsi="Arial" w:cs="Arial"/>
        </w:rPr>
      </w:pPr>
      <w:r w:rsidRPr="00C2781E">
        <w:rPr>
          <w:rFonts w:ascii="Arial" w:eastAsia="Calibri" w:hAnsi="Arial" w:cs="Arial"/>
        </w:rPr>
        <w:t>von Katharina Müller, Recklinghausen</w:t>
      </w:r>
    </w:p>
    <w:p w14:paraId="17A1B6BC" w14:textId="77777777" w:rsidR="00C2781E" w:rsidRPr="00C2781E" w:rsidRDefault="00C2781E" w:rsidP="00C2781E">
      <w:pPr>
        <w:spacing w:after="0" w:line="276" w:lineRule="auto"/>
        <w:rPr>
          <w:rFonts w:ascii="Verdana" w:eastAsia="Calibri" w:hAnsi="Verdana" w:cs="Arial"/>
          <w:lang w:bidi="he-IL"/>
        </w:rPr>
      </w:pPr>
    </w:p>
    <w:p w14:paraId="31EC0258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4622BEB6" w14:textId="75093F8C" w:rsidR="00C2781E" w:rsidRPr="00D63835" w:rsidRDefault="00C2781E" w:rsidP="00C2781E">
      <w:pPr>
        <w:spacing w:after="0" w:line="240" w:lineRule="auto"/>
        <w:rPr>
          <w:rFonts w:ascii="Arial" w:eastAsia="Calibri" w:hAnsi="Arial" w:cs="Arial"/>
          <w:b/>
        </w:rPr>
      </w:pPr>
      <w:r w:rsidRPr="00D63835">
        <w:rPr>
          <w:rFonts w:ascii="Arial" w:eastAsia="Calibri" w:hAnsi="Arial" w:cs="Arial"/>
          <w:b/>
        </w:rPr>
        <w:t>Vorbereitung</w:t>
      </w:r>
    </w:p>
    <w:p w14:paraId="3DFB36AA" w14:textId="2F8B81A4" w:rsidR="00C2781E" w:rsidRPr="00C2781E" w:rsidRDefault="00C2781E" w:rsidP="00D63835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An einer Pinnwand wird ein Baum (stabil, aus Pappe) befestigt, mit nur einer Pinnnadel unten am Stamm (er muss zur Seite kippen können)</w:t>
      </w:r>
      <w:r w:rsidR="00014CCE">
        <w:rPr>
          <w:rFonts w:ascii="Arial" w:eastAsia="Calibri" w:hAnsi="Arial" w:cs="Arial"/>
          <w:lang w:bidi="he-IL"/>
        </w:rPr>
        <w:t>.</w:t>
      </w:r>
    </w:p>
    <w:p w14:paraId="696CFCD5" w14:textId="721ACBBB" w:rsidR="00C2781E" w:rsidRPr="00C2781E" w:rsidRDefault="00C2781E" w:rsidP="00D63835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Für den Baum kann die Kopiervorlage </w:t>
      </w:r>
      <w:r w:rsidR="00B57C6E">
        <w:rPr>
          <w:rFonts w:ascii="Arial" w:eastAsia="Calibri" w:hAnsi="Arial" w:cs="Arial"/>
          <w:lang w:bidi="he-IL"/>
        </w:rPr>
        <w:t xml:space="preserve">am Ende dieses Dokumentes </w:t>
      </w:r>
      <w:r w:rsidRPr="00C2781E">
        <w:rPr>
          <w:rFonts w:ascii="Arial" w:eastAsia="Calibri" w:hAnsi="Arial" w:cs="Arial"/>
          <w:lang w:bidi="he-IL"/>
        </w:rPr>
        <w:t>genommen werden; einfach ausdrucken, vergrößern und mit Pappe stabilisieren.</w:t>
      </w:r>
    </w:p>
    <w:p w14:paraId="152C78DC" w14:textId="5B1FC585" w:rsidR="00C2781E" w:rsidRPr="00C2781E" w:rsidRDefault="00C2781E" w:rsidP="00D63835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Unten am Stamm dienen dünne und dicke Baumwollfäden als Wurzeln. An diesen werden Zettel befestigt, auf denen konkrete Stärken und Herausforderungen der madagassischen Gesellschaft stehen</w:t>
      </w:r>
      <w:r w:rsidR="00D63835">
        <w:rPr>
          <w:rFonts w:ascii="Arial" w:eastAsia="Calibri" w:hAnsi="Arial" w:cs="Arial"/>
          <w:lang w:bidi="he-IL"/>
        </w:rPr>
        <w:t xml:space="preserve"> (s. Baustein Katechese)</w:t>
      </w:r>
      <w:r w:rsidRPr="00C2781E">
        <w:rPr>
          <w:rFonts w:ascii="Arial" w:eastAsia="Calibri" w:hAnsi="Arial" w:cs="Arial"/>
          <w:lang w:bidi="he-IL"/>
        </w:rPr>
        <w:t xml:space="preserve">. </w:t>
      </w:r>
    </w:p>
    <w:p w14:paraId="66253E9A" w14:textId="77777777" w:rsidR="00C2781E" w:rsidRPr="00C2781E" w:rsidRDefault="00C2781E" w:rsidP="00D63835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Damit die Wurzeln nicht sofort sichtbar sind, wird über die Wurzeln ein braunes Tuch (als Erdboden) gehängt.</w:t>
      </w:r>
    </w:p>
    <w:p w14:paraId="3DDF7A01" w14:textId="77777777" w:rsidR="00C2781E" w:rsidRPr="00C2781E" w:rsidRDefault="00C2781E" w:rsidP="00D63835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In den Bänken werden Regentropfen aus Tonpapier und Stifte verteilt – für die Aktion zu den Fürbitten.</w:t>
      </w:r>
    </w:p>
    <w:p w14:paraId="41584CF5" w14:textId="77777777" w:rsidR="00C2781E" w:rsidRPr="00C2781E" w:rsidRDefault="00C2781E" w:rsidP="00C2781E">
      <w:pPr>
        <w:spacing w:after="0" w:line="240" w:lineRule="auto"/>
        <w:rPr>
          <w:rFonts w:ascii="Arial" w:eastAsia="Calibri" w:hAnsi="Arial" w:cs="Arial"/>
          <w:lang w:bidi="he-IL"/>
        </w:rPr>
      </w:pPr>
    </w:p>
    <w:p w14:paraId="738D2F9D" w14:textId="77777777" w:rsidR="00C2781E" w:rsidRPr="00C2781E" w:rsidRDefault="00C2781E" w:rsidP="00C2781E">
      <w:pPr>
        <w:spacing w:after="0" w:line="240" w:lineRule="auto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L = Leiter*in</w:t>
      </w:r>
    </w:p>
    <w:p w14:paraId="0A68875C" w14:textId="77777777" w:rsidR="00C2781E" w:rsidRPr="00C2781E" w:rsidRDefault="00C2781E" w:rsidP="00C2781E">
      <w:pPr>
        <w:spacing w:after="0" w:line="240" w:lineRule="auto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S = Sprecher*in </w:t>
      </w:r>
    </w:p>
    <w:p w14:paraId="671D887F" w14:textId="77777777" w:rsidR="00C2781E" w:rsidRPr="00C2781E" w:rsidRDefault="00C2781E" w:rsidP="00C2781E">
      <w:pPr>
        <w:spacing w:after="0" w:line="240" w:lineRule="auto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A = Alle</w:t>
      </w:r>
    </w:p>
    <w:p w14:paraId="730A5330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6E265D95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50E114CA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</w:p>
    <w:p w14:paraId="65E7665E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  <w:r w:rsidRPr="00C2781E">
        <w:rPr>
          <w:rFonts w:ascii="Arial" w:eastAsia="Calibri" w:hAnsi="Arial" w:cs="Arial"/>
          <w:b/>
          <w:bCs/>
          <w:lang w:bidi="he-IL"/>
        </w:rPr>
        <w:t>Baustein Segen</w:t>
      </w:r>
    </w:p>
    <w:p w14:paraId="794F0DF2" w14:textId="77777777" w:rsidR="00C2781E" w:rsidRPr="00C2781E" w:rsidRDefault="00C2781E" w:rsidP="00C2781E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b/>
          <w:bCs/>
          <w:lang w:bidi="he-IL"/>
        </w:rPr>
        <w:t>L</w:t>
      </w:r>
      <w:r w:rsidRPr="00C2781E">
        <w:rPr>
          <w:rFonts w:ascii="Arial" w:eastAsia="Calibri" w:hAnsi="Arial" w:cs="Arial"/>
          <w:b/>
          <w:bCs/>
          <w:lang w:bidi="he-IL"/>
        </w:rPr>
        <w:tab/>
      </w:r>
      <w:r w:rsidRPr="00C2781E">
        <w:rPr>
          <w:rFonts w:ascii="Arial" w:eastAsia="Calibri" w:hAnsi="Arial" w:cs="Arial"/>
          <w:lang w:bidi="he-IL"/>
        </w:rPr>
        <w:t>Zum Segen laden wir alle ein, sich hinzustellen. Wir stehen ganz ruhig, mit beiden Füßen fest auf dem Boden – wie ein Baum: Mit unseren Wurzeln im Boden, mit einem festen Stamm und vielen Zweigen mit grünen Blättern. Wer mag, kann die Arme als Baumkrone in die Höhe strecken.</w:t>
      </w:r>
    </w:p>
    <w:p w14:paraId="68D6E909" w14:textId="77777777" w:rsidR="00C2781E" w:rsidRPr="00C2781E" w:rsidRDefault="00C2781E" w:rsidP="00C2781E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</w:p>
    <w:p w14:paraId="17B6DC4F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Guter Gott, </w:t>
      </w:r>
    </w:p>
    <w:p w14:paraId="5D2E749A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weil wir auf dich vertrauen, sind wir wie Bäume, die am Wasser stehen. </w:t>
      </w:r>
    </w:p>
    <w:p w14:paraId="5A3C10BC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So bitten wir dich:</w:t>
      </w:r>
    </w:p>
    <w:p w14:paraId="4D5ADF80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Stärke unsere Wurzeln, damit wir genug Kraft zum Leben haben.</w:t>
      </w:r>
    </w:p>
    <w:p w14:paraId="67D11A05" w14:textId="77777777" w:rsidR="009E5484" w:rsidRDefault="009E5484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</w:p>
    <w:p w14:paraId="323D1E39" w14:textId="195B8A30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lastRenderedPageBreak/>
        <w:t>Festige unseren Stamm, damit wir bei Sturm und Gegenwind nicht einknicken.</w:t>
      </w:r>
    </w:p>
    <w:p w14:paraId="6DBD39AF" w14:textId="6C7C5150" w:rsidR="00C2781E" w:rsidRPr="00C2781E" w:rsidRDefault="00C2781E" w:rsidP="00C2781E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Wie eine grüne Baumkrone lass uns viele Früchte bringen und uns daran erfreuen</w:t>
      </w:r>
      <w:r w:rsidR="00014CCE">
        <w:rPr>
          <w:rFonts w:ascii="Arial" w:eastAsia="Calibri" w:hAnsi="Arial" w:cs="Arial"/>
          <w:lang w:bidi="he-IL"/>
        </w:rPr>
        <w:t xml:space="preserve"> </w:t>
      </w:r>
      <w:r w:rsidRPr="00C2781E">
        <w:rPr>
          <w:rFonts w:ascii="Arial" w:eastAsia="Calibri" w:hAnsi="Arial" w:cs="Arial"/>
          <w:lang w:bidi="he-IL"/>
        </w:rPr>
        <w:t>...</w:t>
      </w:r>
    </w:p>
    <w:p w14:paraId="0F5AEBA2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>Schenke uns Sonnenschein und Regen, damit wir gut wachsen und leben können.</w:t>
      </w:r>
    </w:p>
    <w:p w14:paraId="2E0E5F79" w14:textId="77777777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So segne uns, guter Gott, </w:t>
      </w:r>
    </w:p>
    <w:p w14:paraId="78717294" w14:textId="4E7352CF" w:rsidR="00C2781E" w:rsidRPr="00C2781E" w:rsidRDefault="00C2781E" w:rsidP="00C2781E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lang w:bidi="he-IL"/>
        </w:rPr>
        <w:t xml:space="preserve">im Namen des Vaters und des Sohnes </w:t>
      </w:r>
      <w:r w:rsidR="00CA6861">
        <w:rPr>
          <w:rFonts w:ascii="Arial" w:eastAsia="Calibri" w:hAnsi="Arial" w:cs="Arial"/>
          <w:lang w:bidi="he-IL"/>
        </w:rPr>
        <w:t xml:space="preserve">(+) </w:t>
      </w:r>
      <w:r w:rsidRPr="00C2781E">
        <w:rPr>
          <w:rFonts w:ascii="Arial" w:eastAsia="Calibri" w:hAnsi="Arial" w:cs="Arial"/>
          <w:lang w:bidi="he-IL"/>
        </w:rPr>
        <w:t>und des Heiligen Geistes.</w:t>
      </w:r>
    </w:p>
    <w:p w14:paraId="33459EDD" w14:textId="77777777" w:rsidR="00C2781E" w:rsidRPr="00C2781E" w:rsidRDefault="00C2781E" w:rsidP="00C2781E">
      <w:pPr>
        <w:spacing w:after="0" w:line="276" w:lineRule="auto"/>
        <w:rPr>
          <w:rFonts w:ascii="Arial" w:eastAsia="Calibri" w:hAnsi="Arial" w:cs="Arial"/>
          <w:lang w:bidi="he-IL"/>
        </w:rPr>
      </w:pPr>
      <w:r w:rsidRPr="00C2781E">
        <w:rPr>
          <w:rFonts w:ascii="Arial" w:eastAsia="Calibri" w:hAnsi="Arial" w:cs="Arial"/>
          <w:b/>
          <w:bCs/>
          <w:lang w:bidi="he-IL"/>
        </w:rPr>
        <w:t>A</w:t>
      </w:r>
      <w:r w:rsidRPr="00C2781E">
        <w:rPr>
          <w:rFonts w:ascii="Arial" w:eastAsia="Calibri" w:hAnsi="Arial" w:cs="Arial"/>
          <w:lang w:bidi="he-IL"/>
        </w:rPr>
        <w:tab/>
        <w:t>Amen.</w:t>
      </w:r>
    </w:p>
    <w:p w14:paraId="10EC4AF2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403E467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45E2FFD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C63DE52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E54A85C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EB2D9B7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3E572A4E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0FED099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3A954464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0B6D7CC2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0257DC72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7FB0BD34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3A577226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7C2E8C2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1B6822DC" w14:textId="1E54538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014CCE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C2781E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C278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2781E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C278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2781E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C278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2781E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C278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2781E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050E173C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89E0CF3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326389F0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2781E">
        <w:rPr>
          <w:rFonts w:ascii="Calibri" w:eastAsia="Calibri" w:hAnsi="Calibri" w:cs="Times New Roman"/>
          <w:iCs/>
          <w:sz w:val="16"/>
          <w:szCs w:val="16"/>
        </w:rPr>
        <w:t>Andreas Paul, Mirjam Günther – Misereor Aachen</w:t>
      </w:r>
    </w:p>
    <w:p w14:paraId="2FAF96DA" w14:textId="77777777" w:rsidR="00C2781E" w:rsidRPr="00C2781E" w:rsidRDefault="00C2781E" w:rsidP="00C278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E3AFACA" w14:textId="53949115" w:rsidR="00C2781E" w:rsidRPr="00C2781E" w:rsidRDefault="00D63835" w:rsidP="00C2781E">
      <w:pPr>
        <w:spacing w:after="0" w:line="240" w:lineRule="auto"/>
        <w:rPr>
          <w:rFonts w:ascii="Arial" w:eastAsia="Calibri" w:hAnsi="Arial" w:cs="Arial"/>
          <w:i/>
          <w:iCs/>
        </w:rPr>
      </w:pPr>
      <w:r>
        <w:rPr>
          <w:rFonts w:ascii="Calibri" w:eastAsia="Calibri" w:hAnsi="Calibri" w:cs="Times New Roman"/>
          <w:iCs/>
          <w:sz w:val="16"/>
          <w:szCs w:val="16"/>
        </w:rPr>
        <w:t xml:space="preserve">Illustration: </w:t>
      </w:r>
      <w:r w:rsidRPr="004D1D7F">
        <w:rPr>
          <w:rFonts w:ascii="Calibri" w:eastAsia="Calibri" w:hAnsi="Calibri" w:cs="Times New Roman"/>
          <w:iCs/>
          <w:sz w:val="16"/>
          <w:szCs w:val="16"/>
        </w:rPr>
        <w:t xml:space="preserve">Alfred </w:t>
      </w:r>
      <w:proofErr w:type="spellStart"/>
      <w:r w:rsidRPr="004D1D7F">
        <w:rPr>
          <w:rFonts w:ascii="Calibri" w:eastAsia="Calibri" w:hAnsi="Calibri" w:cs="Times New Roman"/>
          <w:iCs/>
          <w:sz w:val="16"/>
          <w:szCs w:val="16"/>
        </w:rPr>
        <w:t>Neuwald</w:t>
      </w:r>
      <w:proofErr w:type="spellEnd"/>
      <w:r w:rsidRPr="004D1D7F">
        <w:rPr>
          <w:rFonts w:ascii="Calibri" w:eastAsia="Calibri" w:hAnsi="Calibri" w:cs="Times New Roman"/>
          <w:iCs/>
          <w:sz w:val="16"/>
          <w:szCs w:val="16"/>
        </w:rPr>
        <w:t>/Misereor</w:t>
      </w:r>
    </w:p>
    <w:p w14:paraId="780AF0C8" w14:textId="5BE00FB3" w:rsidR="009E5484" w:rsidRDefault="009E5484">
      <w:pPr>
        <w:spacing w:after="200" w:line="276" w:lineRule="auto"/>
      </w:pPr>
      <w:r>
        <w:br w:type="page"/>
      </w:r>
    </w:p>
    <w:p w14:paraId="7DA66707" w14:textId="77777777" w:rsidR="009E5484" w:rsidRPr="009E5484" w:rsidRDefault="009E5484" w:rsidP="009E5484">
      <w:pPr>
        <w:rPr>
          <w:rFonts w:ascii="Arial" w:eastAsia="MetaBookLF" w:hAnsi="Arial" w:cs="Arial"/>
          <w:b/>
          <w:bCs/>
        </w:rPr>
      </w:pPr>
      <w:r w:rsidRPr="009E5484">
        <w:rPr>
          <w:rFonts w:ascii="MetaBookLF" w:eastAsia="MetaBookLF" w:hAnsi="MetaBookLF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CB63BD" wp14:editId="5CBE2E96">
            <wp:simplePos x="0" y="0"/>
            <wp:positionH relativeFrom="column">
              <wp:posOffset>-53975</wp:posOffset>
            </wp:positionH>
            <wp:positionV relativeFrom="paragraph">
              <wp:posOffset>288925</wp:posOffset>
            </wp:positionV>
            <wp:extent cx="5760720" cy="6416040"/>
            <wp:effectExtent l="0" t="0" r="0" b="3810"/>
            <wp:wrapTopAndBottom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84">
        <w:rPr>
          <w:rFonts w:ascii="Arial" w:eastAsia="MetaBookLF" w:hAnsi="Arial" w:cs="Arial"/>
          <w:b/>
          <w:bCs/>
        </w:rPr>
        <w:t>Kopiervorlage Baum</w:t>
      </w:r>
    </w:p>
    <w:p w14:paraId="3DC736B8" w14:textId="77777777" w:rsidR="00095281" w:rsidRPr="00C2781E" w:rsidRDefault="00095281" w:rsidP="00C2781E"/>
    <w:sectPr w:rsidR="00095281" w:rsidRPr="00C2781E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905C" w14:textId="77777777" w:rsidR="00301F09" w:rsidRDefault="00301F09" w:rsidP="004F6F1A">
      <w:pPr>
        <w:spacing w:after="0" w:line="240" w:lineRule="auto"/>
      </w:pPr>
      <w:r>
        <w:separator/>
      </w:r>
    </w:p>
  </w:endnote>
  <w:endnote w:type="continuationSeparator" w:id="0">
    <w:p w14:paraId="55BEA8C2" w14:textId="77777777" w:rsidR="00301F09" w:rsidRDefault="00301F09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8DE0" w14:textId="77777777" w:rsidR="00301F09" w:rsidRDefault="00301F09" w:rsidP="004F6F1A">
      <w:pPr>
        <w:spacing w:after="0" w:line="240" w:lineRule="auto"/>
      </w:pPr>
      <w:r>
        <w:separator/>
      </w:r>
    </w:p>
  </w:footnote>
  <w:footnote w:type="continuationSeparator" w:id="0">
    <w:p w14:paraId="5093C8F4" w14:textId="77777777" w:rsidR="00301F09" w:rsidRDefault="00301F09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BDE"/>
    <w:multiLevelType w:val="hybridMultilevel"/>
    <w:tmpl w:val="D660C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57368">
    <w:abstractNumId w:val="1"/>
  </w:num>
  <w:num w:numId="2" w16cid:durableId="1150170617">
    <w:abstractNumId w:val="5"/>
  </w:num>
  <w:num w:numId="3" w16cid:durableId="1038628105">
    <w:abstractNumId w:val="3"/>
  </w:num>
  <w:num w:numId="4" w16cid:durableId="168519275">
    <w:abstractNumId w:val="19"/>
  </w:num>
  <w:num w:numId="5" w16cid:durableId="835077628">
    <w:abstractNumId w:val="15"/>
  </w:num>
  <w:num w:numId="6" w16cid:durableId="1483159136">
    <w:abstractNumId w:val="25"/>
  </w:num>
  <w:num w:numId="7" w16cid:durableId="2128501558">
    <w:abstractNumId w:val="11"/>
  </w:num>
  <w:num w:numId="8" w16cid:durableId="1843398785">
    <w:abstractNumId w:val="10"/>
  </w:num>
  <w:num w:numId="9" w16cid:durableId="1408530750">
    <w:abstractNumId w:val="16"/>
  </w:num>
  <w:num w:numId="10" w16cid:durableId="829834913">
    <w:abstractNumId w:val="6"/>
  </w:num>
  <w:num w:numId="11" w16cid:durableId="132330080">
    <w:abstractNumId w:val="0"/>
  </w:num>
  <w:num w:numId="12" w16cid:durableId="1981574681">
    <w:abstractNumId w:val="20"/>
  </w:num>
  <w:num w:numId="13" w16cid:durableId="1408921032">
    <w:abstractNumId w:val="21"/>
  </w:num>
  <w:num w:numId="14" w16cid:durableId="415053671">
    <w:abstractNumId w:val="24"/>
  </w:num>
  <w:num w:numId="15" w16cid:durableId="1025788308">
    <w:abstractNumId w:val="18"/>
  </w:num>
  <w:num w:numId="16" w16cid:durableId="2125882717">
    <w:abstractNumId w:val="23"/>
  </w:num>
  <w:num w:numId="17" w16cid:durableId="1627347864">
    <w:abstractNumId w:val="7"/>
  </w:num>
  <w:num w:numId="18" w16cid:durableId="2119712146">
    <w:abstractNumId w:val="8"/>
  </w:num>
  <w:num w:numId="19" w16cid:durableId="1922988037">
    <w:abstractNumId w:val="13"/>
  </w:num>
  <w:num w:numId="20" w16cid:durableId="1774519697">
    <w:abstractNumId w:val="9"/>
  </w:num>
  <w:num w:numId="21" w16cid:durableId="657195748">
    <w:abstractNumId w:val="14"/>
  </w:num>
  <w:num w:numId="22" w16cid:durableId="1895308591">
    <w:abstractNumId w:val="17"/>
  </w:num>
  <w:num w:numId="23" w16cid:durableId="1128665837">
    <w:abstractNumId w:val="4"/>
  </w:num>
  <w:num w:numId="24" w16cid:durableId="231621374">
    <w:abstractNumId w:val="12"/>
  </w:num>
  <w:num w:numId="25" w16cid:durableId="867566262">
    <w:abstractNumId w:val="22"/>
  </w:num>
  <w:num w:numId="26" w16cid:durableId="86221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4CCE"/>
    <w:rsid w:val="00016515"/>
    <w:rsid w:val="00057D21"/>
    <w:rsid w:val="0008196A"/>
    <w:rsid w:val="00095281"/>
    <w:rsid w:val="000F0558"/>
    <w:rsid w:val="001019B3"/>
    <w:rsid w:val="00114180"/>
    <w:rsid w:val="001F281C"/>
    <w:rsid w:val="001F4237"/>
    <w:rsid w:val="00272D03"/>
    <w:rsid w:val="002A05BA"/>
    <w:rsid w:val="002A0647"/>
    <w:rsid w:val="002F594B"/>
    <w:rsid w:val="00301F09"/>
    <w:rsid w:val="0036065B"/>
    <w:rsid w:val="003D6DB1"/>
    <w:rsid w:val="0041763D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2526C"/>
    <w:rsid w:val="00833CDC"/>
    <w:rsid w:val="008424EE"/>
    <w:rsid w:val="00860D7B"/>
    <w:rsid w:val="008B1141"/>
    <w:rsid w:val="008C644C"/>
    <w:rsid w:val="008C75AD"/>
    <w:rsid w:val="008E17A3"/>
    <w:rsid w:val="00901FD7"/>
    <w:rsid w:val="00912824"/>
    <w:rsid w:val="00967EA4"/>
    <w:rsid w:val="00990A47"/>
    <w:rsid w:val="00994100"/>
    <w:rsid w:val="00996797"/>
    <w:rsid w:val="009C06FB"/>
    <w:rsid w:val="009C13BD"/>
    <w:rsid w:val="009E5484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57C6E"/>
    <w:rsid w:val="00B7135A"/>
    <w:rsid w:val="00BA53B6"/>
    <w:rsid w:val="00BB3D42"/>
    <w:rsid w:val="00BB5EF1"/>
    <w:rsid w:val="00BB5F15"/>
    <w:rsid w:val="00BF45DF"/>
    <w:rsid w:val="00C2019B"/>
    <w:rsid w:val="00C2781E"/>
    <w:rsid w:val="00C82EDD"/>
    <w:rsid w:val="00C83DB0"/>
    <w:rsid w:val="00C97D16"/>
    <w:rsid w:val="00CA6861"/>
    <w:rsid w:val="00CB2D2E"/>
    <w:rsid w:val="00CC3383"/>
    <w:rsid w:val="00CE2B63"/>
    <w:rsid w:val="00CF41ED"/>
    <w:rsid w:val="00D06AB1"/>
    <w:rsid w:val="00D13967"/>
    <w:rsid w:val="00D4150C"/>
    <w:rsid w:val="00D63835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68D1-6E29-4160-879F-9F68E07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Kinder, Jugendliche, Kindergottesdienst, Kinderfastenaktion, Segen, Schule“</cp:keywords>
  <cp:lastModifiedBy>Andreas Paul</cp:lastModifiedBy>
  <cp:revision>8</cp:revision>
  <dcterms:created xsi:type="dcterms:W3CDTF">2022-10-07T13:39:00Z</dcterms:created>
  <dcterms:modified xsi:type="dcterms:W3CDTF">2022-11-17T16:21:00Z</dcterms:modified>
</cp:coreProperties>
</file>