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911F" w14:textId="77777777" w:rsidR="00C83DB0" w:rsidRPr="00C83DB0" w:rsidRDefault="00C83DB0" w:rsidP="00C83DB0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C83DB0">
        <w:rPr>
          <w:rFonts w:ascii="Arial" w:eastAsia="Calibri" w:hAnsi="Arial" w:cs="Arial"/>
          <w:b/>
          <w:bCs/>
          <w:sz w:val="32"/>
          <w:szCs w:val="32"/>
        </w:rPr>
        <w:t>Bausteine für einen Kinder- und Schulgottesdienst zur Kinderfastenaktion 2023</w:t>
      </w:r>
    </w:p>
    <w:p w14:paraId="691E256E" w14:textId="77777777" w:rsidR="00C83DB0" w:rsidRPr="00C83DB0" w:rsidRDefault="00C83DB0" w:rsidP="00C83DB0">
      <w:pPr>
        <w:spacing w:before="120" w:after="0" w:line="360" w:lineRule="auto"/>
        <w:rPr>
          <w:rFonts w:ascii="Arial" w:eastAsia="Calibri" w:hAnsi="Arial" w:cs="Arial"/>
          <w:i/>
          <w:iCs/>
          <w:sz w:val="32"/>
          <w:szCs w:val="32"/>
        </w:rPr>
      </w:pPr>
      <w:proofErr w:type="spellStart"/>
      <w:proofErr w:type="gramStart"/>
      <w:r w:rsidRPr="00C83DB0">
        <w:rPr>
          <w:rFonts w:ascii="Arial" w:eastAsia="Calibri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C83DB0">
        <w:rPr>
          <w:rFonts w:ascii="Arial" w:eastAsia="Calibri" w:hAnsi="Arial" w:cs="Arial"/>
          <w:i/>
          <w:iCs/>
          <w:sz w:val="32"/>
          <w:szCs w:val="32"/>
        </w:rPr>
        <w:t>.</w:t>
      </w:r>
    </w:p>
    <w:p w14:paraId="448EDEA1" w14:textId="77777777" w:rsidR="00C83DB0" w:rsidRPr="00C83DB0" w:rsidRDefault="00C83DB0" w:rsidP="00C83DB0">
      <w:pPr>
        <w:spacing w:after="0" w:line="360" w:lineRule="auto"/>
        <w:rPr>
          <w:rFonts w:ascii="Arial" w:eastAsia="Calibri" w:hAnsi="Arial" w:cs="Arial"/>
        </w:rPr>
      </w:pPr>
      <w:r w:rsidRPr="00C83DB0">
        <w:rPr>
          <w:rFonts w:ascii="Arial" w:eastAsia="Calibri" w:hAnsi="Arial" w:cs="Arial"/>
        </w:rPr>
        <w:t>von Katharina Müller, Recklinghausen</w:t>
      </w:r>
    </w:p>
    <w:p w14:paraId="37FF8F05" w14:textId="77777777" w:rsidR="00C83DB0" w:rsidRPr="00C83DB0" w:rsidRDefault="00C83DB0" w:rsidP="00C83DB0">
      <w:pPr>
        <w:spacing w:after="0" w:line="276" w:lineRule="auto"/>
        <w:rPr>
          <w:rFonts w:ascii="Verdana" w:eastAsia="Calibri" w:hAnsi="Verdana" w:cs="Arial"/>
          <w:lang w:bidi="he-IL"/>
        </w:rPr>
      </w:pPr>
    </w:p>
    <w:p w14:paraId="621E860F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4809E615" w14:textId="191B9DEE" w:rsidR="00C83DB0" w:rsidRPr="0085652C" w:rsidRDefault="00C83DB0" w:rsidP="00C83DB0">
      <w:pPr>
        <w:spacing w:after="0" w:line="240" w:lineRule="auto"/>
        <w:rPr>
          <w:rFonts w:ascii="Arial" w:eastAsia="Calibri" w:hAnsi="Arial" w:cs="Arial"/>
          <w:b/>
        </w:rPr>
      </w:pPr>
      <w:r w:rsidRPr="0085652C">
        <w:rPr>
          <w:rFonts w:ascii="Arial" w:eastAsia="Calibri" w:hAnsi="Arial" w:cs="Arial"/>
          <w:b/>
        </w:rPr>
        <w:t>Vorbereitung</w:t>
      </w:r>
    </w:p>
    <w:p w14:paraId="3ECC9E67" w14:textId="494A3AE8" w:rsidR="00C83DB0" w:rsidRPr="00C83DB0" w:rsidRDefault="00C83DB0" w:rsidP="0085652C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An einer Pinnwand wird ein Baum (stabil, aus Pappe) befestigt, mit nur einer Pinnnadel unten am Stamm (er muss zur Seite kippen können)</w:t>
      </w:r>
      <w:r w:rsidR="00A64081">
        <w:rPr>
          <w:rFonts w:ascii="Arial" w:eastAsia="Calibri" w:hAnsi="Arial" w:cs="Arial"/>
          <w:lang w:bidi="he-IL"/>
        </w:rPr>
        <w:t>.</w:t>
      </w:r>
    </w:p>
    <w:p w14:paraId="1702885D" w14:textId="77777777" w:rsidR="00301BE0" w:rsidRPr="00C82EDD" w:rsidRDefault="00301BE0" w:rsidP="00301BE0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 xml:space="preserve">Für den Baum kann die Kopiervorlage </w:t>
      </w:r>
      <w:r>
        <w:rPr>
          <w:rFonts w:ascii="Arial" w:eastAsia="Calibri" w:hAnsi="Arial" w:cs="Arial"/>
          <w:lang w:bidi="he-IL"/>
        </w:rPr>
        <w:t>am Ende dieses Dokumentes</w:t>
      </w:r>
      <w:r w:rsidRPr="00C82EDD">
        <w:rPr>
          <w:rFonts w:ascii="Arial" w:eastAsia="Calibri" w:hAnsi="Arial" w:cs="Arial"/>
          <w:lang w:bidi="he-IL"/>
        </w:rPr>
        <w:t xml:space="preserve"> genommen werden; einfach ausdrucken, vergrößern und mit Pappe stabilisieren.</w:t>
      </w:r>
    </w:p>
    <w:p w14:paraId="6792B361" w14:textId="71428AD8" w:rsidR="00C83DB0" w:rsidRPr="00C83DB0" w:rsidRDefault="00C83DB0" w:rsidP="0085652C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Unten am Stamm dienen dünne und dicke Baumwollfäden als Wurzeln. An diesen werden Zettel befestigt, auf denen konkrete Stärken und Herausforderungen der madagassischen Gesellschaft stehen</w:t>
      </w:r>
      <w:r w:rsidR="000E07D8">
        <w:rPr>
          <w:rFonts w:ascii="Arial" w:eastAsia="Calibri" w:hAnsi="Arial" w:cs="Arial"/>
          <w:lang w:bidi="he-IL"/>
        </w:rPr>
        <w:t xml:space="preserve"> (s. Baustein Katechese)</w:t>
      </w:r>
      <w:r w:rsidRPr="00C83DB0">
        <w:rPr>
          <w:rFonts w:ascii="Arial" w:eastAsia="Calibri" w:hAnsi="Arial" w:cs="Arial"/>
          <w:lang w:bidi="he-IL"/>
        </w:rPr>
        <w:t xml:space="preserve">. </w:t>
      </w:r>
    </w:p>
    <w:p w14:paraId="01F88CC6" w14:textId="77777777" w:rsidR="00C83DB0" w:rsidRPr="00C83DB0" w:rsidRDefault="00C83DB0" w:rsidP="0085652C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Damit die Wurzeln nicht sofort sichtbar sind, wird über die Wurzeln ein braunes Tuch (als Erdboden) gehängt.</w:t>
      </w:r>
    </w:p>
    <w:p w14:paraId="373D370F" w14:textId="77777777" w:rsidR="00C83DB0" w:rsidRPr="00C83DB0" w:rsidRDefault="00C83DB0" w:rsidP="0085652C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In den Bänken werden Regentropfen aus Tonpapier und Stifte verteilt – für die Aktion zu den Fürbitten.</w:t>
      </w:r>
    </w:p>
    <w:p w14:paraId="42761DF5" w14:textId="77777777" w:rsidR="00C83DB0" w:rsidRPr="00C83DB0" w:rsidRDefault="00C83DB0" w:rsidP="00C83DB0">
      <w:pPr>
        <w:spacing w:after="0" w:line="240" w:lineRule="auto"/>
        <w:rPr>
          <w:rFonts w:ascii="Arial" w:eastAsia="Calibri" w:hAnsi="Arial" w:cs="Arial"/>
          <w:lang w:bidi="he-IL"/>
        </w:rPr>
      </w:pPr>
    </w:p>
    <w:p w14:paraId="486812E0" w14:textId="77777777" w:rsidR="00C83DB0" w:rsidRPr="00C83DB0" w:rsidRDefault="00C83DB0" w:rsidP="00C83DB0">
      <w:pPr>
        <w:spacing w:after="0" w:line="240" w:lineRule="auto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L = Leiter*in</w:t>
      </w:r>
    </w:p>
    <w:p w14:paraId="5BA8F12B" w14:textId="77777777" w:rsidR="00C83DB0" w:rsidRPr="00C83DB0" w:rsidRDefault="00C83DB0" w:rsidP="00C83DB0">
      <w:pPr>
        <w:spacing w:after="0" w:line="240" w:lineRule="auto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 xml:space="preserve">S = Sprecher*in </w:t>
      </w:r>
    </w:p>
    <w:p w14:paraId="7B38D7A2" w14:textId="77777777" w:rsidR="00C83DB0" w:rsidRPr="00C83DB0" w:rsidRDefault="00C83DB0" w:rsidP="00C83DB0">
      <w:pPr>
        <w:spacing w:after="0" w:line="240" w:lineRule="auto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A = Alle</w:t>
      </w:r>
    </w:p>
    <w:p w14:paraId="4EB559F6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1E4912CD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7463138B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</w:p>
    <w:p w14:paraId="17F1A9DE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  <w:r w:rsidRPr="00C83DB0">
        <w:rPr>
          <w:rFonts w:ascii="Arial" w:eastAsia="Calibri" w:hAnsi="Arial" w:cs="Arial"/>
          <w:b/>
          <w:bCs/>
          <w:lang w:bidi="he-IL"/>
        </w:rPr>
        <w:t>Baustein Kyrie</w:t>
      </w:r>
    </w:p>
    <w:p w14:paraId="2D0E728E" w14:textId="77777777" w:rsidR="00C83DB0" w:rsidRPr="00C83DB0" w:rsidRDefault="00C83DB0" w:rsidP="00C83DB0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b/>
          <w:bCs/>
          <w:lang w:bidi="he-IL"/>
        </w:rPr>
        <w:t>S</w:t>
      </w:r>
      <w:r w:rsidRPr="00C83DB0">
        <w:rPr>
          <w:rFonts w:ascii="Arial" w:eastAsia="Calibri" w:hAnsi="Arial" w:cs="Arial"/>
          <w:lang w:bidi="he-IL"/>
        </w:rPr>
        <w:tab/>
        <w:t>Jesus Christus, du sprichst Worte, die uns Mut machen.</w:t>
      </w:r>
    </w:p>
    <w:p w14:paraId="1E4D8150" w14:textId="77777777" w:rsidR="00C83DB0" w:rsidRPr="00C83DB0" w:rsidRDefault="00C83DB0" w:rsidP="00C83DB0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 xml:space="preserve">Du bist der Grund, auf dem unser Leben steht. </w:t>
      </w:r>
    </w:p>
    <w:p w14:paraId="1E6697BB" w14:textId="77777777" w:rsidR="00C83DB0" w:rsidRPr="00C83DB0" w:rsidRDefault="00C83DB0" w:rsidP="00C83DB0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Herr, erbarme dich.</w:t>
      </w:r>
    </w:p>
    <w:p w14:paraId="60D7A737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b/>
          <w:bCs/>
          <w:lang w:bidi="he-IL"/>
        </w:rPr>
        <w:t>A</w:t>
      </w:r>
      <w:r w:rsidRPr="00C83DB0">
        <w:rPr>
          <w:rFonts w:ascii="Arial" w:eastAsia="Calibri" w:hAnsi="Arial" w:cs="Arial"/>
          <w:lang w:bidi="he-IL"/>
        </w:rPr>
        <w:tab/>
        <w:t>Herr, erbarme dich</w:t>
      </w:r>
    </w:p>
    <w:p w14:paraId="4C36D15B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6E0A6ADF" w14:textId="77777777" w:rsidR="00C83DB0" w:rsidRPr="00C83DB0" w:rsidRDefault="00C83DB0" w:rsidP="00C83DB0">
      <w:pPr>
        <w:spacing w:after="0" w:line="276" w:lineRule="auto"/>
        <w:ind w:left="708" w:hanging="708"/>
        <w:rPr>
          <w:rFonts w:ascii="Arial" w:eastAsia="Calibri" w:hAnsi="Arial" w:cs="Arial"/>
          <w:color w:val="FF0000"/>
          <w:lang w:bidi="he-IL"/>
        </w:rPr>
      </w:pPr>
      <w:r w:rsidRPr="00C83DB0">
        <w:rPr>
          <w:rFonts w:ascii="Arial" w:eastAsia="Calibri" w:hAnsi="Arial" w:cs="Arial"/>
          <w:b/>
          <w:bCs/>
          <w:lang w:bidi="he-IL"/>
        </w:rPr>
        <w:t>S</w:t>
      </w:r>
      <w:r w:rsidRPr="00C83DB0">
        <w:rPr>
          <w:rFonts w:ascii="Arial" w:eastAsia="Calibri" w:hAnsi="Arial" w:cs="Arial"/>
          <w:lang w:bidi="he-IL"/>
        </w:rPr>
        <w:tab/>
        <w:t xml:space="preserve">Du kannst unseren Durst nach Gemeinschaft stillen. </w:t>
      </w:r>
    </w:p>
    <w:p w14:paraId="20B2CC8C" w14:textId="3961ACF1" w:rsidR="00C83DB0" w:rsidRPr="00C83DB0" w:rsidRDefault="00C83DB0" w:rsidP="00C83DB0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Deine Botschaft ist Quelle des Leben</w:t>
      </w:r>
      <w:r>
        <w:rPr>
          <w:rFonts w:ascii="Arial" w:eastAsia="Calibri" w:hAnsi="Arial" w:cs="Arial"/>
          <w:lang w:bidi="he-IL"/>
        </w:rPr>
        <w:t>s</w:t>
      </w:r>
      <w:r w:rsidRPr="00C83DB0">
        <w:rPr>
          <w:rFonts w:ascii="Arial" w:eastAsia="Calibri" w:hAnsi="Arial" w:cs="Arial"/>
          <w:lang w:bidi="he-IL"/>
        </w:rPr>
        <w:t xml:space="preserve">. </w:t>
      </w:r>
    </w:p>
    <w:p w14:paraId="065DE11E" w14:textId="77777777" w:rsidR="00C83DB0" w:rsidRPr="00C83DB0" w:rsidRDefault="00C83DB0" w:rsidP="00C83DB0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Christus, erbarme dich.</w:t>
      </w:r>
    </w:p>
    <w:p w14:paraId="5A91EF99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b/>
          <w:bCs/>
          <w:lang w:bidi="he-IL"/>
        </w:rPr>
        <w:t>A</w:t>
      </w:r>
      <w:r w:rsidRPr="00C83DB0">
        <w:rPr>
          <w:rFonts w:ascii="Arial" w:eastAsia="Calibri" w:hAnsi="Arial" w:cs="Arial"/>
          <w:lang w:bidi="he-IL"/>
        </w:rPr>
        <w:tab/>
        <w:t>Christus, erbarme dich.</w:t>
      </w:r>
    </w:p>
    <w:p w14:paraId="2BA1A729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73969CEB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b/>
          <w:bCs/>
          <w:lang w:bidi="he-IL"/>
        </w:rPr>
        <w:lastRenderedPageBreak/>
        <w:t>S</w:t>
      </w:r>
      <w:r w:rsidRPr="00C83DB0">
        <w:rPr>
          <w:rFonts w:ascii="Arial" w:eastAsia="Calibri" w:hAnsi="Arial" w:cs="Arial"/>
          <w:lang w:bidi="he-IL"/>
        </w:rPr>
        <w:tab/>
        <w:t xml:space="preserve">Du bist auferstanden von den Toten. </w:t>
      </w:r>
    </w:p>
    <w:p w14:paraId="740ED915" w14:textId="77777777" w:rsidR="00C83DB0" w:rsidRPr="00C83DB0" w:rsidRDefault="00C83DB0" w:rsidP="00C83DB0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 xml:space="preserve">Du schenkst uns Hoffnung und Zuversicht. </w:t>
      </w:r>
    </w:p>
    <w:p w14:paraId="78AAE240" w14:textId="77777777" w:rsidR="00C83DB0" w:rsidRPr="00C83DB0" w:rsidRDefault="00C83DB0" w:rsidP="00C83DB0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lang w:bidi="he-IL"/>
        </w:rPr>
        <w:t>Herr, erbarme dich.</w:t>
      </w:r>
    </w:p>
    <w:p w14:paraId="4EB6B98B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  <w:r w:rsidRPr="00C83DB0">
        <w:rPr>
          <w:rFonts w:ascii="Arial" w:eastAsia="Calibri" w:hAnsi="Arial" w:cs="Arial"/>
          <w:b/>
          <w:bCs/>
          <w:lang w:bidi="he-IL"/>
        </w:rPr>
        <w:t>A</w:t>
      </w:r>
      <w:r w:rsidRPr="00C83DB0">
        <w:rPr>
          <w:rFonts w:ascii="Arial" w:eastAsia="Calibri" w:hAnsi="Arial" w:cs="Arial"/>
          <w:lang w:bidi="he-IL"/>
        </w:rPr>
        <w:tab/>
        <w:t>Herr, erbarme dich.</w:t>
      </w:r>
    </w:p>
    <w:p w14:paraId="52F8F2EB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338C1104" w14:textId="77777777" w:rsidR="00C83DB0" w:rsidRPr="00C83DB0" w:rsidRDefault="00C83DB0" w:rsidP="00C83DB0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1F7592A8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C880674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96C7EAA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285475B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5E0F53A9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D095FED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3BB1BF4B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2D0482EE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11FA068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5559753F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63F3C5F4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9FE1A34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443FFA55" w14:textId="71197CA5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A64081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C83DB0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C83DB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83DB0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C83DB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83DB0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C83DB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83DB0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C83DB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83DB0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6573669E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734B024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5B560867" w14:textId="50383B69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3DB0">
        <w:rPr>
          <w:rFonts w:ascii="Calibri" w:eastAsia="Calibri" w:hAnsi="Calibri" w:cs="Times New Roman"/>
          <w:iCs/>
          <w:sz w:val="16"/>
          <w:szCs w:val="16"/>
        </w:rPr>
        <w:t>Andreas Paul, Mirjam Günther – Misereor Aachen</w:t>
      </w:r>
    </w:p>
    <w:p w14:paraId="0E8D4185" w14:textId="77777777" w:rsidR="00C83DB0" w:rsidRPr="00C83DB0" w:rsidRDefault="00C83DB0" w:rsidP="00C83DB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C4BE1C0" w14:textId="2B4075DA" w:rsidR="00F246EC" w:rsidRDefault="008C2488" w:rsidP="00C83DB0">
      <w:pPr>
        <w:rPr>
          <w:rFonts w:ascii="Calibri" w:eastAsia="Calibri" w:hAnsi="Calibri" w:cs="Times New Roman"/>
          <w:iCs/>
          <w:sz w:val="16"/>
          <w:szCs w:val="16"/>
        </w:rPr>
      </w:pPr>
      <w:r>
        <w:rPr>
          <w:rFonts w:ascii="Calibri" w:eastAsia="Calibri" w:hAnsi="Calibri" w:cs="Times New Roman"/>
          <w:iCs/>
          <w:sz w:val="16"/>
          <w:szCs w:val="16"/>
        </w:rPr>
        <w:t xml:space="preserve">Illustration: </w:t>
      </w:r>
      <w:r w:rsidRPr="004D1D7F">
        <w:rPr>
          <w:rFonts w:ascii="Calibri" w:eastAsia="Calibri" w:hAnsi="Calibri" w:cs="Times New Roman"/>
          <w:iCs/>
          <w:sz w:val="16"/>
          <w:szCs w:val="16"/>
        </w:rPr>
        <w:t xml:space="preserve">Alfred </w:t>
      </w:r>
      <w:proofErr w:type="spellStart"/>
      <w:r w:rsidRPr="004D1D7F">
        <w:rPr>
          <w:rFonts w:ascii="Calibri" w:eastAsia="Calibri" w:hAnsi="Calibri" w:cs="Times New Roman"/>
          <w:iCs/>
          <w:sz w:val="16"/>
          <w:szCs w:val="16"/>
        </w:rPr>
        <w:t>Neuwald</w:t>
      </w:r>
      <w:proofErr w:type="spellEnd"/>
      <w:r w:rsidRPr="004D1D7F">
        <w:rPr>
          <w:rFonts w:ascii="Calibri" w:eastAsia="Calibri" w:hAnsi="Calibri" w:cs="Times New Roman"/>
          <w:iCs/>
          <w:sz w:val="16"/>
          <w:szCs w:val="16"/>
        </w:rPr>
        <w:t>/Misereor</w:t>
      </w:r>
    </w:p>
    <w:p w14:paraId="2922EEFC" w14:textId="3C36FDE2" w:rsidR="00301BE0" w:rsidRDefault="00301BE0">
      <w:pPr>
        <w:spacing w:after="200" w:line="276" w:lineRule="auto"/>
        <w:rPr>
          <w:rFonts w:ascii="Calibri" w:eastAsia="Calibri" w:hAnsi="Calibri" w:cs="Times New Roman"/>
          <w:iCs/>
          <w:sz w:val="16"/>
          <w:szCs w:val="16"/>
        </w:rPr>
      </w:pPr>
      <w:r>
        <w:rPr>
          <w:rFonts w:ascii="Calibri" w:eastAsia="Calibri" w:hAnsi="Calibri" w:cs="Times New Roman"/>
          <w:iCs/>
          <w:sz w:val="16"/>
          <w:szCs w:val="16"/>
        </w:rPr>
        <w:br w:type="page"/>
      </w:r>
    </w:p>
    <w:p w14:paraId="0B4F25FD" w14:textId="77777777" w:rsidR="00301BE0" w:rsidRPr="004327E9" w:rsidRDefault="00301BE0" w:rsidP="00301BE0">
      <w:pPr>
        <w:rPr>
          <w:rFonts w:ascii="Arial" w:hAnsi="Arial" w:cs="Arial"/>
          <w:b/>
          <w:bCs/>
        </w:rPr>
      </w:pPr>
      <w:r w:rsidRPr="004327E9">
        <w:rPr>
          <w:rFonts w:ascii="Arial" w:hAnsi="Arial" w:cs="Arial"/>
          <w:b/>
          <w:bCs/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76710A56" wp14:editId="69A6849E">
            <wp:simplePos x="0" y="0"/>
            <wp:positionH relativeFrom="column">
              <wp:posOffset>-53975</wp:posOffset>
            </wp:positionH>
            <wp:positionV relativeFrom="paragraph">
              <wp:posOffset>288925</wp:posOffset>
            </wp:positionV>
            <wp:extent cx="5760720" cy="6416040"/>
            <wp:effectExtent l="0" t="0" r="0" b="381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7E9">
        <w:rPr>
          <w:rFonts w:ascii="Arial" w:hAnsi="Arial" w:cs="Arial"/>
          <w:b/>
          <w:bCs/>
        </w:rPr>
        <w:t>Kopiervorlage Baum</w:t>
      </w:r>
    </w:p>
    <w:p w14:paraId="24B693C1" w14:textId="77777777" w:rsidR="00301BE0" w:rsidRPr="00C83DB0" w:rsidRDefault="00301BE0" w:rsidP="00C83DB0"/>
    <w:sectPr w:rsidR="00301BE0" w:rsidRPr="00C83DB0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8CB5" w14:textId="77777777" w:rsidR="00B63EAE" w:rsidRDefault="00B63EAE" w:rsidP="004F6F1A">
      <w:pPr>
        <w:spacing w:after="0" w:line="240" w:lineRule="auto"/>
      </w:pPr>
      <w:r>
        <w:separator/>
      </w:r>
    </w:p>
  </w:endnote>
  <w:endnote w:type="continuationSeparator" w:id="0">
    <w:p w14:paraId="597645B7" w14:textId="77777777" w:rsidR="00B63EAE" w:rsidRDefault="00B63EAE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CDF7" w14:textId="77777777" w:rsidR="00B63EAE" w:rsidRDefault="00B63EAE" w:rsidP="004F6F1A">
      <w:pPr>
        <w:spacing w:after="0" w:line="240" w:lineRule="auto"/>
      </w:pPr>
      <w:r>
        <w:separator/>
      </w:r>
    </w:p>
  </w:footnote>
  <w:footnote w:type="continuationSeparator" w:id="0">
    <w:p w14:paraId="3C2511EF" w14:textId="77777777" w:rsidR="00B63EAE" w:rsidRDefault="00B63EAE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4A74"/>
    <w:multiLevelType w:val="hybridMultilevel"/>
    <w:tmpl w:val="F2A8A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185D"/>
    <w:multiLevelType w:val="hybridMultilevel"/>
    <w:tmpl w:val="DEECC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2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3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80165">
    <w:abstractNumId w:val="1"/>
  </w:num>
  <w:num w:numId="2" w16cid:durableId="1072004433">
    <w:abstractNumId w:val="4"/>
  </w:num>
  <w:num w:numId="3" w16cid:durableId="1129661811">
    <w:abstractNumId w:val="2"/>
  </w:num>
  <w:num w:numId="4" w16cid:durableId="1191841572">
    <w:abstractNumId w:val="20"/>
  </w:num>
  <w:num w:numId="5" w16cid:durableId="138882750">
    <w:abstractNumId w:val="16"/>
  </w:num>
  <w:num w:numId="6" w16cid:durableId="650135154">
    <w:abstractNumId w:val="26"/>
  </w:num>
  <w:num w:numId="7" w16cid:durableId="1193763061">
    <w:abstractNumId w:val="10"/>
  </w:num>
  <w:num w:numId="8" w16cid:durableId="302734807">
    <w:abstractNumId w:val="9"/>
  </w:num>
  <w:num w:numId="9" w16cid:durableId="1003511918">
    <w:abstractNumId w:val="17"/>
  </w:num>
  <w:num w:numId="10" w16cid:durableId="716589394">
    <w:abstractNumId w:val="5"/>
  </w:num>
  <w:num w:numId="11" w16cid:durableId="846091868">
    <w:abstractNumId w:val="0"/>
  </w:num>
  <w:num w:numId="12" w16cid:durableId="1099060072">
    <w:abstractNumId w:val="21"/>
  </w:num>
  <w:num w:numId="13" w16cid:durableId="1666936338">
    <w:abstractNumId w:val="22"/>
  </w:num>
  <w:num w:numId="14" w16cid:durableId="1113210230">
    <w:abstractNumId w:val="25"/>
  </w:num>
  <w:num w:numId="15" w16cid:durableId="391849237">
    <w:abstractNumId w:val="19"/>
  </w:num>
  <w:num w:numId="16" w16cid:durableId="1172917676">
    <w:abstractNumId w:val="24"/>
  </w:num>
  <w:num w:numId="17" w16cid:durableId="1628509814">
    <w:abstractNumId w:val="6"/>
  </w:num>
  <w:num w:numId="18" w16cid:durableId="1814904573">
    <w:abstractNumId w:val="7"/>
  </w:num>
  <w:num w:numId="19" w16cid:durableId="120810933">
    <w:abstractNumId w:val="13"/>
  </w:num>
  <w:num w:numId="20" w16cid:durableId="1795440975">
    <w:abstractNumId w:val="8"/>
  </w:num>
  <w:num w:numId="21" w16cid:durableId="81339251">
    <w:abstractNumId w:val="15"/>
  </w:num>
  <w:num w:numId="22" w16cid:durableId="1975403922">
    <w:abstractNumId w:val="18"/>
  </w:num>
  <w:num w:numId="23" w16cid:durableId="546768933">
    <w:abstractNumId w:val="3"/>
  </w:num>
  <w:num w:numId="24" w16cid:durableId="1788816401">
    <w:abstractNumId w:val="11"/>
  </w:num>
  <w:num w:numId="25" w16cid:durableId="1682317504">
    <w:abstractNumId w:val="23"/>
  </w:num>
  <w:num w:numId="26" w16cid:durableId="1997876283">
    <w:abstractNumId w:val="14"/>
  </w:num>
  <w:num w:numId="27" w16cid:durableId="1804738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07404"/>
    <w:rsid w:val="00016515"/>
    <w:rsid w:val="00057D21"/>
    <w:rsid w:val="0008196A"/>
    <w:rsid w:val="00084984"/>
    <w:rsid w:val="000E07D8"/>
    <w:rsid w:val="001019B3"/>
    <w:rsid w:val="00114180"/>
    <w:rsid w:val="001F281C"/>
    <w:rsid w:val="001F4237"/>
    <w:rsid w:val="00272D03"/>
    <w:rsid w:val="002A05BA"/>
    <w:rsid w:val="002A0647"/>
    <w:rsid w:val="002F594B"/>
    <w:rsid w:val="00301BE0"/>
    <w:rsid w:val="0036065B"/>
    <w:rsid w:val="003D6DB1"/>
    <w:rsid w:val="00445575"/>
    <w:rsid w:val="00464D37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55389"/>
    <w:rsid w:val="00767466"/>
    <w:rsid w:val="0077766F"/>
    <w:rsid w:val="00795AD4"/>
    <w:rsid w:val="007A1EA6"/>
    <w:rsid w:val="007D02F5"/>
    <w:rsid w:val="007D1545"/>
    <w:rsid w:val="00800DF6"/>
    <w:rsid w:val="00804082"/>
    <w:rsid w:val="00833CDC"/>
    <w:rsid w:val="008356BC"/>
    <w:rsid w:val="008424EE"/>
    <w:rsid w:val="0085652C"/>
    <w:rsid w:val="00860D7B"/>
    <w:rsid w:val="008B1141"/>
    <w:rsid w:val="008C2488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47DF3"/>
    <w:rsid w:val="00A510A4"/>
    <w:rsid w:val="00A64081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63EAE"/>
    <w:rsid w:val="00B7135A"/>
    <w:rsid w:val="00BA53B6"/>
    <w:rsid w:val="00BB3D42"/>
    <w:rsid w:val="00BB5EF1"/>
    <w:rsid w:val="00BB5F15"/>
    <w:rsid w:val="00BF45DF"/>
    <w:rsid w:val="00C2019B"/>
    <w:rsid w:val="00C83DB0"/>
    <w:rsid w:val="00C97D16"/>
    <w:rsid w:val="00CB11A3"/>
    <w:rsid w:val="00CB2D2E"/>
    <w:rsid w:val="00CC3383"/>
    <w:rsid w:val="00CE2B63"/>
    <w:rsid w:val="00CF41ED"/>
    <w:rsid w:val="00D13967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A0967"/>
    <w:rsid w:val="00EC6B00"/>
    <w:rsid w:val="00EE4BE8"/>
    <w:rsid w:val="00EF49BF"/>
    <w:rsid w:val="00F03418"/>
    <w:rsid w:val="00F246EC"/>
    <w:rsid w:val="00F73FFC"/>
    <w:rsid w:val="00F81520"/>
    <w:rsid w:val="00FB5615"/>
    <w:rsid w:val="00FF669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2B83-078B-49E4-B41B-6965E234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Kyrie, Kinder, Schule, Kinderfastenaktion“</cp:keywords>
  <cp:lastModifiedBy>Andreas Paul</cp:lastModifiedBy>
  <cp:revision>7</cp:revision>
  <dcterms:created xsi:type="dcterms:W3CDTF">2022-10-07T13:26:00Z</dcterms:created>
  <dcterms:modified xsi:type="dcterms:W3CDTF">2022-11-18T08:39:00Z</dcterms:modified>
</cp:coreProperties>
</file>