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7AE0" w14:textId="77777777" w:rsidR="00D06AB1" w:rsidRPr="00D06AB1" w:rsidRDefault="00D06AB1" w:rsidP="00D06AB1">
      <w:pPr>
        <w:spacing w:after="0" w:line="240" w:lineRule="auto"/>
        <w:rPr>
          <w:rFonts w:ascii="Arial" w:eastAsia="Calibri" w:hAnsi="Arial" w:cs="Arial"/>
          <w:b/>
          <w:bCs/>
          <w:sz w:val="32"/>
          <w:szCs w:val="32"/>
        </w:rPr>
      </w:pPr>
      <w:r w:rsidRPr="00D06AB1">
        <w:rPr>
          <w:rFonts w:ascii="Arial" w:eastAsia="Calibri" w:hAnsi="Arial" w:cs="Arial"/>
          <w:b/>
          <w:bCs/>
          <w:sz w:val="32"/>
          <w:szCs w:val="32"/>
        </w:rPr>
        <w:t>Bausteine für einen Kinder- und Schulgottesdienst zur Kinderfastenaktion 2023</w:t>
      </w:r>
    </w:p>
    <w:p w14:paraId="1131C511" w14:textId="77777777" w:rsidR="00D06AB1" w:rsidRPr="00D06AB1" w:rsidRDefault="00D06AB1" w:rsidP="00D06AB1">
      <w:pPr>
        <w:spacing w:before="120" w:after="0" w:line="360" w:lineRule="auto"/>
        <w:rPr>
          <w:rFonts w:ascii="Arial" w:eastAsia="Calibri" w:hAnsi="Arial" w:cs="Arial"/>
          <w:i/>
          <w:iCs/>
          <w:sz w:val="32"/>
          <w:szCs w:val="32"/>
        </w:rPr>
      </w:pPr>
      <w:proofErr w:type="spellStart"/>
      <w:proofErr w:type="gramStart"/>
      <w:r w:rsidRPr="00D06AB1">
        <w:rPr>
          <w:rFonts w:ascii="Arial" w:eastAsia="Calibri" w:hAnsi="Arial" w:cs="Arial"/>
          <w:i/>
          <w:iCs/>
          <w:sz w:val="32"/>
          <w:szCs w:val="32"/>
        </w:rPr>
        <w:t>Frau.Macht.Veränderung</w:t>
      </w:r>
      <w:proofErr w:type="spellEnd"/>
      <w:proofErr w:type="gramEnd"/>
      <w:r w:rsidRPr="00D06AB1">
        <w:rPr>
          <w:rFonts w:ascii="Arial" w:eastAsia="Calibri" w:hAnsi="Arial" w:cs="Arial"/>
          <w:i/>
          <w:iCs/>
          <w:sz w:val="32"/>
          <w:szCs w:val="32"/>
        </w:rPr>
        <w:t>.</w:t>
      </w:r>
    </w:p>
    <w:p w14:paraId="3D61D320" w14:textId="77777777" w:rsidR="00D06AB1" w:rsidRPr="00D06AB1" w:rsidRDefault="00D06AB1" w:rsidP="00D06AB1">
      <w:pPr>
        <w:spacing w:after="0" w:line="360" w:lineRule="auto"/>
        <w:rPr>
          <w:rFonts w:ascii="Arial" w:eastAsia="Calibri" w:hAnsi="Arial" w:cs="Arial"/>
        </w:rPr>
      </w:pPr>
      <w:r w:rsidRPr="00D06AB1">
        <w:rPr>
          <w:rFonts w:ascii="Arial" w:eastAsia="Calibri" w:hAnsi="Arial" w:cs="Arial"/>
        </w:rPr>
        <w:t>von Katharina Müller, Recklinghausen</w:t>
      </w:r>
    </w:p>
    <w:p w14:paraId="6CED4412" w14:textId="77777777" w:rsidR="00D06AB1" w:rsidRPr="00D06AB1" w:rsidRDefault="00D06AB1" w:rsidP="00D06AB1">
      <w:pPr>
        <w:spacing w:after="0" w:line="276" w:lineRule="auto"/>
        <w:rPr>
          <w:rFonts w:ascii="Verdana" w:eastAsia="Calibri" w:hAnsi="Verdana" w:cs="Arial"/>
          <w:lang w:bidi="he-IL"/>
        </w:rPr>
      </w:pPr>
    </w:p>
    <w:p w14:paraId="65595163" w14:textId="77777777" w:rsidR="00D06AB1" w:rsidRPr="00D06AB1" w:rsidRDefault="00D06AB1" w:rsidP="00D06AB1">
      <w:pPr>
        <w:spacing w:after="0" w:line="276" w:lineRule="auto"/>
        <w:rPr>
          <w:rFonts w:ascii="Arial" w:eastAsia="Calibri" w:hAnsi="Arial" w:cs="Arial"/>
          <w:lang w:bidi="he-IL"/>
        </w:rPr>
      </w:pPr>
    </w:p>
    <w:p w14:paraId="2E941DB4" w14:textId="18AC616C" w:rsidR="00D06AB1" w:rsidRPr="002142A7" w:rsidRDefault="00D06AB1" w:rsidP="00D06AB1">
      <w:pPr>
        <w:spacing w:after="0" w:line="240" w:lineRule="auto"/>
        <w:rPr>
          <w:rFonts w:ascii="Arial" w:eastAsia="Calibri" w:hAnsi="Arial" w:cs="Arial"/>
          <w:b/>
        </w:rPr>
      </w:pPr>
      <w:r w:rsidRPr="002142A7">
        <w:rPr>
          <w:rFonts w:ascii="Arial" w:eastAsia="Calibri" w:hAnsi="Arial" w:cs="Arial"/>
          <w:b/>
        </w:rPr>
        <w:t>Vorbereitung</w:t>
      </w:r>
    </w:p>
    <w:p w14:paraId="03445AF6" w14:textId="5E8666F2" w:rsidR="00D06AB1" w:rsidRPr="00D06AB1" w:rsidRDefault="00D06AB1" w:rsidP="002142A7">
      <w:pPr>
        <w:numPr>
          <w:ilvl w:val="0"/>
          <w:numId w:val="26"/>
        </w:numPr>
        <w:spacing w:after="0" w:line="276" w:lineRule="auto"/>
        <w:contextualSpacing/>
        <w:rPr>
          <w:rFonts w:ascii="Arial" w:eastAsia="Calibri" w:hAnsi="Arial" w:cs="Arial"/>
          <w:lang w:bidi="he-IL"/>
        </w:rPr>
      </w:pPr>
      <w:r w:rsidRPr="00D06AB1">
        <w:rPr>
          <w:rFonts w:ascii="Arial" w:eastAsia="Calibri" w:hAnsi="Arial" w:cs="Arial"/>
          <w:lang w:bidi="he-IL"/>
        </w:rPr>
        <w:t>An einer Pinnwand wird ein Baum (stabil, aus Pappe) befestigt, mit nur einer Pinnnadel unten am Stamm (er muss zur Seite kippen können)</w:t>
      </w:r>
      <w:r w:rsidR="00834D20">
        <w:rPr>
          <w:rFonts w:ascii="Arial" w:eastAsia="Calibri" w:hAnsi="Arial" w:cs="Arial"/>
          <w:lang w:bidi="he-IL"/>
        </w:rPr>
        <w:t>.</w:t>
      </w:r>
    </w:p>
    <w:p w14:paraId="7062374D" w14:textId="576B3B2F" w:rsidR="00D06AB1" w:rsidRPr="00D06AB1" w:rsidRDefault="00D06AB1" w:rsidP="002142A7">
      <w:pPr>
        <w:numPr>
          <w:ilvl w:val="0"/>
          <w:numId w:val="26"/>
        </w:numPr>
        <w:spacing w:after="0" w:line="276" w:lineRule="auto"/>
        <w:contextualSpacing/>
        <w:rPr>
          <w:rFonts w:ascii="Arial" w:eastAsia="Calibri" w:hAnsi="Arial" w:cs="Arial"/>
          <w:lang w:bidi="he-IL"/>
        </w:rPr>
      </w:pPr>
      <w:r w:rsidRPr="00D06AB1">
        <w:rPr>
          <w:rFonts w:ascii="Arial" w:eastAsia="Calibri" w:hAnsi="Arial" w:cs="Arial"/>
          <w:lang w:bidi="he-IL"/>
        </w:rPr>
        <w:t xml:space="preserve">Für den Baum kann die Kopiervorlage </w:t>
      </w:r>
      <w:r w:rsidR="00F43F31">
        <w:rPr>
          <w:rFonts w:ascii="Arial" w:eastAsia="Calibri" w:hAnsi="Arial" w:cs="Arial"/>
          <w:lang w:bidi="he-IL"/>
        </w:rPr>
        <w:t xml:space="preserve">am Ende dieses Dokumentes </w:t>
      </w:r>
      <w:r w:rsidRPr="00D06AB1">
        <w:rPr>
          <w:rFonts w:ascii="Arial" w:eastAsia="Calibri" w:hAnsi="Arial" w:cs="Arial"/>
          <w:lang w:bidi="he-IL"/>
        </w:rPr>
        <w:t>genommen werden; einfach ausdrucken, vergrößern und mit Pappe stabilisieren.</w:t>
      </w:r>
    </w:p>
    <w:p w14:paraId="02F07E10" w14:textId="5DF07AB0" w:rsidR="00D06AB1" w:rsidRPr="00D06AB1" w:rsidRDefault="00D06AB1" w:rsidP="002142A7">
      <w:pPr>
        <w:numPr>
          <w:ilvl w:val="0"/>
          <w:numId w:val="26"/>
        </w:numPr>
        <w:spacing w:after="0" w:line="276" w:lineRule="auto"/>
        <w:contextualSpacing/>
        <w:rPr>
          <w:rFonts w:ascii="Arial" w:eastAsia="Calibri" w:hAnsi="Arial" w:cs="Arial"/>
          <w:lang w:bidi="he-IL"/>
        </w:rPr>
      </w:pPr>
      <w:r w:rsidRPr="00D06AB1">
        <w:rPr>
          <w:rFonts w:ascii="Arial" w:eastAsia="Calibri" w:hAnsi="Arial" w:cs="Arial"/>
          <w:lang w:bidi="he-IL"/>
        </w:rPr>
        <w:t>Unten am Stamm dienen dünne und dicke Baumwollfäden als Wurzeln. An diesen werden Zettel befestigt, auf denen konkrete Stärken und Herausforderungen der madagassischen Gesellschaft stehen</w:t>
      </w:r>
      <w:r w:rsidR="00737164">
        <w:rPr>
          <w:rFonts w:ascii="Arial" w:eastAsia="Calibri" w:hAnsi="Arial" w:cs="Arial"/>
          <w:lang w:bidi="he-IL"/>
        </w:rPr>
        <w:t xml:space="preserve"> (s. Baustein Katechese)</w:t>
      </w:r>
      <w:r w:rsidRPr="00D06AB1">
        <w:rPr>
          <w:rFonts w:ascii="Arial" w:eastAsia="Calibri" w:hAnsi="Arial" w:cs="Arial"/>
          <w:lang w:bidi="he-IL"/>
        </w:rPr>
        <w:t xml:space="preserve">. </w:t>
      </w:r>
    </w:p>
    <w:p w14:paraId="5F20E462" w14:textId="77777777" w:rsidR="00D06AB1" w:rsidRPr="00D06AB1" w:rsidRDefault="00D06AB1" w:rsidP="002142A7">
      <w:pPr>
        <w:numPr>
          <w:ilvl w:val="0"/>
          <w:numId w:val="26"/>
        </w:numPr>
        <w:spacing w:after="0" w:line="276" w:lineRule="auto"/>
        <w:contextualSpacing/>
        <w:rPr>
          <w:rFonts w:ascii="Arial" w:eastAsia="Calibri" w:hAnsi="Arial" w:cs="Arial"/>
          <w:lang w:bidi="he-IL"/>
        </w:rPr>
      </w:pPr>
      <w:r w:rsidRPr="00D06AB1">
        <w:rPr>
          <w:rFonts w:ascii="Arial" w:eastAsia="Calibri" w:hAnsi="Arial" w:cs="Arial"/>
          <w:lang w:bidi="he-IL"/>
        </w:rPr>
        <w:t>Damit die Wurzeln nicht sofort sichtbar sind, wird über die Wurzeln ein braunes Tuch (als Erdboden) gehängt.</w:t>
      </w:r>
    </w:p>
    <w:p w14:paraId="0BE662C4" w14:textId="77777777" w:rsidR="00D06AB1" w:rsidRPr="00D06AB1" w:rsidRDefault="00D06AB1" w:rsidP="002142A7">
      <w:pPr>
        <w:numPr>
          <w:ilvl w:val="0"/>
          <w:numId w:val="26"/>
        </w:numPr>
        <w:spacing w:after="0" w:line="276" w:lineRule="auto"/>
        <w:contextualSpacing/>
        <w:rPr>
          <w:rFonts w:ascii="Arial" w:eastAsia="Calibri" w:hAnsi="Arial" w:cs="Arial"/>
          <w:lang w:bidi="he-IL"/>
        </w:rPr>
      </w:pPr>
      <w:r w:rsidRPr="00D06AB1">
        <w:rPr>
          <w:rFonts w:ascii="Arial" w:eastAsia="Calibri" w:hAnsi="Arial" w:cs="Arial"/>
          <w:lang w:bidi="he-IL"/>
        </w:rPr>
        <w:t>In den Bänken werden Regentropfen aus Tonpapier und Stifte verteilt – für die Aktion zu den Fürbitten.</w:t>
      </w:r>
    </w:p>
    <w:p w14:paraId="2067B78C" w14:textId="77777777" w:rsidR="00D06AB1" w:rsidRPr="00D06AB1" w:rsidRDefault="00D06AB1" w:rsidP="00D06AB1">
      <w:pPr>
        <w:spacing w:after="0" w:line="240" w:lineRule="auto"/>
        <w:rPr>
          <w:rFonts w:ascii="Arial" w:eastAsia="Calibri" w:hAnsi="Arial" w:cs="Arial"/>
          <w:lang w:bidi="he-IL"/>
        </w:rPr>
      </w:pPr>
    </w:p>
    <w:p w14:paraId="45F92E21" w14:textId="77777777" w:rsidR="00D06AB1" w:rsidRPr="00D06AB1" w:rsidRDefault="00D06AB1" w:rsidP="00D06AB1">
      <w:pPr>
        <w:spacing w:after="0" w:line="240" w:lineRule="auto"/>
        <w:rPr>
          <w:rFonts w:ascii="Arial" w:eastAsia="Calibri" w:hAnsi="Arial" w:cs="Arial"/>
          <w:lang w:bidi="he-IL"/>
        </w:rPr>
      </w:pPr>
      <w:r w:rsidRPr="00D06AB1">
        <w:rPr>
          <w:rFonts w:ascii="Arial" w:eastAsia="Calibri" w:hAnsi="Arial" w:cs="Arial"/>
          <w:lang w:bidi="he-IL"/>
        </w:rPr>
        <w:t>L = Leiter*in</w:t>
      </w:r>
    </w:p>
    <w:p w14:paraId="036B91A4" w14:textId="77777777" w:rsidR="00D06AB1" w:rsidRPr="00D06AB1" w:rsidRDefault="00D06AB1" w:rsidP="00D06AB1">
      <w:pPr>
        <w:spacing w:after="0" w:line="240" w:lineRule="auto"/>
        <w:rPr>
          <w:rFonts w:ascii="Arial" w:eastAsia="Calibri" w:hAnsi="Arial" w:cs="Arial"/>
          <w:lang w:bidi="he-IL"/>
        </w:rPr>
      </w:pPr>
      <w:r w:rsidRPr="00D06AB1">
        <w:rPr>
          <w:rFonts w:ascii="Arial" w:eastAsia="Calibri" w:hAnsi="Arial" w:cs="Arial"/>
          <w:lang w:bidi="he-IL"/>
        </w:rPr>
        <w:t xml:space="preserve">S = Sprecher*in </w:t>
      </w:r>
    </w:p>
    <w:p w14:paraId="50BEF866" w14:textId="77777777" w:rsidR="00D06AB1" w:rsidRPr="00D06AB1" w:rsidRDefault="00D06AB1" w:rsidP="00D06AB1">
      <w:pPr>
        <w:spacing w:after="0" w:line="240" w:lineRule="auto"/>
        <w:rPr>
          <w:rFonts w:ascii="Arial" w:eastAsia="Calibri" w:hAnsi="Arial" w:cs="Arial"/>
          <w:lang w:bidi="he-IL"/>
        </w:rPr>
      </w:pPr>
      <w:r w:rsidRPr="00D06AB1">
        <w:rPr>
          <w:rFonts w:ascii="Arial" w:eastAsia="Calibri" w:hAnsi="Arial" w:cs="Arial"/>
          <w:lang w:bidi="he-IL"/>
        </w:rPr>
        <w:t>A = Alle</w:t>
      </w:r>
    </w:p>
    <w:p w14:paraId="494C4742" w14:textId="77777777" w:rsidR="00D06AB1" w:rsidRPr="00D06AB1" w:rsidRDefault="00D06AB1" w:rsidP="00D06AB1">
      <w:pPr>
        <w:spacing w:after="0" w:line="276" w:lineRule="auto"/>
        <w:rPr>
          <w:rFonts w:ascii="Arial" w:eastAsia="Calibri" w:hAnsi="Arial" w:cs="Arial"/>
          <w:lang w:bidi="he-IL"/>
        </w:rPr>
      </w:pPr>
    </w:p>
    <w:p w14:paraId="0E567F87" w14:textId="77777777" w:rsidR="00D06AB1" w:rsidRPr="00D06AB1" w:rsidRDefault="00D06AB1" w:rsidP="00D06AB1">
      <w:pPr>
        <w:spacing w:after="0" w:line="276" w:lineRule="auto"/>
        <w:rPr>
          <w:rFonts w:ascii="Arial" w:eastAsia="Calibri" w:hAnsi="Arial" w:cs="Arial"/>
          <w:lang w:bidi="he-IL"/>
        </w:rPr>
      </w:pPr>
    </w:p>
    <w:p w14:paraId="27671BA3" w14:textId="77777777" w:rsidR="00D06AB1" w:rsidRPr="00D06AB1" w:rsidRDefault="00D06AB1" w:rsidP="00D06AB1">
      <w:pPr>
        <w:spacing w:after="0" w:line="276" w:lineRule="auto"/>
        <w:rPr>
          <w:rFonts w:ascii="Arial" w:eastAsia="Calibri" w:hAnsi="Arial" w:cs="Arial"/>
          <w:b/>
          <w:bCs/>
          <w:lang w:bidi="he-IL"/>
        </w:rPr>
      </w:pPr>
    </w:p>
    <w:p w14:paraId="399BFB88" w14:textId="77777777" w:rsidR="00D06AB1" w:rsidRPr="00D06AB1" w:rsidRDefault="00D06AB1" w:rsidP="00D06AB1">
      <w:pPr>
        <w:spacing w:after="0" w:line="276" w:lineRule="auto"/>
        <w:rPr>
          <w:rFonts w:ascii="Arial" w:eastAsia="Calibri" w:hAnsi="Arial" w:cs="Arial"/>
          <w:b/>
          <w:bCs/>
          <w:lang w:bidi="he-IL"/>
        </w:rPr>
      </w:pPr>
      <w:r w:rsidRPr="00D06AB1">
        <w:rPr>
          <w:rFonts w:ascii="Arial" w:eastAsia="Calibri" w:hAnsi="Arial" w:cs="Arial"/>
          <w:b/>
          <w:bCs/>
          <w:lang w:bidi="he-IL"/>
        </w:rPr>
        <w:t>Baustein Gebet zum Abschluss</w:t>
      </w:r>
    </w:p>
    <w:p w14:paraId="300D568A" w14:textId="77777777" w:rsidR="00D06AB1" w:rsidRPr="00D06AB1" w:rsidRDefault="00D06AB1" w:rsidP="00D06AB1">
      <w:pPr>
        <w:spacing w:after="0" w:line="276" w:lineRule="auto"/>
        <w:rPr>
          <w:rFonts w:ascii="Arial" w:eastAsia="Calibri" w:hAnsi="Arial" w:cs="Arial"/>
          <w:lang w:bidi="he-IL"/>
        </w:rPr>
      </w:pPr>
      <w:r w:rsidRPr="00D06AB1">
        <w:rPr>
          <w:rFonts w:ascii="Arial" w:eastAsia="Calibri" w:hAnsi="Arial" w:cs="Arial"/>
          <w:b/>
          <w:bCs/>
          <w:lang w:bidi="he-IL"/>
        </w:rPr>
        <w:t>L</w:t>
      </w:r>
      <w:r w:rsidRPr="00D06AB1">
        <w:rPr>
          <w:rFonts w:ascii="Arial" w:eastAsia="Calibri" w:hAnsi="Arial" w:cs="Arial"/>
          <w:lang w:bidi="he-IL"/>
        </w:rPr>
        <w:tab/>
        <w:t xml:space="preserve">Lebenspendender Gott, </w:t>
      </w:r>
    </w:p>
    <w:p w14:paraId="0ABDC693" w14:textId="77777777" w:rsidR="00D06AB1" w:rsidRPr="00D06AB1" w:rsidRDefault="00D06AB1" w:rsidP="00D06AB1">
      <w:pPr>
        <w:spacing w:after="0" w:line="276" w:lineRule="auto"/>
        <w:ind w:firstLine="708"/>
        <w:rPr>
          <w:rFonts w:ascii="Arial" w:eastAsia="Calibri" w:hAnsi="Arial" w:cs="Arial"/>
          <w:lang w:bidi="he-IL"/>
        </w:rPr>
      </w:pPr>
      <w:r w:rsidRPr="00D06AB1">
        <w:rPr>
          <w:rFonts w:ascii="Arial" w:eastAsia="Calibri" w:hAnsi="Arial" w:cs="Arial"/>
          <w:lang w:bidi="he-IL"/>
        </w:rPr>
        <w:t xml:space="preserve">du bist uns nahe an jedem Tag unseres Lebens, </w:t>
      </w:r>
    </w:p>
    <w:p w14:paraId="2D77B219" w14:textId="77777777" w:rsidR="00D06AB1" w:rsidRPr="00D06AB1" w:rsidRDefault="00D06AB1" w:rsidP="00D06AB1">
      <w:pPr>
        <w:spacing w:after="0" w:line="276" w:lineRule="auto"/>
        <w:ind w:firstLine="708"/>
        <w:rPr>
          <w:rFonts w:ascii="Arial" w:eastAsia="Calibri" w:hAnsi="Arial" w:cs="Arial"/>
          <w:lang w:bidi="he-IL"/>
        </w:rPr>
      </w:pPr>
      <w:r w:rsidRPr="00D06AB1">
        <w:rPr>
          <w:rFonts w:ascii="Arial" w:eastAsia="Calibri" w:hAnsi="Arial" w:cs="Arial"/>
          <w:lang w:bidi="he-IL"/>
        </w:rPr>
        <w:t xml:space="preserve">du warst uns nahe in diesem Gottesdienst. </w:t>
      </w:r>
    </w:p>
    <w:p w14:paraId="63F82180" w14:textId="77777777" w:rsidR="00D06AB1" w:rsidRPr="00D06AB1" w:rsidRDefault="00D06AB1" w:rsidP="00D06AB1">
      <w:pPr>
        <w:spacing w:after="0" w:line="276" w:lineRule="auto"/>
        <w:ind w:left="708"/>
        <w:rPr>
          <w:rFonts w:ascii="Arial" w:eastAsia="Calibri" w:hAnsi="Arial" w:cs="Arial"/>
          <w:lang w:bidi="he-IL"/>
        </w:rPr>
      </w:pPr>
      <w:r w:rsidRPr="00D06AB1">
        <w:rPr>
          <w:rFonts w:ascii="Arial" w:eastAsia="Calibri" w:hAnsi="Arial" w:cs="Arial"/>
          <w:lang w:bidi="he-IL"/>
        </w:rPr>
        <w:t>Sorge auch weiterhin gut für uns.</w:t>
      </w:r>
    </w:p>
    <w:p w14:paraId="412A2316" w14:textId="77777777" w:rsidR="00D06AB1" w:rsidRPr="00D06AB1" w:rsidRDefault="00D06AB1" w:rsidP="00D06AB1">
      <w:pPr>
        <w:spacing w:after="0" w:line="276" w:lineRule="auto"/>
        <w:ind w:left="708"/>
        <w:rPr>
          <w:rFonts w:ascii="Arial" w:eastAsia="Calibri" w:hAnsi="Arial" w:cs="Arial"/>
          <w:lang w:bidi="he-IL"/>
        </w:rPr>
      </w:pPr>
      <w:r w:rsidRPr="00D06AB1">
        <w:rPr>
          <w:rFonts w:ascii="Arial" w:eastAsia="Calibri" w:hAnsi="Arial" w:cs="Arial"/>
          <w:lang w:bidi="he-IL"/>
        </w:rPr>
        <w:t xml:space="preserve">Halte ganz besonders die Menschen in deinem Blick, </w:t>
      </w:r>
    </w:p>
    <w:p w14:paraId="0890D8F0" w14:textId="77777777" w:rsidR="00D06AB1" w:rsidRPr="00D06AB1" w:rsidRDefault="00D06AB1" w:rsidP="00D06AB1">
      <w:pPr>
        <w:spacing w:after="0" w:line="276" w:lineRule="auto"/>
        <w:ind w:left="708"/>
        <w:rPr>
          <w:rFonts w:ascii="Arial" w:eastAsia="Calibri" w:hAnsi="Arial" w:cs="Arial"/>
          <w:lang w:bidi="he-IL"/>
        </w:rPr>
      </w:pPr>
      <w:r w:rsidRPr="00D06AB1">
        <w:rPr>
          <w:rFonts w:ascii="Arial" w:eastAsia="Calibri" w:hAnsi="Arial" w:cs="Arial"/>
          <w:lang w:bidi="he-IL"/>
        </w:rPr>
        <w:t xml:space="preserve">die deine Hilfe besonders nötig haben. </w:t>
      </w:r>
    </w:p>
    <w:p w14:paraId="37DF2FC7" w14:textId="7568970F" w:rsidR="00D06AB1" w:rsidRPr="00D06AB1" w:rsidRDefault="00D06AB1" w:rsidP="00D06AB1">
      <w:pPr>
        <w:spacing w:after="0" w:line="276" w:lineRule="auto"/>
        <w:ind w:left="708"/>
        <w:rPr>
          <w:rFonts w:ascii="Arial" w:eastAsia="Calibri" w:hAnsi="Arial" w:cs="Arial"/>
          <w:lang w:bidi="he-IL"/>
        </w:rPr>
      </w:pPr>
      <w:r w:rsidRPr="00D06AB1">
        <w:rPr>
          <w:rFonts w:ascii="Arial" w:eastAsia="Calibri" w:hAnsi="Arial" w:cs="Arial"/>
          <w:lang w:bidi="he-IL"/>
        </w:rPr>
        <w:t>Darum bitten wir durch Jesus Christus, unser</w:t>
      </w:r>
      <w:r w:rsidR="00E76635">
        <w:rPr>
          <w:rFonts w:ascii="Arial" w:eastAsia="Calibri" w:hAnsi="Arial" w:cs="Arial"/>
          <w:lang w:bidi="he-IL"/>
        </w:rPr>
        <w:t>e</w:t>
      </w:r>
      <w:r w:rsidRPr="00D06AB1">
        <w:rPr>
          <w:rFonts w:ascii="Arial" w:eastAsia="Calibri" w:hAnsi="Arial" w:cs="Arial"/>
          <w:lang w:bidi="he-IL"/>
        </w:rPr>
        <w:t>n Bruder und Herrn.</w:t>
      </w:r>
    </w:p>
    <w:p w14:paraId="0838AECD" w14:textId="77777777" w:rsidR="00D06AB1" w:rsidRPr="00D06AB1" w:rsidRDefault="00D06AB1" w:rsidP="00D06AB1">
      <w:pPr>
        <w:spacing w:after="0" w:line="276" w:lineRule="auto"/>
        <w:rPr>
          <w:rFonts w:ascii="Arial" w:eastAsia="Calibri" w:hAnsi="Arial" w:cs="Arial"/>
          <w:lang w:bidi="he-IL"/>
        </w:rPr>
      </w:pPr>
      <w:r w:rsidRPr="00D06AB1">
        <w:rPr>
          <w:rFonts w:ascii="Arial" w:eastAsia="Calibri" w:hAnsi="Arial" w:cs="Arial"/>
          <w:b/>
          <w:bCs/>
          <w:lang w:bidi="he-IL"/>
        </w:rPr>
        <w:t>A</w:t>
      </w:r>
      <w:r w:rsidRPr="00D06AB1">
        <w:rPr>
          <w:rFonts w:ascii="Arial" w:eastAsia="Calibri" w:hAnsi="Arial" w:cs="Arial"/>
          <w:lang w:bidi="he-IL"/>
        </w:rPr>
        <w:tab/>
        <w:t>Amen.</w:t>
      </w:r>
    </w:p>
    <w:p w14:paraId="0196A938" w14:textId="77777777" w:rsidR="00D06AB1" w:rsidRPr="00D06AB1" w:rsidRDefault="00D06AB1" w:rsidP="00D06AB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1EAACCFB" w14:textId="77777777" w:rsidR="00737164" w:rsidRDefault="00737164" w:rsidP="00D06AB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48E02F1C" w14:textId="6D9F9883" w:rsidR="00D06AB1" w:rsidRPr="00D06AB1" w:rsidRDefault="00D06AB1" w:rsidP="00D06AB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D06AB1">
        <w:rPr>
          <w:rFonts w:ascii="Calibri" w:eastAsia="Calibri" w:hAnsi="Calibri" w:cs="Times New Roman"/>
          <w:iCs/>
          <w:sz w:val="16"/>
          <w:szCs w:val="16"/>
        </w:rPr>
        <w:lastRenderedPageBreak/>
        <w:t>Diese Bausteine für die Gottesdienste haben dem Vorsitzenden der Liturgie-Kommission der Deutschen Bischofskonferenz vorgelegen. Sie widersprechen nicht den liturgischen Vorschriften.</w:t>
      </w:r>
    </w:p>
    <w:p w14:paraId="5B7C2F15" w14:textId="77777777" w:rsidR="00D06AB1" w:rsidRPr="00D06AB1" w:rsidRDefault="00D06AB1" w:rsidP="00D06AB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46271BFC" w14:textId="77777777" w:rsidR="00D06AB1" w:rsidRPr="00D06AB1" w:rsidRDefault="00D06AB1" w:rsidP="00D06AB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D06AB1">
        <w:rPr>
          <w:rFonts w:ascii="Calibri" w:eastAsia="Calibri" w:hAnsi="Calibri" w:cs="Times New Roman"/>
          <w:iCs/>
          <w:sz w:val="16"/>
          <w:szCs w:val="16"/>
        </w:rPr>
        <w:t>Die Projekte der diesjährigen Fastenaktion in Madagaskar stehen beispielhaft für die vielen Misereor-Projekte.</w:t>
      </w:r>
    </w:p>
    <w:p w14:paraId="656966D7" w14:textId="77777777" w:rsidR="00D06AB1" w:rsidRPr="00D06AB1" w:rsidRDefault="00D06AB1" w:rsidP="00D06AB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D06AB1">
        <w:rPr>
          <w:rFonts w:ascii="Calibri" w:eastAsia="Calibri" w:hAnsi="Calibri" w:cs="Times New Roman"/>
          <w:iCs/>
          <w:sz w:val="16"/>
          <w:szCs w:val="16"/>
        </w:rPr>
        <w:t>Bitte unterstützen Sie mit Ihren Spenden zur Fastenaktion diese Arbeit von Misereor in Afrika, Asien und Lateinamerika.</w:t>
      </w:r>
    </w:p>
    <w:p w14:paraId="179B2D36" w14:textId="77777777" w:rsidR="00D06AB1" w:rsidRPr="00D06AB1" w:rsidRDefault="00D06AB1" w:rsidP="00D06AB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D06AB1">
        <w:rPr>
          <w:rFonts w:ascii="Calibri" w:eastAsia="Calibri" w:hAnsi="Calibri" w:cs="Times New Roman"/>
          <w:iCs/>
          <w:sz w:val="16"/>
          <w:szCs w:val="16"/>
        </w:rPr>
        <w:t>IBAN DE75 3706 0193 0000 1010 10</w:t>
      </w:r>
    </w:p>
    <w:p w14:paraId="372221B2" w14:textId="77777777" w:rsidR="00D06AB1" w:rsidRPr="00D06AB1" w:rsidRDefault="00D06AB1" w:rsidP="00D06AB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D06AB1">
        <w:rPr>
          <w:rFonts w:ascii="Calibri" w:eastAsia="Calibri" w:hAnsi="Calibri" w:cs="Times New Roman"/>
          <w:iCs/>
          <w:sz w:val="16"/>
          <w:szCs w:val="16"/>
        </w:rPr>
        <w:t>Kennwort Fastenaktion S07841</w:t>
      </w:r>
    </w:p>
    <w:p w14:paraId="33738288" w14:textId="77777777" w:rsidR="00D06AB1" w:rsidRPr="00D06AB1" w:rsidRDefault="00D06AB1" w:rsidP="00D06AB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D06AB1">
        <w:rPr>
          <w:rFonts w:ascii="Calibri" w:eastAsia="Calibri" w:hAnsi="Calibri" w:cs="Times New Roman"/>
          <w:iCs/>
          <w:sz w:val="16"/>
          <w:szCs w:val="16"/>
        </w:rPr>
        <w:t>BIC GENODED1PAX</w:t>
      </w:r>
    </w:p>
    <w:p w14:paraId="71635F37" w14:textId="77777777" w:rsidR="00D06AB1" w:rsidRPr="00D06AB1" w:rsidRDefault="00D06AB1" w:rsidP="00D06AB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0C48A995" w14:textId="77777777" w:rsidR="00D06AB1" w:rsidRPr="00D06AB1" w:rsidRDefault="00D06AB1" w:rsidP="00D06AB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D06AB1">
        <w:rPr>
          <w:rFonts w:ascii="Calibri" w:eastAsia="Calibri" w:hAnsi="Calibri" w:cs="Times New Roman"/>
          <w:iCs/>
          <w:sz w:val="16"/>
          <w:szCs w:val="16"/>
        </w:rPr>
        <w:t>Herausgeber</w:t>
      </w:r>
    </w:p>
    <w:p w14:paraId="5A9E827B" w14:textId="5219E75F" w:rsidR="00D06AB1" w:rsidRPr="00D06AB1" w:rsidRDefault="00D06AB1" w:rsidP="00D06AB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D06AB1">
        <w:rPr>
          <w:rFonts w:ascii="Calibri" w:eastAsia="Calibri" w:hAnsi="Calibri" w:cs="Times New Roman"/>
          <w:iCs/>
          <w:sz w:val="16"/>
          <w:szCs w:val="16"/>
        </w:rPr>
        <w:t>Bischöfliches Hilfswerk M</w:t>
      </w:r>
      <w:r w:rsidR="00834D20">
        <w:rPr>
          <w:rFonts w:ascii="Calibri" w:eastAsia="Calibri" w:hAnsi="Calibri" w:cs="Times New Roman"/>
          <w:iCs/>
          <w:sz w:val="16"/>
          <w:szCs w:val="16"/>
        </w:rPr>
        <w:t>isereor</w:t>
      </w:r>
      <w:r w:rsidRPr="00D06AB1">
        <w:rPr>
          <w:rFonts w:ascii="Calibri" w:eastAsia="Calibri" w:hAnsi="Calibri" w:cs="Times New Roman"/>
          <w:iCs/>
          <w:sz w:val="16"/>
          <w:szCs w:val="16"/>
        </w:rPr>
        <w:t xml:space="preserve"> e.V. </w:t>
      </w:r>
      <w:r w:rsidRPr="00D06AB1">
        <w:rPr>
          <w:rFonts w:ascii="Wingdings 2" w:eastAsia="Wingdings 2" w:hAnsi="Wingdings 2" w:cs="Wingdings 2"/>
          <w:iCs/>
          <w:sz w:val="16"/>
          <w:szCs w:val="16"/>
        </w:rPr>
        <w:t>□</w:t>
      </w:r>
      <w:r w:rsidRPr="00D06AB1">
        <w:rPr>
          <w:rFonts w:ascii="Calibri" w:eastAsia="Calibri" w:hAnsi="Calibri" w:cs="Times New Roman"/>
          <w:iCs/>
          <w:sz w:val="16"/>
          <w:szCs w:val="16"/>
        </w:rPr>
        <w:t xml:space="preserve"> Mozartstr. 9 · 52064 Aachen </w:t>
      </w:r>
      <w:r w:rsidRPr="00D06AB1">
        <w:rPr>
          <w:rFonts w:ascii="Wingdings 2" w:eastAsia="Wingdings 2" w:hAnsi="Wingdings 2" w:cs="Wingdings 2"/>
          <w:iCs/>
          <w:sz w:val="16"/>
          <w:szCs w:val="16"/>
        </w:rPr>
        <w:t>□</w:t>
      </w:r>
      <w:r w:rsidRPr="00D06AB1">
        <w:rPr>
          <w:rFonts w:ascii="Calibri" w:eastAsia="Calibri" w:hAnsi="Calibri" w:cs="Times New Roman"/>
          <w:iCs/>
          <w:sz w:val="16"/>
          <w:szCs w:val="16"/>
        </w:rPr>
        <w:t xml:space="preserve"> T: 0241/442 445 </w:t>
      </w:r>
      <w:r w:rsidRPr="00D06AB1">
        <w:rPr>
          <w:rFonts w:ascii="Wingdings 2" w:eastAsia="Wingdings 2" w:hAnsi="Wingdings 2" w:cs="Wingdings 2"/>
          <w:iCs/>
          <w:sz w:val="16"/>
          <w:szCs w:val="16"/>
        </w:rPr>
        <w:t>□</w:t>
      </w:r>
      <w:r w:rsidRPr="00D06AB1">
        <w:rPr>
          <w:rFonts w:ascii="Calibri" w:eastAsia="Calibri" w:hAnsi="Calibri" w:cs="Times New Roman"/>
          <w:iCs/>
          <w:sz w:val="16"/>
          <w:szCs w:val="16"/>
        </w:rPr>
        <w:t xml:space="preserve"> F: 0241/442 188 </w:t>
      </w:r>
      <w:r w:rsidRPr="00D06AB1">
        <w:rPr>
          <w:rFonts w:ascii="Wingdings 2" w:eastAsia="Wingdings 2" w:hAnsi="Wingdings 2" w:cs="Wingdings 2"/>
          <w:iCs/>
          <w:sz w:val="16"/>
          <w:szCs w:val="16"/>
        </w:rPr>
        <w:t>□</w:t>
      </w:r>
      <w:r w:rsidRPr="00D06AB1">
        <w:rPr>
          <w:rFonts w:ascii="Calibri" w:eastAsia="Calibri" w:hAnsi="Calibri" w:cs="Times New Roman"/>
          <w:iCs/>
          <w:sz w:val="16"/>
          <w:szCs w:val="16"/>
        </w:rPr>
        <w:t xml:space="preserve"> E: fastenaktion@misereor.de</w:t>
      </w:r>
    </w:p>
    <w:p w14:paraId="0E00A238" w14:textId="77777777" w:rsidR="00D06AB1" w:rsidRPr="00D06AB1" w:rsidRDefault="00D06AB1" w:rsidP="00D06AB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495C09A5" w14:textId="77777777" w:rsidR="00D06AB1" w:rsidRPr="00D06AB1" w:rsidRDefault="00D06AB1" w:rsidP="00D06AB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D06AB1">
        <w:rPr>
          <w:rFonts w:ascii="Calibri" w:eastAsia="Calibri" w:hAnsi="Calibri" w:cs="Times New Roman"/>
          <w:iCs/>
          <w:sz w:val="16"/>
          <w:szCs w:val="16"/>
        </w:rPr>
        <w:t>Redaktion</w:t>
      </w:r>
    </w:p>
    <w:p w14:paraId="6AEAEDD5" w14:textId="77777777" w:rsidR="00D06AB1" w:rsidRPr="00D06AB1" w:rsidRDefault="00D06AB1" w:rsidP="00D06AB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D06AB1">
        <w:rPr>
          <w:rFonts w:ascii="Calibri" w:eastAsia="Calibri" w:hAnsi="Calibri" w:cs="Times New Roman"/>
          <w:iCs/>
          <w:sz w:val="16"/>
          <w:szCs w:val="16"/>
        </w:rPr>
        <w:t>Andreas Paul, Mirjam Günther – Misereor Aachen</w:t>
      </w:r>
    </w:p>
    <w:p w14:paraId="51B2FDFD" w14:textId="77777777" w:rsidR="00D06AB1" w:rsidRPr="00D06AB1" w:rsidRDefault="00D06AB1" w:rsidP="00D06AB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5AC6A541" w14:textId="5930B0F5" w:rsidR="00D06AB1" w:rsidRPr="00D06AB1" w:rsidRDefault="00737164" w:rsidP="00D06AB1">
      <w:pPr>
        <w:spacing w:after="0" w:line="240" w:lineRule="auto"/>
        <w:rPr>
          <w:rFonts w:ascii="Arial" w:eastAsia="Calibri" w:hAnsi="Arial" w:cs="Arial"/>
          <w:i/>
          <w:iCs/>
        </w:rPr>
      </w:pPr>
      <w:r>
        <w:rPr>
          <w:rFonts w:ascii="Calibri" w:eastAsia="Calibri" w:hAnsi="Calibri" w:cs="Times New Roman"/>
          <w:iCs/>
          <w:sz w:val="16"/>
          <w:szCs w:val="16"/>
        </w:rPr>
        <w:t xml:space="preserve">Illustration: </w:t>
      </w:r>
      <w:r w:rsidRPr="004D1D7F">
        <w:rPr>
          <w:rFonts w:ascii="Calibri" w:eastAsia="Calibri" w:hAnsi="Calibri" w:cs="Times New Roman"/>
          <w:iCs/>
          <w:sz w:val="16"/>
          <w:szCs w:val="16"/>
        </w:rPr>
        <w:t xml:space="preserve">Alfred </w:t>
      </w:r>
      <w:proofErr w:type="spellStart"/>
      <w:r w:rsidRPr="004D1D7F">
        <w:rPr>
          <w:rFonts w:ascii="Calibri" w:eastAsia="Calibri" w:hAnsi="Calibri" w:cs="Times New Roman"/>
          <w:iCs/>
          <w:sz w:val="16"/>
          <w:szCs w:val="16"/>
        </w:rPr>
        <w:t>Neuwald</w:t>
      </w:r>
      <w:proofErr w:type="spellEnd"/>
      <w:r w:rsidRPr="004D1D7F">
        <w:rPr>
          <w:rFonts w:ascii="Calibri" w:eastAsia="Calibri" w:hAnsi="Calibri" w:cs="Times New Roman"/>
          <w:iCs/>
          <w:sz w:val="16"/>
          <w:szCs w:val="16"/>
        </w:rPr>
        <w:t>/Misereor</w:t>
      </w:r>
    </w:p>
    <w:p w14:paraId="780AF0C8" w14:textId="1D220BDC" w:rsidR="00F43F31" w:rsidRDefault="00F43F31">
      <w:pPr>
        <w:spacing w:after="200" w:line="276" w:lineRule="auto"/>
      </w:pPr>
      <w:r>
        <w:br w:type="page"/>
      </w:r>
    </w:p>
    <w:p w14:paraId="4994CFF9" w14:textId="77777777" w:rsidR="00F43F31" w:rsidRPr="00F43F31" w:rsidRDefault="00F43F31" w:rsidP="00F43F31">
      <w:pPr>
        <w:rPr>
          <w:rFonts w:ascii="Arial" w:eastAsia="MetaBookLF" w:hAnsi="Arial" w:cs="Arial"/>
          <w:b/>
          <w:bCs/>
        </w:rPr>
      </w:pPr>
      <w:r w:rsidRPr="00F43F31">
        <w:rPr>
          <w:rFonts w:ascii="MetaBookLF" w:eastAsia="MetaBookLF" w:hAnsi="MetaBookLF" w:cs="Times New Roman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CFB5EB8" wp14:editId="026D9BD4">
            <wp:simplePos x="0" y="0"/>
            <wp:positionH relativeFrom="column">
              <wp:posOffset>-53975</wp:posOffset>
            </wp:positionH>
            <wp:positionV relativeFrom="paragraph">
              <wp:posOffset>288925</wp:posOffset>
            </wp:positionV>
            <wp:extent cx="5760720" cy="6416040"/>
            <wp:effectExtent l="0" t="0" r="0" b="3810"/>
            <wp:wrapTopAndBottom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1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F31">
        <w:rPr>
          <w:rFonts w:ascii="Arial" w:eastAsia="MetaBookLF" w:hAnsi="Arial" w:cs="Arial"/>
          <w:b/>
          <w:bCs/>
        </w:rPr>
        <w:t>Kopiervorlage Baum</w:t>
      </w:r>
    </w:p>
    <w:p w14:paraId="3E2DB556" w14:textId="77777777" w:rsidR="00095281" w:rsidRPr="00D06AB1" w:rsidRDefault="00095281" w:rsidP="00D06AB1"/>
    <w:sectPr w:rsidR="00095281" w:rsidRPr="00D06AB1" w:rsidSect="00F246EC">
      <w:headerReference w:type="default" r:id="rId9"/>
      <w:footerReference w:type="default" r:id="rId10"/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A7578" w14:textId="77777777" w:rsidR="007A31CC" w:rsidRDefault="007A31CC" w:rsidP="004F6F1A">
      <w:pPr>
        <w:spacing w:after="0" w:line="240" w:lineRule="auto"/>
      </w:pPr>
      <w:r>
        <w:separator/>
      </w:r>
    </w:p>
  </w:endnote>
  <w:endnote w:type="continuationSeparator" w:id="0">
    <w:p w14:paraId="113A23DD" w14:textId="77777777" w:rsidR="007A31CC" w:rsidRDefault="007A31CC" w:rsidP="004F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BookLF">
    <w:altName w:val="Calibri"/>
    <w:charset w:val="00"/>
    <w:family w:val="swiss"/>
    <w:pitch w:val="variable"/>
    <w:sig w:usb0="80000027" w:usb1="00000000" w:usb2="00000000" w:usb3="00000000" w:csb0="00000001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AA04" w14:textId="0D51E4B4" w:rsidR="00AD53EF" w:rsidRDefault="001F281C">
    <w:pPr>
      <w:pStyle w:val="Fuzeile"/>
    </w:pPr>
    <w:r w:rsidRPr="008424EE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6766E69" wp14:editId="74DB783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2800" cy="1688400"/>
          <wp:effectExtent l="0" t="0" r="0" b="0"/>
          <wp:wrapNone/>
          <wp:docPr id="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625DC" w14:textId="01329A30" w:rsidR="004F6F1A" w:rsidRDefault="004F6F1A" w:rsidP="00114180">
    <w:pPr>
      <w:pStyle w:val="Fuzeile"/>
      <w:rPr>
        <w:szCs w:val="16"/>
      </w:rPr>
    </w:pPr>
  </w:p>
  <w:p w14:paraId="42172A8F" w14:textId="4391B631" w:rsidR="00AD53EF" w:rsidRPr="00F73FFC" w:rsidRDefault="00AD53EF" w:rsidP="00114180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DD9AA" w14:textId="77777777" w:rsidR="007A31CC" w:rsidRDefault="007A31CC" w:rsidP="004F6F1A">
      <w:pPr>
        <w:spacing w:after="0" w:line="240" w:lineRule="auto"/>
      </w:pPr>
      <w:r>
        <w:separator/>
      </w:r>
    </w:p>
  </w:footnote>
  <w:footnote w:type="continuationSeparator" w:id="0">
    <w:p w14:paraId="6E44ED12" w14:textId="77777777" w:rsidR="007A31CC" w:rsidRDefault="007A31CC" w:rsidP="004F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77E2" w14:textId="77777777" w:rsidR="005F5C3C" w:rsidRDefault="005F5C3C" w:rsidP="005F5C3C">
    <w:pPr>
      <w:tabs>
        <w:tab w:val="left" w:pos="5305"/>
      </w:tabs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42572CBA" wp14:editId="12B21241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60000" cy="1803600"/>
          <wp:effectExtent l="0" t="0" r="9525" b="0"/>
          <wp:wrapNone/>
          <wp:docPr id="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4D7C2FD" w14:textId="77777777" w:rsidR="005F5C3C" w:rsidRDefault="005F5C3C" w:rsidP="005F5C3C"/>
  <w:p w14:paraId="54602BFE" w14:textId="77777777" w:rsidR="005F5C3C" w:rsidRDefault="005F5C3C" w:rsidP="005F5C3C">
    <w:pPr>
      <w:tabs>
        <w:tab w:val="left" w:pos="3123"/>
      </w:tabs>
    </w:pPr>
    <w:r>
      <w:tab/>
    </w:r>
  </w:p>
  <w:p w14:paraId="08849614" w14:textId="77777777" w:rsidR="005F5C3C" w:rsidRDefault="005F5C3C" w:rsidP="005F5C3C"/>
  <w:p w14:paraId="617E38D5" w14:textId="77777777" w:rsidR="005F5C3C" w:rsidRPr="008424EE" w:rsidRDefault="005F5C3C" w:rsidP="005F5C3C"/>
  <w:p w14:paraId="582411F0" w14:textId="77777777" w:rsidR="005F5C3C" w:rsidRDefault="005F5C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6C11"/>
    <w:multiLevelType w:val="hybridMultilevel"/>
    <w:tmpl w:val="11380738"/>
    <w:lvl w:ilvl="0" w:tplc="49FA7460">
      <w:start w:val="1"/>
      <w:numFmt w:val="bullet"/>
      <w:lvlText w:val=""/>
      <w:lvlJc w:val="left"/>
      <w:pPr>
        <w:ind w:left="644" w:hanging="360"/>
      </w:pPr>
      <w:rPr>
        <w:rFonts w:ascii="Symbol" w:hAnsi="Symbol" w:hint="default"/>
        <w:b/>
        <w:bCs w:val="0"/>
        <w:sz w:val="48"/>
        <w:szCs w:val="48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39C1EF7"/>
    <w:multiLevelType w:val="hybridMultilevel"/>
    <w:tmpl w:val="8508219E"/>
    <w:lvl w:ilvl="0" w:tplc="28F0C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2908"/>
    <w:multiLevelType w:val="hybridMultilevel"/>
    <w:tmpl w:val="C8CAA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0626B"/>
    <w:multiLevelType w:val="hybridMultilevel"/>
    <w:tmpl w:val="17DE1D88"/>
    <w:lvl w:ilvl="0" w:tplc="95845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D748A"/>
    <w:multiLevelType w:val="hybridMultilevel"/>
    <w:tmpl w:val="50BEF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30646"/>
    <w:multiLevelType w:val="multilevel"/>
    <w:tmpl w:val="CB726B5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98230E"/>
    <w:multiLevelType w:val="hybridMultilevel"/>
    <w:tmpl w:val="03567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D0235"/>
    <w:multiLevelType w:val="hybridMultilevel"/>
    <w:tmpl w:val="9B70A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24CAF"/>
    <w:multiLevelType w:val="hybridMultilevel"/>
    <w:tmpl w:val="1B46B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14957"/>
    <w:multiLevelType w:val="hybridMultilevel"/>
    <w:tmpl w:val="BD7E11D6"/>
    <w:lvl w:ilvl="0" w:tplc="8D325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460CB"/>
    <w:multiLevelType w:val="hybridMultilevel"/>
    <w:tmpl w:val="221C0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D7141"/>
    <w:multiLevelType w:val="hybridMultilevel"/>
    <w:tmpl w:val="32728880"/>
    <w:lvl w:ilvl="0" w:tplc="FFFFFFFF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A6107"/>
    <w:multiLevelType w:val="hybridMultilevel"/>
    <w:tmpl w:val="1C16E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F5E89"/>
    <w:multiLevelType w:val="hybridMultilevel"/>
    <w:tmpl w:val="DC8C7EAC"/>
    <w:lvl w:ilvl="0" w:tplc="E3B2C36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21D31"/>
    <w:multiLevelType w:val="hybridMultilevel"/>
    <w:tmpl w:val="1D163762"/>
    <w:lvl w:ilvl="0" w:tplc="513275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34C99"/>
    <w:multiLevelType w:val="hybridMultilevel"/>
    <w:tmpl w:val="49D86E2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5C771F"/>
    <w:multiLevelType w:val="hybridMultilevel"/>
    <w:tmpl w:val="49106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F4F6F"/>
    <w:multiLevelType w:val="hybridMultilevel"/>
    <w:tmpl w:val="ACC8F8BA"/>
    <w:lvl w:ilvl="0" w:tplc="92C4D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A135B"/>
    <w:multiLevelType w:val="hybridMultilevel"/>
    <w:tmpl w:val="8BBAD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46295"/>
    <w:multiLevelType w:val="singleLevel"/>
    <w:tmpl w:val="0000000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20" w15:restartNumberingAfterBreak="0">
    <w:nsid w:val="5C946296"/>
    <w:multiLevelType w:val="singleLevel"/>
    <w:tmpl w:val="00000000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21" w15:restartNumberingAfterBreak="0">
    <w:nsid w:val="5D4C07E6"/>
    <w:multiLevelType w:val="hybridMultilevel"/>
    <w:tmpl w:val="44EA3FBA"/>
    <w:lvl w:ilvl="0" w:tplc="7F5ECE9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52FDA"/>
    <w:multiLevelType w:val="hybridMultilevel"/>
    <w:tmpl w:val="19A05A60"/>
    <w:lvl w:ilvl="0" w:tplc="FFFFFFFF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F096D"/>
    <w:multiLevelType w:val="hybridMultilevel"/>
    <w:tmpl w:val="8940D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E7086"/>
    <w:multiLevelType w:val="hybridMultilevel"/>
    <w:tmpl w:val="13C846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B0589"/>
    <w:multiLevelType w:val="hybridMultilevel"/>
    <w:tmpl w:val="C5E8C6FA"/>
    <w:lvl w:ilvl="0" w:tplc="F76A5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297374">
    <w:abstractNumId w:val="1"/>
  </w:num>
  <w:num w:numId="2" w16cid:durableId="1092895317">
    <w:abstractNumId w:val="4"/>
  </w:num>
  <w:num w:numId="3" w16cid:durableId="54864858">
    <w:abstractNumId w:val="2"/>
  </w:num>
  <w:num w:numId="4" w16cid:durableId="936137298">
    <w:abstractNumId w:val="18"/>
  </w:num>
  <w:num w:numId="5" w16cid:durableId="1284732969">
    <w:abstractNumId w:val="14"/>
  </w:num>
  <w:num w:numId="6" w16cid:durableId="685865473">
    <w:abstractNumId w:val="25"/>
  </w:num>
  <w:num w:numId="7" w16cid:durableId="1789615749">
    <w:abstractNumId w:val="10"/>
  </w:num>
  <w:num w:numId="8" w16cid:durableId="1444304215">
    <w:abstractNumId w:val="9"/>
  </w:num>
  <w:num w:numId="9" w16cid:durableId="1415008100">
    <w:abstractNumId w:val="15"/>
  </w:num>
  <w:num w:numId="10" w16cid:durableId="1472017500">
    <w:abstractNumId w:val="5"/>
  </w:num>
  <w:num w:numId="11" w16cid:durableId="711803016">
    <w:abstractNumId w:val="0"/>
  </w:num>
  <w:num w:numId="12" w16cid:durableId="413556766">
    <w:abstractNumId w:val="19"/>
  </w:num>
  <w:num w:numId="13" w16cid:durableId="1679383696">
    <w:abstractNumId w:val="20"/>
  </w:num>
  <w:num w:numId="14" w16cid:durableId="735124003">
    <w:abstractNumId w:val="24"/>
  </w:num>
  <w:num w:numId="15" w16cid:durableId="966472150">
    <w:abstractNumId w:val="17"/>
  </w:num>
  <w:num w:numId="16" w16cid:durableId="1690376596">
    <w:abstractNumId w:val="22"/>
  </w:num>
  <w:num w:numId="17" w16cid:durableId="1822962114">
    <w:abstractNumId w:val="6"/>
  </w:num>
  <w:num w:numId="18" w16cid:durableId="114716250">
    <w:abstractNumId w:val="7"/>
  </w:num>
  <w:num w:numId="19" w16cid:durableId="326786966">
    <w:abstractNumId w:val="12"/>
  </w:num>
  <w:num w:numId="20" w16cid:durableId="83916391">
    <w:abstractNumId w:val="8"/>
  </w:num>
  <w:num w:numId="21" w16cid:durableId="1476029680">
    <w:abstractNumId w:val="13"/>
  </w:num>
  <w:num w:numId="22" w16cid:durableId="676275033">
    <w:abstractNumId w:val="16"/>
  </w:num>
  <w:num w:numId="23" w16cid:durableId="1300450744">
    <w:abstractNumId w:val="3"/>
  </w:num>
  <w:num w:numId="24" w16cid:durableId="801340790">
    <w:abstractNumId w:val="11"/>
  </w:num>
  <w:num w:numId="25" w16cid:durableId="2074545489">
    <w:abstractNumId w:val="21"/>
  </w:num>
  <w:num w:numId="26" w16cid:durableId="48590496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3EF"/>
    <w:rsid w:val="00016515"/>
    <w:rsid w:val="00057D21"/>
    <w:rsid w:val="0008196A"/>
    <w:rsid w:val="00095281"/>
    <w:rsid w:val="001019B3"/>
    <w:rsid w:val="00114180"/>
    <w:rsid w:val="001F281C"/>
    <w:rsid w:val="001F4237"/>
    <w:rsid w:val="002142A7"/>
    <w:rsid w:val="00272D03"/>
    <w:rsid w:val="00297638"/>
    <w:rsid w:val="002A05BA"/>
    <w:rsid w:val="002A0647"/>
    <w:rsid w:val="002C2BB3"/>
    <w:rsid w:val="002F594B"/>
    <w:rsid w:val="0036065B"/>
    <w:rsid w:val="003D6DB1"/>
    <w:rsid w:val="00445575"/>
    <w:rsid w:val="00464D37"/>
    <w:rsid w:val="004726CA"/>
    <w:rsid w:val="004A4F39"/>
    <w:rsid w:val="004C6C86"/>
    <w:rsid w:val="004E3CFE"/>
    <w:rsid w:val="004F6F1A"/>
    <w:rsid w:val="00504E4B"/>
    <w:rsid w:val="005065A0"/>
    <w:rsid w:val="0051234F"/>
    <w:rsid w:val="005144D9"/>
    <w:rsid w:val="005148E9"/>
    <w:rsid w:val="00527224"/>
    <w:rsid w:val="005748A7"/>
    <w:rsid w:val="00584FF7"/>
    <w:rsid w:val="00586BCE"/>
    <w:rsid w:val="00593F73"/>
    <w:rsid w:val="00595736"/>
    <w:rsid w:val="005C3BBD"/>
    <w:rsid w:val="005C3E52"/>
    <w:rsid w:val="005C5E4B"/>
    <w:rsid w:val="005D53CD"/>
    <w:rsid w:val="005F5C3C"/>
    <w:rsid w:val="00641140"/>
    <w:rsid w:val="00646210"/>
    <w:rsid w:val="00667CAE"/>
    <w:rsid w:val="00690E2F"/>
    <w:rsid w:val="00696373"/>
    <w:rsid w:val="006F3768"/>
    <w:rsid w:val="00721129"/>
    <w:rsid w:val="00737164"/>
    <w:rsid w:val="00755389"/>
    <w:rsid w:val="00767466"/>
    <w:rsid w:val="0077766F"/>
    <w:rsid w:val="007A1EA6"/>
    <w:rsid w:val="007A31CC"/>
    <w:rsid w:val="007D02F5"/>
    <w:rsid w:val="007D1545"/>
    <w:rsid w:val="00800DF6"/>
    <w:rsid w:val="00804082"/>
    <w:rsid w:val="00833CDC"/>
    <w:rsid w:val="00834D20"/>
    <w:rsid w:val="008424EE"/>
    <w:rsid w:val="00860D7B"/>
    <w:rsid w:val="008B1141"/>
    <w:rsid w:val="008C75AD"/>
    <w:rsid w:val="008E17A3"/>
    <w:rsid w:val="00901FD7"/>
    <w:rsid w:val="00912824"/>
    <w:rsid w:val="00967EA4"/>
    <w:rsid w:val="00994100"/>
    <w:rsid w:val="00996797"/>
    <w:rsid w:val="009C06FB"/>
    <w:rsid w:val="009C13BD"/>
    <w:rsid w:val="00A47DF3"/>
    <w:rsid w:val="00A510A4"/>
    <w:rsid w:val="00A907BA"/>
    <w:rsid w:val="00AA1BC9"/>
    <w:rsid w:val="00AB541E"/>
    <w:rsid w:val="00AC1651"/>
    <w:rsid w:val="00AC2509"/>
    <w:rsid w:val="00AD53EF"/>
    <w:rsid w:val="00B0645B"/>
    <w:rsid w:val="00B30EAF"/>
    <w:rsid w:val="00B37C55"/>
    <w:rsid w:val="00B5234E"/>
    <w:rsid w:val="00B52400"/>
    <w:rsid w:val="00B7135A"/>
    <w:rsid w:val="00BA53B6"/>
    <w:rsid w:val="00BB3D42"/>
    <w:rsid w:val="00BB5EF1"/>
    <w:rsid w:val="00BB5F15"/>
    <w:rsid w:val="00BF45DF"/>
    <w:rsid w:val="00C2019B"/>
    <w:rsid w:val="00C82EDD"/>
    <w:rsid w:val="00C83DB0"/>
    <w:rsid w:val="00C97D16"/>
    <w:rsid w:val="00CB2D2E"/>
    <w:rsid w:val="00CC3383"/>
    <w:rsid w:val="00CE2B63"/>
    <w:rsid w:val="00CF41ED"/>
    <w:rsid w:val="00D06AB1"/>
    <w:rsid w:val="00D13967"/>
    <w:rsid w:val="00D4150C"/>
    <w:rsid w:val="00D77E94"/>
    <w:rsid w:val="00D931F3"/>
    <w:rsid w:val="00DA259B"/>
    <w:rsid w:val="00DC259C"/>
    <w:rsid w:val="00DD1B12"/>
    <w:rsid w:val="00E01899"/>
    <w:rsid w:val="00E12B8E"/>
    <w:rsid w:val="00E15E88"/>
    <w:rsid w:val="00E36AB5"/>
    <w:rsid w:val="00E612A2"/>
    <w:rsid w:val="00E7249B"/>
    <w:rsid w:val="00E76635"/>
    <w:rsid w:val="00E9606A"/>
    <w:rsid w:val="00E9694D"/>
    <w:rsid w:val="00EC6B00"/>
    <w:rsid w:val="00EE4BE8"/>
    <w:rsid w:val="00EF5412"/>
    <w:rsid w:val="00F03418"/>
    <w:rsid w:val="00F246EC"/>
    <w:rsid w:val="00F43F31"/>
    <w:rsid w:val="00F64992"/>
    <w:rsid w:val="00F73FFC"/>
    <w:rsid w:val="00F81520"/>
    <w:rsid w:val="00FB5615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9558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31F3"/>
    <w:pPr>
      <w:spacing w:after="240" w:line="240" w:lineRule="atLeast"/>
    </w:p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B5E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2003C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BB5EF1"/>
    <w:rPr>
      <w:rFonts w:asciiTheme="majorHAnsi" w:eastAsiaTheme="majorEastAsia" w:hAnsiTheme="majorHAnsi" w:cstheme="majorBidi"/>
      <w:i/>
      <w:iCs/>
      <w:color w:val="62003C" w:themeColor="accent1" w:themeShade="BF"/>
    </w:rPr>
  </w:style>
  <w:style w:type="numbering" w:customStyle="1" w:styleId="KeineListe1">
    <w:name w:val="Keine Liste1"/>
    <w:next w:val="KeineListe"/>
    <w:uiPriority w:val="99"/>
    <w:semiHidden/>
    <w:unhideWhenUsed/>
    <w:rsid w:val="00BB5EF1"/>
  </w:style>
  <w:style w:type="paragraph" w:styleId="StandardWeb">
    <w:name w:val="Normal (Web)"/>
    <w:basedOn w:val="Standard"/>
    <w:uiPriority w:val="99"/>
    <w:unhideWhenUsed/>
    <w:rsid w:val="00BB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ett">
    <w:name w:val="Strong"/>
    <w:basedOn w:val="Absatz-Standardschriftart"/>
    <w:uiPriority w:val="22"/>
    <w:qFormat/>
    <w:rsid w:val="00BB5EF1"/>
    <w:rPr>
      <w:b/>
      <w:bCs/>
    </w:rPr>
  </w:style>
  <w:style w:type="character" w:styleId="Hervorhebung">
    <w:name w:val="Emphasis"/>
    <w:basedOn w:val="Absatz-Standardschriftart"/>
    <w:uiPriority w:val="20"/>
    <w:qFormat/>
    <w:rsid w:val="00BB5EF1"/>
    <w:rPr>
      <w:i/>
      <w:iCs/>
    </w:rPr>
  </w:style>
  <w:style w:type="character" w:customStyle="1" w:styleId="markedcontent">
    <w:name w:val="markedcontent"/>
    <w:basedOn w:val="Absatz-Standardschriftart"/>
    <w:rsid w:val="00BB5EF1"/>
  </w:style>
  <w:style w:type="paragraph" w:styleId="Listenabsatz">
    <w:name w:val="List Paragraph"/>
    <w:basedOn w:val="Standard"/>
    <w:uiPriority w:val="34"/>
    <w:qFormat/>
    <w:rsid w:val="00BB5EF1"/>
    <w:pPr>
      <w:spacing w:after="160" w:line="259" w:lineRule="auto"/>
      <w:ind w:left="720"/>
      <w:contextualSpacing/>
    </w:pPr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BB5EF1"/>
    <w:rPr>
      <w:color w:val="0000FF"/>
      <w:u w:val="single"/>
    </w:rPr>
  </w:style>
  <w:style w:type="paragraph" w:styleId="berarbeitung">
    <w:name w:val="Revision"/>
    <w:hidden/>
    <w:uiPriority w:val="99"/>
    <w:semiHidden/>
    <w:rsid w:val="00BB5EF1"/>
    <w:pPr>
      <w:spacing w:after="0" w:line="240" w:lineRule="auto"/>
    </w:pPr>
    <w:rPr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5E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5EF1"/>
    <w:pPr>
      <w:spacing w:after="160" w:line="240" w:lineRule="auto"/>
    </w:pPr>
    <w:rPr>
      <w:sz w:val="20"/>
      <w:szCs w:val="20"/>
      <w:lang w:val="fr-FR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5EF1"/>
    <w:rPr>
      <w:sz w:val="20"/>
      <w:szCs w:val="2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5E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5EF1"/>
    <w:rPr>
      <w:b/>
      <w:bCs/>
      <w:sz w:val="20"/>
      <w:szCs w:val="20"/>
      <w:lang w:val="fr-FR"/>
    </w:rPr>
  </w:style>
  <w:style w:type="numbering" w:customStyle="1" w:styleId="KeineListe2">
    <w:name w:val="Keine Liste2"/>
    <w:next w:val="KeineListe"/>
    <w:uiPriority w:val="99"/>
    <w:semiHidden/>
    <w:unhideWhenUsed/>
    <w:rsid w:val="002F594B"/>
  </w:style>
  <w:style w:type="character" w:customStyle="1" w:styleId="NichtaufgelsteErwhnung1">
    <w:name w:val="Nicht aufgelöste Erwähnung1"/>
    <w:basedOn w:val="Absatz-Standardschriftart"/>
    <w:uiPriority w:val="99"/>
    <w:unhideWhenUsed/>
    <w:rsid w:val="002F594B"/>
    <w:rPr>
      <w:color w:val="605E5C"/>
      <w:shd w:val="clear" w:color="auto" w:fill="E1DFDD"/>
    </w:rPr>
  </w:style>
  <w:style w:type="paragraph" w:customStyle="1" w:styleId="Listenabsatz1">
    <w:name w:val="Listenabsatz1"/>
    <w:basedOn w:val="Standard"/>
    <w:next w:val="Listenabsatz"/>
    <w:uiPriority w:val="34"/>
    <w:qFormat/>
    <w:rsid w:val="002F594B"/>
    <w:pPr>
      <w:spacing w:after="10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BesuchterLink1">
    <w:name w:val="BesuchterLink1"/>
    <w:basedOn w:val="Absatz-Standardschriftart"/>
    <w:uiPriority w:val="99"/>
    <w:semiHidden/>
    <w:unhideWhenUsed/>
    <w:rsid w:val="002F594B"/>
    <w:rPr>
      <w:color w:val="954F72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F594B"/>
    <w:rPr>
      <w:color w:val="83005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isereor (zurückhaltend &amp; zeitlos)">
  <a:themeElements>
    <a:clrScheme name="Misereor-zurückhaltend_und_zeitlos">
      <a:dk1>
        <a:sysClr val="windowText" lastClr="000000"/>
      </a:dk1>
      <a:lt1>
        <a:sysClr val="window" lastClr="FFFFFF"/>
      </a:lt1>
      <a:dk2>
        <a:srgbClr val="B4D9B6"/>
      </a:dk2>
      <a:lt2>
        <a:srgbClr val="FCDC97"/>
      </a:lt2>
      <a:accent1>
        <a:srgbClr val="830051"/>
      </a:accent1>
      <a:accent2>
        <a:srgbClr val="B4D9B6"/>
      </a:accent2>
      <a:accent3>
        <a:srgbClr val="FCDC97"/>
      </a:accent3>
      <a:accent4>
        <a:srgbClr val="B5CCD7"/>
      </a:accent4>
      <a:accent5>
        <a:srgbClr val="A1A9AB"/>
      </a:accent5>
      <a:accent6>
        <a:srgbClr val="EDD7B6"/>
      </a:accent6>
      <a:hlink>
        <a:srgbClr val="05037F"/>
      </a:hlink>
      <a:folHlink>
        <a:srgbClr val="830051"/>
      </a:folHlink>
    </a:clrScheme>
    <a:fontScheme name="Misereor">
      <a:majorFont>
        <a:latin typeface="MetaBookLF"/>
        <a:ea typeface=""/>
        <a:cs typeface=""/>
      </a:majorFont>
      <a:minorFont>
        <a:latin typeface="MetaBook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Larissa-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-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F6A0A-789B-4867-8642-46BC4EEF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Hilfswerk Misereor e.V.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Materialien zur Fastenaktion 2023 „Frau. Macht. Veränderung.“</dc:title>
  <dc:subject>Liturgische Bausteine zur Fastenaktion 2023</dc:subject>
  <dc:creator>MISEREOR</dc:creator>
  <cp:keywords>Madagaskar, Fastenaktion, Fastenzeit, Misereor, Frau, Partner, Projekte, Geschlechtergerechtigkeit, Vahatra, VOZAMA, Liturgie, Gottesdienste, Andacht, Gebet, Segen, Leichte Sprache, Kinder, Jugend, Schule, Kinder, Jugend, Schule“</cp:keywords>
  <cp:lastModifiedBy>Andreas Paul</cp:lastModifiedBy>
  <cp:revision>6</cp:revision>
  <dcterms:created xsi:type="dcterms:W3CDTF">2022-10-07T13:37:00Z</dcterms:created>
  <dcterms:modified xsi:type="dcterms:W3CDTF">2022-11-18T07:25:00Z</dcterms:modified>
</cp:coreProperties>
</file>