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A727" w14:textId="77777777" w:rsidR="00095281" w:rsidRPr="00095281" w:rsidRDefault="00095281" w:rsidP="00095281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095281">
        <w:rPr>
          <w:rFonts w:ascii="Arial" w:eastAsia="Calibri" w:hAnsi="Arial" w:cs="Arial"/>
          <w:b/>
          <w:bCs/>
          <w:sz w:val="32"/>
          <w:szCs w:val="32"/>
        </w:rPr>
        <w:t>Bausteine für einen Kinder- und Schulgottesdienst zur Kinderfastenaktion 2023</w:t>
      </w:r>
    </w:p>
    <w:p w14:paraId="110E7909" w14:textId="77777777" w:rsidR="00095281" w:rsidRPr="00095281" w:rsidRDefault="00095281" w:rsidP="00095281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095281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095281">
        <w:rPr>
          <w:rFonts w:ascii="Arial" w:eastAsia="Calibri" w:hAnsi="Arial" w:cs="Arial"/>
          <w:i/>
          <w:iCs/>
          <w:sz w:val="32"/>
          <w:szCs w:val="32"/>
        </w:rPr>
        <w:t>.</w:t>
      </w:r>
    </w:p>
    <w:p w14:paraId="7345F71A" w14:textId="77777777" w:rsidR="00095281" w:rsidRPr="00095281" w:rsidRDefault="00095281" w:rsidP="00095281">
      <w:pPr>
        <w:spacing w:after="0" w:line="360" w:lineRule="auto"/>
        <w:rPr>
          <w:rFonts w:ascii="Arial" w:eastAsia="Calibri" w:hAnsi="Arial" w:cs="Arial"/>
        </w:rPr>
      </w:pPr>
      <w:r w:rsidRPr="00095281">
        <w:rPr>
          <w:rFonts w:ascii="Arial" w:eastAsia="Calibri" w:hAnsi="Arial" w:cs="Arial"/>
        </w:rPr>
        <w:t>von Katharina Müller, Recklinghausen</w:t>
      </w:r>
    </w:p>
    <w:p w14:paraId="5E25A06C" w14:textId="77777777" w:rsidR="00095281" w:rsidRPr="00095281" w:rsidRDefault="00095281" w:rsidP="00095281">
      <w:pPr>
        <w:spacing w:after="0" w:line="276" w:lineRule="auto"/>
        <w:rPr>
          <w:rFonts w:ascii="Verdana" w:eastAsia="Calibri" w:hAnsi="Verdana" w:cs="Arial"/>
          <w:lang w:bidi="he-IL"/>
        </w:rPr>
      </w:pPr>
    </w:p>
    <w:p w14:paraId="6488325D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5800FF89" w14:textId="4DC9A841" w:rsidR="00095281" w:rsidRPr="0048190B" w:rsidRDefault="00095281" w:rsidP="00095281">
      <w:pPr>
        <w:spacing w:after="0" w:line="240" w:lineRule="auto"/>
        <w:rPr>
          <w:rFonts w:ascii="Arial" w:eastAsia="Calibri" w:hAnsi="Arial" w:cs="Arial"/>
          <w:b/>
        </w:rPr>
      </w:pPr>
      <w:r w:rsidRPr="0048190B">
        <w:rPr>
          <w:rFonts w:ascii="Arial" w:eastAsia="Calibri" w:hAnsi="Arial" w:cs="Arial"/>
          <w:b/>
        </w:rPr>
        <w:t>Vorbereitung</w:t>
      </w:r>
    </w:p>
    <w:p w14:paraId="39581E3C" w14:textId="30741D8E" w:rsidR="00095281" w:rsidRPr="00095281" w:rsidRDefault="00095281" w:rsidP="0048190B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An einer Pinnwand wird ein Baum (stabil, aus Pappe) befestigt, mit nur einer Pinnnadel unten am Stamm (er muss zur Seite kippen können)</w:t>
      </w:r>
      <w:r w:rsidR="005B7906">
        <w:rPr>
          <w:rFonts w:ascii="Arial" w:eastAsia="Calibri" w:hAnsi="Arial" w:cs="Arial"/>
          <w:lang w:bidi="he-IL"/>
        </w:rPr>
        <w:t>.</w:t>
      </w:r>
    </w:p>
    <w:p w14:paraId="048CBA1E" w14:textId="2D0F2EB8" w:rsidR="00095281" w:rsidRPr="00095281" w:rsidRDefault="00095281" w:rsidP="0048190B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 xml:space="preserve">Für den Baum kann die Kopiervorlage </w:t>
      </w:r>
      <w:r w:rsidR="006C78F6">
        <w:rPr>
          <w:rFonts w:ascii="Arial" w:eastAsia="Calibri" w:hAnsi="Arial" w:cs="Arial"/>
          <w:lang w:bidi="he-IL"/>
        </w:rPr>
        <w:t>am Ende dieses Dokumentes</w:t>
      </w:r>
      <w:r w:rsidRPr="00095281">
        <w:rPr>
          <w:rFonts w:ascii="Arial" w:eastAsia="Calibri" w:hAnsi="Arial" w:cs="Arial"/>
          <w:lang w:bidi="he-IL"/>
        </w:rPr>
        <w:t xml:space="preserve"> genommen werden; einfach ausdrucken, vergrößern und mit Pappe stabilisieren.</w:t>
      </w:r>
    </w:p>
    <w:p w14:paraId="25CCCDF8" w14:textId="5C564D9A" w:rsidR="00095281" w:rsidRPr="00095281" w:rsidRDefault="00095281" w:rsidP="0048190B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Unten am Stamm dienen dünne und dicke Baumwollfäden als Wurzeln. An diesen werden Zettel befestigt, auf denen konkrete Stärken und Herausforderungen der madagassischen Gesellschaft stehen</w:t>
      </w:r>
      <w:r w:rsidR="0048190B">
        <w:rPr>
          <w:rFonts w:ascii="Arial" w:eastAsia="Calibri" w:hAnsi="Arial" w:cs="Arial"/>
          <w:lang w:bidi="he-IL"/>
        </w:rPr>
        <w:t xml:space="preserve"> (s. Baustein Katechese)</w:t>
      </w:r>
      <w:r w:rsidRPr="00095281">
        <w:rPr>
          <w:rFonts w:ascii="Arial" w:eastAsia="Calibri" w:hAnsi="Arial" w:cs="Arial"/>
          <w:lang w:bidi="he-IL"/>
        </w:rPr>
        <w:t xml:space="preserve">. </w:t>
      </w:r>
    </w:p>
    <w:p w14:paraId="3D0657FE" w14:textId="77777777" w:rsidR="00095281" w:rsidRPr="00095281" w:rsidRDefault="00095281" w:rsidP="0048190B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Damit die Wurzeln nicht sofort sichtbar sind, wird über die Wurzeln ein braunes Tuch (als Erdboden) gehängt.</w:t>
      </w:r>
    </w:p>
    <w:p w14:paraId="376A8E41" w14:textId="77777777" w:rsidR="00095281" w:rsidRPr="00095281" w:rsidRDefault="00095281" w:rsidP="0048190B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In den Bänken werden Regentropfen aus Tonpapier und Stifte verteilt – für die Aktion zu den Fürbitten.</w:t>
      </w:r>
    </w:p>
    <w:p w14:paraId="0DE02B6F" w14:textId="77777777" w:rsidR="00095281" w:rsidRPr="00095281" w:rsidRDefault="00095281" w:rsidP="00095281">
      <w:pPr>
        <w:spacing w:after="0" w:line="240" w:lineRule="auto"/>
        <w:rPr>
          <w:rFonts w:ascii="Arial" w:eastAsia="Calibri" w:hAnsi="Arial" w:cs="Arial"/>
          <w:lang w:bidi="he-IL"/>
        </w:rPr>
      </w:pPr>
    </w:p>
    <w:p w14:paraId="6BEEF04D" w14:textId="77777777" w:rsidR="00095281" w:rsidRPr="00095281" w:rsidRDefault="00095281" w:rsidP="00095281">
      <w:pPr>
        <w:spacing w:after="0" w:line="240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L = Leiter*in</w:t>
      </w:r>
    </w:p>
    <w:p w14:paraId="4885B5E7" w14:textId="77777777" w:rsidR="00095281" w:rsidRPr="00095281" w:rsidRDefault="00095281" w:rsidP="00095281">
      <w:pPr>
        <w:spacing w:after="0" w:line="240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 xml:space="preserve">S = Sprecher*in </w:t>
      </w:r>
    </w:p>
    <w:p w14:paraId="4CA0498A" w14:textId="77777777" w:rsidR="00095281" w:rsidRPr="00095281" w:rsidRDefault="00095281" w:rsidP="00095281">
      <w:pPr>
        <w:spacing w:after="0" w:line="240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A = Alle</w:t>
      </w:r>
    </w:p>
    <w:p w14:paraId="3C321F2E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69E2FEB3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445214CF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</w:p>
    <w:p w14:paraId="1BF525BD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Baustein Fürbitten</w:t>
      </w:r>
    </w:p>
    <w:p w14:paraId="26B583A7" w14:textId="527343E1" w:rsidR="00095281" w:rsidRPr="00095281" w:rsidRDefault="00DA4734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>
        <w:rPr>
          <w:rFonts w:ascii="Arial" w:eastAsia="Calibri" w:hAnsi="Arial" w:cs="Arial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3EAAA206" wp14:editId="633AFEC0">
            <wp:simplePos x="0" y="0"/>
            <wp:positionH relativeFrom="column">
              <wp:posOffset>4290060</wp:posOffset>
            </wp:positionH>
            <wp:positionV relativeFrom="paragraph">
              <wp:posOffset>234950</wp:posOffset>
            </wp:positionV>
            <wp:extent cx="1847850" cy="1306830"/>
            <wp:effectExtent l="0" t="0" r="0" b="0"/>
            <wp:wrapTight wrapText="bothSides">
              <wp:wrapPolygon edited="0">
                <wp:start x="5344" y="945"/>
                <wp:lineTo x="5344" y="6612"/>
                <wp:lineTo x="4231" y="11650"/>
                <wp:lineTo x="4454" y="18262"/>
                <wp:lineTo x="11357" y="18892"/>
                <wp:lineTo x="13138" y="18892"/>
                <wp:lineTo x="16478" y="18262"/>
                <wp:lineTo x="17592" y="17948"/>
                <wp:lineTo x="17369" y="10706"/>
                <wp:lineTo x="15810" y="5983"/>
                <wp:lineTo x="14920" y="2519"/>
                <wp:lineTo x="6680" y="945"/>
                <wp:lineTo x="5344" y="945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81" w:rsidRPr="00095281">
        <w:rPr>
          <w:rFonts w:ascii="Arial" w:eastAsia="Calibri" w:hAnsi="Arial" w:cs="Arial"/>
          <w:b/>
          <w:bCs/>
          <w:lang w:bidi="he-IL"/>
        </w:rPr>
        <w:t>L</w:t>
      </w:r>
      <w:r w:rsidR="00095281" w:rsidRPr="00095281">
        <w:rPr>
          <w:rFonts w:ascii="Arial" w:eastAsia="Calibri" w:hAnsi="Arial" w:cs="Arial"/>
          <w:lang w:bidi="he-IL"/>
        </w:rPr>
        <w:tab/>
        <w:t>Gott möchte, dass das Leben aller Menschen gelingt. Im Vertrauen darauf tragen wir ihm unsere Bitten vor:</w:t>
      </w:r>
    </w:p>
    <w:p w14:paraId="1C8855CB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35500219" w14:textId="320DB205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S1</w:t>
      </w:r>
      <w:r w:rsidRPr="00095281">
        <w:rPr>
          <w:rFonts w:ascii="Arial" w:eastAsia="Calibri" w:hAnsi="Arial" w:cs="Arial"/>
          <w:lang w:bidi="he-IL"/>
        </w:rPr>
        <w:tab/>
        <w:t>Wir bitten für die Kinder in Madagaskar und überall auf der Welt, die nicht zur Schule gehen können.</w:t>
      </w:r>
    </w:p>
    <w:p w14:paraId="596D3925" w14:textId="77777777" w:rsidR="00095281" w:rsidRPr="00095281" w:rsidRDefault="00095281" w:rsidP="0009528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Du, Gott des Lebens</w:t>
      </w:r>
      <w:r w:rsidRPr="00095281">
        <w:rPr>
          <w:rFonts w:ascii="Arial" w:eastAsia="Calibri" w:hAnsi="Arial" w:cs="Arial"/>
          <w:lang w:bidi="he-IL"/>
        </w:rPr>
        <w:tab/>
      </w:r>
    </w:p>
    <w:p w14:paraId="4E3625E5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lang w:bidi="he-IL"/>
        </w:rPr>
        <w:tab/>
        <w:t>Wir bitten dich, erhöre uns.</w:t>
      </w:r>
    </w:p>
    <w:p w14:paraId="0E5899C9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78107474" w14:textId="77777777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S2</w:t>
      </w:r>
      <w:r w:rsidRPr="00095281">
        <w:rPr>
          <w:rFonts w:ascii="Arial" w:eastAsia="Calibri" w:hAnsi="Arial" w:cs="Arial"/>
          <w:lang w:bidi="he-IL"/>
        </w:rPr>
        <w:tab/>
        <w:t>Wir bitten für die Frauen in Madagaskar und überall auf der Welt, die unterdrückt und kleingehalten werden.</w:t>
      </w:r>
    </w:p>
    <w:p w14:paraId="2A508E70" w14:textId="77777777" w:rsidR="00095281" w:rsidRPr="00095281" w:rsidRDefault="00095281" w:rsidP="0009528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lastRenderedPageBreak/>
        <w:t>Du, Gott des Lebens</w:t>
      </w:r>
      <w:r w:rsidRPr="00095281">
        <w:rPr>
          <w:rFonts w:ascii="Arial" w:eastAsia="Calibri" w:hAnsi="Arial" w:cs="Arial"/>
          <w:lang w:bidi="he-IL"/>
        </w:rPr>
        <w:tab/>
      </w:r>
    </w:p>
    <w:p w14:paraId="6F7521BF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lang w:bidi="he-IL"/>
        </w:rPr>
        <w:tab/>
        <w:t>Wir bitten dich, erhöre uns.</w:t>
      </w:r>
    </w:p>
    <w:p w14:paraId="7B9C8C07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3FB4DB42" w14:textId="77777777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S3</w:t>
      </w:r>
      <w:r w:rsidRPr="00095281">
        <w:rPr>
          <w:rFonts w:ascii="Arial" w:eastAsia="Calibri" w:hAnsi="Arial" w:cs="Arial"/>
          <w:lang w:bidi="he-IL"/>
        </w:rPr>
        <w:tab/>
        <w:t>Wir bitten für die Menschen in Madagaskar und überall auf der Welt, die arm sind und Hunger leiden.</w:t>
      </w:r>
    </w:p>
    <w:p w14:paraId="184C506A" w14:textId="77777777" w:rsidR="00095281" w:rsidRPr="00095281" w:rsidRDefault="00095281" w:rsidP="0009528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Du, Gott des Lebens</w:t>
      </w:r>
      <w:r w:rsidRPr="00095281">
        <w:rPr>
          <w:rFonts w:ascii="Arial" w:eastAsia="Calibri" w:hAnsi="Arial" w:cs="Arial"/>
          <w:lang w:bidi="he-IL"/>
        </w:rPr>
        <w:tab/>
      </w:r>
    </w:p>
    <w:p w14:paraId="42B5B964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lang w:bidi="he-IL"/>
        </w:rPr>
        <w:tab/>
        <w:t>Wir bitten dich, erhöre uns.</w:t>
      </w:r>
    </w:p>
    <w:p w14:paraId="509604B9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26400D6B" w14:textId="77777777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S4</w:t>
      </w:r>
      <w:r w:rsidRPr="00095281">
        <w:rPr>
          <w:rFonts w:ascii="Arial" w:eastAsia="Calibri" w:hAnsi="Arial" w:cs="Arial"/>
          <w:b/>
          <w:bCs/>
          <w:lang w:bidi="he-IL"/>
        </w:rPr>
        <w:tab/>
      </w:r>
      <w:r w:rsidRPr="00095281">
        <w:rPr>
          <w:rFonts w:ascii="Arial" w:eastAsia="Calibri" w:hAnsi="Arial" w:cs="Arial"/>
          <w:lang w:bidi="he-IL"/>
        </w:rPr>
        <w:t>Wir bitten für die Menschen überall auf der Welt, die im Krieg leben oder auf der Flucht sind.</w:t>
      </w:r>
    </w:p>
    <w:p w14:paraId="024F7E0B" w14:textId="77777777" w:rsidR="00095281" w:rsidRPr="00095281" w:rsidRDefault="00095281" w:rsidP="0009528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Du, Gott des Lebens</w:t>
      </w:r>
      <w:r w:rsidRPr="00095281">
        <w:rPr>
          <w:rFonts w:ascii="Arial" w:eastAsia="Calibri" w:hAnsi="Arial" w:cs="Arial"/>
          <w:lang w:bidi="he-IL"/>
        </w:rPr>
        <w:tab/>
      </w:r>
    </w:p>
    <w:p w14:paraId="3EA31A01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lang w:bidi="he-IL"/>
        </w:rPr>
        <w:tab/>
        <w:t>Wir bitten dich, erhöre uns.</w:t>
      </w:r>
    </w:p>
    <w:p w14:paraId="12296013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58577CDC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S5</w:t>
      </w:r>
      <w:r w:rsidRPr="00095281">
        <w:rPr>
          <w:rFonts w:ascii="Arial" w:eastAsia="Calibri" w:hAnsi="Arial" w:cs="Arial"/>
          <w:lang w:bidi="he-IL"/>
        </w:rPr>
        <w:tab/>
        <w:t>Wir bitten für die Menschen überall auf der Welt, die unter Naturkatastrophen leiden.</w:t>
      </w:r>
    </w:p>
    <w:p w14:paraId="2F5DFA76" w14:textId="77777777" w:rsidR="00095281" w:rsidRPr="00095281" w:rsidRDefault="00095281" w:rsidP="00095281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lang w:bidi="he-IL"/>
        </w:rPr>
        <w:t>Du, Gott des Lebens</w:t>
      </w:r>
      <w:r w:rsidRPr="00095281">
        <w:rPr>
          <w:rFonts w:ascii="Arial" w:eastAsia="Calibri" w:hAnsi="Arial" w:cs="Arial"/>
          <w:lang w:bidi="he-IL"/>
        </w:rPr>
        <w:tab/>
      </w:r>
    </w:p>
    <w:p w14:paraId="435E41FB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lang w:bidi="he-IL"/>
        </w:rPr>
        <w:tab/>
        <w:t>Wir bitten dich, erhöre uns.</w:t>
      </w:r>
    </w:p>
    <w:p w14:paraId="12160E1B" w14:textId="77777777" w:rsidR="00095281" w:rsidRPr="00095281" w:rsidRDefault="00095281" w:rsidP="00095281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7327E611" w14:textId="77777777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L</w:t>
      </w:r>
      <w:r w:rsidRPr="00095281">
        <w:rPr>
          <w:rFonts w:ascii="Arial" w:eastAsia="Calibri" w:hAnsi="Arial" w:cs="Arial"/>
          <w:lang w:bidi="he-IL"/>
        </w:rPr>
        <w:tab/>
        <w:t>Lebenspendender Gott, du hast uns alle gemacht, alle Menschen auf der ganzen Welt. Du denkst an uns und bist für uns da – jeden Tag. Dafür danken wir dir durch Christus, unseren Herrn.</w:t>
      </w:r>
    </w:p>
    <w:p w14:paraId="5CB20639" w14:textId="77777777" w:rsidR="00095281" w:rsidRPr="00095281" w:rsidRDefault="00095281" w:rsidP="00095281">
      <w:pPr>
        <w:spacing w:after="0" w:line="276" w:lineRule="auto"/>
        <w:ind w:left="708" w:hanging="708"/>
        <w:rPr>
          <w:rFonts w:ascii="Arial" w:eastAsia="Calibri" w:hAnsi="Arial" w:cs="Arial"/>
          <w:lang w:bidi="he-IL"/>
        </w:rPr>
      </w:pPr>
      <w:r w:rsidRPr="00095281">
        <w:rPr>
          <w:rFonts w:ascii="Arial" w:eastAsia="Calibri" w:hAnsi="Arial" w:cs="Arial"/>
          <w:b/>
          <w:bCs/>
          <w:lang w:bidi="he-IL"/>
        </w:rPr>
        <w:t>A</w:t>
      </w:r>
      <w:r w:rsidRPr="00095281">
        <w:rPr>
          <w:rFonts w:ascii="Arial" w:eastAsia="Calibri" w:hAnsi="Arial" w:cs="Arial"/>
          <w:b/>
          <w:bCs/>
          <w:lang w:bidi="he-IL"/>
        </w:rPr>
        <w:tab/>
      </w:r>
      <w:r w:rsidRPr="00095281">
        <w:rPr>
          <w:rFonts w:ascii="Arial" w:eastAsia="Calibri" w:hAnsi="Arial" w:cs="Arial"/>
          <w:lang w:bidi="he-IL"/>
        </w:rPr>
        <w:t>Amen.</w:t>
      </w:r>
    </w:p>
    <w:p w14:paraId="34A58FDA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E8C5B30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99314BB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A8F310A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B8B87E4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2E901CE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7FF71CB7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615935D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44C32C6E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0E8C430B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35F4B09F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0728A360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3D1044A9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426D65F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50FABF38" w14:textId="5C4967DA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5B7906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095281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09528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095281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09528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095281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09528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095281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095281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095281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E86B6D6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121145F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D17582D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095281">
        <w:rPr>
          <w:rFonts w:ascii="Calibri" w:eastAsia="Calibri" w:hAnsi="Calibri" w:cs="Times New Roman"/>
          <w:iCs/>
          <w:sz w:val="16"/>
          <w:szCs w:val="16"/>
        </w:rPr>
        <w:t>Andreas Paul, Mirjam Günther – Misereor Aachen</w:t>
      </w:r>
    </w:p>
    <w:p w14:paraId="039EA41F" w14:textId="77777777" w:rsidR="00095281" w:rsidRPr="00095281" w:rsidRDefault="00095281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80AF0C8" w14:textId="79F2714B" w:rsidR="00095281" w:rsidRDefault="0048190B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t xml:space="preserve">Illustration: </w:t>
      </w:r>
      <w:r w:rsidRPr="004D1D7F">
        <w:rPr>
          <w:rFonts w:ascii="Calibri" w:eastAsia="Calibri" w:hAnsi="Calibri" w:cs="Times New Roman"/>
          <w:iCs/>
          <w:sz w:val="16"/>
          <w:szCs w:val="16"/>
        </w:rPr>
        <w:t xml:space="preserve">Alfred </w:t>
      </w:r>
      <w:proofErr w:type="spellStart"/>
      <w:r w:rsidRPr="004D1D7F">
        <w:rPr>
          <w:rFonts w:ascii="Calibri" w:eastAsia="Calibri" w:hAnsi="Calibri" w:cs="Times New Roman"/>
          <w:iCs/>
          <w:sz w:val="16"/>
          <w:szCs w:val="16"/>
        </w:rPr>
        <w:t>Neuwald</w:t>
      </w:r>
      <w:proofErr w:type="spellEnd"/>
      <w:r w:rsidRPr="004D1D7F">
        <w:rPr>
          <w:rFonts w:ascii="Calibri" w:eastAsia="Calibri" w:hAnsi="Calibri" w:cs="Times New Roman"/>
          <w:iCs/>
          <w:sz w:val="16"/>
          <w:szCs w:val="16"/>
        </w:rPr>
        <w:t>/Misereor</w:t>
      </w:r>
    </w:p>
    <w:p w14:paraId="5C66F74B" w14:textId="77777777" w:rsidR="006C78F6" w:rsidRDefault="006C78F6" w:rsidP="00095281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3A6628C" w14:textId="011F74D9" w:rsidR="006C78F6" w:rsidRDefault="006C78F6">
      <w:pPr>
        <w:spacing w:after="200" w:line="276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br w:type="page"/>
      </w:r>
    </w:p>
    <w:p w14:paraId="1C0044C9" w14:textId="77777777" w:rsidR="006C78F6" w:rsidRPr="006C78F6" w:rsidRDefault="006C78F6" w:rsidP="006C78F6">
      <w:pPr>
        <w:rPr>
          <w:rFonts w:ascii="Arial" w:eastAsia="MetaBookLF" w:hAnsi="Arial" w:cs="Arial"/>
          <w:b/>
          <w:bCs/>
        </w:rPr>
      </w:pPr>
      <w:r w:rsidRPr="006C78F6">
        <w:rPr>
          <w:rFonts w:ascii="MetaBookLF" w:eastAsia="MetaBookLF" w:hAnsi="MetaBookLF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5B9555" wp14:editId="417CAE34">
            <wp:simplePos x="0" y="0"/>
            <wp:positionH relativeFrom="column">
              <wp:posOffset>-53975</wp:posOffset>
            </wp:positionH>
            <wp:positionV relativeFrom="paragraph">
              <wp:posOffset>288925</wp:posOffset>
            </wp:positionV>
            <wp:extent cx="5760720" cy="6416040"/>
            <wp:effectExtent l="0" t="0" r="0" b="3810"/>
            <wp:wrapTopAndBottom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8F6">
        <w:rPr>
          <w:rFonts w:ascii="Arial" w:eastAsia="MetaBookLF" w:hAnsi="Arial" w:cs="Arial"/>
          <w:b/>
          <w:bCs/>
        </w:rPr>
        <w:t>Kopiervorlage Baum</w:t>
      </w:r>
    </w:p>
    <w:p w14:paraId="2ED25019" w14:textId="77777777" w:rsidR="006C78F6" w:rsidRPr="00095281" w:rsidRDefault="006C78F6" w:rsidP="00095281">
      <w:pPr>
        <w:spacing w:after="0" w:line="240" w:lineRule="auto"/>
        <w:rPr>
          <w:rFonts w:ascii="Arial" w:eastAsia="Calibri" w:hAnsi="Arial" w:cs="Arial"/>
          <w:i/>
          <w:iCs/>
        </w:rPr>
      </w:pPr>
    </w:p>
    <w:sectPr w:rsidR="006C78F6" w:rsidRPr="00095281" w:rsidSect="00F246EC">
      <w:headerReference w:type="default" r:id="rId10"/>
      <w:footerReference w:type="default" r:id="rId11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4CED" w14:textId="77777777" w:rsidR="003A10E7" w:rsidRDefault="003A10E7" w:rsidP="004F6F1A">
      <w:pPr>
        <w:spacing w:after="0" w:line="240" w:lineRule="auto"/>
      </w:pPr>
      <w:r>
        <w:separator/>
      </w:r>
    </w:p>
  </w:endnote>
  <w:endnote w:type="continuationSeparator" w:id="0">
    <w:p w14:paraId="1B8F21DF" w14:textId="77777777" w:rsidR="003A10E7" w:rsidRDefault="003A10E7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286" w14:textId="77777777" w:rsidR="003A10E7" w:rsidRDefault="003A10E7" w:rsidP="004F6F1A">
      <w:pPr>
        <w:spacing w:after="0" w:line="240" w:lineRule="auto"/>
      </w:pPr>
      <w:r>
        <w:separator/>
      </w:r>
    </w:p>
  </w:footnote>
  <w:footnote w:type="continuationSeparator" w:id="0">
    <w:p w14:paraId="5644476A" w14:textId="77777777" w:rsidR="003A10E7" w:rsidRDefault="003A10E7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7282"/>
    <w:multiLevelType w:val="hybridMultilevel"/>
    <w:tmpl w:val="89EED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98647">
    <w:abstractNumId w:val="1"/>
  </w:num>
  <w:num w:numId="2" w16cid:durableId="30545399">
    <w:abstractNumId w:val="4"/>
  </w:num>
  <w:num w:numId="3" w16cid:durableId="1838224276">
    <w:abstractNumId w:val="2"/>
  </w:num>
  <w:num w:numId="4" w16cid:durableId="1012297461">
    <w:abstractNumId w:val="19"/>
  </w:num>
  <w:num w:numId="5" w16cid:durableId="1046101454">
    <w:abstractNumId w:val="15"/>
  </w:num>
  <w:num w:numId="6" w16cid:durableId="1950426385">
    <w:abstractNumId w:val="25"/>
  </w:num>
  <w:num w:numId="7" w16cid:durableId="626467230">
    <w:abstractNumId w:val="11"/>
  </w:num>
  <w:num w:numId="8" w16cid:durableId="856818900">
    <w:abstractNumId w:val="10"/>
  </w:num>
  <w:num w:numId="9" w16cid:durableId="2022275467">
    <w:abstractNumId w:val="16"/>
  </w:num>
  <w:num w:numId="10" w16cid:durableId="741746">
    <w:abstractNumId w:val="5"/>
  </w:num>
  <w:num w:numId="11" w16cid:durableId="1040713266">
    <w:abstractNumId w:val="0"/>
  </w:num>
  <w:num w:numId="12" w16cid:durableId="420176757">
    <w:abstractNumId w:val="20"/>
  </w:num>
  <w:num w:numId="13" w16cid:durableId="446705552">
    <w:abstractNumId w:val="21"/>
  </w:num>
  <w:num w:numId="14" w16cid:durableId="1079133227">
    <w:abstractNumId w:val="24"/>
  </w:num>
  <w:num w:numId="15" w16cid:durableId="984746515">
    <w:abstractNumId w:val="18"/>
  </w:num>
  <w:num w:numId="16" w16cid:durableId="1885411289">
    <w:abstractNumId w:val="23"/>
  </w:num>
  <w:num w:numId="17" w16cid:durableId="1097603401">
    <w:abstractNumId w:val="6"/>
  </w:num>
  <w:num w:numId="18" w16cid:durableId="1526210970">
    <w:abstractNumId w:val="7"/>
  </w:num>
  <w:num w:numId="19" w16cid:durableId="1253125340">
    <w:abstractNumId w:val="13"/>
  </w:num>
  <w:num w:numId="20" w16cid:durableId="1674721560">
    <w:abstractNumId w:val="8"/>
  </w:num>
  <w:num w:numId="21" w16cid:durableId="498348837">
    <w:abstractNumId w:val="14"/>
  </w:num>
  <w:num w:numId="22" w16cid:durableId="83961981">
    <w:abstractNumId w:val="17"/>
  </w:num>
  <w:num w:numId="23" w16cid:durableId="894047240">
    <w:abstractNumId w:val="3"/>
  </w:num>
  <w:num w:numId="24" w16cid:durableId="174273235">
    <w:abstractNumId w:val="12"/>
  </w:num>
  <w:num w:numId="25" w16cid:durableId="2105572310">
    <w:abstractNumId w:val="22"/>
  </w:num>
  <w:num w:numId="26" w16cid:durableId="1627278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095281"/>
    <w:rsid w:val="001019B3"/>
    <w:rsid w:val="00114180"/>
    <w:rsid w:val="00130701"/>
    <w:rsid w:val="00174F54"/>
    <w:rsid w:val="001F281C"/>
    <w:rsid w:val="001F4237"/>
    <w:rsid w:val="00272D03"/>
    <w:rsid w:val="002A05BA"/>
    <w:rsid w:val="002A0647"/>
    <w:rsid w:val="002F594B"/>
    <w:rsid w:val="0036065B"/>
    <w:rsid w:val="003A10E7"/>
    <w:rsid w:val="003D6DB1"/>
    <w:rsid w:val="00445575"/>
    <w:rsid w:val="00464D37"/>
    <w:rsid w:val="0048190B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3F73"/>
    <w:rsid w:val="00595736"/>
    <w:rsid w:val="005B7906"/>
    <w:rsid w:val="005C3BBD"/>
    <w:rsid w:val="005C3E52"/>
    <w:rsid w:val="005C5E4B"/>
    <w:rsid w:val="005D53CD"/>
    <w:rsid w:val="005F5C3C"/>
    <w:rsid w:val="00641140"/>
    <w:rsid w:val="00667CAE"/>
    <w:rsid w:val="00696373"/>
    <w:rsid w:val="006C78F6"/>
    <w:rsid w:val="006F3768"/>
    <w:rsid w:val="00721129"/>
    <w:rsid w:val="00755389"/>
    <w:rsid w:val="00767466"/>
    <w:rsid w:val="0077766F"/>
    <w:rsid w:val="007A1EA6"/>
    <w:rsid w:val="007A7BDF"/>
    <w:rsid w:val="007D02F5"/>
    <w:rsid w:val="007D1545"/>
    <w:rsid w:val="00800DF6"/>
    <w:rsid w:val="00804082"/>
    <w:rsid w:val="00833CDC"/>
    <w:rsid w:val="00836FD6"/>
    <w:rsid w:val="008424EE"/>
    <w:rsid w:val="00860D7B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7DF3"/>
    <w:rsid w:val="00A510A4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2019B"/>
    <w:rsid w:val="00C82EDD"/>
    <w:rsid w:val="00C83DB0"/>
    <w:rsid w:val="00C97D16"/>
    <w:rsid w:val="00CB2D2E"/>
    <w:rsid w:val="00CC3383"/>
    <w:rsid w:val="00CE2B63"/>
    <w:rsid w:val="00CF41ED"/>
    <w:rsid w:val="00D13967"/>
    <w:rsid w:val="00D4150C"/>
    <w:rsid w:val="00D77E94"/>
    <w:rsid w:val="00D931F3"/>
    <w:rsid w:val="00DA259B"/>
    <w:rsid w:val="00DA4734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B0BAE"/>
    <w:rsid w:val="00EC6B00"/>
    <w:rsid w:val="00EE0913"/>
    <w:rsid w:val="00EE4BE8"/>
    <w:rsid w:val="00EF5412"/>
    <w:rsid w:val="00F03418"/>
    <w:rsid w:val="00F246EC"/>
    <w:rsid w:val="00F73FFC"/>
    <w:rsid w:val="00F81520"/>
    <w:rsid w:val="00F92C7E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983C-6176-463F-B000-2748076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Fürbitten, Kinder, Schule“</cp:keywords>
  <cp:lastModifiedBy>Andreas Paul</cp:lastModifiedBy>
  <cp:revision>7</cp:revision>
  <dcterms:created xsi:type="dcterms:W3CDTF">2022-10-07T13:35:00Z</dcterms:created>
  <dcterms:modified xsi:type="dcterms:W3CDTF">2022-11-18T07:37:00Z</dcterms:modified>
</cp:coreProperties>
</file>