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668" w14:textId="0566034D" w:rsidR="00C2019B" w:rsidRPr="00C2019B" w:rsidRDefault="00C2019B" w:rsidP="00C2019B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C2019B">
        <w:rPr>
          <w:rFonts w:ascii="Arial" w:eastAsia="MetaBookLF" w:hAnsi="Arial" w:cs="Arial"/>
          <w:b/>
          <w:bCs/>
          <w:sz w:val="32"/>
          <w:szCs w:val="32"/>
          <w:lang w:eastAsia="de-DE"/>
        </w:rPr>
        <w:t>Bausteine für einen Gottesdienst zur Fastenaktion 2023</w:t>
      </w:r>
    </w:p>
    <w:p w14:paraId="030BD471" w14:textId="47CB5AB7" w:rsidR="00C2019B" w:rsidRPr="00C2019B" w:rsidRDefault="00F8497D" w:rsidP="00C2019B">
      <w:pPr>
        <w:spacing w:before="120" w:after="120"/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r>
        <w:rPr>
          <w:rFonts w:ascii="Arial" w:eastAsia="MetaBookLF" w:hAnsi="Arial" w:cs="Arial"/>
          <w:noProof/>
          <w:color w:val="445567"/>
          <w:lang w:eastAsia="de-DE"/>
        </w:rPr>
        <w:drawing>
          <wp:anchor distT="0" distB="0" distL="114300" distR="114300" simplePos="0" relativeHeight="251658240" behindDoc="1" locked="0" layoutInCell="1" allowOverlap="1" wp14:anchorId="34C33353" wp14:editId="7DC32A25">
            <wp:simplePos x="0" y="0"/>
            <wp:positionH relativeFrom="column">
              <wp:posOffset>3519805</wp:posOffset>
            </wp:positionH>
            <wp:positionV relativeFrom="paragraph">
              <wp:posOffset>183515</wp:posOffset>
            </wp:positionV>
            <wp:extent cx="3016250" cy="2012950"/>
            <wp:effectExtent l="0" t="0" r="0" b="6350"/>
            <wp:wrapTight wrapText="bothSides">
              <wp:wrapPolygon edited="0">
                <wp:start x="8458" y="0"/>
                <wp:lineTo x="7094" y="409"/>
                <wp:lineTo x="2728" y="2862"/>
                <wp:lineTo x="1773" y="4906"/>
                <wp:lineTo x="682" y="6746"/>
                <wp:lineTo x="136" y="8585"/>
                <wp:lineTo x="0" y="9403"/>
                <wp:lineTo x="0" y="11243"/>
                <wp:lineTo x="136" y="13287"/>
                <wp:lineTo x="1501" y="16558"/>
                <wp:lineTo x="5048" y="20237"/>
                <wp:lineTo x="8595" y="21464"/>
                <wp:lineTo x="9549" y="21464"/>
                <wp:lineTo x="11869" y="21464"/>
                <wp:lineTo x="12824" y="21464"/>
                <wp:lineTo x="16371" y="20237"/>
                <wp:lineTo x="19917" y="16558"/>
                <wp:lineTo x="21282" y="13287"/>
                <wp:lineTo x="21418" y="11447"/>
                <wp:lineTo x="21418" y="9403"/>
                <wp:lineTo x="20872" y="6746"/>
                <wp:lineTo x="19372" y="4497"/>
                <wp:lineTo x="18690" y="3066"/>
                <wp:lineTo x="14324" y="409"/>
                <wp:lineTo x="12960" y="0"/>
                <wp:lineTo x="845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012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2019B" w:rsidRPr="00C2019B">
        <w:rPr>
          <w:rFonts w:ascii="Arial" w:eastAsia="MetaBookLF" w:hAnsi="Arial" w:cs="Arial"/>
          <w:i/>
          <w:iCs/>
          <w:sz w:val="32"/>
          <w:szCs w:val="32"/>
          <w:lang w:eastAsia="de-DE"/>
        </w:rPr>
        <w:t>Frau.Macht.Veränderung</w:t>
      </w:r>
      <w:proofErr w:type="spellEnd"/>
      <w:proofErr w:type="gramEnd"/>
      <w:r w:rsidR="00C2019B" w:rsidRPr="00C2019B">
        <w:rPr>
          <w:rFonts w:ascii="Arial" w:eastAsia="MetaBookLF" w:hAnsi="Arial" w:cs="Arial"/>
          <w:i/>
          <w:iCs/>
          <w:sz w:val="32"/>
          <w:szCs w:val="32"/>
          <w:lang w:eastAsia="de-DE"/>
        </w:rPr>
        <w:t>.</w:t>
      </w:r>
    </w:p>
    <w:p w14:paraId="77E1B2A9" w14:textId="3E86788C" w:rsidR="00C2019B" w:rsidRPr="00C2019B" w:rsidRDefault="00C2019B" w:rsidP="00C2019B">
      <w:pPr>
        <w:rPr>
          <w:rFonts w:ascii="Arial" w:eastAsia="MetaBookLF" w:hAnsi="Arial" w:cs="Arial"/>
          <w:color w:val="445567"/>
          <w:lang w:eastAsia="de-DE"/>
        </w:rPr>
      </w:pPr>
      <w:r w:rsidRPr="00C2019B">
        <w:rPr>
          <w:rFonts w:ascii="Arial" w:eastAsia="MetaBookLF" w:hAnsi="Arial" w:cs="Arial"/>
          <w:color w:val="445567"/>
          <w:lang w:eastAsia="de-DE"/>
        </w:rPr>
        <w:t xml:space="preserve">von Sr. Modestine </w:t>
      </w:r>
      <w:proofErr w:type="spellStart"/>
      <w:r w:rsidRPr="00C2019B">
        <w:rPr>
          <w:rFonts w:ascii="Arial" w:eastAsia="MetaBookLF" w:hAnsi="Arial" w:cs="Arial"/>
          <w:color w:val="445567"/>
          <w:lang w:eastAsia="de-DE"/>
        </w:rPr>
        <w:t>Rasolofoarivola</w:t>
      </w:r>
      <w:proofErr w:type="spellEnd"/>
      <w:r w:rsidRPr="00C2019B">
        <w:rPr>
          <w:rFonts w:ascii="Arial" w:eastAsia="MetaBookLF" w:hAnsi="Arial" w:cs="Arial"/>
          <w:color w:val="445567"/>
          <w:lang w:eastAsia="de-DE"/>
        </w:rPr>
        <w:t xml:space="preserve">, </w:t>
      </w:r>
      <w:proofErr w:type="spellStart"/>
      <w:r w:rsidRPr="00C2019B">
        <w:rPr>
          <w:rFonts w:ascii="Arial" w:eastAsia="MetaBookLF" w:hAnsi="Arial" w:cs="Arial"/>
          <w:color w:val="445567"/>
          <w:lang w:eastAsia="de-DE"/>
        </w:rPr>
        <w:t>Vahatra</w:t>
      </w:r>
      <w:proofErr w:type="spellEnd"/>
      <w:r w:rsidRPr="00C2019B">
        <w:rPr>
          <w:rFonts w:ascii="Arial" w:eastAsia="MetaBookLF" w:hAnsi="Arial" w:cs="Arial"/>
          <w:color w:val="445567"/>
          <w:lang w:eastAsia="de-DE"/>
        </w:rPr>
        <w:t>, Madagaskar</w:t>
      </w:r>
    </w:p>
    <w:p w14:paraId="289005C5" w14:textId="4B773135" w:rsidR="00C2019B" w:rsidRPr="00C2019B" w:rsidRDefault="00C2019B" w:rsidP="00C2019B">
      <w:pPr>
        <w:spacing w:after="0"/>
        <w:rPr>
          <w:rFonts w:ascii="Arial" w:eastAsia="MetaBookLF" w:hAnsi="Arial" w:cs="Arial"/>
          <w:color w:val="445567"/>
          <w:sz w:val="18"/>
          <w:szCs w:val="18"/>
          <w:lang w:eastAsia="de-DE"/>
        </w:rPr>
      </w:pPr>
      <w:r w:rsidRPr="00C2019B">
        <w:rPr>
          <w:rFonts w:ascii="Arial" w:eastAsia="MetaBookLF" w:hAnsi="Arial" w:cs="Arial"/>
          <w:color w:val="445567"/>
          <w:sz w:val="18"/>
          <w:szCs w:val="18"/>
          <w:lang w:eastAsia="de-DE"/>
        </w:rPr>
        <w:t xml:space="preserve">Übersetzung: </w:t>
      </w:r>
      <w:proofErr w:type="spellStart"/>
      <w:r w:rsidRPr="00C2019B">
        <w:rPr>
          <w:rFonts w:ascii="Arial" w:eastAsia="MetaBookLF" w:hAnsi="Arial" w:cs="Arial"/>
          <w:color w:val="445567"/>
          <w:sz w:val="18"/>
          <w:szCs w:val="18"/>
          <w:lang w:eastAsia="de-DE"/>
        </w:rPr>
        <w:t>Mamisoa</w:t>
      </w:r>
      <w:proofErr w:type="spellEnd"/>
      <w:r w:rsidRPr="00C2019B">
        <w:rPr>
          <w:rFonts w:ascii="Arial" w:eastAsia="MetaBookLF" w:hAnsi="Arial" w:cs="Arial"/>
          <w:color w:val="445567"/>
          <w:sz w:val="18"/>
          <w:szCs w:val="18"/>
          <w:lang w:eastAsia="de-DE"/>
        </w:rPr>
        <w:t xml:space="preserve"> </w:t>
      </w:r>
      <w:proofErr w:type="spellStart"/>
      <w:r w:rsidRPr="00C2019B">
        <w:rPr>
          <w:rFonts w:ascii="Arial" w:eastAsia="MetaBookLF" w:hAnsi="Arial" w:cs="Arial"/>
          <w:color w:val="445567"/>
          <w:sz w:val="18"/>
          <w:szCs w:val="18"/>
          <w:lang w:eastAsia="de-DE"/>
        </w:rPr>
        <w:t>Rajosvah</w:t>
      </w:r>
      <w:proofErr w:type="spellEnd"/>
      <w:r w:rsidRPr="00C2019B">
        <w:rPr>
          <w:rFonts w:ascii="Arial" w:eastAsia="MetaBookLF" w:hAnsi="Arial" w:cs="Arial"/>
          <w:color w:val="445567"/>
          <w:sz w:val="18"/>
          <w:szCs w:val="18"/>
          <w:lang w:eastAsia="de-DE"/>
        </w:rPr>
        <w:t>, Dipl.-Übersetzerin, Frankfurt a.M.</w:t>
      </w:r>
    </w:p>
    <w:p w14:paraId="383A113C" w14:textId="78543F41" w:rsidR="00C2019B" w:rsidRPr="00C2019B" w:rsidRDefault="00C2019B" w:rsidP="00C2019B">
      <w:pPr>
        <w:rPr>
          <w:rFonts w:ascii="Arial" w:eastAsia="MetaBookLF" w:hAnsi="Arial" w:cs="Arial"/>
          <w:color w:val="445567"/>
          <w:sz w:val="18"/>
          <w:szCs w:val="18"/>
          <w:lang w:eastAsia="de-DE"/>
        </w:rPr>
      </w:pPr>
      <w:r w:rsidRPr="00C2019B">
        <w:rPr>
          <w:rFonts w:ascii="Arial" w:eastAsia="MetaBookLF" w:hAnsi="Arial" w:cs="Arial"/>
          <w:color w:val="445567"/>
          <w:sz w:val="18"/>
          <w:szCs w:val="18"/>
          <w:lang w:eastAsia="de-DE"/>
        </w:rPr>
        <w:t>Übertragung: Andreas Paul, Tanja Klüssendorf-Rohrer, Misereor</w:t>
      </w:r>
    </w:p>
    <w:p w14:paraId="26B40D41" w14:textId="77777777" w:rsidR="00C2019B" w:rsidRPr="00C2019B" w:rsidRDefault="00C2019B" w:rsidP="00C2019B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</w:p>
    <w:p w14:paraId="646D4403" w14:textId="77777777" w:rsidR="00C2019B" w:rsidRPr="00C2019B" w:rsidRDefault="00C2019B" w:rsidP="00C2019B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lang w:eastAsia="de-DE"/>
        </w:rPr>
      </w:pPr>
      <w:r w:rsidRPr="00C2019B">
        <w:rPr>
          <w:rFonts w:ascii="Arial" w:eastAsia="MetaBookLF" w:hAnsi="Arial" w:cs="Arial"/>
          <w:b/>
          <w:bCs/>
          <w:lang w:eastAsia="de-DE"/>
        </w:rPr>
        <w:t>Baustein Gebet</w:t>
      </w:r>
    </w:p>
    <w:p w14:paraId="4ED71948" w14:textId="77777777" w:rsidR="00C2019B" w:rsidRPr="00C2019B" w:rsidRDefault="00C2019B" w:rsidP="00C2019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lang w:eastAsia="de-DE"/>
        </w:rPr>
      </w:pPr>
    </w:p>
    <w:p w14:paraId="2CF1B21A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4F4A6C35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es schmerzt uns, wenn wir sehen, </w:t>
      </w:r>
    </w:p>
    <w:p w14:paraId="75260225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dass die Wünsche der meisten Menschen nicht erfüllt werden.</w:t>
      </w:r>
    </w:p>
    <w:p w14:paraId="4E2D3DED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Sie fühlen sich gehemmt und ausgeliefert. </w:t>
      </w:r>
    </w:p>
    <w:p w14:paraId="38AD89EF" w14:textId="36A7A26F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Dennoch hat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ein Sohn gesagt: </w:t>
      </w:r>
    </w:p>
    <w:p w14:paraId="749171AF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"Bittet, so wird euch gegeben werden.“ </w:t>
      </w:r>
    </w:p>
    <w:p w14:paraId="0AC33AF1" w14:textId="77777777" w:rsidR="00C2019B" w:rsidRPr="00C2019B" w:rsidRDefault="00C2019B" w:rsidP="00C2019B">
      <w:pPr>
        <w:spacing w:before="120"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7EB8E678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bewahre uns davor, zu verzweifeln.</w:t>
      </w:r>
    </w:p>
    <w:p w14:paraId="166E8F45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7AFF58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4BA28C10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unsere Arbeit ist hart und schwierig, </w:t>
      </w:r>
    </w:p>
    <w:p w14:paraId="35E42B63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und dennoch erhalten viele deiner Kinder Hungerlöhne, </w:t>
      </w:r>
    </w:p>
    <w:p w14:paraId="0D614C2F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viele Mütter führen den Haushalt alleine und erdulden unerträgliche Gewalt. </w:t>
      </w:r>
    </w:p>
    <w:p w14:paraId="68B46B08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Dennoch sagte Christus: </w:t>
      </w:r>
    </w:p>
    <w:p w14:paraId="6C7B0871" w14:textId="580F508B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"Gott, der Vater, weiß, was ihr braucht, denn er liebt euch</w:t>
      </w:r>
      <w:r w:rsidR="00A306D0">
        <w:rPr>
          <w:rFonts w:ascii="Arial" w:eastAsia="Calibri" w:hAnsi="Arial" w:cs="Arial"/>
        </w:rPr>
        <w:t>.</w:t>
      </w:r>
      <w:r w:rsidRPr="00C2019B">
        <w:rPr>
          <w:rFonts w:ascii="Arial" w:eastAsia="Calibri" w:hAnsi="Arial" w:cs="Arial"/>
        </w:rPr>
        <w:t xml:space="preserve">" </w:t>
      </w:r>
    </w:p>
    <w:p w14:paraId="46FFBE87" w14:textId="77777777" w:rsidR="00C2019B" w:rsidRPr="00C2019B" w:rsidRDefault="00C2019B" w:rsidP="00C2019B">
      <w:pPr>
        <w:spacing w:before="120"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5C3D1509" w14:textId="7AE99779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bewahre uns davor, zu verzweifeln</w:t>
      </w:r>
      <w:r w:rsidR="00A306D0">
        <w:rPr>
          <w:rFonts w:ascii="Arial" w:eastAsia="Calibri" w:hAnsi="Arial" w:cs="Arial"/>
        </w:rPr>
        <w:t>.</w:t>
      </w:r>
    </w:p>
    <w:p w14:paraId="2E5CEBDD" w14:textId="77777777" w:rsidR="00C2019B" w:rsidRPr="00C2019B" w:rsidRDefault="00C2019B" w:rsidP="00C2019B">
      <w:pPr>
        <w:spacing w:after="0" w:line="360" w:lineRule="auto"/>
        <w:rPr>
          <w:rFonts w:ascii="Arial" w:eastAsia="Calibri" w:hAnsi="Arial" w:cs="Arial"/>
        </w:rPr>
      </w:pPr>
    </w:p>
    <w:p w14:paraId="3DD13ED9" w14:textId="77777777" w:rsidR="00C2019B" w:rsidRPr="00C2019B" w:rsidRDefault="00C2019B" w:rsidP="00C2019B">
      <w:pPr>
        <w:spacing w:after="0" w:line="360" w:lineRule="auto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1F64E233" w14:textId="77777777" w:rsidR="00C2019B" w:rsidRPr="00C2019B" w:rsidRDefault="00C2019B" w:rsidP="00C2019B">
      <w:pPr>
        <w:spacing w:after="0" w:line="360" w:lineRule="auto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viele in unserem Volk erleiden unerträgliches Unglück durch Krankheit, Misserfolg, Hunger, Beschränktheit und Unterdrückung. </w:t>
      </w:r>
    </w:p>
    <w:p w14:paraId="7C46906C" w14:textId="5E91C4A1" w:rsidR="00C2019B" w:rsidRPr="00C2019B" w:rsidRDefault="00C2019B" w:rsidP="00C2019B">
      <w:pPr>
        <w:spacing w:after="0" w:line="360" w:lineRule="auto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Dennoch hat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ein Sohn gesagt: </w:t>
      </w:r>
    </w:p>
    <w:p w14:paraId="3A1F6D88" w14:textId="1931300E" w:rsidR="00C2019B" w:rsidRPr="00C2019B" w:rsidRDefault="00C2019B" w:rsidP="00C2019B">
      <w:pPr>
        <w:spacing w:after="0" w:line="360" w:lineRule="auto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lastRenderedPageBreak/>
        <w:t>"Kommet her zu mir alle, die ihr mühselig und beladen seid, so will ich euch erquicken</w:t>
      </w:r>
      <w:r w:rsidR="00A306D0">
        <w:rPr>
          <w:rFonts w:ascii="Arial" w:eastAsia="Calibri" w:hAnsi="Arial" w:cs="Arial"/>
        </w:rPr>
        <w:t>.</w:t>
      </w:r>
      <w:r w:rsidRPr="00C2019B">
        <w:rPr>
          <w:rFonts w:ascii="Arial" w:eastAsia="Calibri" w:hAnsi="Arial" w:cs="Arial"/>
        </w:rPr>
        <w:t xml:space="preserve">" </w:t>
      </w:r>
    </w:p>
    <w:p w14:paraId="62B9BC44" w14:textId="77777777" w:rsidR="00C2019B" w:rsidRPr="00C2019B" w:rsidRDefault="00C2019B" w:rsidP="00C2019B">
      <w:pPr>
        <w:spacing w:before="120" w:after="0" w:line="360" w:lineRule="auto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0A786FF2" w14:textId="77777777" w:rsidR="00C2019B" w:rsidRPr="00C2019B" w:rsidRDefault="00C2019B" w:rsidP="00C2019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2019B">
        <w:rPr>
          <w:rFonts w:ascii="Arial" w:eastAsia="Calibri" w:hAnsi="Arial" w:cs="Arial"/>
        </w:rPr>
        <w:t>bewahre uns davor, zu verzweifeln.</w:t>
      </w:r>
    </w:p>
    <w:p w14:paraId="496B5854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2857F2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44C2B90E" w14:textId="0F0D3B3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wir sind alle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eine Kinder, </w:t>
      </w:r>
    </w:p>
    <w:p w14:paraId="7D421544" w14:textId="09A57451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geliebte Kinder, die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einen Namen rufen, </w:t>
      </w:r>
    </w:p>
    <w:p w14:paraId="6B36C0F8" w14:textId="395F5E35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doch wir denken unterschiedlich</w:t>
      </w:r>
      <w:r w:rsidR="00A306D0">
        <w:rPr>
          <w:rFonts w:ascii="Arial" w:eastAsia="Calibri" w:hAnsi="Arial" w:cs="Arial"/>
        </w:rPr>
        <w:t>,</w:t>
      </w:r>
    </w:p>
    <w:p w14:paraId="2E95E042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machen uns gegenseitig schlecht und kritisieren uns vor der ganzen Welt! </w:t>
      </w:r>
    </w:p>
    <w:p w14:paraId="46C908B0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Christus hat jedoch gesagt: </w:t>
      </w:r>
    </w:p>
    <w:p w14:paraId="295F1112" w14:textId="2B6BF7E8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"Ihr seid meine Zeugen bis in den hintersten Winkel der Erde</w:t>
      </w:r>
      <w:r w:rsidR="00B37818">
        <w:rPr>
          <w:rFonts w:ascii="Arial" w:eastAsia="Calibri" w:hAnsi="Arial" w:cs="Arial"/>
        </w:rPr>
        <w:t>.</w:t>
      </w:r>
      <w:r w:rsidRPr="00C2019B">
        <w:rPr>
          <w:rFonts w:ascii="Arial" w:eastAsia="Calibri" w:hAnsi="Arial" w:cs="Arial"/>
        </w:rPr>
        <w:t xml:space="preserve">" </w:t>
      </w:r>
    </w:p>
    <w:p w14:paraId="3F1E9DCE" w14:textId="77777777" w:rsidR="00C2019B" w:rsidRPr="00C2019B" w:rsidRDefault="00C2019B" w:rsidP="00C2019B">
      <w:pPr>
        <w:spacing w:before="120"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1498BF81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bewahre uns davor, zu verzweifeln.</w:t>
      </w:r>
    </w:p>
    <w:p w14:paraId="42F77F45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</w:p>
    <w:p w14:paraId="2BDA57E1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726A1619" w14:textId="681246C3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wir danken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ir, </w:t>
      </w:r>
    </w:p>
    <w:p w14:paraId="6ADEA23C" w14:textId="27C61201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dass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u uns Arbeit auf </w:t>
      </w:r>
      <w:r w:rsidR="00DB4BAD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einen Weinfeldern gegeben hast, </w:t>
      </w:r>
    </w:p>
    <w:p w14:paraId="7A02BA06" w14:textId="74AD6F86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dass </w:t>
      </w:r>
      <w:r w:rsidR="001933BF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u uns das Herz geschenkt hast, </w:t>
      </w:r>
    </w:p>
    <w:p w14:paraId="55A77D7A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an die Unterdrückten und die Sorgenden in der ganzen Welt zu denken.</w:t>
      </w:r>
    </w:p>
    <w:p w14:paraId="1585908F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Du hast uns die Kraft gegeben, zu überlegen, was wir tun können, </w:t>
      </w:r>
    </w:p>
    <w:p w14:paraId="40076C41" w14:textId="3C9C6C9A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um </w:t>
      </w:r>
      <w:r w:rsidR="001933BF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 xml:space="preserve">ein großes Haus, das wir gemeinsam haben, zu schützen, </w:t>
      </w:r>
    </w:p>
    <w:p w14:paraId="77D0DD31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auch wenn es schwer ist. </w:t>
      </w:r>
    </w:p>
    <w:p w14:paraId="22C28A01" w14:textId="77777777" w:rsidR="00C2019B" w:rsidRPr="00C2019B" w:rsidRDefault="00C2019B" w:rsidP="00C2019B">
      <w:pPr>
        <w:spacing w:before="120"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Vater, </w:t>
      </w:r>
    </w:p>
    <w:p w14:paraId="1C34FCBE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bewahre uns davor, zu verzweifeln, </w:t>
      </w:r>
    </w:p>
    <w:p w14:paraId="37D0B73A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schenke uns Mut und Zuversicht,</w:t>
      </w:r>
    </w:p>
    <w:p w14:paraId="5D11FA5E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sprich zu uns: Steh auf!</w:t>
      </w:r>
    </w:p>
    <w:p w14:paraId="15BEE13C" w14:textId="57FF32C6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 xml:space="preserve">Wir danken </w:t>
      </w:r>
      <w:r w:rsidR="001933BF">
        <w:rPr>
          <w:rFonts w:ascii="Arial" w:eastAsia="Calibri" w:hAnsi="Arial" w:cs="Arial"/>
        </w:rPr>
        <w:t>d</w:t>
      </w:r>
      <w:r w:rsidRPr="00C2019B">
        <w:rPr>
          <w:rFonts w:ascii="Arial" w:eastAsia="Calibri" w:hAnsi="Arial" w:cs="Arial"/>
        </w:rPr>
        <w:t>ir.</w:t>
      </w:r>
    </w:p>
    <w:p w14:paraId="56D382A7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4821EE" w14:textId="77777777" w:rsidR="00C2019B" w:rsidRPr="00C2019B" w:rsidRDefault="00C2019B" w:rsidP="00C2019B">
      <w:pPr>
        <w:spacing w:after="0" w:line="360" w:lineRule="auto"/>
        <w:jc w:val="both"/>
        <w:rPr>
          <w:rFonts w:ascii="Arial" w:eastAsia="Calibri" w:hAnsi="Arial" w:cs="Arial"/>
        </w:rPr>
      </w:pPr>
      <w:r w:rsidRPr="00C2019B">
        <w:rPr>
          <w:rFonts w:ascii="Arial" w:eastAsia="Calibri" w:hAnsi="Arial" w:cs="Arial"/>
        </w:rPr>
        <w:t>Heilige Maria, Königin von Madagaskar, bitte für uns.</w:t>
      </w:r>
    </w:p>
    <w:p w14:paraId="5ACDA851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lastRenderedPageBreak/>
        <w:t>Die Projekte der diesjährigen Fastenaktion in Madagaskar stehen beispielhaft für die vielen Misereor-Projekte.</w:t>
      </w:r>
    </w:p>
    <w:p w14:paraId="1EBF2124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25672345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00C0C298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7DF6015B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619EEC7B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8E309C5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28FA914D" w14:textId="744BC62B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B37818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2FA4FC6F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774F069" w14:textId="77777777" w:rsidR="00F8497D" w:rsidRPr="00994100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0C37CDEE" w14:textId="77777777" w:rsidR="00F8497D" w:rsidRDefault="00F8497D" w:rsidP="00F8497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53E3D882" w14:textId="77777777" w:rsidR="00F8497D" w:rsidRDefault="00F8497D" w:rsidP="00F8497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6F5E424" w14:textId="19FE6393" w:rsidR="00F8497D" w:rsidRPr="00FF669E" w:rsidRDefault="00F8497D" w:rsidP="00F8497D">
      <w:pPr>
        <w:spacing w:after="0" w:line="240" w:lineRule="auto"/>
        <w:rPr>
          <w:rFonts w:ascii="Arial" w:eastAsia="Calibri" w:hAnsi="Arial" w:cs="Arial"/>
          <w:i/>
          <w:iCs/>
        </w:rPr>
      </w:pPr>
      <w:r w:rsidRPr="00FF669E">
        <w:rPr>
          <w:rFonts w:ascii="Calibri" w:eastAsia="Calibri" w:hAnsi="Calibri" w:cs="Times New Roman"/>
          <w:sz w:val="16"/>
          <w:szCs w:val="16"/>
        </w:rPr>
        <w:t>Fotonachweis: Klaus Mellenthin / M</w:t>
      </w:r>
      <w:r w:rsidR="00B37818">
        <w:rPr>
          <w:rFonts w:ascii="Calibri" w:eastAsia="Calibri" w:hAnsi="Calibri" w:cs="Times New Roman"/>
          <w:sz w:val="16"/>
          <w:szCs w:val="16"/>
        </w:rPr>
        <w:t>isereor</w:t>
      </w:r>
    </w:p>
    <w:p w14:paraId="5FB8E67F" w14:textId="23F21B54" w:rsidR="00AD53EF" w:rsidRPr="00E12B8E" w:rsidRDefault="00AD53EF" w:rsidP="00F8497D">
      <w:pPr>
        <w:spacing w:after="0" w:line="240" w:lineRule="auto"/>
      </w:pPr>
    </w:p>
    <w:sectPr w:rsidR="00AD53EF" w:rsidRPr="00E12B8E" w:rsidSect="00C2019B">
      <w:headerReference w:type="default" r:id="rId9"/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FF5D" w14:textId="77777777" w:rsidR="002939D5" w:rsidRDefault="002939D5" w:rsidP="004F6F1A">
      <w:pPr>
        <w:spacing w:after="0" w:line="240" w:lineRule="auto"/>
      </w:pPr>
      <w:r>
        <w:separator/>
      </w:r>
    </w:p>
  </w:endnote>
  <w:endnote w:type="continuationSeparator" w:id="0">
    <w:p w14:paraId="6C3EF423" w14:textId="77777777" w:rsidR="002939D5" w:rsidRDefault="002939D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860D" w14:textId="77777777" w:rsidR="002939D5" w:rsidRDefault="002939D5" w:rsidP="004F6F1A">
      <w:pPr>
        <w:spacing w:after="0" w:line="240" w:lineRule="auto"/>
      </w:pPr>
      <w:r>
        <w:separator/>
      </w:r>
    </w:p>
  </w:footnote>
  <w:footnote w:type="continuationSeparator" w:id="0">
    <w:p w14:paraId="72638E8A" w14:textId="77777777" w:rsidR="002939D5" w:rsidRDefault="002939D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55094">
    <w:abstractNumId w:val="0"/>
  </w:num>
  <w:num w:numId="2" w16cid:durableId="277493225">
    <w:abstractNumId w:val="2"/>
  </w:num>
  <w:num w:numId="3" w16cid:durableId="1964270267">
    <w:abstractNumId w:val="1"/>
  </w:num>
  <w:num w:numId="4" w16cid:durableId="1269851821">
    <w:abstractNumId w:val="4"/>
  </w:num>
  <w:num w:numId="5" w16cid:durableId="1928803390">
    <w:abstractNumId w:val="3"/>
  </w:num>
  <w:num w:numId="6" w16cid:durableId="1329988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57D21"/>
    <w:rsid w:val="0008196A"/>
    <w:rsid w:val="001019B3"/>
    <w:rsid w:val="00114180"/>
    <w:rsid w:val="0012364C"/>
    <w:rsid w:val="001933BF"/>
    <w:rsid w:val="001F281C"/>
    <w:rsid w:val="001F4237"/>
    <w:rsid w:val="0023188E"/>
    <w:rsid w:val="002939D5"/>
    <w:rsid w:val="003C4C44"/>
    <w:rsid w:val="003D6DB1"/>
    <w:rsid w:val="00464D37"/>
    <w:rsid w:val="004C6C86"/>
    <w:rsid w:val="004F6F1A"/>
    <w:rsid w:val="00504E4B"/>
    <w:rsid w:val="005065A0"/>
    <w:rsid w:val="005144D9"/>
    <w:rsid w:val="00527224"/>
    <w:rsid w:val="005748A7"/>
    <w:rsid w:val="00593F73"/>
    <w:rsid w:val="005C3BBD"/>
    <w:rsid w:val="005C3E52"/>
    <w:rsid w:val="005D53CD"/>
    <w:rsid w:val="005F5C3C"/>
    <w:rsid w:val="00622700"/>
    <w:rsid w:val="0062578E"/>
    <w:rsid w:val="00641140"/>
    <w:rsid w:val="00667CAE"/>
    <w:rsid w:val="00671E04"/>
    <w:rsid w:val="006F3768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B1141"/>
    <w:rsid w:val="008C75AD"/>
    <w:rsid w:val="00994100"/>
    <w:rsid w:val="009C06FB"/>
    <w:rsid w:val="00A306D0"/>
    <w:rsid w:val="00A47DF3"/>
    <w:rsid w:val="00A510A4"/>
    <w:rsid w:val="00AA1BC9"/>
    <w:rsid w:val="00AC2509"/>
    <w:rsid w:val="00AD53EF"/>
    <w:rsid w:val="00B0645B"/>
    <w:rsid w:val="00B30EAF"/>
    <w:rsid w:val="00B37818"/>
    <w:rsid w:val="00B404AD"/>
    <w:rsid w:val="00B52400"/>
    <w:rsid w:val="00B7135A"/>
    <w:rsid w:val="00BA53B6"/>
    <w:rsid w:val="00BB5EF1"/>
    <w:rsid w:val="00BB5F15"/>
    <w:rsid w:val="00C2019B"/>
    <w:rsid w:val="00C469DA"/>
    <w:rsid w:val="00C66D04"/>
    <w:rsid w:val="00C703D4"/>
    <w:rsid w:val="00C97D16"/>
    <w:rsid w:val="00CE2B63"/>
    <w:rsid w:val="00D931F3"/>
    <w:rsid w:val="00DA259B"/>
    <w:rsid w:val="00DB4BAD"/>
    <w:rsid w:val="00DC259C"/>
    <w:rsid w:val="00E01899"/>
    <w:rsid w:val="00E12B8E"/>
    <w:rsid w:val="00E36AB5"/>
    <w:rsid w:val="00E612A2"/>
    <w:rsid w:val="00E7249B"/>
    <w:rsid w:val="00E9694D"/>
    <w:rsid w:val="00EE4BE8"/>
    <w:rsid w:val="00F73FFC"/>
    <w:rsid w:val="00F81520"/>
    <w:rsid w:val="00F8497D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06AC-C16D-416A-B9A0-9357A3B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Liturgie, Gottesdienste, Andacht, Gebet, Meditation, Impuls“</cp:keywords>
  <cp:lastModifiedBy>Andreas Paul</cp:lastModifiedBy>
  <cp:revision>7</cp:revision>
  <cp:lastPrinted>2022-11-17T16:04:00Z</cp:lastPrinted>
  <dcterms:created xsi:type="dcterms:W3CDTF">2022-10-07T09:04:00Z</dcterms:created>
  <dcterms:modified xsi:type="dcterms:W3CDTF">2022-11-17T16:04:00Z</dcterms:modified>
</cp:coreProperties>
</file>