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1151" w14:textId="7B89E92D" w:rsidR="00967EA4" w:rsidRPr="00967EA4" w:rsidRDefault="00967EA4" w:rsidP="00967EA4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967EA4">
        <w:rPr>
          <w:rFonts w:ascii="Arial" w:eastAsia="MetaBookLF" w:hAnsi="Arial" w:cs="Arial"/>
          <w:b/>
          <w:sz w:val="32"/>
          <w:szCs w:val="32"/>
        </w:rPr>
        <w:t xml:space="preserve">Bausteine für einen Gottesdienst </w:t>
      </w:r>
    </w:p>
    <w:p w14:paraId="013F1703" w14:textId="77777777" w:rsidR="00967EA4" w:rsidRPr="00967EA4" w:rsidRDefault="00967EA4" w:rsidP="00967EA4">
      <w:pPr>
        <w:rPr>
          <w:rFonts w:ascii="Arial" w:eastAsia="MetaBookLF" w:hAnsi="Arial" w:cs="Arial"/>
          <w:b/>
          <w:sz w:val="32"/>
          <w:szCs w:val="32"/>
        </w:rPr>
      </w:pPr>
      <w:r w:rsidRPr="00967EA4">
        <w:rPr>
          <w:rFonts w:ascii="Arial" w:eastAsia="MetaBookLF" w:hAnsi="Arial" w:cs="Arial"/>
          <w:b/>
          <w:sz w:val="32"/>
          <w:szCs w:val="32"/>
        </w:rPr>
        <w:t>am Aschermittwoch oder zu Beginn der Fastenzeit</w:t>
      </w:r>
    </w:p>
    <w:p w14:paraId="6C62859C" w14:textId="77777777" w:rsidR="00967EA4" w:rsidRPr="008166E1" w:rsidRDefault="00967EA4" w:rsidP="00967EA4">
      <w:pPr>
        <w:rPr>
          <w:rFonts w:ascii="Arial" w:eastAsia="MetaBookLF" w:hAnsi="Arial" w:cs="Arial"/>
          <w:i/>
          <w:iCs/>
          <w:sz w:val="32"/>
          <w:szCs w:val="32"/>
        </w:rPr>
      </w:pPr>
      <w:r w:rsidRPr="008166E1">
        <w:rPr>
          <w:rFonts w:ascii="Arial" w:eastAsia="MetaBookLF" w:hAnsi="Arial" w:cs="Arial"/>
          <w:i/>
          <w:iCs/>
          <w:sz w:val="32"/>
          <w:szCs w:val="32"/>
        </w:rPr>
        <w:t>Was ist uns heilig?</w:t>
      </w:r>
    </w:p>
    <w:p w14:paraId="1AACA25E" w14:textId="77777777" w:rsidR="00967EA4" w:rsidRPr="00967EA4" w:rsidRDefault="00967EA4" w:rsidP="00967EA4">
      <w:pPr>
        <w:rPr>
          <w:rFonts w:ascii="Arial" w:eastAsia="MetaBookLF" w:hAnsi="Arial" w:cs="Arial"/>
        </w:rPr>
      </w:pPr>
      <w:r w:rsidRPr="00967EA4">
        <w:rPr>
          <w:rFonts w:ascii="Arial" w:eastAsia="MetaBookLF" w:hAnsi="Arial" w:cs="Arial"/>
        </w:rPr>
        <w:t>von Andreas Paul, Misereor</w:t>
      </w:r>
    </w:p>
    <w:p w14:paraId="6BDDB65B" w14:textId="77777777" w:rsidR="00967EA4" w:rsidRPr="005A12FF" w:rsidRDefault="00967EA4" w:rsidP="00967EA4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5A12FF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5A12FF">
        <w:rPr>
          <w:rFonts w:ascii="Arial" w:eastAsia="MetaBookLF" w:hAnsi="Arial" w:cs="Arial"/>
          <w:iCs/>
        </w:rPr>
        <w:t>Udemba</w:t>
      </w:r>
      <w:proofErr w:type="spellEnd"/>
      <w:r w:rsidRPr="005A12FF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5A12FF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5A12FF">
        <w:rPr>
          <w:rFonts w:ascii="Arial" w:eastAsia="MetaBookLF" w:hAnsi="Arial" w:cs="Arial"/>
          <w:iCs/>
        </w:rPr>
        <w:t>).</w:t>
      </w:r>
    </w:p>
    <w:p w14:paraId="33A9A277" w14:textId="209CE447" w:rsidR="00967EA4" w:rsidRPr="005A12FF" w:rsidRDefault="00967EA4" w:rsidP="00967EA4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5A12FF">
        <w:rPr>
          <w:rFonts w:ascii="Arial" w:eastAsia="MetaBookLF" w:hAnsi="Arial" w:cs="Arial"/>
          <w:iCs/>
        </w:rPr>
        <w:t>Die Bausteine nehmen Bezug auf das Hungertuch und die Schrifttexte von Aschermittwoch</w:t>
      </w:r>
      <w:r w:rsidR="008D710C" w:rsidRPr="005A12FF">
        <w:rPr>
          <w:rFonts w:ascii="Arial" w:eastAsia="MetaBookLF" w:hAnsi="Arial" w:cs="Arial"/>
          <w:iCs/>
        </w:rPr>
        <w:t>.</w:t>
      </w:r>
    </w:p>
    <w:p w14:paraId="0DCA8E2B" w14:textId="77777777" w:rsidR="00967EA4" w:rsidRPr="00967EA4" w:rsidRDefault="00967EA4" w:rsidP="00967EA4">
      <w:pPr>
        <w:spacing w:after="160" w:line="259" w:lineRule="auto"/>
        <w:rPr>
          <w:rFonts w:ascii="Arial" w:eastAsia="MetaBookLF" w:hAnsi="Arial" w:cs="Arial"/>
          <w:iCs/>
        </w:rPr>
      </w:pPr>
    </w:p>
    <w:p w14:paraId="2EBCC06B" w14:textId="77777777" w:rsidR="00967EA4" w:rsidRPr="00967EA4" w:rsidRDefault="00967EA4" w:rsidP="00967EA4">
      <w:pPr>
        <w:rPr>
          <w:rFonts w:ascii="Arial" w:eastAsia="MetaBookLF" w:hAnsi="Arial" w:cs="Arial"/>
          <w:b/>
        </w:rPr>
      </w:pPr>
      <w:r w:rsidRPr="00967EA4">
        <w:rPr>
          <w:rFonts w:ascii="Arial" w:eastAsia="MetaBookLF" w:hAnsi="Arial" w:cs="Arial"/>
          <w:b/>
        </w:rPr>
        <w:t>Baustein Segensbitte und Entlassung</w:t>
      </w:r>
    </w:p>
    <w:p w14:paraId="1A2E9693" w14:textId="095FE45D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/>
          <w:bCs/>
        </w:rPr>
        <w:t xml:space="preserve">L </w:t>
      </w:r>
      <w:r w:rsidRPr="00967EA4">
        <w:rPr>
          <w:rFonts w:ascii="Arial" w:eastAsia="MetaBookLF" w:hAnsi="Arial" w:cs="Arial"/>
          <w:b/>
          <w:bCs/>
        </w:rPr>
        <w:tab/>
      </w:r>
      <w:r w:rsidRPr="00967EA4">
        <w:rPr>
          <w:rFonts w:ascii="Arial" w:eastAsia="MetaBookLF" w:hAnsi="Arial" w:cs="Arial"/>
        </w:rPr>
        <w:t>Gott</w:t>
      </w:r>
      <w:r w:rsidRPr="00967EA4">
        <w:rPr>
          <w:rFonts w:ascii="Arial" w:eastAsia="MetaBookLF" w:hAnsi="Arial" w:cs="Arial"/>
          <w:bCs/>
        </w:rPr>
        <w:t xml:space="preserve">, </w:t>
      </w:r>
      <w:r w:rsidR="00540740">
        <w:rPr>
          <w:rFonts w:ascii="Arial" w:eastAsia="MetaBookLF" w:hAnsi="Arial" w:cs="Arial"/>
          <w:bCs/>
        </w:rPr>
        <w:t>d</w:t>
      </w:r>
      <w:r w:rsidRPr="00967EA4">
        <w:rPr>
          <w:rFonts w:ascii="Arial" w:eastAsia="MetaBookLF" w:hAnsi="Arial" w:cs="Arial"/>
          <w:bCs/>
        </w:rPr>
        <w:t>u bist heilig.</w:t>
      </w:r>
    </w:p>
    <w:p w14:paraId="085346BE" w14:textId="3EC8808D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ab/>
        <w:t xml:space="preserve">Du bist zugegen in allem, was </w:t>
      </w:r>
      <w:r w:rsidR="00540740">
        <w:rPr>
          <w:rFonts w:ascii="Arial" w:eastAsia="MetaBookLF" w:hAnsi="Arial" w:cs="Arial"/>
          <w:bCs/>
        </w:rPr>
        <w:t>d</w:t>
      </w:r>
      <w:r w:rsidRPr="00967EA4">
        <w:rPr>
          <w:rFonts w:ascii="Arial" w:eastAsia="MetaBookLF" w:hAnsi="Arial" w:cs="Arial"/>
          <w:bCs/>
        </w:rPr>
        <w:t>u geschaffen hast.</w:t>
      </w:r>
    </w:p>
    <w:p w14:paraId="7DCDA97B" w14:textId="77777777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ab/>
        <w:t xml:space="preserve">Lass uns spüren, </w:t>
      </w:r>
    </w:p>
    <w:p w14:paraId="55EBD84E" w14:textId="2CF886FA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ab/>
        <w:t xml:space="preserve">wie </w:t>
      </w:r>
      <w:r w:rsidR="00540740">
        <w:rPr>
          <w:rFonts w:ascii="Arial" w:eastAsia="MetaBookLF" w:hAnsi="Arial" w:cs="Arial"/>
          <w:bCs/>
        </w:rPr>
        <w:t>d</w:t>
      </w:r>
      <w:r w:rsidRPr="00967EA4">
        <w:rPr>
          <w:rFonts w:ascii="Arial" w:eastAsia="MetaBookLF" w:hAnsi="Arial" w:cs="Arial"/>
          <w:bCs/>
        </w:rPr>
        <w:t>eine Schöpferhand uns und diese Welt trägt</w:t>
      </w:r>
      <w:r w:rsidR="008D710C">
        <w:rPr>
          <w:rFonts w:ascii="Arial" w:eastAsia="MetaBookLF" w:hAnsi="Arial" w:cs="Arial"/>
          <w:bCs/>
        </w:rPr>
        <w:t>.</w:t>
      </w:r>
    </w:p>
    <w:p w14:paraId="53D615A8" w14:textId="77777777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ab/>
        <w:t>Lass uns spüren,</w:t>
      </w:r>
    </w:p>
    <w:p w14:paraId="5709A865" w14:textId="555EF1EC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ab/>
        <w:t xml:space="preserve">wie </w:t>
      </w:r>
      <w:r w:rsidR="00540740">
        <w:rPr>
          <w:rFonts w:ascii="Arial" w:eastAsia="MetaBookLF" w:hAnsi="Arial" w:cs="Arial"/>
          <w:bCs/>
        </w:rPr>
        <w:t>d</w:t>
      </w:r>
      <w:r w:rsidRPr="00967EA4">
        <w:rPr>
          <w:rFonts w:ascii="Arial" w:eastAsia="MetaBookLF" w:hAnsi="Arial" w:cs="Arial"/>
          <w:bCs/>
        </w:rPr>
        <w:t>eine Geistkraft mit ihrem Segensatem alles umfängt.</w:t>
      </w:r>
    </w:p>
    <w:p w14:paraId="288E06C8" w14:textId="78827F42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ab/>
        <w:t>Segne uns</w:t>
      </w:r>
      <w:r w:rsidR="008D710C">
        <w:rPr>
          <w:rFonts w:ascii="Arial" w:eastAsia="MetaBookLF" w:hAnsi="Arial" w:cs="Arial"/>
          <w:bCs/>
        </w:rPr>
        <w:t>,</w:t>
      </w:r>
    </w:p>
    <w:p w14:paraId="6BA6E332" w14:textId="77777777" w:rsidR="00967EA4" w:rsidRPr="00967EA4" w:rsidRDefault="00967EA4" w:rsidP="00967EA4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967EA4">
        <w:rPr>
          <w:rFonts w:ascii="Arial" w:eastAsia="MetaBookLF" w:hAnsi="Arial" w:cs="Arial"/>
          <w:bCs/>
        </w:rPr>
        <w:t>dass wir zum Segen werden.</w:t>
      </w:r>
    </w:p>
    <w:p w14:paraId="7C66EC5F" w14:textId="77777777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</w:rPr>
      </w:pPr>
    </w:p>
    <w:p w14:paraId="1386F86B" w14:textId="77777777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</w:rPr>
      </w:pPr>
      <w:r w:rsidRPr="00967EA4">
        <w:rPr>
          <w:rFonts w:ascii="Arial" w:eastAsia="MetaBookLF" w:hAnsi="Arial" w:cs="Arial"/>
        </w:rPr>
        <w:tab/>
        <w:t>So segne und begleite euch [uns] der lebendige Gott,</w:t>
      </w:r>
    </w:p>
    <w:p w14:paraId="3BF4D6BF" w14:textId="3673C10D" w:rsidR="00967EA4" w:rsidRPr="00967EA4" w:rsidRDefault="00967EA4" w:rsidP="00967EA4">
      <w:pPr>
        <w:spacing w:after="0" w:line="360" w:lineRule="auto"/>
        <w:ind w:firstLine="708"/>
        <w:rPr>
          <w:rFonts w:ascii="Arial" w:eastAsia="MetaBookLF" w:hAnsi="Arial" w:cs="Arial"/>
        </w:rPr>
      </w:pPr>
      <w:r w:rsidRPr="00967EA4">
        <w:rPr>
          <w:rFonts w:ascii="Arial" w:eastAsia="MetaBookLF" w:hAnsi="Arial" w:cs="Arial"/>
        </w:rPr>
        <w:t xml:space="preserve">der Vater und der Sohn </w:t>
      </w:r>
      <w:r w:rsidR="00540740" w:rsidRPr="00967EA4">
        <w:rPr>
          <w:rFonts w:ascii="Arial" w:eastAsia="MetaBookLF" w:hAnsi="Arial" w:cs="Arial"/>
        </w:rPr>
        <w:t>(+)</w:t>
      </w:r>
      <w:r w:rsidR="00540740">
        <w:rPr>
          <w:rFonts w:ascii="Arial" w:eastAsia="MetaBookLF" w:hAnsi="Arial" w:cs="Arial"/>
        </w:rPr>
        <w:t xml:space="preserve"> </w:t>
      </w:r>
      <w:r w:rsidRPr="00967EA4">
        <w:rPr>
          <w:rFonts w:ascii="Arial" w:eastAsia="MetaBookLF" w:hAnsi="Arial" w:cs="Arial"/>
        </w:rPr>
        <w:t>und der Heilige Geist.</w:t>
      </w:r>
    </w:p>
    <w:p w14:paraId="3ADF27DE" w14:textId="77777777" w:rsidR="00967EA4" w:rsidRPr="00967EA4" w:rsidRDefault="00967EA4" w:rsidP="00967EA4">
      <w:pPr>
        <w:spacing w:after="0" w:line="360" w:lineRule="auto"/>
        <w:rPr>
          <w:rFonts w:ascii="Arial" w:eastAsia="MetaBookLF" w:hAnsi="Arial" w:cs="Arial"/>
        </w:rPr>
      </w:pPr>
    </w:p>
    <w:p w14:paraId="1E093842" w14:textId="77777777" w:rsidR="00967EA4" w:rsidRPr="00967EA4" w:rsidRDefault="00967EA4" w:rsidP="00967EA4">
      <w:pPr>
        <w:spacing w:line="360" w:lineRule="auto"/>
        <w:rPr>
          <w:rFonts w:ascii="Arial" w:eastAsia="MetaBookLF" w:hAnsi="Arial" w:cs="Arial"/>
        </w:rPr>
      </w:pPr>
      <w:r w:rsidRPr="00967EA4">
        <w:rPr>
          <w:rFonts w:ascii="Arial" w:eastAsia="MetaBookLF" w:hAnsi="Arial" w:cs="Arial"/>
          <w:b/>
          <w:bCs/>
        </w:rPr>
        <w:t xml:space="preserve"> </w:t>
      </w:r>
      <w:r w:rsidRPr="00967EA4">
        <w:rPr>
          <w:rFonts w:ascii="Arial" w:eastAsia="MetaBookLF" w:hAnsi="Arial" w:cs="Arial"/>
          <w:b/>
          <w:bCs/>
        </w:rPr>
        <w:tab/>
      </w:r>
      <w:r w:rsidRPr="00967EA4">
        <w:rPr>
          <w:rFonts w:ascii="Arial" w:eastAsia="MetaBookLF" w:hAnsi="Arial" w:cs="Arial"/>
        </w:rPr>
        <w:t>Gehet hin in Frieden. [Lasst uns gehen in seinem Frieden.]</w:t>
      </w:r>
    </w:p>
    <w:p w14:paraId="62BFEFD3" w14:textId="77777777" w:rsidR="00967EA4" w:rsidRPr="00967EA4" w:rsidRDefault="00967EA4" w:rsidP="00967EA4">
      <w:pPr>
        <w:spacing w:line="360" w:lineRule="auto"/>
        <w:rPr>
          <w:rFonts w:ascii="Arial" w:eastAsia="MetaBookLF" w:hAnsi="Arial" w:cs="Arial"/>
        </w:rPr>
      </w:pPr>
      <w:r w:rsidRPr="00967EA4">
        <w:rPr>
          <w:rFonts w:ascii="Arial" w:eastAsia="MetaBookLF" w:hAnsi="Arial" w:cs="Arial"/>
          <w:b/>
          <w:bCs/>
        </w:rPr>
        <w:t xml:space="preserve">A </w:t>
      </w:r>
      <w:r w:rsidRPr="00967EA4">
        <w:rPr>
          <w:rFonts w:ascii="Arial" w:eastAsia="MetaBookLF" w:hAnsi="Arial" w:cs="Arial"/>
          <w:b/>
          <w:bCs/>
        </w:rPr>
        <w:tab/>
      </w:r>
      <w:r w:rsidRPr="00967EA4">
        <w:rPr>
          <w:rFonts w:ascii="Arial" w:eastAsia="MetaBookLF" w:hAnsi="Arial" w:cs="Arial"/>
        </w:rPr>
        <w:t>Dank sei Gott, dem Herrn.</w:t>
      </w:r>
    </w:p>
    <w:p w14:paraId="7860662A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53C4468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4191A08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0A7BFC3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3E743983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BCF2DBC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261A4DC1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A25B164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73131FB8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FB4C03E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143FE1AB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1C11A1C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18139ED5" w14:textId="11C1F328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8D710C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967EA4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967EA4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967EA4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967EA4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967EA4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967EA4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967EA4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967EA4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967EA4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43C11231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0E3C035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1C51AC5D" w14:textId="77777777" w:rsidR="00967EA4" w:rsidRPr="00967EA4" w:rsidRDefault="00967EA4" w:rsidP="00967EA4">
      <w:pPr>
        <w:spacing w:after="0" w:line="240" w:lineRule="auto"/>
        <w:rPr>
          <w:rFonts w:ascii="Calibri" w:eastAsia="Calibri" w:hAnsi="Calibri" w:cs="Times New Roman"/>
          <w:iCs/>
        </w:rPr>
      </w:pPr>
      <w:r w:rsidRPr="00967EA4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967EA4" w:rsidRDefault="00F246EC" w:rsidP="00967EA4"/>
    <w:sectPr w:rsidR="00F246EC" w:rsidRPr="00967EA4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F4A4" w14:textId="77777777" w:rsidR="00976B95" w:rsidRDefault="00976B95" w:rsidP="004F6F1A">
      <w:pPr>
        <w:spacing w:after="0" w:line="240" w:lineRule="auto"/>
      </w:pPr>
      <w:r>
        <w:separator/>
      </w:r>
    </w:p>
  </w:endnote>
  <w:endnote w:type="continuationSeparator" w:id="0">
    <w:p w14:paraId="5551C41F" w14:textId="77777777" w:rsidR="00976B95" w:rsidRDefault="00976B9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D77C" w14:textId="77777777" w:rsidR="00976B95" w:rsidRDefault="00976B95" w:rsidP="004F6F1A">
      <w:pPr>
        <w:spacing w:after="0" w:line="240" w:lineRule="auto"/>
      </w:pPr>
      <w:r>
        <w:separator/>
      </w:r>
    </w:p>
  </w:footnote>
  <w:footnote w:type="continuationSeparator" w:id="0">
    <w:p w14:paraId="23094329" w14:textId="77777777" w:rsidR="00976B95" w:rsidRDefault="00976B9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03">
    <w:abstractNumId w:val="1"/>
  </w:num>
  <w:num w:numId="2" w16cid:durableId="533421703">
    <w:abstractNumId w:val="4"/>
  </w:num>
  <w:num w:numId="3" w16cid:durableId="916785891">
    <w:abstractNumId w:val="2"/>
  </w:num>
  <w:num w:numId="4" w16cid:durableId="965964042">
    <w:abstractNumId w:val="18"/>
  </w:num>
  <w:num w:numId="5" w16cid:durableId="1745839239">
    <w:abstractNumId w:val="14"/>
  </w:num>
  <w:num w:numId="6" w16cid:durableId="2076272734">
    <w:abstractNumId w:val="24"/>
  </w:num>
  <w:num w:numId="7" w16cid:durableId="801268787">
    <w:abstractNumId w:val="10"/>
  </w:num>
  <w:num w:numId="8" w16cid:durableId="1785881788">
    <w:abstractNumId w:val="9"/>
  </w:num>
  <w:num w:numId="9" w16cid:durableId="781804239">
    <w:abstractNumId w:val="15"/>
  </w:num>
  <w:num w:numId="10" w16cid:durableId="1008144767">
    <w:abstractNumId w:val="5"/>
  </w:num>
  <w:num w:numId="11" w16cid:durableId="1845625268">
    <w:abstractNumId w:val="0"/>
  </w:num>
  <w:num w:numId="12" w16cid:durableId="1492529048">
    <w:abstractNumId w:val="19"/>
  </w:num>
  <w:num w:numId="13" w16cid:durableId="1861622949">
    <w:abstractNumId w:val="20"/>
  </w:num>
  <w:num w:numId="14" w16cid:durableId="311759186">
    <w:abstractNumId w:val="23"/>
  </w:num>
  <w:num w:numId="15" w16cid:durableId="2050106791">
    <w:abstractNumId w:val="17"/>
  </w:num>
  <w:num w:numId="16" w16cid:durableId="913389975">
    <w:abstractNumId w:val="22"/>
  </w:num>
  <w:num w:numId="17" w16cid:durableId="174349168">
    <w:abstractNumId w:val="6"/>
  </w:num>
  <w:num w:numId="18" w16cid:durableId="1983072350">
    <w:abstractNumId w:val="7"/>
  </w:num>
  <w:num w:numId="19" w16cid:durableId="627323806">
    <w:abstractNumId w:val="12"/>
  </w:num>
  <w:num w:numId="20" w16cid:durableId="897669236">
    <w:abstractNumId w:val="8"/>
  </w:num>
  <w:num w:numId="21" w16cid:durableId="2109765339">
    <w:abstractNumId w:val="13"/>
  </w:num>
  <w:num w:numId="22" w16cid:durableId="978655532">
    <w:abstractNumId w:val="16"/>
  </w:num>
  <w:num w:numId="23" w16cid:durableId="939803056">
    <w:abstractNumId w:val="3"/>
  </w:num>
  <w:num w:numId="24" w16cid:durableId="2033333717">
    <w:abstractNumId w:val="11"/>
  </w:num>
  <w:num w:numId="25" w16cid:durableId="11478663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F281C"/>
    <w:rsid w:val="001F4237"/>
    <w:rsid w:val="00272D03"/>
    <w:rsid w:val="002A0647"/>
    <w:rsid w:val="002F594B"/>
    <w:rsid w:val="002F7101"/>
    <w:rsid w:val="0036065B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44D9"/>
    <w:rsid w:val="005148E9"/>
    <w:rsid w:val="00527224"/>
    <w:rsid w:val="0053549D"/>
    <w:rsid w:val="00540740"/>
    <w:rsid w:val="005748A7"/>
    <w:rsid w:val="00584FF7"/>
    <w:rsid w:val="00586BCE"/>
    <w:rsid w:val="00593F73"/>
    <w:rsid w:val="00595736"/>
    <w:rsid w:val="005A12FF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47166"/>
    <w:rsid w:val="00755389"/>
    <w:rsid w:val="007571BB"/>
    <w:rsid w:val="00767466"/>
    <w:rsid w:val="0077766F"/>
    <w:rsid w:val="007A1EA6"/>
    <w:rsid w:val="007D02F5"/>
    <w:rsid w:val="007D1545"/>
    <w:rsid w:val="00800DF6"/>
    <w:rsid w:val="00804082"/>
    <w:rsid w:val="008166E1"/>
    <w:rsid w:val="00833CDC"/>
    <w:rsid w:val="008424EE"/>
    <w:rsid w:val="00860D7B"/>
    <w:rsid w:val="008B1141"/>
    <w:rsid w:val="008B4EB4"/>
    <w:rsid w:val="008C75AD"/>
    <w:rsid w:val="008D710C"/>
    <w:rsid w:val="008E17A3"/>
    <w:rsid w:val="00901FD7"/>
    <w:rsid w:val="00912824"/>
    <w:rsid w:val="00967EA4"/>
    <w:rsid w:val="00976B95"/>
    <w:rsid w:val="00994100"/>
    <w:rsid w:val="00996797"/>
    <w:rsid w:val="009C06FB"/>
    <w:rsid w:val="00A47DF3"/>
    <w:rsid w:val="00A510A4"/>
    <w:rsid w:val="00AA1BC9"/>
    <w:rsid w:val="00AB541E"/>
    <w:rsid w:val="00AC1651"/>
    <w:rsid w:val="00AC2509"/>
    <w:rsid w:val="00AC4D72"/>
    <w:rsid w:val="00AD53EF"/>
    <w:rsid w:val="00B0645B"/>
    <w:rsid w:val="00B30EAF"/>
    <w:rsid w:val="00B37C55"/>
    <w:rsid w:val="00B52400"/>
    <w:rsid w:val="00B7135A"/>
    <w:rsid w:val="00BA53B6"/>
    <w:rsid w:val="00BB3D42"/>
    <w:rsid w:val="00BB5EF1"/>
    <w:rsid w:val="00BB5F15"/>
    <w:rsid w:val="00BF45DF"/>
    <w:rsid w:val="00C2019B"/>
    <w:rsid w:val="00C97D16"/>
    <w:rsid w:val="00CB2D2E"/>
    <w:rsid w:val="00CC3383"/>
    <w:rsid w:val="00CE2B63"/>
    <w:rsid w:val="00CF41ED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94D"/>
    <w:rsid w:val="00EC6B00"/>
    <w:rsid w:val="00EE4BE8"/>
    <w:rsid w:val="00F03418"/>
    <w:rsid w:val="00F246EC"/>
    <w:rsid w:val="00F73FFC"/>
    <w:rsid w:val="00F81520"/>
    <w:rsid w:val="00FB5615"/>
    <w:rsid w:val="00FC2CC2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0EA5-74C0-44CF-B2BD-13BDC7F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Hungertuch, Aschermittwoch, Segen“</cp:keywords>
  <cp:lastModifiedBy>Andreas Paul</cp:lastModifiedBy>
  <cp:revision>6</cp:revision>
  <cp:lastPrinted>2022-11-17T16:20:00Z</cp:lastPrinted>
  <dcterms:created xsi:type="dcterms:W3CDTF">2022-10-07T13:06:00Z</dcterms:created>
  <dcterms:modified xsi:type="dcterms:W3CDTF">2022-11-17T16:20:00Z</dcterms:modified>
</cp:coreProperties>
</file>