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851C" w14:textId="77777777" w:rsidR="00994100" w:rsidRPr="00994100" w:rsidRDefault="00994100" w:rsidP="00994100">
      <w:pPr>
        <w:autoSpaceDE w:val="0"/>
        <w:autoSpaceDN w:val="0"/>
        <w:adjustRightInd w:val="0"/>
        <w:spacing w:after="0" w:line="240" w:lineRule="auto"/>
        <w:rPr>
          <w:rFonts w:ascii="Arial" w:eastAsia="MetaBookLF" w:hAnsi="Arial" w:cs="Arial"/>
          <w:b/>
          <w:bCs/>
          <w:sz w:val="32"/>
          <w:szCs w:val="32"/>
          <w:lang w:eastAsia="de-DE"/>
        </w:rPr>
      </w:pPr>
      <w:r w:rsidRPr="00994100">
        <w:rPr>
          <w:rFonts w:ascii="Arial" w:eastAsia="MetaBookLF" w:hAnsi="Arial" w:cs="Arial"/>
          <w:b/>
          <w:bCs/>
          <w:sz w:val="32"/>
          <w:szCs w:val="32"/>
          <w:lang w:eastAsia="de-DE"/>
        </w:rPr>
        <w:t>Bausteine für einen Gottesdienst zur Fastenaktion 2023</w:t>
      </w:r>
    </w:p>
    <w:p w14:paraId="3817675A" w14:textId="31D7B816" w:rsidR="00994100" w:rsidRPr="00994100" w:rsidRDefault="00994100" w:rsidP="00994100">
      <w:pPr>
        <w:spacing w:before="120" w:after="120"/>
        <w:rPr>
          <w:rFonts w:ascii="Arial" w:eastAsia="MetaBookLF" w:hAnsi="Arial" w:cs="Arial"/>
          <w:i/>
          <w:iCs/>
          <w:sz w:val="32"/>
          <w:szCs w:val="32"/>
          <w:lang w:eastAsia="de-DE"/>
        </w:rPr>
      </w:pPr>
      <w:proofErr w:type="spellStart"/>
      <w:proofErr w:type="gramStart"/>
      <w:r w:rsidRPr="00994100">
        <w:rPr>
          <w:rFonts w:ascii="Arial" w:eastAsia="MetaBookLF" w:hAnsi="Arial" w:cs="Arial"/>
          <w:i/>
          <w:iCs/>
          <w:sz w:val="32"/>
          <w:szCs w:val="32"/>
          <w:lang w:eastAsia="de-DE"/>
        </w:rPr>
        <w:t>Frau.Macht.Veränderung</w:t>
      </w:r>
      <w:proofErr w:type="spellEnd"/>
      <w:proofErr w:type="gramEnd"/>
      <w:r w:rsidRPr="00994100">
        <w:rPr>
          <w:rFonts w:ascii="Arial" w:eastAsia="MetaBookLF" w:hAnsi="Arial" w:cs="Arial"/>
          <w:i/>
          <w:iCs/>
          <w:sz w:val="32"/>
          <w:szCs w:val="32"/>
          <w:lang w:eastAsia="de-DE"/>
        </w:rPr>
        <w:t>.</w:t>
      </w:r>
    </w:p>
    <w:p w14:paraId="74E4BBFD" w14:textId="3BBDF298" w:rsidR="00994100" w:rsidRPr="00994100" w:rsidRDefault="00C33104" w:rsidP="00994100">
      <w:pPr>
        <w:rPr>
          <w:rFonts w:ascii="Arial" w:eastAsia="MetaBookLF" w:hAnsi="Arial" w:cs="Arial"/>
          <w:color w:val="445567"/>
          <w:lang w:eastAsia="de-DE"/>
        </w:rPr>
      </w:pPr>
      <w:r>
        <w:rPr>
          <w:rFonts w:ascii="Arial" w:eastAsia="MetaBookLF" w:hAnsi="Arial" w:cs="Arial"/>
          <w:i/>
          <w:iCs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5E105D22" wp14:editId="60816B2F">
            <wp:simplePos x="0" y="0"/>
            <wp:positionH relativeFrom="column">
              <wp:posOffset>3400425</wp:posOffset>
            </wp:positionH>
            <wp:positionV relativeFrom="paragraph">
              <wp:posOffset>231775</wp:posOffset>
            </wp:positionV>
            <wp:extent cx="3016800" cy="2013197"/>
            <wp:effectExtent l="0" t="0" r="0" b="63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800" cy="201319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100" w:rsidRPr="00994100">
        <w:rPr>
          <w:rFonts w:ascii="Arial" w:eastAsia="MetaBookLF" w:hAnsi="Arial" w:cs="Arial"/>
          <w:color w:val="445567"/>
          <w:lang w:eastAsia="de-DE"/>
        </w:rPr>
        <w:t xml:space="preserve">von Sr. Marie Goretti </w:t>
      </w:r>
      <w:proofErr w:type="spellStart"/>
      <w:r w:rsidR="00994100" w:rsidRPr="00994100">
        <w:rPr>
          <w:rFonts w:ascii="Arial" w:eastAsia="MetaBookLF" w:hAnsi="Arial" w:cs="Arial"/>
          <w:color w:val="445567"/>
          <w:lang w:eastAsia="de-DE"/>
        </w:rPr>
        <w:t>Rahantamalala</w:t>
      </w:r>
      <w:proofErr w:type="spellEnd"/>
      <w:r w:rsidR="00994100" w:rsidRPr="00994100">
        <w:rPr>
          <w:rFonts w:ascii="Arial" w:eastAsia="MetaBookLF" w:hAnsi="Arial" w:cs="Arial"/>
          <w:color w:val="445567"/>
          <w:lang w:eastAsia="de-DE"/>
        </w:rPr>
        <w:t>, VOZAMA, Madagaskar</w:t>
      </w:r>
    </w:p>
    <w:p w14:paraId="060CC004" w14:textId="261805AB" w:rsidR="00994100" w:rsidRPr="00994100" w:rsidRDefault="00994100" w:rsidP="00994100">
      <w:pPr>
        <w:rPr>
          <w:rFonts w:ascii="Arial" w:eastAsia="MetaBookLF" w:hAnsi="Arial" w:cs="Arial"/>
          <w:color w:val="445567"/>
          <w:sz w:val="18"/>
          <w:szCs w:val="18"/>
          <w:lang w:eastAsia="de-DE"/>
        </w:rPr>
      </w:pPr>
      <w:r w:rsidRPr="00994100">
        <w:rPr>
          <w:rFonts w:ascii="Arial" w:eastAsia="MetaBookLF" w:hAnsi="Arial" w:cs="Arial"/>
          <w:color w:val="445567"/>
          <w:sz w:val="18"/>
          <w:szCs w:val="18"/>
          <w:lang w:eastAsia="de-DE"/>
        </w:rPr>
        <w:t xml:space="preserve">Übertragung: Andreas Paul, Tanja </w:t>
      </w:r>
      <w:r w:rsidR="00345AEC">
        <w:rPr>
          <w:rFonts w:ascii="Arial" w:eastAsia="MetaBookLF" w:hAnsi="Arial" w:cs="Arial"/>
          <w:color w:val="445567"/>
          <w:sz w:val="18"/>
          <w:szCs w:val="18"/>
          <w:lang w:eastAsia="de-DE"/>
        </w:rPr>
        <w:t>Klüssendorf-</w:t>
      </w:r>
      <w:r w:rsidRPr="00994100">
        <w:rPr>
          <w:rFonts w:ascii="Arial" w:eastAsia="MetaBookLF" w:hAnsi="Arial" w:cs="Arial"/>
          <w:color w:val="445567"/>
          <w:sz w:val="18"/>
          <w:szCs w:val="18"/>
          <w:lang w:eastAsia="de-DE"/>
        </w:rPr>
        <w:t>Rohrer &amp; Mirjam Günther, Misereor</w:t>
      </w:r>
    </w:p>
    <w:p w14:paraId="322F0A88" w14:textId="77777777" w:rsidR="00994100" w:rsidRPr="00994100" w:rsidRDefault="00994100" w:rsidP="00994100">
      <w:pPr>
        <w:autoSpaceDE w:val="0"/>
        <w:autoSpaceDN w:val="0"/>
        <w:adjustRightInd w:val="0"/>
        <w:spacing w:after="0" w:line="240" w:lineRule="auto"/>
        <w:rPr>
          <w:rFonts w:ascii="Arial" w:eastAsia="MetaBookLF" w:hAnsi="Arial" w:cs="Arial"/>
          <w:b/>
          <w:bCs/>
          <w:color w:val="000000"/>
          <w:lang w:eastAsia="de-DE"/>
        </w:rPr>
      </w:pPr>
    </w:p>
    <w:p w14:paraId="51B3DC45" w14:textId="77777777" w:rsidR="00994100" w:rsidRPr="00994100" w:rsidRDefault="00994100" w:rsidP="00994100">
      <w:pPr>
        <w:autoSpaceDE w:val="0"/>
        <w:autoSpaceDN w:val="0"/>
        <w:adjustRightInd w:val="0"/>
        <w:spacing w:after="0" w:line="240" w:lineRule="auto"/>
        <w:rPr>
          <w:rFonts w:ascii="Arial" w:eastAsia="MetaBookLF" w:hAnsi="Arial" w:cs="Arial"/>
          <w:b/>
          <w:bCs/>
          <w:lang w:eastAsia="de-DE"/>
        </w:rPr>
      </w:pPr>
      <w:r w:rsidRPr="00994100">
        <w:rPr>
          <w:rFonts w:ascii="Arial" w:eastAsia="MetaBookLF" w:hAnsi="Arial" w:cs="Arial"/>
          <w:b/>
          <w:bCs/>
          <w:lang w:eastAsia="de-DE"/>
        </w:rPr>
        <w:t>Baustein Gebet</w:t>
      </w:r>
    </w:p>
    <w:p w14:paraId="7C162D3D" w14:textId="77777777" w:rsidR="00994100" w:rsidRPr="00994100" w:rsidRDefault="00994100" w:rsidP="00994100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MetaBookLF" w:hAnsi="Arial" w:cs="Arial"/>
          <w:lang w:eastAsia="de-DE"/>
        </w:rPr>
      </w:pPr>
    </w:p>
    <w:p w14:paraId="79D265C2" w14:textId="77777777" w:rsidR="00994100" w:rsidRPr="00994100" w:rsidRDefault="00994100" w:rsidP="0099410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de-DE"/>
        </w:rPr>
      </w:pPr>
      <w:r w:rsidRPr="00994100">
        <w:rPr>
          <w:rFonts w:ascii="Arial" w:eastAsia="Calibri" w:hAnsi="Arial" w:cs="Arial"/>
          <w:lang w:eastAsia="de-DE"/>
        </w:rPr>
        <w:t xml:space="preserve">Herr Jesus, </w:t>
      </w:r>
    </w:p>
    <w:p w14:paraId="1796B333" w14:textId="77777777" w:rsidR="00994100" w:rsidRPr="00994100" w:rsidRDefault="00994100" w:rsidP="0099410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de-DE"/>
        </w:rPr>
      </w:pPr>
      <w:r w:rsidRPr="00994100">
        <w:rPr>
          <w:rFonts w:ascii="Arial" w:eastAsia="Calibri" w:hAnsi="Arial" w:cs="Arial"/>
          <w:lang w:eastAsia="de-DE"/>
        </w:rPr>
        <w:t xml:space="preserve">ich trete vor dich, so wie ich bin. </w:t>
      </w:r>
    </w:p>
    <w:p w14:paraId="0B65586A" w14:textId="77777777" w:rsidR="00994100" w:rsidRPr="00994100" w:rsidRDefault="00994100" w:rsidP="0099410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de-DE"/>
        </w:rPr>
      </w:pPr>
      <w:r w:rsidRPr="00994100">
        <w:rPr>
          <w:rFonts w:ascii="Arial" w:eastAsia="Calibri" w:hAnsi="Arial" w:cs="Arial"/>
          <w:lang w:eastAsia="de-DE"/>
        </w:rPr>
        <w:t xml:space="preserve">Du kennst mich, </w:t>
      </w:r>
    </w:p>
    <w:p w14:paraId="49FD866A" w14:textId="77777777" w:rsidR="00994100" w:rsidRPr="00994100" w:rsidRDefault="00994100" w:rsidP="00994100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de-DE"/>
        </w:rPr>
      </w:pPr>
      <w:r w:rsidRPr="00994100">
        <w:rPr>
          <w:rFonts w:ascii="Arial" w:eastAsia="Calibri" w:hAnsi="Arial" w:cs="Arial"/>
          <w:lang w:eastAsia="de-DE"/>
        </w:rPr>
        <w:t xml:space="preserve">du kennst meine Talente und meine Schwächen. </w:t>
      </w:r>
    </w:p>
    <w:p w14:paraId="1E1A7B48" w14:textId="77777777" w:rsidR="00994100" w:rsidRPr="00994100" w:rsidRDefault="00994100" w:rsidP="0099410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de-DE"/>
        </w:rPr>
      </w:pPr>
      <w:r w:rsidRPr="00994100">
        <w:rPr>
          <w:rFonts w:ascii="Arial" w:eastAsia="Calibri" w:hAnsi="Arial" w:cs="Arial"/>
          <w:lang w:eastAsia="de-DE"/>
        </w:rPr>
        <w:t xml:space="preserve">Ich danke dir für dieses neue Leben, </w:t>
      </w:r>
    </w:p>
    <w:p w14:paraId="78F84CC6" w14:textId="77777777" w:rsidR="00994100" w:rsidRPr="00994100" w:rsidRDefault="00994100" w:rsidP="00994100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de-DE"/>
        </w:rPr>
      </w:pPr>
      <w:r w:rsidRPr="00994100">
        <w:rPr>
          <w:rFonts w:ascii="Arial" w:eastAsia="Calibri" w:hAnsi="Arial" w:cs="Arial"/>
          <w:lang w:eastAsia="de-DE"/>
        </w:rPr>
        <w:t>das mit diesem Tag, der sich offenbart, beginnt.</w:t>
      </w:r>
    </w:p>
    <w:p w14:paraId="68A63D0A" w14:textId="77777777" w:rsidR="00994100" w:rsidRPr="00994100" w:rsidRDefault="00994100" w:rsidP="0099410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de-DE"/>
        </w:rPr>
      </w:pPr>
      <w:r w:rsidRPr="00994100">
        <w:rPr>
          <w:rFonts w:ascii="Arial" w:eastAsia="Calibri" w:hAnsi="Arial" w:cs="Arial"/>
          <w:lang w:eastAsia="de-DE"/>
        </w:rPr>
        <w:t xml:space="preserve">Ich vertraue dir besonders meine Schwestern und alle Frauen der Welt an, </w:t>
      </w:r>
    </w:p>
    <w:p w14:paraId="4C80A53D" w14:textId="77777777" w:rsidR="00994100" w:rsidRPr="00994100" w:rsidRDefault="00994100" w:rsidP="0099410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de-DE"/>
        </w:rPr>
      </w:pPr>
      <w:r w:rsidRPr="00994100">
        <w:rPr>
          <w:rFonts w:ascii="Arial" w:eastAsia="Calibri" w:hAnsi="Arial" w:cs="Arial"/>
          <w:lang w:eastAsia="de-DE"/>
        </w:rPr>
        <w:t xml:space="preserve">die heute Morgen aufstehen, </w:t>
      </w:r>
    </w:p>
    <w:p w14:paraId="7E4FF19E" w14:textId="77777777" w:rsidR="00994100" w:rsidRPr="00994100" w:rsidRDefault="00994100" w:rsidP="0099410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de-DE"/>
        </w:rPr>
      </w:pPr>
      <w:r w:rsidRPr="00994100">
        <w:rPr>
          <w:rFonts w:ascii="Arial" w:eastAsia="Calibri" w:hAnsi="Arial" w:cs="Arial"/>
          <w:lang w:eastAsia="de-DE"/>
        </w:rPr>
        <w:t xml:space="preserve">um die Schwierigkeiten des Alltags zu überwinden </w:t>
      </w:r>
    </w:p>
    <w:p w14:paraId="5BF54025" w14:textId="77777777" w:rsidR="00994100" w:rsidRPr="00994100" w:rsidRDefault="00994100" w:rsidP="0099410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de-DE"/>
        </w:rPr>
      </w:pPr>
      <w:r w:rsidRPr="00994100">
        <w:rPr>
          <w:rFonts w:ascii="Arial" w:eastAsia="Calibri" w:hAnsi="Arial" w:cs="Arial"/>
          <w:lang w:eastAsia="de-DE"/>
        </w:rPr>
        <w:t xml:space="preserve">und das Leben, das du in uns und überall um uns herum entstehen lässt, </w:t>
      </w:r>
    </w:p>
    <w:p w14:paraId="6AAAAE1F" w14:textId="77777777" w:rsidR="00994100" w:rsidRPr="00994100" w:rsidRDefault="00994100" w:rsidP="00994100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de-DE"/>
        </w:rPr>
      </w:pPr>
      <w:r w:rsidRPr="00994100">
        <w:rPr>
          <w:rFonts w:ascii="Arial" w:eastAsia="Calibri" w:hAnsi="Arial" w:cs="Arial"/>
          <w:lang w:eastAsia="de-DE"/>
        </w:rPr>
        <w:t>zur Entfaltung zu bringen.</w:t>
      </w:r>
    </w:p>
    <w:p w14:paraId="30E6BD92" w14:textId="77777777" w:rsidR="00994100" w:rsidRPr="00994100" w:rsidRDefault="00994100" w:rsidP="0099410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de-DE"/>
        </w:rPr>
      </w:pPr>
      <w:r w:rsidRPr="00994100">
        <w:rPr>
          <w:rFonts w:ascii="Arial" w:eastAsia="Calibri" w:hAnsi="Arial" w:cs="Arial"/>
          <w:lang w:eastAsia="de-DE"/>
        </w:rPr>
        <w:t xml:space="preserve">Hilf ihnen, Herr, dass sie ihre Berufung wahrnehmen können: </w:t>
      </w:r>
    </w:p>
    <w:p w14:paraId="1F034981" w14:textId="77777777" w:rsidR="00994100" w:rsidRPr="00994100" w:rsidRDefault="00994100" w:rsidP="0099410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de-DE"/>
        </w:rPr>
      </w:pPr>
      <w:r w:rsidRPr="00994100">
        <w:rPr>
          <w:rFonts w:ascii="Arial" w:eastAsia="Calibri" w:hAnsi="Arial" w:cs="Arial"/>
          <w:lang w:eastAsia="de-DE"/>
        </w:rPr>
        <w:t xml:space="preserve">erziehen und beschützen, </w:t>
      </w:r>
    </w:p>
    <w:p w14:paraId="5C27ADEE" w14:textId="77777777" w:rsidR="00994100" w:rsidRPr="00994100" w:rsidRDefault="00994100" w:rsidP="0099410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de-DE"/>
        </w:rPr>
      </w:pPr>
      <w:r w:rsidRPr="00994100">
        <w:rPr>
          <w:rFonts w:ascii="Arial" w:eastAsia="Calibri" w:hAnsi="Arial" w:cs="Arial"/>
          <w:lang w:eastAsia="de-DE"/>
        </w:rPr>
        <w:t xml:space="preserve">sich sorgen um Menschlichkeit, </w:t>
      </w:r>
    </w:p>
    <w:p w14:paraId="79487C04" w14:textId="77777777" w:rsidR="00994100" w:rsidRPr="00994100" w:rsidRDefault="00994100" w:rsidP="0099410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de-DE"/>
        </w:rPr>
      </w:pPr>
      <w:r w:rsidRPr="00994100">
        <w:rPr>
          <w:rFonts w:ascii="Arial" w:eastAsia="Calibri" w:hAnsi="Arial" w:cs="Arial"/>
          <w:lang w:eastAsia="de-DE"/>
        </w:rPr>
        <w:t xml:space="preserve">um ihre Seele, </w:t>
      </w:r>
    </w:p>
    <w:p w14:paraId="6CCAAF9E" w14:textId="77777777" w:rsidR="00994100" w:rsidRPr="00994100" w:rsidRDefault="00994100" w:rsidP="00994100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de-DE"/>
        </w:rPr>
      </w:pPr>
      <w:r w:rsidRPr="00994100">
        <w:rPr>
          <w:rFonts w:ascii="Arial" w:eastAsia="Calibri" w:hAnsi="Arial" w:cs="Arial"/>
          <w:lang w:eastAsia="de-DE"/>
        </w:rPr>
        <w:t xml:space="preserve">ihren Körper und ihren Geist. </w:t>
      </w:r>
    </w:p>
    <w:p w14:paraId="36C03E81" w14:textId="77777777" w:rsidR="00994100" w:rsidRPr="00994100" w:rsidRDefault="00994100" w:rsidP="0099410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de-DE"/>
        </w:rPr>
      </w:pPr>
      <w:r w:rsidRPr="00994100">
        <w:rPr>
          <w:rFonts w:ascii="Arial" w:eastAsia="Calibri" w:hAnsi="Arial" w:cs="Arial"/>
          <w:lang w:eastAsia="de-DE"/>
        </w:rPr>
        <w:t xml:space="preserve">Gib ihnen die Kraft, auch andere in ihrer Würde wachsen zu lassen, </w:t>
      </w:r>
    </w:p>
    <w:p w14:paraId="082AA951" w14:textId="77777777" w:rsidR="00994100" w:rsidRPr="00994100" w:rsidRDefault="00994100" w:rsidP="0099410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de-DE"/>
        </w:rPr>
      </w:pPr>
      <w:r w:rsidRPr="00994100">
        <w:rPr>
          <w:rFonts w:ascii="Arial" w:eastAsia="Calibri" w:hAnsi="Arial" w:cs="Arial"/>
          <w:lang w:eastAsia="de-DE"/>
        </w:rPr>
        <w:t xml:space="preserve">zu verantwortungsbewussten Menschen zu werden, </w:t>
      </w:r>
    </w:p>
    <w:p w14:paraId="67AE42B8" w14:textId="03892A15" w:rsidR="00994100" w:rsidRPr="00994100" w:rsidRDefault="00994100" w:rsidP="0099410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de-DE"/>
        </w:rPr>
      </w:pPr>
      <w:r w:rsidRPr="00994100">
        <w:rPr>
          <w:rFonts w:ascii="Arial" w:eastAsia="Calibri" w:hAnsi="Arial" w:cs="Arial"/>
          <w:lang w:eastAsia="de-DE"/>
        </w:rPr>
        <w:t>zu Akteur</w:t>
      </w:r>
      <w:r w:rsidR="00E13049">
        <w:rPr>
          <w:rFonts w:ascii="Arial" w:eastAsia="Calibri" w:hAnsi="Arial" w:cs="Arial"/>
          <w:lang w:eastAsia="de-DE"/>
        </w:rPr>
        <w:t>inn</w:t>
      </w:r>
      <w:r w:rsidRPr="00994100">
        <w:rPr>
          <w:rFonts w:ascii="Arial" w:eastAsia="Calibri" w:hAnsi="Arial" w:cs="Arial"/>
          <w:lang w:eastAsia="de-DE"/>
        </w:rPr>
        <w:t xml:space="preserve">en des gesellschaftlichen Wandels. </w:t>
      </w:r>
    </w:p>
    <w:p w14:paraId="234272D3" w14:textId="77777777" w:rsidR="00994100" w:rsidRPr="00994100" w:rsidRDefault="00994100" w:rsidP="0099410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de-DE"/>
        </w:rPr>
      </w:pPr>
      <w:r w:rsidRPr="00994100">
        <w:rPr>
          <w:rFonts w:ascii="Arial" w:eastAsia="Calibri" w:hAnsi="Arial" w:cs="Arial"/>
          <w:lang w:eastAsia="de-DE"/>
        </w:rPr>
        <w:lastRenderedPageBreak/>
        <w:t>Insbesondere junge Mädchen,</w:t>
      </w:r>
    </w:p>
    <w:p w14:paraId="473BC44C" w14:textId="77777777" w:rsidR="00994100" w:rsidRPr="00994100" w:rsidRDefault="00994100" w:rsidP="00994100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de-DE"/>
        </w:rPr>
      </w:pPr>
      <w:r w:rsidRPr="00994100">
        <w:rPr>
          <w:rFonts w:ascii="Arial" w:eastAsia="Calibri" w:hAnsi="Arial" w:cs="Arial"/>
          <w:lang w:eastAsia="de-DE"/>
        </w:rPr>
        <w:t>die morgen ihrerseits dein Lebenswerk weitertragen werden.</w:t>
      </w:r>
    </w:p>
    <w:p w14:paraId="5AE66190" w14:textId="77777777" w:rsidR="00994100" w:rsidRPr="00994100" w:rsidRDefault="00994100" w:rsidP="0099410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de-DE"/>
        </w:rPr>
      </w:pPr>
      <w:r w:rsidRPr="00994100">
        <w:rPr>
          <w:rFonts w:ascii="Arial" w:eastAsia="Calibri" w:hAnsi="Arial" w:cs="Arial"/>
          <w:lang w:eastAsia="de-DE"/>
        </w:rPr>
        <w:t xml:space="preserve">Beschütze sie und führe sie, </w:t>
      </w:r>
    </w:p>
    <w:p w14:paraId="5339B5DE" w14:textId="77777777" w:rsidR="00994100" w:rsidRPr="00994100" w:rsidRDefault="00994100" w:rsidP="00994100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de-DE"/>
        </w:rPr>
      </w:pPr>
      <w:r w:rsidRPr="00994100">
        <w:rPr>
          <w:rFonts w:ascii="Arial" w:eastAsia="Calibri" w:hAnsi="Arial" w:cs="Arial"/>
          <w:lang w:eastAsia="de-DE"/>
        </w:rPr>
        <w:t xml:space="preserve">damit sie für alle ein Vorbild der Nächstenliebe sein können. </w:t>
      </w:r>
    </w:p>
    <w:p w14:paraId="6802D658" w14:textId="77777777" w:rsidR="00994100" w:rsidRPr="00994100" w:rsidRDefault="00994100" w:rsidP="0099410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de-DE"/>
        </w:rPr>
      </w:pPr>
      <w:r w:rsidRPr="00994100">
        <w:rPr>
          <w:rFonts w:ascii="Arial" w:eastAsia="Calibri" w:hAnsi="Arial" w:cs="Arial"/>
          <w:lang w:eastAsia="de-DE"/>
        </w:rPr>
        <w:t>Und ich, Herr, wende mich an dich:</w:t>
      </w:r>
    </w:p>
    <w:p w14:paraId="4FE5DFDC" w14:textId="77777777" w:rsidR="00994100" w:rsidRPr="00994100" w:rsidRDefault="00994100" w:rsidP="0099410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de-DE"/>
        </w:rPr>
      </w:pPr>
      <w:r w:rsidRPr="00994100">
        <w:rPr>
          <w:rFonts w:ascii="Arial" w:eastAsia="Calibri" w:hAnsi="Arial" w:cs="Arial"/>
          <w:lang w:eastAsia="de-DE"/>
        </w:rPr>
        <w:t xml:space="preserve">Gib mir ein Ohr, das den Schrei der Frauen hört, </w:t>
      </w:r>
    </w:p>
    <w:p w14:paraId="40C9D85C" w14:textId="77777777" w:rsidR="00994100" w:rsidRPr="00994100" w:rsidRDefault="00994100" w:rsidP="0099410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de-DE"/>
        </w:rPr>
      </w:pPr>
      <w:r w:rsidRPr="00994100">
        <w:rPr>
          <w:rFonts w:ascii="Arial" w:eastAsia="Calibri" w:hAnsi="Arial" w:cs="Arial"/>
          <w:lang w:eastAsia="de-DE"/>
        </w:rPr>
        <w:t xml:space="preserve">die in der ganzen Welt Opfer von Gewalt sind, </w:t>
      </w:r>
    </w:p>
    <w:p w14:paraId="1A7E084F" w14:textId="77777777" w:rsidR="00994100" w:rsidRPr="00994100" w:rsidRDefault="00994100" w:rsidP="0099410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de-DE"/>
        </w:rPr>
      </w:pPr>
      <w:r w:rsidRPr="00994100">
        <w:rPr>
          <w:rFonts w:ascii="Arial" w:eastAsia="Calibri" w:hAnsi="Arial" w:cs="Arial"/>
          <w:lang w:eastAsia="de-DE"/>
        </w:rPr>
        <w:t xml:space="preserve">damit ich dir ihren Schmerz anvertrauen kann. </w:t>
      </w:r>
    </w:p>
    <w:p w14:paraId="70116BBB" w14:textId="77777777" w:rsidR="00994100" w:rsidRPr="00994100" w:rsidRDefault="00994100" w:rsidP="0099410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de-DE"/>
        </w:rPr>
      </w:pPr>
      <w:r w:rsidRPr="00994100">
        <w:rPr>
          <w:rFonts w:ascii="Arial" w:eastAsia="Calibri" w:hAnsi="Arial" w:cs="Arial"/>
          <w:lang w:eastAsia="de-DE"/>
        </w:rPr>
        <w:t xml:space="preserve">Gib mir Kraft, dass ich mich dafür einsetze, </w:t>
      </w:r>
    </w:p>
    <w:p w14:paraId="675EC524" w14:textId="77777777" w:rsidR="00994100" w:rsidRPr="00994100" w:rsidRDefault="00994100" w:rsidP="0099410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de-DE"/>
        </w:rPr>
      </w:pPr>
      <w:r w:rsidRPr="00994100">
        <w:rPr>
          <w:rFonts w:ascii="Arial" w:eastAsia="Calibri" w:hAnsi="Arial" w:cs="Arial"/>
          <w:lang w:eastAsia="de-DE"/>
        </w:rPr>
        <w:t>dass das Leid um mich herum gelindert wird.</w:t>
      </w:r>
    </w:p>
    <w:p w14:paraId="39BDD89C" w14:textId="77777777" w:rsidR="00994100" w:rsidRPr="00994100" w:rsidRDefault="00994100" w:rsidP="0099410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de-DE"/>
        </w:rPr>
      </w:pPr>
    </w:p>
    <w:p w14:paraId="432BAD0B" w14:textId="68960EBD" w:rsidR="00994100" w:rsidRPr="00994100" w:rsidRDefault="00994100" w:rsidP="0099410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de-DE"/>
        </w:rPr>
      </w:pPr>
      <w:r w:rsidRPr="00994100">
        <w:rPr>
          <w:rFonts w:ascii="Arial" w:eastAsia="Calibri" w:hAnsi="Arial" w:cs="Arial"/>
          <w:lang w:eastAsia="de-DE"/>
        </w:rPr>
        <w:t xml:space="preserve">Hilf, dass ich </w:t>
      </w:r>
      <w:r w:rsidR="005723E0">
        <w:rPr>
          <w:rFonts w:ascii="Arial" w:eastAsia="Calibri" w:hAnsi="Arial" w:cs="Arial"/>
          <w:lang w:eastAsia="de-DE"/>
        </w:rPr>
        <w:t>d</w:t>
      </w:r>
      <w:r w:rsidRPr="00994100">
        <w:rPr>
          <w:rFonts w:ascii="Arial" w:eastAsia="Calibri" w:hAnsi="Arial" w:cs="Arial"/>
          <w:lang w:eastAsia="de-DE"/>
        </w:rPr>
        <w:t xml:space="preserve">ich suche überall! </w:t>
      </w:r>
    </w:p>
    <w:p w14:paraId="7D9A46B3" w14:textId="77777777" w:rsidR="00994100" w:rsidRPr="00994100" w:rsidRDefault="00994100" w:rsidP="0099410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de-DE"/>
        </w:rPr>
      </w:pPr>
      <w:r w:rsidRPr="00994100">
        <w:rPr>
          <w:rFonts w:ascii="Arial" w:eastAsia="Calibri" w:hAnsi="Arial" w:cs="Arial"/>
          <w:lang w:eastAsia="de-DE"/>
        </w:rPr>
        <w:t xml:space="preserve">Jeden Tag, </w:t>
      </w:r>
    </w:p>
    <w:p w14:paraId="22973AB7" w14:textId="4B12E17E" w:rsidR="00994100" w:rsidRPr="00994100" w:rsidRDefault="00994100" w:rsidP="0099410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de-DE"/>
        </w:rPr>
      </w:pPr>
      <w:r w:rsidRPr="00994100">
        <w:rPr>
          <w:rFonts w:ascii="Arial" w:eastAsia="Calibri" w:hAnsi="Arial" w:cs="Arial"/>
          <w:lang w:eastAsia="de-DE"/>
        </w:rPr>
        <w:t>jede Stunde</w:t>
      </w:r>
      <w:r w:rsidR="005B31F8">
        <w:rPr>
          <w:rFonts w:ascii="Arial" w:eastAsia="Calibri" w:hAnsi="Arial" w:cs="Arial"/>
          <w:lang w:eastAsia="de-DE"/>
        </w:rPr>
        <w:t>,</w:t>
      </w:r>
      <w:r w:rsidRPr="00994100">
        <w:rPr>
          <w:rFonts w:ascii="Arial" w:eastAsia="Calibri" w:hAnsi="Arial" w:cs="Arial"/>
          <w:lang w:eastAsia="de-DE"/>
        </w:rPr>
        <w:t xml:space="preserve"> </w:t>
      </w:r>
    </w:p>
    <w:p w14:paraId="1EB4315C" w14:textId="77777777" w:rsidR="00994100" w:rsidRPr="00994100" w:rsidRDefault="00994100" w:rsidP="0099410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de-DE"/>
        </w:rPr>
      </w:pPr>
      <w:r w:rsidRPr="00994100">
        <w:rPr>
          <w:rFonts w:ascii="Arial" w:eastAsia="Calibri" w:hAnsi="Arial" w:cs="Arial"/>
          <w:lang w:eastAsia="de-DE"/>
        </w:rPr>
        <w:t xml:space="preserve">in meinem Schmerz und in meiner Freude! </w:t>
      </w:r>
    </w:p>
    <w:p w14:paraId="01D656B7" w14:textId="77777777" w:rsidR="00994100" w:rsidRPr="00994100" w:rsidRDefault="00994100" w:rsidP="00994100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eastAsia="de-DE"/>
        </w:rPr>
      </w:pPr>
      <w:r w:rsidRPr="00994100">
        <w:rPr>
          <w:rFonts w:ascii="Arial" w:eastAsia="Calibri" w:hAnsi="Arial" w:cs="Arial"/>
          <w:lang w:eastAsia="de-DE"/>
        </w:rPr>
        <w:t>Lass mich dein Gesicht suchen und das Verborgene sehen.</w:t>
      </w:r>
    </w:p>
    <w:p w14:paraId="16C9581D" w14:textId="5FC05082" w:rsidR="00994100" w:rsidRPr="00994100" w:rsidRDefault="00994100" w:rsidP="0099410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de-DE"/>
        </w:rPr>
      </w:pPr>
      <w:r w:rsidRPr="00994100">
        <w:rPr>
          <w:rFonts w:ascii="Arial" w:eastAsia="Calibri" w:hAnsi="Arial" w:cs="Arial"/>
          <w:lang w:eastAsia="de-DE"/>
        </w:rPr>
        <w:t xml:space="preserve">Aus </w:t>
      </w:r>
      <w:r w:rsidR="005723E0">
        <w:rPr>
          <w:rFonts w:ascii="Arial" w:eastAsia="Calibri" w:hAnsi="Arial" w:cs="Arial"/>
          <w:lang w:eastAsia="de-DE"/>
        </w:rPr>
        <w:t>d</w:t>
      </w:r>
      <w:r w:rsidRPr="00994100">
        <w:rPr>
          <w:rFonts w:ascii="Arial" w:eastAsia="Calibri" w:hAnsi="Arial" w:cs="Arial"/>
          <w:lang w:eastAsia="de-DE"/>
        </w:rPr>
        <w:t>ir will ich meine Kraft schöpfen, Herr,</w:t>
      </w:r>
    </w:p>
    <w:p w14:paraId="45461BC4" w14:textId="77777777" w:rsidR="00994100" w:rsidRPr="00994100" w:rsidRDefault="00994100" w:rsidP="0099410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de-DE"/>
        </w:rPr>
      </w:pPr>
      <w:r w:rsidRPr="00994100">
        <w:rPr>
          <w:rFonts w:ascii="Arial" w:eastAsia="Calibri" w:hAnsi="Arial" w:cs="Arial"/>
          <w:lang w:eastAsia="de-DE"/>
        </w:rPr>
        <w:t>Amen.</w:t>
      </w:r>
    </w:p>
    <w:p w14:paraId="2DA406C5" w14:textId="77777777" w:rsidR="00994100" w:rsidRPr="00994100" w:rsidRDefault="00994100" w:rsidP="0099410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de-DE"/>
        </w:rPr>
      </w:pPr>
    </w:p>
    <w:p w14:paraId="68374980" w14:textId="77777777" w:rsidR="00994100" w:rsidRPr="00994100" w:rsidRDefault="00994100" w:rsidP="00994100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2C0BAFA8" w14:textId="77777777" w:rsidR="00994100" w:rsidRPr="00994100" w:rsidRDefault="00994100" w:rsidP="00994100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575E990C" w14:textId="77777777" w:rsidR="00994100" w:rsidRPr="00994100" w:rsidRDefault="00994100" w:rsidP="00994100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994100">
        <w:rPr>
          <w:rFonts w:ascii="Calibri" w:eastAsia="Calibri" w:hAnsi="Calibri" w:cs="Times New Roman"/>
          <w:iCs/>
          <w:sz w:val="16"/>
          <w:szCs w:val="16"/>
        </w:rPr>
        <w:t>Die Projekte der diesjährigen Fastenaktion in Madagaskar stehen beispielhaft für die vielen Misereor-Projekte.</w:t>
      </w:r>
    </w:p>
    <w:p w14:paraId="6322331B" w14:textId="77777777" w:rsidR="00994100" w:rsidRPr="00994100" w:rsidRDefault="00994100" w:rsidP="00994100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994100">
        <w:rPr>
          <w:rFonts w:ascii="Calibri" w:eastAsia="Calibri" w:hAnsi="Calibri" w:cs="Times New Roman"/>
          <w:iCs/>
          <w:sz w:val="16"/>
          <w:szCs w:val="16"/>
        </w:rPr>
        <w:t>Bitte unterstützen Sie mit Ihren Spenden zur Fastenaktion diese Arbeit von Misereor in Afrika, Asien und Lateinamerika.</w:t>
      </w:r>
    </w:p>
    <w:p w14:paraId="320F732B" w14:textId="77777777" w:rsidR="00994100" w:rsidRPr="00994100" w:rsidRDefault="00994100" w:rsidP="00994100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994100">
        <w:rPr>
          <w:rFonts w:ascii="Calibri" w:eastAsia="Calibri" w:hAnsi="Calibri" w:cs="Times New Roman"/>
          <w:iCs/>
          <w:sz w:val="16"/>
          <w:szCs w:val="16"/>
        </w:rPr>
        <w:t>IBAN DE75 3706 0193 0000 1010 10</w:t>
      </w:r>
    </w:p>
    <w:p w14:paraId="15C202BA" w14:textId="77777777" w:rsidR="00994100" w:rsidRPr="00994100" w:rsidRDefault="00994100" w:rsidP="00994100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994100">
        <w:rPr>
          <w:rFonts w:ascii="Calibri" w:eastAsia="Calibri" w:hAnsi="Calibri" w:cs="Times New Roman"/>
          <w:iCs/>
          <w:sz w:val="16"/>
          <w:szCs w:val="16"/>
        </w:rPr>
        <w:t>Kennwort Fastenaktion S07841</w:t>
      </w:r>
    </w:p>
    <w:p w14:paraId="4EEF65B2" w14:textId="77777777" w:rsidR="00994100" w:rsidRPr="00994100" w:rsidRDefault="00994100" w:rsidP="00994100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994100">
        <w:rPr>
          <w:rFonts w:ascii="Calibri" w:eastAsia="Calibri" w:hAnsi="Calibri" w:cs="Times New Roman"/>
          <w:iCs/>
          <w:sz w:val="16"/>
          <w:szCs w:val="16"/>
        </w:rPr>
        <w:t>BIC GENODED1PAX</w:t>
      </w:r>
    </w:p>
    <w:p w14:paraId="511D4C7B" w14:textId="77777777" w:rsidR="00994100" w:rsidRPr="00994100" w:rsidRDefault="00994100" w:rsidP="00994100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6C0BFD52" w14:textId="77777777" w:rsidR="00994100" w:rsidRPr="00994100" w:rsidRDefault="00994100" w:rsidP="00994100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994100">
        <w:rPr>
          <w:rFonts w:ascii="Calibri" w:eastAsia="Calibri" w:hAnsi="Calibri" w:cs="Times New Roman"/>
          <w:iCs/>
          <w:sz w:val="16"/>
          <w:szCs w:val="16"/>
        </w:rPr>
        <w:t>Herausgeber</w:t>
      </w:r>
    </w:p>
    <w:p w14:paraId="23022F8C" w14:textId="6FDD81FC" w:rsidR="00994100" w:rsidRPr="00994100" w:rsidRDefault="00994100" w:rsidP="00994100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994100">
        <w:rPr>
          <w:rFonts w:ascii="Calibri" w:eastAsia="Calibri" w:hAnsi="Calibri" w:cs="Times New Roman"/>
          <w:iCs/>
          <w:sz w:val="16"/>
          <w:szCs w:val="16"/>
        </w:rPr>
        <w:t>Bischöfliches Hilfswerk M</w:t>
      </w:r>
      <w:r w:rsidR="00345AEC">
        <w:rPr>
          <w:rFonts w:ascii="Calibri" w:eastAsia="Calibri" w:hAnsi="Calibri" w:cs="Times New Roman"/>
          <w:iCs/>
          <w:sz w:val="16"/>
          <w:szCs w:val="16"/>
        </w:rPr>
        <w:t>isereor</w:t>
      </w:r>
      <w:r w:rsidRPr="00994100">
        <w:rPr>
          <w:rFonts w:ascii="Calibri" w:eastAsia="Calibri" w:hAnsi="Calibri" w:cs="Times New Roman"/>
          <w:iCs/>
          <w:sz w:val="16"/>
          <w:szCs w:val="16"/>
        </w:rPr>
        <w:t xml:space="preserve"> e.V. </w:t>
      </w:r>
      <w:r w:rsidRPr="00994100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994100">
        <w:rPr>
          <w:rFonts w:ascii="Calibri" w:eastAsia="Calibri" w:hAnsi="Calibri" w:cs="Times New Roman"/>
          <w:iCs/>
          <w:sz w:val="16"/>
          <w:szCs w:val="16"/>
        </w:rPr>
        <w:t xml:space="preserve"> Mozartstr. 9 · 52064 Aachen </w:t>
      </w:r>
      <w:r w:rsidRPr="00994100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994100">
        <w:rPr>
          <w:rFonts w:ascii="Calibri" w:eastAsia="Calibri" w:hAnsi="Calibri" w:cs="Times New Roman"/>
          <w:iCs/>
          <w:sz w:val="16"/>
          <w:szCs w:val="16"/>
        </w:rPr>
        <w:t xml:space="preserve"> T: 0241/442 445 </w:t>
      </w:r>
      <w:r w:rsidRPr="00994100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994100">
        <w:rPr>
          <w:rFonts w:ascii="Calibri" w:eastAsia="Calibri" w:hAnsi="Calibri" w:cs="Times New Roman"/>
          <w:iCs/>
          <w:sz w:val="16"/>
          <w:szCs w:val="16"/>
        </w:rPr>
        <w:t xml:space="preserve"> F: 0241/442 188 </w:t>
      </w:r>
      <w:r w:rsidRPr="00994100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994100">
        <w:rPr>
          <w:rFonts w:ascii="Calibri" w:eastAsia="Calibri" w:hAnsi="Calibri" w:cs="Times New Roman"/>
          <w:iCs/>
          <w:sz w:val="16"/>
          <w:szCs w:val="16"/>
        </w:rPr>
        <w:t xml:space="preserve"> E: fastenaktion@misereor.de</w:t>
      </w:r>
    </w:p>
    <w:p w14:paraId="25E6D1F9" w14:textId="77777777" w:rsidR="00994100" w:rsidRPr="00994100" w:rsidRDefault="00994100" w:rsidP="00994100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2311F535" w14:textId="77777777" w:rsidR="00994100" w:rsidRPr="00994100" w:rsidRDefault="00994100" w:rsidP="00994100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994100">
        <w:rPr>
          <w:rFonts w:ascii="Calibri" w:eastAsia="Calibri" w:hAnsi="Calibri" w:cs="Times New Roman"/>
          <w:iCs/>
          <w:sz w:val="16"/>
          <w:szCs w:val="16"/>
        </w:rPr>
        <w:t>Redaktion</w:t>
      </w:r>
    </w:p>
    <w:p w14:paraId="02F8AB21" w14:textId="77777777" w:rsidR="00994100" w:rsidRDefault="00994100" w:rsidP="00994100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994100">
        <w:rPr>
          <w:rFonts w:ascii="Calibri" w:eastAsia="Calibri" w:hAnsi="Calibri" w:cs="Times New Roman"/>
          <w:iCs/>
          <w:sz w:val="16"/>
          <w:szCs w:val="16"/>
        </w:rPr>
        <w:t>Andreas Paul, Tanja Klüssendorf-Rohrer, Mirjam Günther – Misereor Aachen</w:t>
      </w:r>
    </w:p>
    <w:p w14:paraId="218BCF14" w14:textId="77777777" w:rsidR="00FA7F8F" w:rsidRDefault="00FA7F8F" w:rsidP="00FA7F8F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397CDDC1" w14:textId="1FD09CEE" w:rsidR="00FA7F8F" w:rsidRPr="00FF669E" w:rsidRDefault="00FA7F8F" w:rsidP="00FA7F8F">
      <w:pPr>
        <w:spacing w:after="0" w:line="240" w:lineRule="auto"/>
        <w:rPr>
          <w:rFonts w:ascii="Arial" w:eastAsia="Calibri" w:hAnsi="Arial" w:cs="Arial"/>
          <w:i/>
          <w:iCs/>
        </w:rPr>
      </w:pPr>
      <w:r w:rsidRPr="00FF669E">
        <w:rPr>
          <w:rFonts w:ascii="Calibri" w:eastAsia="Calibri" w:hAnsi="Calibri" w:cs="Times New Roman"/>
          <w:sz w:val="16"/>
          <w:szCs w:val="16"/>
        </w:rPr>
        <w:t>Fotonachweis: Klaus Mellenthin / M</w:t>
      </w:r>
      <w:r w:rsidR="00D80499">
        <w:rPr>
          <w:rFonts w:ascii="Calibri" w:eastAsia="Calibri" w:hAnsi="Calibri" w:cs="Times New Roman"/>
          <w:sz w:val="16"/>
          <w:szCs w:val="16"/>
        </w:rPr>
        <w:t>isereor</w:t>
      </w:r>
    </w:p>
    <w:sectPr w:rsidR="00FA7F8F" w:rsidRPr="00FF669E" w:rsidSect="00057D21">
      <w:headerReference w:type="default" r:id="rId9"/>
      <w:footerReference w:type="default" r:id="rId10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D5ABF" w14:textId="77777777" w:rsidR="00ED07AC" w:rsidRDefault="00ED07AC" w:rsidP="004F6F1A">
      <w:pPr>
        <w:spacing w:after="0" w:line="240" w:lineRule="auto"/>
      </w:pPr>
      <w:r>
        <w:separator/>
      </w:r>
    </w:p>
  </w:endnote>
  <w:endnote w:type="continuationSeparator" w:id="0">
    <w:p w14:paraId="4ABA729C" w14:textId="77777777" w:rsidR="00ED07AC" w:rsidRDefault="00ED07AC" w:rsidP="004F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BookLF">
    <w:altName w:val="Calibri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AA04" w14:textId="0D51E4B4" w:rsidR="00AD53EF" w:rsidRDefault="001F281C">
    <w:pPr>
      <w:pStyle w:val="Fuzeile"/>
    </w:pPr>
    <w:r w:rsidRPr="008424E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6766E69" wp14:editId="74DB783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2800" cy="1688400"/>
          <wp:effectExtent l="0" t="0" r="0" b="0"/>
          <wp:wrapNone/>
          <wp:docPr id="19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625DC" w14:textId="01329A30" w:rsidR="004F6F1A" w:rsidRDefault="004F6F1A" w:rsidP="00114180">
    <w:pPr>
      <w:pStyle w:val="Fuzeile"/>
      <w:rPr>
        <w:szCs w:val="16"/>
      </w:rPr>
    </w:pPr>
  </w:p>
  <w:p w14:paraId="42172A8F" w14:textId="4391B631" w:rsidR="00AD53EF" w:rsidRPr="00F73FFC" w:rsidRDefault="00AD53EF" w:rsidP="0011418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E1E40" w14:textId="77777777" w:rsidR="00ED07AC" w:rsidRDefault="00ED07AC" w:rsidP="004F6F1A">
      <w:pPr>
        <w:spacing w:after="0" w:line="240" w:lineRule="auto"/>
      </w:pPr>
      <w:r>
        <w:separator/>
      </w:r>
    </w:p>
  </w:footnote>
  <w:footnote w:type="continuationSeparator" w:id="0">
    <w:p w14:paraId="4C6F3007" w14:textId="77777777" w:rsidR="00ED07AC" w:rsidRDefault="00ED07AC" w:rsidP="004F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77E2" w14:textId="77777777" w:rsidR="005F5C3C" w:rsidRDefault="005F5C3C" w:rsidP="005F5C3C">
    <w:pPr>
      <w:tabs>
        <w:tab w:val="left" w:pos="5305"/>
      </w:tabs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42572CBA" wp14:editId="12B21241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60000" cy="1803600"/>
          <wp:effectExtent l="0" t="0" r="9525" b="0"/>
          <wp:wrapNone/>
          <wp:docPr id="1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4D7C2FD" w14:textId="77777777" w:rsidR="005F5C3C" w:rsidRDefault="005F5C3C" w:rsidP="005F5C3C"/>
  <w:p w14:paraId="54602BFE" w14:textId="77777777" w:rsidR="005F5C3C" w:rsidRDefault="005F5C3C" w:rsidP="005F5C3C">
    <w:pPr>
      <w:tabs>
        <w:tab w:val="left" w:pos="3123"/>
      </w:tabs>
    </w:pPr>
    <w:r>
      <w:tab/>
    </w:r>
  </w:p>
  <w:p w14:paraId="08849614" w14:textId="77777777" w:rsidR="005F5C3C" w:rsidRDefault="005F5C3C" w:rsidP="005F5C3C"/>
  <w:p w14:paraId="617E38D5" w14:textId="77777777" w:rsidR="005F5C3C" w:rsidRPr="008424EE" w:rsidRDefault="005F5C3C" w:rsidP="005F5C3C"/>
  <w:p w14:paraId="582411F0" w14:textId="77777777" w:rsidR="005F5C3C" w:rsidRDefault="005F5C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1EF7"/>
    <w:multiLevelType w:val="hybridMultilevel"/>
    <w:tmpl w:val="8508219E"/>
    <w:lvl w:ilvl="0" w:tplc="28F0C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2908"/>
    <w:multiLevelType w:val="hybridMultilevel"/>
    <w:tmpl w:val="C8CAA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D748A"/>
    <w:multiLevelType w:val="hybridMultilevel"/>
    <w:tmpl w:val="50BEF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21D31"/>
    <w:multiLevelType w:val="hybridMultilevel"/>
    <w:tmpl w:val="1D163762"/>
    <w:lvl w:ilvl="0" w:tplc="513275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A135B"/>
    <w:multiLevelType w:val="hybridMultilevel"/>
    <w:tmpl w:val="8BBAD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B0589"/>
    <w:multiLevelType w:val="hybridMultilevel"/>
    <w:tmpl w:val="C5E8C6FA"/>
    <w:lvl w:ilvl="0" w:tplc="F76A5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369222">
    <w:abstractNumId w:val="0"/>
  </w:num>
  <w:num w:numId="2" w16cid:durableId="507796803">
    <w:abstractNumId w:val="2"/>
  </w:num>
  <w:num w:numId="3" w16cid:durableId="1984195486">
    <w:abstractNumId w:val="1"/>
  </w:num>
  <w:num w:numId="4" w16cid:durableId="942961715">
    <w:abstractNumId w:val="4"/>
  </w:num>
  <w:num w:numId="5" w16cid:durableId="1039669130">
    <w:abstractNumId w:val="3"/>
  </w:num>
  <w:num w:numId="6" w16cid:durableId="7143542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EF"/>
    <w:rsid w:val="00057D21"/>
    <w:rsid w:val="0008196A"/>
    <w:rsid w:val="001019B3"/>
    <w:rsid w:val="00114180"/>
    <w:rsid w:val="001F281C"/>
    <w:rsid w:val="001F4237"/>
    <w:rsid w:val="00345AEC"/>
    <w:rsid w:val="003D6DB1"/>
    <w:rsid w:val="00464D37"/>
    <w:rsid w:val="004C6C86"/>
    <w:rsid w:val="004F6F1A"/>
    <w:rsid w:val="00504E4B"/>
    <w:rsid w:val="005065A0"/>
    <w:rsid w:val="005144D9"/>
    <w:rsid w:val="00527224"/>
    <w:rsid w:val="005610FD"/>
    <w:rsid w:val="005723E0"/>
    <w:rsid w:val="005748A7"/>
    <w:rsid w:val="005855E8"/>
    <w:rsid w:val="00593F73"/>
    <w:rsid w:val="005B2A84"/>
    <w:rsid w:val="005B31F8"/>
    <w:rsid w:val="005C3BBD"/>
    <w:rsid w:val="005D53CD"/>
    <w:rsid w:val="005F5C3C"/>
    <w:rsid w:val="00641140"/>
    <w:rsid w:val="00667CAE"/>
    <w:rsid w:val="006F3768"/>
    <w:rsid w:val="00767466"/>
    <w:rsid w:val="0077766F"/>
    <w:rsid w:val="007A1EA6"/>
    <w:rsid w:val="007D02F5"/>
    <w:rsid w:val="007D1545"/>
    <w:rsid w:val="00800DF6"/>
    <w:rsid w:val="00804082"/>
    <w:rsid w:val="00833CDC"/>
    <w:rsid w:val="008424EE"/>
    <w:rsid w:val="008B1141"/>
    <w:rsid w:val="008C75AD"/>
    <w:rsid w:val="00994100"/>
    <w:rsid w:val="009C06FB"/>
    <w:rsid w:val="00A47DF3"/>
    <w:rsid w:val="00A510A4"/>
    <w:rsid w:val="00AA1BC9"/>
    <w:rsid w:val="00AC2509"/>
    <w:rsid w:val="00AD53EF"/>
    <w:rsid w:val="00AD624A"/>
    <w:rsid w:val="00B0645B"/>
    <w:rsid w:val="00B101F2"/>
    <w:rsid w:val="00B30EAF"/>
    <w:rsid w:val="00B52400"/>
    <w:rsid w:val="00B7135A"/>
    <w:rsid w:val="00BA53B6"/>
    <w:rsid w:val="00BB5EF1"/>
    <w:rsid w:val="00BB5F15"/>
    <w:rsid w:val="00C33104"/>
    <w:rsid w:val="00C97D16"/>
    <w:rsid w:val="00CA32F2"/>
    <w:rsid w:val="00CE2B63"/>
    <w:rsid w:val="00D80499"/>
    <w:rsid w:val="00D931F3"/>
    <w:rsid w:val="00DA259B"/>
    <w:rsid w:val="00DC259C"/>
    <w:rsid w:val="00E01899"/>
    <w:rsid w:val="00E12B8E"/>
    <w:rsid w:val="00E13049"/>
    <w:rsid w:val="00E14E80"/>
    <w:rsid w:val="00E36AB5"/>
    <w:rsid w:val="00E53353"/>
    <w:rsid w:val="00E612A2"/>
    <w:rsid w:val="00E7249B"/>
    <w:rsid w:val="00E9694D"/>
    <w:rsid w:val="00EC6D91"/>
    <w:rsid w:val="00ED07AC"/>
    <w:rsid w:val="00EE4BE8"/>
    <w:rsid w:val="00F62B7A"/>
    <w:rsid w:val="00F73FFC"/>
    <w:rsid w:val="00F81520"/>
    <w:rsid w:val="00FA7F8F"/>
    <w:rsid w:val="00FB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55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31F3"/>
    <w:pPr>
      <w:spacing w:after="24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B5E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BB5EF1"/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numbering" w:customStyle="1" w:styleId="KeineListe1">
    <w:name w:val="Keine Liste1"/>
    <w:next w:val="KeineListe"/>
    <w:uiPriority w:val="99"/>
    <w:semiHidden/>
    <w:unhideWhenUsed/>
    <w:rsid w:val="00BB5EF1"/>
  </w:style>
  <w:style w:type="paragraph" w:styleId="StandardWeb">
    <w:name w:val="Normal (Web)"/>
    <w:basedOn w:val="Standard"/>
    <w:uiPriority w:val="99"/>
    <w:unhideWhenUsed/>
    <w:rsid w:val="00BB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ett">
    <w:name w:val="Strong"/>
    <w:basedOn w:val="Absatz-Standardschriftart"/>
    <w:uiPriority w:val="22"/>
    <w:qFormat/>
    <w:rsid w:val="00BB5EF1"/>
    <w:rPr>
      <w:b/>
      <w:bCs/>
    </w:rPr>
  </w:style>
  <w:style w:type="character" w:styleId="Hervorhebung">
    <w:name w:val="Emphasis"/>
    <w:basedOn w:val="Absatz-Standardschriftart"/>
    <w:uiPriority w:val="20"/>
    <w:qFormat/>
    <w:rsid w:val="00BB5EF1"/>
    <w:rPr>
      <w:i/>
      <w:iCs/>
    </w:rPr>
  </w:style>
  <w:style w:type="character" w:customStyle="1" w:styleId="markedcontent">
    <w:name w:val="markedcontent"/>
    <w:basedOn w:val="Absatz-Standardschriftart"/>
    <w:rsid w:val="00BB5EF1"/>
  </w:style>
  <w:style w:type="paragraph" w:styleId="Listenabsatz">
    <w:name w:val="List Paragraph"/>
    <w:basedOn w:val="Standard"/>
    <w:uiPriority w:val="34"/>
    <w:qFormat/>
    <w:rsid w:val="00BB5EF1"/>
    <w:pPr>
      <w:spacing w:after="160" w:line="259" w:lineRule="auto"/>
      <w:ind w:left="720"/>
      <w:contextualSpacing/>
    </w:pPr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BB5EF1"/>
    <w:rPr>
      <w:color w:val="0000FF"/>
      <w:u w:val="single"/>
    </w:rPr>
  </w:style>
  <w:style w:type="paragraph" w:styleId="berarbeitung">
    <w:name w:val="Revision"/>
    <w:hidden/>
    <w:uiPriority w:val="99"/>
    <w:semiHidden/>
    <w:rsid w:val="00BB5EF1"/>
    <w:pPr>
      <w:spacing w:after="0" w:line="240" w:lineRule="auto"/>
    </w:pPr>
    <w:rPr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5E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EF1"/>
    <w:pPr>
      <w:spacing w:after="160" w:line="240" w:lineRule="auto"/>
    </w:pPr>
    <w:rPr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EF1"/>
    <w:rPr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E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EF1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1B0F2-3D78-445B-A2FE-F1F58A13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Materialien zur Fastenaktion 2023 „Frau. Macht. Veränderung.“</vt:lpstr>
    </vt:vector>
  </TitlesOfParts>
  <Company>Bischöfliches Hilfswerk Misereor e.V.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Materialien zur Fastenaktion 2023 „Frau. Macht. Veränderung.“</dc:title>
  <dc:subject>Liturgische Bausteine zur Fastenaktion 2023</dc:subject>
  <dc:creator>MISEREOR</dc:creator>
  <cp:keywords>Madagaskar, Fastenaktion, Fastenzeit, Misereor, Frau, Partner, Projekte, Geschlechtergerechtigkeit, VOZAMA, Liturgie, Gottesdienste, Andacht, Gebet, Impuls, Meditation“</cp:keywords>
  <cp:lastModifiedBy>Andreas Paul</cp:lastModifiedBy>
  <cp:revision>8</cp:revision>
  <cp:lastPrinted>2022-11-17T16:02:00Z</cp:lastPrinted>
  <dcterms:created xsi:type="dcterms:W3CDTF">2022-10-07T09:03:00Z</dcterms:created>
  <dcterms:modified xsi:type="dcterms:W3CDTF">2022-11-17T16:02:00Z</dcterms:modified>
</cp:coreProperties>
</file>