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3B64" w14:textId="77777777" w:rsidR="002E3D09" w:rsidRPr="002E3D09" w:rsidRDefault="002E3D09" w:rsidP="002E3D09">
      <w:pPr>
        <w:spacing w:after="0"/>
        <w:rPr>
          <w:rFonts w:ascii="Arial" w:eastAsia="MetaBookLF" w:hAnsi="Arial" w:cs="Arial"/>
          <w:b/>
          <w:sz w:val="32"/>
          <w:szCs w:val="32"/>
        </w:rPr>
      </w:pPr>
      <w:r w:rsidRPr="002E3D09">
        <w:rPr>
          <w:rFonts w:ascii="Arial" w:eastAsia="MetaBookLF" w:hAnsi="Arial" w:cs="Arial"/>
          <w:b/>
          <w:sz w:val="32"/>
          <w:szCs w:val="32"/>
        </w:rPr>
        <w:t xml:space="preserve">Bausteine für einen Gottesdienst in leichter Sprache </w:t>
      </w:r>
    </w:p>
    <w:p w14:paraId="052541E0" w14:textId="77777777" w:rsidR="002E3D09" w:rsidRPr="002E3D09" w:rsidRDefault="002E3D09" w:rsidP="002E3D09">
      <w:pPr>
        <w:rPr>
          <w:rFonts w:ascii="Arial" w:eastAsia="MetaBookLF" w:hAnsi="Arial" w:cs="Arial"/>
          <w:b/>
          <w:sz w:val="32"/>
          <w:szCs w:val="32"/>
        </w:rPr>
      </w:pPr>
      <w:r w:rsidRPr="002E3D09">
        <w:rPr>
          <w:rFonts w:ascii="Arial" w:eastAsia="MetaBookLF" w:hAnsi="Arial" w:cs="Arial"/>
          <w:b/>
          <w:sz w:val="32"/>
          <w:szCs w:val="32"/>
        </w:rPr>
        <w:t>zum 5. Fastensonntag</w:t>
      </w:r>
    </w:p>
    <w:p w14:paraId="015CD9FD" w14:textId="77777777" w:rsidR="002E3D09" w:rsidRPr="002E3D09" w:rsidRDefault="002E3D09" w:rsidP="002E3D09">
      <w:pPr>
        <w:rPr>
          <w:rFonts w:ascii="Arial" w:eastAsia="MetaBookLF" w:hAnsi="Arial" w:cs="Arial"/>
          <w:i/>
          <w:iCs/>
          <w:sz w:val="32"/>
          <w:szCs w:val="32"/>
        </w:rPr>
      </w:pPr>
      <w:r w:rsidRPr="002E3D09">
        <w:rPr>
          <w:rFonts w:ascii="Arial" w:eastAsia="MetaBookLF" w:hAnsi="Arial" w:cs="Arial"/>
          <w:i/>
          <w:iCs/>
          <w:sz w:val="32"/>
          <w:szCs w:val="32"/>
        </w:rPr>
        <w:t>Frau.Macht.Veränderung.</w:t>
      </w:r>
    </w:p>
    <w:p w14:paraId="62236772" w14:textId="77777777" w:rsidR="002E3D09" w:rsidRPr="002E3D09" w:rsidRDefault="002E3D09" w:rsidP="002E3D09">
      <w:pPr>
        <w:rPr>
          <w:rFonts w:ascii="Arial" w:eastAsia="MetaBookLF" w:hAnsi="Arial" w:cs="Arial"/>
        </w:rPr>
      </w:pPr>
      <w:r w:rsidRPr="002E3D09">
        <w:rPr>
          <w:rFonts w:ascii="Arial" w:eastAsia="MetaBookLF" w:hAnsi="Arial" w:cs="Arial"/>
        </w:rPr>
        <w:t xml:space="preserve">von Pfr. Stefan M. Huppertz, München </w:t>
      </w:r>
    </w:p>
    <w:p w14:paraId="03446486" w14:textId="04CEB6C4" w:rsidR="002E3D09" w:rsidRPr="00270500" w:rsidRDefault="002E3D09" w:rsidP="002E3D09">
      <w:pPr>
        <w:numPr>
          <w:ilvl w:val="0"/>
          <w:numId w:val="7"/>
        </w:numPr>
        <w:spacing w:after="0" w:line="240" w:lineRule="auto"/>
        <w:contextualSpacing/>
        <w:rPr>
          <w:rFonts w:ascii="Arial" w:eastAsia="MetaBookLF" w:hAnsi="Arial" w:cs="Arial"/>
          <w:iCs/>
        </w:rPr>
      </w:pPr>
      <w:r w:rsidRPr="00270500">
        <w:rPr>
          <w:rFonts w:ascii="Arial" w:eastAsia="MetaBookLF" w:hAnsi="Arial" w:cs="Arial"/>
          <w:iCs/>
        </w:rPr>
        <w:t>Die Bausteine orientieren sich an den Schriftlesungen vom 5. Fastensonntag, Lesejahr A</w:t>
      </w:r>
      <w:r w:rsidR="003349FC" w:rsidRPr="00270500">
        <w:rPr>
          <w:rFonts w:ascii="Arial" w:eastAsia="MetaBookLF" w:hAnsi="Arial" w:cs="Arial"/>
          <w:iCs/>
        </w:rPr>
        <w:t>.</w:t>
      </w:r>
    </w:p>
    <w:p w14:paraId="71D11B07" w14:textId="094631CE" w:rsidR="002E3D09" w:rsidRPr="00270500" w:rsidRDefault="002E3D09" w:rsidP="002E3D09">
      <w:pPr>
        <w:numPr>
          <w:ilvl w:val="0"/>
          <w:numId w:val="7"/>
        </w:numPr>
        <w:spacing w:after="0" w:line="240" w:lineRule="auto"/>
        <w:contextualSpacing/>
        <w:rPr>
          <w:rFonts w:ascii="Arial" w:eastAsia="MetaBookLF" w:hAnsi="Arial" w:cs="Arial"/>
          <w:iCs/>
        </w:rPr>
      </w:pPr>
      <w:r w:rsidRPr="00270500">
        <w:rPr>
          <w:rFonts w:ascii="Arial" w:eastAsia="MetaBookLF" w:hAnsi="Arial" w:cs="Arial"/>
          <w:iCs/>
        </w:rPr>
        <w:t>Im Gottesdienstraum hängt das Plakat der Misereor-Fastenaktion 2023</w:t>
      </w:r>
      <w:r w:rsidR="003349FC" w:rsidRPr="00270500">
        <w:rPr>
          <w:rFonts w:ascii="Arial" w:eastAsia="MetaBookLF" w:hAnsi="Arial" w:cs="Arial"/>
          <w:iCs/>
        </w:rPr>
        <w:t>.</w:t>
      </w:r>
    </w:p>
    <w:p w14:paraId="7E06DE24" w14:textId="77777777" w:rsidR="002E3D09" w:rsidRPr="00270500" w:rsidRDefault="002E3D09" w:rsidP="002E3D09">
      <w:pPr>
        <w:numPr>
          <w:ilvl w:val="0"/>
          <w:numId w:val="7"/>
        </w:numPr>
        <w:spacing w:after="0" w:line="240" w:lineRule="auto"/>
        <w:contextualSpacing/>
        <w:rPr>
          <w:rFonts w:ascii="Arial" w:eastAsia="MetaBookLF" w:hAnsi="Arial" w:cs="Arial"/>
          <w:iCs/>
        </w:rPr>
      </w:pPr>
      <w:r w:rsidRPr="00270500">
        <w:rPr>
          <w:rFonts w:ascii="Arial" w:eastAsia="MetaBookLF" w:hAnsi="Arial" w:cs="Arial"/>
          <w:iCs/>
        </w:rPr>
        <w:t>Laden Sie ein zur Solidarität mit Menschen in Madagaskar und weltweit. Dazu finden Sie eine Kollektenankündigung zum Download auf unserer Webseite.</w:t>
      </w:r>
    </w:p>
    <w:p w14:paraId="688512EC" w14:textId="77777777" w:rsidR="002E3D09" w:rsidRPr="003056E9" w:rsidRDefault="002E3D09" w:rsidP="002E3D09">
      <w:pPr>
        <w:spacing w:after="160" w:line="259" w:lineRule="auto"/>
        <w:rPr>
          <w:rFonts w:ascii="Arial" w:eastAsia="MetaBookLF" w:hAnsi="Arial" w:cs="Arial"/>
          <w:iCs/>
        </w:rPr>
      </w:pPr>
    </w:p>
    <w:p w14:paraId="5433CDB6" w14:textId="77777777" w:rsidR="002E3D09" w:rsidRPr="002E3D09" w:rsidRDefault="002E3D09" w:rsidP="002E3D09">
      <w:pPr>
        <w:rPr>
          <w:rFonts w:ascii="Arial" w:eastAsia="MetaBookLF" w:hAnsi="Arial" w:cs="Arial"/>
          <w:b/>
        </w:rPr>
      </w:pPr>
    </w:p>
    <w:p w14:paraId="6267A11F" w14:textId="77777777" w:rsidR="002E3D09" w:rsidRPr="002E3D09" w:rsidRDefault="002E3D09" w:rsidP="002E3D09">
      <w:pPr>
        <w:rPr>
          <w:rFonts w:ascii="Arial" w:eastAsia="MetaBookLF" w:hAnsi="Arial" w:cs="Arial"/>
          <w:b/>
        </w:rPr>
      </w:pPr>
      <w:r w:rsidRPr="002E3D09">
        <w:rPr>
          <w:rFonts w:ascii="Arial" w:eastAsia="MetaBookLF" w:hAnsi="Arial" w:cs="Arial"/>
          <w:b/>
        </w:rPr>
        <w:t>Baustein Kyrie</w:t>
      </w:r>
    </w:p>
    <w:p w14:paraId="3C9D1294" w14:textId="77777777" w:rsidR="002E3D09" w:rsidRPr="002E3D09" w:rsidRDefault="002E3D09" w:rsidP="002E3D09">
      <w:pPr>
        <w:spacing w:after="0" w:line="360" w:lineRule="auto"/>
        <w:rPr>
          <w:rFonts w:ascii="Arial" w:eastAsia="MetaBookLF" w:hAnsi="Arial" w:cs="Arial"/>
          <w:bCs/>
        </w:rPr>
      </w:pPr>
      <w:r w:rsidRPr="002E3D09">
        <w:rPr>
          <w:rFonts w:ascii="Arial" w:eastAsia="MetaBookLF" w:hAnsi="Arial" w:cs="Arial"/>
          <w:b/>
          <w:bCs/>
        </w:rPr>
        <w:t>S</w:t>
      </w:r>
      <w:r w:rsidRPr="002E3D09">
        <w:rPr>
          <w:rFonts w:ascii="Arial" w:eastAsia="MetaBookLF" w:hAnsi="Arial" w:cs="Arial"/>
          <w:bCs/>
        </w:rPr>
        <w:tab/>
        <w:t>Jesus Christus, du bist die Quelle der Hoffnung.</w:t>
      </w:r>
    </w:p>
    <w:p w14:paraId="70DE9C51" w14:textId="77777777" w:rsidR="002E3D09" w:rsidRPr="002E3D09" w:rsidRDefault="002E3D09" w:rsidP="002E3D09">
      <w:pPr>
        <w:spacing w:after="0" w:line="360" w:lineRule="auto"/>
        <w:rPr>
          <w:rFonts w:ascii="Arial" w:eastAsia="MetaBookLF" w:hAnsi="Arial" w:cs="Arial"/>
          <w:bCs/>
        </w:rPr>
      </w:pPr>
      <w:r w:rsidRPr="002E3D09">
        <w:rPr>
          <w:rFonts w:ascii="Arial" w:eastAsia="MetaBookLF" w:hAnsi="Arial" w:cs="Arial"/>
          <w:b/>
          <w:bCs/>
        </w:rPr>
        <w:t>A</w:t>
      </w:r>
      <w:r w:rsidRPr="002E3D09">
        <w:rPr>
          <w:rFonts w:ascii="Arial" w:eastAsia="MetaBookLF" w:hAnsi="Arial" w:cs="Arial"/>
          <w:bCs/>
        </w:rPr>
        <w:tab/>
        <w:t>Herr, erbarme dich.</w:t>
      </w:r>
    </w:p>
    <w:p w14:paraId="271FC67D" w14:textId="77777777" w:rsidR="002E3D09" w:rsidRPr="002E3D09" w:rsidRDefault="002E3D09" w:rsidP="002E3D09">
      <w:pPr>
        <w:spacing w:after="0" w:line="360" w:lineRule="auto"/>
        <w:rPr>
          <w:rFonts w:ascii="Arial" w:eastAsia="MetaBookLF" w:hAnsi="Arial" w:cs="Arial"/>
          <w:bCs/>
        </w:rPr>
      </w:pPr>
    </w:p>
    <w:p w14:paraId="090E7504" w14:textId="77777777" w:rsidR="002E3D09" w:rsidRPr="002E3D09" w:rsidRDefault="002E3D09" w:rsidP="002E3D09">
      <w:pPr>
        <w:spacing w:after="0" w:line="360" w:lineRule="auto"/>
        <w:rPr>
          <w:rFonts w:ascii="Arial" w:eastAsia="MetaBookLF" w:hAnsi="Arial" w:cs="Arial"/>
          <w:bCs/>
        </w:rPr>
      </w:pPr>
      <w:r w:rsidRPr="002E3D09">
        <w:rPr>
          <w:rFonts w:ascii="Arial" w:eastAsia="MetaBookLF" w:hAnsi="Arial" w:cs="Arial"/>
          <w:b/>
          <w:bCs/>
        </w:rPr>
        <w:t>S</w:t>
      </w:r>
      <w:r w:rsidRPr="002E3D09">
        <w:rPr>
          <w:rFonts w:ascii="Arial" w:eastAsia="MetaBookLF" w:hAnsi="Arial" w:cs="Arial"/>
          <w:bCs/>
        </w:rPr>
        <w:tab/>
        <w:t>Jesus Christus, du bist die Quelle der Stärke.</w:t>
      </w:r>
    </w:p>
    <w:p w14:paraId="0AABD87F" w14:textId="77777777" w:rsidR="002E3D09" w:rsidRPr="002E3D09" w:rsidRDefault="002E3D09" w:rsidP="002E3D09">
      <w:pPr>
        <w:spacing w:after="0" w:line="360" w:lineRule="auto"/>
        <w:rPr>
          <w:rFonts w:ascii="Arial" w:eastAsia="MetaBookLF" w:hAnsi="Arial" w:cs="Arial"/>
          <w:bCs/>
        </w:rPr>
      </w:pPr>
      <w:r w:rsidRPr="002E3D09">
        <w:rPr>
          <w:rFonts w:ascii="Arial" w:eastAsia="MetaBookLF" w:hAnsi="Arial" w:cs="Arial"/>
          <w:b/>
          <w:bCs/>
        </w:rPr>
        <w:t>A</w:t>
      </w:r>
      <w:r w:rsidRPr="002E3D09">
        <w:rPr>
          <w:rFonts w:ascii="Arial" w:eastAsia="MetaBookLF" w:hAnsi="Arial" w:cs="Arial"/>
          <w:bCs/>
        </w:rPr>
        <w:tab/>
        <w:t>Christus, erbarme dich.</w:t>
      </w:r>
    </w:p>
    <w:p w14:paraId="7D9D42E5" w14:textId="77777777" w:rsidR="002E3D09" w:rsidRPr="002E3D09" w:rsidRDefault="002E3D09" w:rsidP="002E3D09">
      <w:pPr>
        <w:spacing w:after="0" w:line="360" w:lineRule="auto"/>
        <w:rPr>
          <w:rFonts w:ascii="Arial" w:eastAsia="MetaBookLF" w:hAnsi="Arial" w:cs="Arial"/>
          <w:bCs/>
        </w:rPr>
      </w:pPr>
    </w:p>
    <w:p w14:paraId="151C4554" w14:textId="77777777" w:rsidR="002E3D09" w:rsidRPr="002E3D09" w:rsidRDefault="002E3D09" w:rsidP="002E3D09">
      <w:pPr>
        <w:spacing w:after="0" w:line="360" w:lineRule="auto"/>
        <w:rPr>
          <w:rFonts w:ascii="Arial" w:eastAsia="MetaBookLF" w:hAnsi="Arial" w:cs="Arial"/>
          <w:bCs/>
        </w:rPr>
      </w:pPr>
      <w:r w:rsidRPr="002E3D09">
        <w:rPr>
          <w:rFonts w:ascii="Arial" w:eastAsia="MetaBookLF" w:hAnsi="Arial" w:cs="Arial"/>
          <w:b/>
          <w:bCs/>
        </w:rPr>
        <w:t>S</w:t>
      </w:r>
      <w:r w:rsidRPr="002E3D09">
        <w:rPr>
          <w:rFonts w:ascii="Arial" w:eastAsia="MetaBookLF" w:hAnsi="Arial" w:cs="Arial"/>
          <w:bCs/>
        </w:rPr>
        <w:tab/>
        <w:t>Jesus Christus, du bist die Quelle des Guten.</w:t>
      </w:r>
    </w:p>
    <w:p w14:paraId="789C5DFC" w14:textId="77777777" w:rsidR="002E3D09" w:rsidRDefault="002E3D09" w:rsidP="002E3D09">
      <w:pPr>
        <w:spacing w:after="0" w:line="360" w:lineRule="auto"/>
        <w:rPr>
          <w:rFonts w:ascii="Arial" w:eastAsia="MetaBookLF" w:hAnsi="Arial" w:cs="Arial"/>
          <w:bCs/>
        </w:rPr>
      </w:pPr>
      <w:r w:rsidRPr="002E3D09">
        <w:rPr>
          <w:rFonts w:ascii="Arial" w:eastAsia="MetaBookLF" w:hAnsi="Arial" w:cs="Arial"/>
          <w:b/>
          <w:bCs/>
        </w:rPr>
        <w:t>A</w:t>
      </w:r>
      <w:r w:rsidRPr="002E3D09">
        <w:rPr>
          <w:rFonts w:ascii="Arial" w:eastAsia="MetaBookLF" w:hAnsi="Arial" w:cs="Arial"/>
          <w:bCs/>
        </w:rPr>
        <w:tab/>
        <w:t>Herr, erbarme dich.</w:t>
      </w:r>
    </w:p>
    <w:p w14:paraId="01D9A2DE" w14:textId="77777777" w:rsidR="00822969" w:rsidRDefault="00822969" w:rsidP="002E3D09">
      <w:pPr>
        <w:spacing w:after="0" w:line="360" w:lineRule="auto"/>
        <w:rPr>
          <w:rFonts w:ascii="Arial" w:eastAsia="MetaBookLF" w:hAnsi="Arial" w:cs="Arial"/>
          <w:bCs/>
        </w:rPr>
      </w:pPr>
    </w:p>
    <w:p w14:paraId="4DB2946B" w14:textId="77777777" w:rsidR="00822969" w:rsidRDefault="00822969" w:rsidP="002E3D09">
      <w:pPr>
        <w:spacing w:after="0" w:line="360" w:lineRule="auto"/>
        <w:rPr>
          <w:rFonts w:ascii="Arial" w:eastAsia="MetaBookLF" w:hAnsi="Arial" w:cs="Arial"/>
          <w:bCs/>
        </w:rPr>
      </w:pPr>
    </w:p>
    <w:p w14:paraId="021F8C21" w14:textId="0F4F8B22" w:rsidR="00822969" w:rsidRDefault="00822969">
      <w:pPr>
        <w:spacing w:after="200" w:line="276" w:lineRule="auto"/>
        <w:rPr>
          <w:rFonts w:ascii="Arial" w:eastAsia="MetaBookLF" w:hAnsi="Arial" w:cs="Arial"/>
          <w:bCs/>
        </w:rPr>
      </w:pPr>
      <w:r>
        <w:rPr>
          <w:rFonts w:ascii="Arial" w:eastAsia="MetaBookLF" w:hAnsi="Arial" w:cs="Arial"/>
          <w:bCs/>
        </w:rPr>
        <w:br w:type="page"/>
      </w:r>
    </w:p>
    <w:p w14:paraId="0A80276B" w14:textId="77777777" w:rsidR="00822969" w:rsidRPr="008B75FB" w:rsidRDefault="00822969" w:rsidP="00822969">
      <w:pPr>
        <w:rPr>
          <w:rFonts w:ascii="Arial" w:eastAsia="MetaBookLF" w:hAnsi="Arial" w:cs="Arial"/>
          <w:b/>
        </w:rPr>
      </w:pPr>
      <w:r w:rsidRPr="008B75FB">
        <w:rPr>
          <w:rFonts w:ascii="Arial" w:eastAsia="MetaBookLF" w:hAnsi="Arial" w:cs="Arial"/>
          <w:b/>
        </w:rPr>
        <w:lastRenderedPageBreak/>
        <w:t>Baustein Gebet zu Beginn</w:t>
      </w:r>
    </w:p>
    <w:p w14:paraId="7174F1E9" w14:textId="77777777" w:rsidR="00822969" w:rsidRPr="008B75FB" w:rsidRDefault="00822969" w:rsidP="00822969">
      <w:pPr>
        <w:spacing w:after="0" w:line="360" w:lineRule="auto"/>
        <w:rPr>
          <w:rFonts w:ascii="Arial" w:eastAsia="MetaBookLF" w:hAnsi="Arial" w:cs="Arial"/>
          <w:bCs/>
        </w:rPr>
      </w:pPr>
      <w:r w:rsidRPr="008B75FB">
        <w:rPr>
          <w:rFonts w:ascii="Arial" w:eastAsia="MetaBookLF" w:hAnsi="Arial" w:cs="Arial"/>
          <w:b/>
        </w:rPr>
        <w:t>L</w:t>
      </w:r>
      <w:r w:rsidRPr="008B75FB">
        <w:rPr>
          <w:rFonts w:ascii="Arial" w:eastAsia="MetaBookLF" w:hAnsi="Arial" w:cs="Arial"/>
          <w:bCs/>
        </w:rPr>
        <w:tab/>
        <w:t>Guter Gott, du bist in unserer Mitte.</w:t>
      </w:r>
    </w:p>
    <w:p w14:paraId="2E7160C5" w14:textId="77777777" w:rsidR="00822969" w:rsidRPr="008B75FB" w:rsidRDefault="00822969" w:rsidP="00822969">
      <w:pPr>
        <w:spacing w:after="0" w:line="360" w:lineRule="auto"/>
        <w:ind w:firstLine="708"/>
        <w:rPr>
          <w:rFonts w:ascii="Arial" w:eastAsia="MetaBookLF" w:hAnsi="Arial" w:cs="Arial"/>
          <w:bCs/>
        </w:rPr>
      </w:pPr>
      <w:r w:rsidRPr="008B75FB">
        <w:rPr>
          <w:rFonts w:ascii="Arial" w:eastAsia="MetaBookLF" w:hAnsi="Arial" w:cs="Arial"/>
          <w:bCs/>
        </w:rPr>
        <w:t>Du kennst uns und alle Menschen.</w:t>
      </w:r>
    </w:p>
    <w:p w14:paraId="4E9A3969"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Heute beten wir für die Menschen in Madagaskar.</w:t>
      </w:r>
    </w:p>
    <w:p w14:paraId="0D9954CD"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Sie sind unsere Schwestern und Brüder.</w:t>
      </w:r>
    </w:p>
    <w:p w14:paraId="4E570647"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 xml:space="preserve">Lass sie und uns spüren: </w:t>
      </w:r>
    </w:p>
    <w:p w14:paraId="7B98A868"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 xml:space="preserve">Du gehst alle Wege mit. </w:t>
      </w:r>
    </w:p>
    <w:p w14:paraId="2A819D16"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 xml:space="preserve">Du bist der Anfang. </w:t>
      </w:r>
    </w:p>
    <w:p w14:paraId="49741FD8"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 xml:space="preserve">Du bist der Weg. </w:t>
      </w:r>
    </w:p>
    <w:p w14:paraId="06F68CEB"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Du bist das Ziel.</w:t>
      </w:r>
    </w:p>
    <w:p w14:paraId="3B88D8FB" w14:textId="77777777" w:rsidR="00822969" w:rsidRPr="008B75FB" w:rsidRDefault="00822969" w:rsidP="00822969">
      <w:pPr>
        <w:spacing w:after="0" w:line="360" w:lineRule="auto"/>
        <w:ind w:left="708"/>
        <w:rPr>
          <w:rFonts w:ascii="Arial" w:eastAsia="MetaBookLF" w:hAnsi="Arial" w:cs="Arial"/>
          <w:bCs/>
        </w:rPr>
      </w:pPr>
      <w:r w:rsidRPr="008B75FB">
        <w:rPr>
          <w:rFonts w:ascii="Arial" w:eastAsia="MetaBookLF" w:hAnsi="Arial" w:cs="Arial"/>
          <w:bCs/>
        </w:rPr>
        <w:t xml:space="preserve">Das bitten wir durch Jesus Christus. Er ist unser Bruder und Herr. </w:t>
      </w:r>
    </w:p>
    <w:p w14:paraId="79995338" w14:textId="0BF8E536" w:rsidR="00822969" w:rsidRDefault="00822969" w:rsidP="00822969">
      <w:pPr>
        <w:spacing w:after="0" w:line="360" w:lineRule="auto"/>
        <w:rPr>
          <w:rFonts w:ascii="Arial" w:eastAsia="MetaBookLF" w:hAnsi="Arial" w:cs="Arial"/>
          <w:bCs/>
        </w:rPr>
      </w:pPr>
      <w:r w:rsidRPr="008B75FB">
        <w:rPr>
          <w:rFonts w:ascii="Arial" w:eastAsia="MetaBookLF" w:hAnsi="Arial" w:cs="Arial"/>
          <w:b/>
        </w:rPr>
        <w:t>A</w:t>
      </w:r>
      <w:r w:rsidRPr="008B75FB">
        <w:rPr>
          <w:rFonts w:ascii="Arial" w:eastAsia="MetaBookLF" w:hAnsi="Arial" w:cs="Arial"/>
          <w:bCs/>
        </w:rPr>
        <w:tab/>
        <w:t>Amen.</w:t>
      </w:r>
    </w:p>
    <w:p w14:paraId="0232101D" w14:textId="77777777" w:rsidR="00822969" w:rsidRDefault="00822969" w:rsidP="00822969">
      <w:pPr>
        <w:spacing w:after="0" w:line="360" w:lineRule="auto"/>
        <w:rPr>
          <w:rFonts w:ascii="Arial" w:eastAsia="MetaBookLF" w:hAnsi="Arial" w:cs="Arial"/>
          <w:bCs/>
        </w:rPr>
      </w:pPr>
    </w:p>
    <w:p w14:paraId="18AC1F2E" w14:textId="77777777" w:rsidR="00822969" w:rsidRDefault="00822969" w:rsidP="00822969">
      <w:pPr>
        <w:spacing w:after="0" w:line="360" w:lineRule="auto"/>
        <w:rPr>
          <w:rFonts w:ascii="Arial" w:eastAsia="MetaBookLF" w:hAnsi="Arial" w:cs="Arial"/>
          <w:bCs/>
        </w:rPr>
      </w:pPr>
    </w:p>
    <w:p w14:paraId="1AE916DC" w14:textId="77777777" w:rsidR="00611D0F" w:rsidRPr="00F246EC" w:rsidRDefault="00611D0F" w:rsidP="00611D0F">
      <w:pPr>
        <w:rPr>
          <w:rFonts w:ascii="Arial" w:eastAsia="MetaBookLF" w:hAnsi="Arial" w:cs="Arial"/>
          <w:b/>
        </w:rPr>
      </w:pPr>
      <w:r w:rsidRPr="00F246EC">
        <w:rPr>
          <w:rFonts w:ascii="Arial" w:eastAsia="MetaBookLF" w:hAnsi="Arial" w:cs="Arial"/>
          <w:b/>
        </w:rPr>
        <w:t>Baustein Predigt</w:t>
      </w:r>
    </w:p>
    <w:p w14:paraId="7B1EB0AA" w14:textId="77777777" w:rsidR="00611D0F" w:rsidRPr="00F246EC" w:rsidRDefault="00611D0F" w:rsidP="00611D0F">
      <w:pPr>
        <w:spacing w:after="0" w:line="360" w:lineRule="auto"/>
        <w:rPr>
          <w:rFonts w:ascii="Arial" w:eastAsia="MetaBookLF" w:hAnsi="Arial" w:cs="Arial"/>
          <w:bCs/>
        </w:rPr>
      </w:pPr>
      <w:r w:rsidRPr="00F246EC">
        <w:rPr>
          <w:rFonts w:ascii="Arial" w:eastAsia="MetaBookLF" w:hAnsi="Arial" w:cs="Arial"/>
          <w:b/>
        </w:rPr>
        <w:t>L</w:t>
      </w:r>
      <w:r w:rsidRPr="00F246EC">
        <w:rPr>
          <w:rFonts w:ascii="Arial" w:eastAsia="MetaBookLF" w:hAnsi="Arial" w:cs="Arial"/>
          <w:bCs/>
        </w:rPr>
        <w:tab/>
        <w:t>Gott hat die Welt geschaffen.</w:t>
      </w:r>
    </w:p>
    <w:p w14:paraId="636C532E"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Gott hat den Menschen geschaffen.</w:t>
      </w:r>
    </w:p>
    <w:p w14:paraId="4DBFFB6E"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Er will das Leben. Er will das Gute.</w:t>
      </w:r>
    </w:p>
    <w:p w14:paraId="591D7E21"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Die erste Lesung erzählt: Gott öffnet sogar Gräber.</w:t>
      </w:r>
    </w:p>
    <w:p w14:paraId="5B7CA9A7"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Was tot war, soll neu leben.</w:t>
      </w:r>
    </w:p>
    <w:p w14:paraId="58855A90"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Gott gibt neue Kraft. Gott gibt neues Leben. Gott macht Veränderung.</w:t>
      </w:r>
    </w:p>
    <w:p w14:paraId="0EF01990"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 xml:space="preserve">In Deutschland und in der ganzen Welt sind Veränderungen wichtig. </w:t>
      </w:r>
    </w:p>
    <w:p w14:paraId="2C115539" w14:textId="77777777" w:rsidR="00611D0F" w:rsidRPr="00F246EC" w:rsidRDefault="00611D0F" w:rsidP="00611D0F">
      <w:pPr>
        <w:spacing w:after="0" w:line="360" w:lineRule="auto"/>
        <w:ind w:left="709"/>
        <w:rPr>
          <w:rFonts w:ascii="Arial" w:eastAsia="MetaBookLF" w:hAnsi="Arial" w:cs="Arial"/>
        </w:rPr>
      </w:pPr>
      <w:r w:rsidRPr="00F246EC">
        <w:rPr>
          <w:rFonts w:ascii="Arial" w:eastAsia="MetaBookLF" w:hAnsi="Arial" w:cs="Arial"/>
        </w:rPr>
        <w:t xml:space="preserve">Wir müssen vieles verändern. </w:t>
      </w:r>
    </w:p>
    <w:p w14:paraId="2FFF301E"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Auch in Madagaskar wird viel verändert.</w:t>
      </w:r>
    </w:p>
    <w:p w14:paraId="6BE5C284"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Noch sind etliche Menschen arm.</w:t>
      </w:r>
    </w:p>
    <w:p w14:paraId="68643710"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Aber da sind zahlreiche Menschen mit guten Ideen.</w:t>
      </w:r>
    </w:p>
    <w:p w14:paraId="67A15D6B"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Zusammen mit Misereor kämpfen Frauen in Madagaskar gegen die Armut.</w:t>
      </w:r>
    </w:p>
    <w:p w14:paraId="3489AE55"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Menschen überlegen: Was können wir tun?</w:t>
      </w:r>
    </w:p>
    <w:p w14:paraId="20F1D244"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lastRenderedPageBreak/>
        <w:t>Und sie merken: Wir sind nicht machtlos. Wir sind stark.</w:t>
      </w:r>
    </w:p>
    <w:p w14:paraId="781C36F1"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Besonders viele Frauen sind stark.</w:t>
      </w:r>
    </w:p>
    <w:p w14:paraId="6D74BD40"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Einige lernen viel und können studieren.</w:t>
      </w:r>
    </w:p>
    <w:p w14:paraId="328D2A46"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 xml:space="preserve">Bildung ist wichtig. Bildung hilft gegen Armut. Bildung schafft Selbständigkeit. </w:t>
      </w:r>
    </w:p>
    <w:p w14:paraId="6C9B9A2A"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 xml:space="preserve">Einige Frauen arbeiten viel. Zum Beispiel als Bäuerin für Reis. </w:t>
      </w:r>
    </w:p>
    <w:p w14:paraId="28763C30"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Da muss man sich gut auskennen.</w:t>
      </w:r>
    </w:p>
    <w:p w14:paraId="5AEFCBE3"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 xml:space="preserve">Bäuerinnen sorgen für Nahrungsmittel. </w:t>
      </w:r>
    </w:p>
    <w:p w14:paraId="3C6DA41F"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Bäuerinnen und Lehrerinnen zeigen anderen Frauen: Wir schaffen viel! Wir sind wichtig! Auf uns kommt es an!</w:t>
      </w:r>
    </w:p>
    <w:p w14:paraId="553E1F3D"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Der Heilige Geist macht lebendig. Der Geist Gottes führt in die Zukunft.</w:t>
      </w:r>
    </w:p>
    <w:p w14:paraId="4B41492A"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 xml:space="preserve">Im Evangelium war Jesus eben sehr gerührt. Er hatte Lazarus sehr liebgehabt. Darum weint Jesus am Grab von Lazarus. Jesus ist traurig. Er hält die Trauer aus. Und dann macht er was. Er merkt: Ich bin Gottes Sohn. Ich kann große Sachen machen. Und das mache ich jetzt auch! Alle sollen sehen: Gott will das Leben. Seine Liebe ist stärker als der Tod. Darum weckt Jesus Lazarus von den Toten auf. </w:t>
      </w:r>
    </w:p>
    <w:p w14:paraId="22A0C094"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 xml:space="preserve">Auch wir Menschen haben gute Möglichkeiten. </w:t>
      </w:r>
    </w:p>
    <w:p w14:paraId="0C08ABF6" w14:textId="77777777" w:rsidR="00611D0F" w:rsidRPr="00F246EC" w:rsidRDefault="00611D0F" w:rsidP="00611D0F">
      <w:pPr>
        <w:spacing w:after="0" w:line="360" w:lineRule="auto"/>
        <w:ind w:left="709"/>
        <w:rPr>
          <w:rFonts w:ascii="Arial" w:eastAsia="MetaBookLF" w:hAnsi="Arial" w:cs="Arial"/>
        </w:rPr>
      </w:pPr>
      <w:r w:rsidRPr="00F246EC">
        <w:rPr>
          <w:rFonts w:ascii="Arial" w:eastAsia="MetaBookLF" w:hAnsi="Arial" w:cs="Arial"/>
        </w:rPr>
        <w:t>Frauen in Madagaskar nutzen ihre Möglichkeiten. Sie machen große Sachen. Sie machen wichtige Veränderungen. Zusammen mit Misereor machen sie Projekte. Sie sorgen für Bildung, für Arbeit, für Gleichberechtigung, für besseres Klima. Dadurch wird die Welt etwas besser.</w:t>
      </w:r>
    </w:p>
    <w:p w14:paraId="43B9A6B4" w14:textId="77777777" w:rsidR="00611D0F" w:rsidRPr="00F246EC" w:rsidRDefault="00611D0F" w:rsidP="00611D0F">
      <w:pPr>
        <w:spacing w:after="0" w:line="360" w:lineRule="auto"/>
        <w:ind w:left="709"/>
        <w:rPr>
          <w:rFonts w:ascii="Arial" w:eastAsia="MetaBookLF" w:hAnsi="Arial" w:cs="Arial"/>
          <w:bCs/>
        </w:rPr>
      </w:pPr>
      <w:r w:rsidRPr="00F246EC">
        <w:rPr>
          <w:rFonts w:ascii="Arial" w:eastAsia="MetaBookLF" w:hAnsi="Arial" w:cs="Arial"/>
          <w:bCs/>
        </w:rPr>
        <w:t>Mit unseren Spenden und Gebeten unterstützen wir die Menschen in Madagaskar und die Arbeit von Misereor. Zusammen schaffen wir Veränderung. Gott sei Dank. Amen.</w:t>
      </w:r>
    </w:p>
    <w:p w14:paraId="6CA9F388" w14:textId="77777777" w:rsidR="00822969" w:rsidRDefault="00822969" w:rsidP="00822969">
      <w:pPr>
        <w:spacing w:after="0" w:line="360" w:lineRule="auto"/>
        <w:rPr>
          <w:rFonts w:ascii="Arial" w:eastAsia="MetaBookLF" w:hAnsi="Arial" w:cs="Arial"/>
          <w:bCs/>
        </w:rPr>
      </w:pPr>
    </w:p>
    <w:p w14:paraId="655439A9" w14:textId="77777777" w:rsidR="00611D0F" w:rsidRDefault="00611D0F" w:rsidP="00822969">
      <w:pPr>
        <w:spacing w:after="0" w:line="360" w:lineRule="auto"/>
        <w:rPr>
          <w:rFonts w:ascii="Arial" w:eastAsia="MetaBookLF" w:hAnsi="Arial" w:cs="Arial"/>
          <w:bCs/>
        </w:rPr>
      </w:pPr>
    </w:p>
    <w:p w14:paraId="6AFC99BF" w14:textId="452CD385" w:rsidR="00611D0F" w:rsidRDefault="00611D0F">
      <w:pPr>
        <w:spacing w:after="200" w:line="276" w:lineRule="auto"/>
        <w:rPr>
          <w:rFonts w:ascii="Arial" w:eastAsia="MetaBookLF" w:hAnsi="Arial" w:cs="Arial"/>
          <w:bCs/>
        </w:rPr>
      </w:pPr>
      <w:r>
        <w:rPr>
          <w:rFonts w:ascii="Arial" w:eastAsia="MetaBookLF" w:hAnsi="Arial" w:cs="Arial"/>
          <w:bCs/>
        </w:rPr>
        <w:br w:type="page"/>
      </w:r>
    </w:p>
    <w:p w14:paraId="25CFC3CC" w14:textId="77777777" w:rsidR="00611D0F" w:rsidRPr="008A6662" w:rsidRDefault="00611D0F" w:rsidP="00611D0F">
      <w:pPr>
        <w:rPr>
          <w:rFonts w:ascii="Arial" w:eastAsia="MetaBookLF" w:hAnsi="Arial" w:cs="Arial"/>
          <w:b/>
        </w:rPr>
      </w:pPr>
      <w:r w:rsidRPr="008A6662">
        <w:rPr>
          <w:rFonts w:ascii="Arial" w:eastAsia="MetaBookLF" w:hAnsi="Arial" w:cs="Arial"/>
          <w:b/>
        </w:rPr>
        <w:lastRenderedPageBreak/>
        <w:t>Baustein Fürbitten</w:t>
      </w:r>
    </w:p>
    <w:p w14:paraId="2E971ED6"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L</w:t>
      </w:r>
      <w:r w:rsidRPr="008A6662">
        <w:rPr>
          <w:rFonts w:ascii="Arial" w:eastAsia="MetaBookLF" w:hAnsi="Arial" w:cs="Arial"/>
          <w:bCs/>
        </w:rPr>
        <w:tab/>
        <w:t>Schwestern und Brüder, wir beten zu Gott. Er ist unser Vater. Er ist in unserer Mitte.</w:t>
      </w:r>
    </w:p>
    <w:p w14:paraId="7686B448" w14:textId="77777777" w:rsidR="00611D0F" w:rsidRPr="008A6662" w:rsidRDefault="00611D0F" w:rsidP="00611D0F">
      <w:pPr>
        <w:spacing w:after="0" w:line="360" w:lineRule="auto"/>
        <w:rPr>
          <w:rFonts w:ascii="Arial" w:eastAsia="MetaBookLF" w:hAnsi="Arial" w:cs="Arial"/>
          <w:bCs/>
        </w:rPr>
      </w:pPr>
    </w:p>
    <w:p w14:paraId="28BF255E" w14:textId="77777777" w:rsidR="00611D0F" w:rsidRPr="008A6662" w:rsidRDefault="00611D0F" w:rsidP="00611D0F">
      <w:pPr>
        <w:spacing w:after="0" w:line="360" w:lineRule="auto"/>
        <w:rPr>
          <w:rFonts w:ascii="Arial" w:eastAsia="MetaBookLF" w:hAnsi="Arial" w:cs="Arial"/>
          <w:bCs/>
        </w:rPr>
      </w:pPr>
      <w:bookmarkStart w:id="0" w:name="_Hlk110511991"/>
      <w:r w:rsidRPr="008A6662">
        <w:rPr>
          <w:rFonts w:ascii="Arial" w:eastAsia="MetaBookLF" w:hAnsi="Arial" w:cs="Arial"/>
          <w:b/>
          <w:bCs/>
        </w:rPr>
        <w:t>V</w:t>
      </w:r>
      <w:r w:rsidRPr="008A6662">
        <w:rPr>
          <w:rFonts w:ascii="Arial" w:eastAsia="MetaBookLF" w:hAnsi="Arial" w:cs="Arial"/>
          <w:bCs/>
        </w:rPr>
        <w:tab/>
      </w:r>
      <w:bookmarkEnd w:id="0"/>
      <w:r w:rsidRPr="008A6662">
        <w:rPr>
          <w:rFonts w:ascii="Arial" w:eastAsia="MetaBookLF" w:hAnsi="Arial" w:cs="Arial"/>
          <w:bCs/>
        </w:rPr>
        <w:t>Guter Gott, wir beten für die Menschen in Madagaskar.</w:t>
      </w:r>
    </w:p>
    <w:p w14:paraId="480960B0" w14:textId="77777777" w:rsidR="00611D0F" w:rsidRPr="008A6662" w:rsidRDefault="00611D0F" w:rsidP="00611D0F">
      <w:pPr>
        <w:spacing w:after="0" w:line="360" w:lineRule="auto"/>
        <w:ind w:firstLine="708"/>
        <w:rPr>
          <w:rFonts w:ascii="Arial" w:eastAsia="MetaBookLF" w:hAnsi="Arial" w:cs="Arial"/>
          <w:bCs/>
        </w:rPr>
      </w:pPr>
      <w:r w:rsidRPr="008A6662">
        <w:rPr>
          <w:rFonts w:ascii="Arial" w:eastAsia="MetaBookLF" w:hAnsi="Arial" w:cs="Arial"/>
          <w:bCs/>
        </w:rPr>
        <w:t>Wir bitten dich: Segne und stärke sie.</w:t>
      </w:r>
    </w:p>
    <w:p w14:paraId="2ACF1C1A"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Gott, unser Vater.</w:t>
      </w:r>
    </w:p>
    <w:p w14:paraId="6675D4F4"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A</w:t>
      </w:r>
      <w:r w:rsidRPr="008A6662">
        <w:rPr>
          <w:rFonts w:ascii="Arial" w:eastAsia="MetaBookLF" w:hAnsi="Arial" w:cs="Arial"/>
          <w:bCs/>
        </w:rPr>
        <w:tab/>
        <w:t>Wir bitten dich: erhöre uns.</w:t>
      </w:r>
    </w:p>
    <w:p w14:paraId="517787BB" w14:textId="77777777" w:rsidR="00611D0F" w:rsidRPr="008A6662" w:rsidRDefault="00611D0F" w:rsidP="00611D0F">
      <w:pPr>
        <w:spacing w:after="0" w:line="360" w:lineRule="auto"/>
        <w:rPr>
          <w:rFonts w:ascii="Arial" w:eastAsia="MetaBookLF" w:hAnsi="Arial" w:cs="Arial"/>
          <w:b/>
          <w:bCs/>
        </w:rPr>
      </w:pPr>
    </w:p>
    <w:p w14:paraId="719EEAC5"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Guter Gott, wir beten besonders für die Frauen in Madagaskar</w:t>
      </w:r>
    </w:p>
    <w:p w14:paraId="78A17F99" w14:textId="77777777" w:rsidR="00611D0F" w:rsidRPr="008A6662" w:rsidRDefault="00611D0F" w:rsidP="00611D0F">
      <w:pPr>
        <w:spacing w:after="0" w:line="360" w:lineRule="auto"/>
        <w:ind w:firstLine="708"/>
        <w:rPr>
          <w:rFonts w:ascii="Arial" w:eastAsia="MetaBookLF" w:hAnsi="Arial" w:cs="Arial"/>
          <w:bCs/>
        </w:rPr>
      </w:pPr>
      <w:r w:rsidRPr="008A6662">
        <w:rPr>
          <w:rFonts w:ascii="Arial" w:eastAsia="MetaBookLF" w:hAnsi="Arial" w:cs="Arial"/>
          <w:bCs/>
        </w:rPr>
        <w:t>Wir bitten dich: Lass sie Vorbild für viele sein.</w:t>
      </w:r>
    </w:p>
    <w:p w14:paraId="66A9107C"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Gott, unser Vater.</w:t>
      </w:r>
    </w:p>
    <w:p w14:paraId="7EEA4148"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A</w:t>
      </w:r>
      <w:r w:rsidRPr="008A6662">
        <w:rPr>
          <w:rFonts w:ascii="Arial" w:eastAsia="MetaBookLF" w:hAnsi="Arial" w:cs="Arial"/>
          <w:bCs/>
        </w:rPr>
        <w:tab/>
        <w:t>Wir bitten dich: erhöre uns.</w:t>
      </w:r>
    </w:p>
    <w:p w14:paraId="7BD757FF" w14:textId="77777777" w:rsidR="00611D0F" w:rsidRPr="008A6662" w:rsidRDefault="00611D0F" w:rsidP="00611D0F">
      <w:pPr>
        <w:spacing w:after="0" w:line="360" w:lineRule="auto"/>
        <w:ind w:left="705" w:hanging="705"/>
        <w:rPr>
          <w:rFonts w:ascii="Arial" w:eastAsia="MetaBookLF" w:hAnsi="Arial" w:cs="Arial"/>
          <w:b/>
          <w:bCs/>
        </w:rPr>
      </w:pPr>
    </w:p>
    <w:p w14:paraId="0F57C0C2" w14:textId="77777777" w:rsidR="00611D0F" w:rsidRPr="008A6662" w:rsidRDefault="00611D0F" w:rsidP="00611D0F">
      <w:pPr>
        <w:spacing w:after="0" w:line="360" w:lineRule="auto"/>
        <w:ind w:left="705" w:hanging="705"/>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Guter Gott, wir beten für alle, die sich für Gerechtigkeit und Gleichberechtigung einsetzen.</w:t>
      </w:r>
    </w:p>
    <w:p w14:paraId="348A9457" w14:textId="77777777" w:rsidR="00611D0F" w:rsidRPr="008A6662" w:rsidRDefault="00611D0F" w:rsidP="00611D0F">
      <w:pPr>
        <w:spacing w:after="0" w:line="360" w:lineRule="auto"/>
        <w:ind w:firstLine="705"/>
        <w:rPr>
          <w:rFonts w:ascii="Arial" w:eastAsia="MetaBookLF" w:hAnsi="Arial" w:cs="Arial"/>
          <w:bCs/>
        </w:rPr>
      </w:pPr>
      <w:r w:rsidRPr="008A6662">
        <w:rPr>
          <w:rFonts w:ascii="Arial" w:eastAsia="MetaBookLF" w:hAnsi="Arial" w:cs="Arial"/>
          <w:bCs/>
        </w:rPr>
        <w:t>Wir bitten dich: Gib ihnen Mut und Stärke.</w:t>
      </w:r>
    </w:p>
    <w:p w14:paraId="43699A7B"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Gott, unser Vater.</w:t>
      </w:r>
    </w:p>
    <w:p w14:paraId="45584876"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A</w:t>
      </w:r>
      <w:r w:rsidRPr="008A6662">
        <w:rPr>
          <w:rFonts w:ascii="Arial" w:eastAsia="MetaBookLF" w:hAnsi="Arial" w:cs="Arial"/>
          <w:bCs/>
        </w:rPr>
        <w:tab/>
        <w:t>Wir bitten dich: erhöre uns.</w:t>
      </w:r>
    </w:p>
    <w:p w14:paraId="66E0A04B" w14:textId="77777777" w:rsidR="00611D0F" w:rsidRPr="008A6662" w:rsidRDefault="00611D0F" w:rsidP="00611D0F">
      <w:pPr>
        <w:spacing w:after="0" w:line="360" w:lineRule="auto"/>
        <w:rPr>
          <w:rFonts w:ascii="Arial" w:eastAsia="MetaBookLF" w:hAnsi="Arial" w:cs="Arial"/>
          <w:b/>
          <w:bCs/>
        </w:rPr>
      </w:pPr>
    </w:p>
    <w:p w14:paraId="52725DBF"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Guter Gott, wir beten für die Armen und Kranken hier und überall.</w:t>
      </w:r>
    </w:p>
    <w:p w14:paraId="088355F0" w14:textId="77777777" w:rsidR="00611D0F" w:rsidRPr="008A6662" w:rsidRDefault="00611D0F" w:rsidP="00611D0F">
      <w:pPr>
        <w:spacing w:after="0" w:line="360" w:lineRule="auto"/>
        <w:ind w:firstLine="708"/>
        <w:rPr>
          <w:rFonts w:ascii="Arial" w:eastAsia="MetaBookLF" w:hAnsi="Arial" w:cs="Arial"/>
          <w:bCs/>
        </w:rPr>
      </w:pPr>
      <w:r w:rsidRPr="008A6662">
        <w:rPr>
          <w:rFonts w:ascii="Arial" w:eastAsia="MetaBookLF" w:hAnsi="Arial" w:cs="Arial"/>
          <w:bCs/>
        </w:rPr>
        <w:t>Wir bitten dich: Lass sie gute Hilfe bekommen.</w:t>
      </w:r>
    </w:p>
    <w:p w14:paraId="31847ABB" w14:textId="77777777" w:rsidR="00611D0F" w:rsidRPr="008A6662" w:rsidRDefault="00611D0F" w:rsidP="00611D0F">
      <w:pPr>
        <w:spacing w:after="0" w:line="360" w:lineRule="auto"/>
        <w:rPr>
          <w:rFonts w:ascii="Arial" w:eastAsia="MetaBookLF" w:hAnsi="Arial" w:cs="Arial"/>
          <w:bCs/>
          <w:iCs/>
        </w:rPr>
      </w:pPr>
      <w:r w:rsidRPr="008A6662">
        <w:rPr>
          <w:rFonts w:ascii="Arial" w:eastAsia="MetaBookLF" w:hAnsi="Arial" w:cs="Arial"/>
          <w:b/>
          <w:bCs/>
          <w:iCs/>
        </w:rPr>
        <w:t>V</w:t>
      </w:r>
      <w:r w:rsidRPr="008A6662">
        <w:rPr>
          <w:rFonts w:ascii="Arial" w:eastAsia="MetaBookLF" w:hAnsi="Arial" w:cs="Arial"/>
          <w:bCs/>
          <w:iCs/>
        </w:rPr>
        <w:tab/>
        <w:t>Gott, unser Vater.</w:t>
      </w:r>
    </w:p>
    <w:p w14:paraId="426527A8" w14:textId="77777777" w:rsidR="00611D0F" w:rsidRPr="008A6662" w:rsidRDefault="00611D0F" w:rsidP="00611D0F">
      <w:pPr>
        <w:spacing w:after="0" w:line="360" w:lineRule="auto"/>
        <w:rPr>
          <w:rFonts w:ascii="Arial" w:eastAsia="MetaBookLF" w:hAnsi="Arial" w:cs="Arial"/>
          <w:bCs/>
          <w:iCs/>
        </w:rPr>
      </w:pPr>
      <w:r w:rsidRPr="008A6662">
        <w:rPr>
          <w:rFonts w:ascii="Arial" w:eastAsia="MetaBookLF" w:hAnsi="Arial" w:cs="Arial"/>
          <w:b/>
          <w:bCs/>
          <w:iCs/>
        </w:rPr>
        <w:t>A</w:t>
      </w:r>
      <w:r w:rsidRPr="008A6662">
        <w:rPr>
          <w:rFonts w:ascii="Arial" w:eastAsia="MetaBookLF" w:hAnsi="Arial" w:cs="Arial"/>
          <w:bCs/>
          <w:iCs/>
        </w:rPr>
        <w:tab/>
        <w:t>Wir bitten dich: erhöre uns.</w:t>
      </w:r>
    </w:p>
    <w:p w14:paraId="3DAF3C10" w14:textId="77777777" w:rsidR="00611D0F" w:rsidRPr="008A6662" w:rsidRDefault="00611D0F" w:rsidP="00611D0F">
      <w:pPr>
        <w:spacing w:after="0" w:line="360" w:lineRule="auto"/>
        <w:rPr>
          <w:rFonts w:ascii="Arial" w:eastAsia="MetaBookLF" w:hAnsi="Arial" w:cs="Arial"/>
          <w:b/>
          <w:bCs/>
        </w:rPr>
      </w:pPr>
    </w:p>
    <w:p w14:paraId="069FF819"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Guter Gott, wir bitten dich für die Mächtigen in Madagaskar und überall.</w:t>
      </w:r>
    </w:p>
    <w:p w14:paraId="41FD9918" w14:textId="77777777" w:rsidR="00611D0F" w:rsidRPr="008A6662" w:rsidRDefault="00611D0F" w:rsidP="00611D0F">
      <w:pPr>
        <w:spacing w:after="0" w:line="360" w:lineRule="auto"/>
        <w:ind w:firstLine="708"/>
        <w:rPr>
          <w:rFonts w:ascii="Arial" w:eastAsia="MetaBookLF" w:hAnsi="Arial" w:cs="Arial"/>
          <w:bCs/>
        </w:rPr>
      </w:pPr>
      <w:r w:rsidRPr="008A6662">
        <w:rPr>
          <w:rFonts w:ascii="Arial" w:eastAsia="MetaBookLF" w:hAnsi="Arial" w:cs="Arial"/>
          <w:bCs/>
        </w:rPr>
        <w:t>Wir bitten dich: Schenke ihnen deinen Geist.</w:t>
      </w:r>
    </w:p>
    <w:p w14:paraId="38E70888"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Gott, unser Vater.</w:t>
      </w:r>
    </w:p>
    <w:p w14:paraId="123F28F1"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A</w:t>
      </w:r>
      <w:r w:rsidRPr="008A6662">
        <w:rPr>
          <w:rFonts w:ascii="Arial" w:eastAsia="MetaBookLF" w:hAnsi="Arial" w:cs="Arial"/>
          <w:bCs/>
        </w:rPr>
        <w:tab/>
        <w:t>Wir bitten dich: erhöre uns.</w:t>
      </w:r>
    </w:p>
    <w:p w14:paraId="1C126FBB"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Guter Gott, wir beten für unsere Toten.</w:t>
      </w:r>
    </w:p>
    <w:p w14:paraId="0A552C08" w14:textId="77777777" w:rsidR="00611D0F" w:rsidRPr="008A6662" w:rsidRDefault="00611D0F" w:rsidP="00611D0F">
      <w:pPr>
        <w:spacing w:after="0" w:line="360" w:lineRule="auto"/>
        <w:ind w:firstLine="708"/>
        <w:rPr>
          <w:rFonts w:ascii="Arial" w:eastAsia="MetaBookLF" w:hAnsi="Arial" w:cs="Arial"/>
          <w:bCs/>
        </w:rPr>
      </w:pPr>
      <w:r w:rsidRPr="008A6662">
        <w:rPr>
          <w:rFonts w:ascii="Arial" w:eastAsia="MetaBookLF" w:hAnsi="Arial" w:cs="Arial"/>
          <w:bCs/>
        </w:rPr>
        <w:lastRenderedPageBreak/>
        <w:t>Wir bitten dich: Gib ihnen neues Leben bei dir.</w:t>
      </w:r>
    </w:p>
    <w:p w14:paraId="0086F33F"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V</w:t>
      </w:r>
      <w:r w:rsidRPr="008A6662">
        <w:rPr>
          <w:rFonts w:ascii="Arial" w:eastAsia="MetaBookLF" w:hAnsi="Arial" w:cs="Arial"/>
          <w:bCs/>
        </w:rPr>
        <w:tab/>
        <w:t>Gott, unser Vater.</w:t>
      </w:r>
    </w:p>
    <w:p w14:paraId="542E5E2D" w14:textId="77777777" w:rsidR="00611D0F" w:rsidRPr="008A6662" w:rsidRDefault="00611D0F" w:rsidP="00611D0F">
      <w:pPr>
        <w:spacing w:after="0" w:line="360" w:lineRule="auto"/>
        <w:rPr>
          <w:rFonts w:ascii="Arial" w:eastAsia="MetaBookLF" w:hAnsi="Arial" w:cs="Arial"/>
          <w:bCs/>
        </w:rPr>
      </w:pPr>
      <w:r w:rsidRPr="008A6662">
        <w:rPr>
          <w:rFonts w:ascii="Arial" w:eastAsia="MetaBookLF" w:hAnsi="Arial" w:cs="Arial"/>
          <w:b/>
          <w:bCs/>
        </w:rPr>
        <w:t>A</w:t>
      </w:r>
      <w:r w:rsidRPr="008A6662">
        <w:rPr>
          <w:rFonts w:ascii="Arial" w:eastAsia="MetaBookLF" w:hAnsi="Arial" w:cs="Arial"/>
          <w:bCs/>
        </w:rPr>
        <w:tab/>
        <w:t>Wir bitten dich: erhöre uns.</w:t>
      </w:r>
    </w:p>
    <w:p w14:paraId="11DFB739" w14:textId="77777777" w:rsidR="00611D0F" w:rsidRPr="008A6662" w:rsidRDefault="00611D0F" w:rsidP="00611D0F">
      <w:pPr>
        <w:spacing w:after="0" w:line="360" w:lineRule="auto"/>
        <w:rPr>
          <w:rFonts w:ascii="Arial" w:eastAsia="MetaBookLF" w:hAnsi="Arial" w:cs="Arial"/>
          <w:bCs/>
        </w:rPr>
      </w:pPr>
    </w:p>
    <w:p w14:paraId="63BB5C46" w14:textId="4E84C09A" w:rsidR="00611D0F" w:rsidRDefault="00611D0F" w:rsidP="00611D0F">
      <w:pPr>
        <w:spacing w:after="0" w:line="360" w:lineRule="auto"/>
        <w:ind w:left="708" w:hanging="708"/>
        <w:rPr>
          <w:rFonts w:ascii="Arial" w:eastAsia="MetaBookLF" w:hAnsi="Arial" w:cs="Arial"/>
          <w:bCs/>
        </w:rPr>
      </w:pPr>
      <w:r w:rsidRPr="008A6662">
        <w:rPr>
          <w:rFonts w:ascii="Arial" w:eastAsia="MetaBookLF" w:hAnsi="Arial" w:cs="Arial"/>
          <w:b/>
          <w:bCs/>
        </w:rPr>
        <w:t>L</w:t>
      </w:r>
      <w:r w:rsidRPr="008A6662">
        <w:rPr>
          <w:rFonts w:ascii="Arial" w:eastAsia="MetaBookLF" w:hAnsi="Arial" w:cs="Arial"/>
          <w:bCs/>
        </w:rPr>
        <w:tab/>
        <w:t>Gott, du kennst uns genau. Wir bitten dich durch Jesus Christus. Er ist unser Herr und unser Bruder. Amen.</w:t>
      </w:r>
    </w:p>
    <w:p w14:paraId="51197A7E" w14:textId="77777777" w:rsidR="00611D0F" w:rsidRDefault="00611D0F" w:rsidP="00611D0F">
      <w:pPr>
        <w:spacing w:after="0" w:line="360" w:lineRule="auto"/>
        <w:ind w:left="708" w:hanging="708"/>
        <w:rPr>
          <w:rFonts w:ascii="Arial" w:eastAsia="MetaBookLF" w:hAnsi="Arial" w:cs="Arial"/>
          <w:bCs/>
        </w:rPr>
      </w:pPr>
    </w:p>
    <w:p w14:paraId="304908A3" w14:textId="77777777" w:rsidR="00611D0F" w:rsidRDefault="00611D0F" w:rsidP="00611D0F">
      <w:pPr>
        <w:spacing w:after="0" w:line="360" w:lineRule="auto"/>
        <w:ind w:left="708" w:hanging="708"/>
        <w:rPr>
          <w:rFonts w:ascii="Arial" w:eastAsia="MetaBookLF" w:hAnsi="Arial" w:cs="Arial"/>
          <w:bCs/>
        </w:rPr>
      </w:pPr>
    </w:p>
    <w:p w14:paraId="175FE90C" w14:textId="77777777" w:rsidR="006100AF" w:rsidRPr="00FC4531" w:rsidRDefault="006100AF" w:rsidP="006100AF">
      <w:pPr>
        <w:rPr>
          <w:rFonts w:ascii="Arial" w:eastAsia="MetaBookLF" w:hAnsi="Arial" w:cs="Arial"/>
          <w:b/>
          <w:color w:val="FF0000"/>
        </w:rPr>
      </w:pPr>
      <w:r w:rsidRPr="00FC4531">
        <w:rPr>
          <w:rFonts w:ascii="Arial" w:eastAsia="MetaBookLF" w:hAnsi="Arial" w:cs="Arial"/>
          <w:b/>
        </w:rPr>
        <w:t xml:space="preserve">Baustein Gebet zum Abschluss </w:t>
      </w:r>
    </w:p>
    <w:p w14:paraId="557C2BA7" w14:textId="77777777" w:rsidR="006100AF" w:rsidRPr="00FC4531" w:rsidRDefault="006100AF" w:rsidP="006100AF">
      <w:pPr>
        <w:spacing w:after="0" w:line="360" w:lineRule="auto"/>
        <w:rPr>
          <w:rFonts w:ascii="Arial" w:eastAsia="MetaBookLF" w:hAnsi="Arial" w:cs="Arial"/>
          <w:bCs/>
        </w:rPr>
      </w:pPr>
      <w:r w:rsidRPr="00FC4531">
        <w:rPr>
          <w:rFonts w:ascii="Arial" w:eastAsia="MetaBookLF" w:hAnsi="Arial" w:cs="Arial"/>
          <w:b/>
        </w:rPr>
        <w:t>L</w:t>
      </w:r>
      <w:r w:rsidRPr="00FC4531">
        <w:rPr>
          <w:rFonts w:ascii="Arial" w:eastAsia="MetaBookLF" w:hAnsi="Arial" w:cs="Arial"/>
          <w:bCs/>
        </w:rPr>
        <w:tab/>
        <w:t>Allmächtiger Gott,</w:t>
      </w:r>
    </w:p>
    <w:p w14:paraId="17A38BA6"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Jesus hat Lazarus von den Toten auferweckt.</w:t>
      </w:r>
    </w:p>
    <w:p w14:paraId="78311AF2"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 xml:space="preserve">Du bist der Gott des Lebens. </w:t>
      </w:r>
    </w:p>
    <w:p w14:paraId="0EE3A63C"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 xml:space="preserve">Du bist der Gott des Weges. </w:t>
      </w:r>
    </w:p>
    <w:p w14:paraId="4E6D0A10"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Du bist der Gott des Segens.</w:t>
      </w:r>
    </w:p>
    <w:p w14:paraId="4827DF7A"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Wir bitten dich um deinen Segen.</w:t>
      </w:r>
    </w:p>
    <w:p w14:paraId="3CB53917"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 xml:space="preserve">Segne die Menschen in Madagaskar. </w:t>
      </w:r>
    </w:p>
    <w:p w14:paraId="0F5C052B"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 xml:space="preserve">Segne uns hier. </w:t>
      </w:r>
    </w:p>
    <w:p w14:paraId="583F05FB"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Und segne alle, an die wir gerade denken.</w:t>
      </w:r>
    </w:p>
    <w:p w14:paraId="04D55357" w14:textId="77777777" w:rsidR="006100AF" w:rsidRPr="00FC4531" w:rsidRDefault="006100AF" w:rsidP="006100AF">
      <w:pPr>
        <w:spacing w:after="0" w:line="360" w:lineRule="auto"/>
        <w:ind w:left="708"/>
        <w:rPr>
          <w:rFonts w:ascii="Arial" w:eastAsia="MetaBookLF" w:hAnsi="Arial" w:cs="Arial"/>
          <w:bCs/>
        </w:rPr>
      </w:pPr>
      <w:r w:rsidRPr="00FC4531">
        <w:rPr>
          <w:rFonts w:ascii="Arial" w:eastAsia="MetaBookLF" w:hAnsi="Arial" w:cs="Arial"/>
          <w:bCs/>
        </w:rPr>
        <w:t xml:space="preserve">Darum bitten wir durch Christus, unseren Herrn. </w:t>
      </w:r>
    </w:p>
    <w:p w14:paraId="4D06D663" w14:textId="06EAEC54" w:rsidR="00611D0F" w:rsidRDefault="006100AF" w:rsidP="006100AF">
      <w:pPr>
        <w:spacing w:after="0" w:line="360" w:lineRule="auto"/>
        <w:ind w:left="708" w:hanging="708"/>
        <w:rPr>
          <w:rFonts w:ascii="Arial" w:eastAsia="MetaBookLF" w:hAnsi="Arial" w:cs="Arial"/>
          <w:bCs/>
        </w:rPr>
      </w:pPr>
      <w:r w:rsidRPr="00FC4531">
        <w:rPr>
          <w:rFonts w:ascii="Arial" w:eastAsia="MetaBookLF" w:hAnsi="Arial" w:cs="Arial"/>
          <w:b/>
        </w:rPr>
        <w:t>A</w:t>
      </w:r>
      <w:r w:rsidRPr="00FC4531">
        <w:rPr>
          <w:rFonts w:ascii="Arial" w:eastAsia="MetaBookLF" w:hAnsi="Arial" w:cs="Arial"/>
          <w:bCs/>
        </w:rPr>
        <w:tab/>
        <w:t>Amen.</w:t>
      </w:r>
    </w:p>
    <w:p w14:paraId="5A40E985" w14:textId="77777777" w:rsidR="006100AF" w:rsidRDefault="006100AF" w:rsidP="006100AF">
      <w:pPr>
        <w:spacing w:after="0" w:line="360" w:lineRule="auto"/>
        <w:ind w:left="708" w:hanging="708"/>
        <w:rPr>
          <w:rFonts w:ascii="Arial" w:eastAsia="MetaBookLF" w:hAnsi="Arial" w:cs="Arial"/>
          <w:bCs/>
        </w:rPr>
      </w:pPr>
    </w:p>
    <w:p w14:paraId="782AF536" w14:textId="77777777" w:rsidR="006100AF" w:rsidRDefault="006100AF" w:rsidP="006100AF">
      <w:pPr>
        <w:spacing w:after="0" w:line="360" w:lineRule="auto"/>
        <w:ind w:left="708" w:hanging="708"/>
        <w:rPr>
          <w:rFonts w:ascii="Arial" w:eastAsia="MetaBookLF" w:hAnsi="Arial" w:cs="Arial"/>
          <w:bCs/>
        </w:rPr>
      </w:pPr>
    </w:p>
    <w:p w14:paraId="74ACA7B7" w14:textId="77777777" w:rsidR="006100AF" w:rsidRPr="00535A74" w:rsidRDefault="006100AF" w:rsidP="006100AF">
      <w:pPr>
        <w:rPr>
          <w:rFonts w:ascii="Arial" w:eastAsia="MetaBookLF" w:hAnsi="Arial" w:cs="Arial"/>
          <w:b/>
        </w:rPr>
      </w:pPr>
      <w:r w:rsidRPr="00535A74">
        <w:rPr>
          <w:rFonts w:ascii="Arial" w:eastAsia="MetaBookLF" w:hAnsi="Arial" w:cs="Arial"/>
          <w:b/>
        </w:rPr>
        <w:t>Baustein Segen</w:t>
      </w:r>
    </w:p>
    <w:p w14:paraId="1EAB17AF" w14:textId="77777777" w:rsidR="006100AF" w:rsidRPr="00535A74" w:rsidRDefault="006100AF" w:rsidP="006100AF">
      <w:pPr>
        <w:spacing w:after="0" w:line="360" w:lineRule="auto"/>
        <w:rPr>
          <w:rFonts w:ascii="Arial" w:eastAsia="MetaBookLF" w:hAnsi="Arial" w:cs="Arial"/>
          <w:bCs/>
        </w:rPr>
      </w:pPr>
      <w:r w:rsidRPr="00535A74">
        <w:rPr>
          <w:rFonts w:ascii="Arial" w:eastAsia="MetaBookLF" w:hAnsi="Arial" w:cs="Arial"/>
          <w:b/>
        </w:rPr>
        <w:t>L</w:t>
      </w:r>
      <w:r w:rsidRPr="00535A74">
        <w:rPr>
          <w:rFonts w:ascii="Arial" w:eastAsia="MetaBookLF" w:hAnsi="Arial" w:cs="Arial"/>
          <w:bCs/>
        </w:rPr>
        <w:tab/>
        <w:t>Es segne und stärke euch Gott.</w:t>
      </w:r>
    </w:p>
    <w:p w14:paraId="24B86653" w14:textId="77777777" w:rsidR="006100AF" w:rsidRPr="00535A74" w:rsidRDefault="006100AF" w:rsidP="006100AF">
      <w:pPr>
        <w:spacing w:after="0" w:line="360" w:lineRule="auto"/>
        <w:ind w:left="708"/>
        <w:rPr>
          <w:rFonts w:ascii="Arial" w:eastAsia="MetaBookLF" w:hAnsi="Arial" w:cs="Arial"/>
          <w:bCs/>
        </w:rPr>
      </w:pPr>
      <w:r w:rsidRPr="00535A74">
        <w:rPr>
          <w:rFonts w:ascii="Arial" w:eastAsia="MetaBookLF" w:hAnsi="Arial" w:cs="Arial"/>
          <w:bCs/>
        </w:rPr>
        <w:t>Es segne und begleite euch Gott.</w:t>
      </w:r>
    </w:p>
    <w:p w14:paraId="513A3825" w14:textId="77777777" w:rsidR="006100AF" w:rsidRPr="00535A74" w:rsidRDefault="006100AF" w:rsidP="006100AF">
      <w:pPr>
        <w:spacing w:after="0" w:line="360" w:lineRule="auto"/>
        <w:ind w:left="708"/>
        <w:rPr>
          <w:rFonts w:ascii="Arial" w:eastAsia="MetaBookLF" w:hAnsi="Arial" w:cs="Arial"/>
          <w:bCs/>
        </w:rPr>
      </w:pPr>
      <w:r w:rsidRPr="00535A74">
        <w:rPr>
          <w:rFonts w:ascii="Arial" w:eastAsia="MetaBookLF" w:hAnsi="Arial" w:cs="Arial"/>
          <w:bCs/>
        </w:rPr>
        <w:t>Es segne und behüte euch Gott.</w:t>
      </w:r>
    </w:p>
    <w:p w14:paraId="4188D3E9" w14:textId="77777777" w:rsidR="006100AF" w:rsidRPr="00535A74" w:rsidRDefault="006100AF" w:rsidP="006100AF">
      <w:pPr>
        <w:spacing w:after="0" w:line="360" w:lineRule="auto"/>
        <w:ind w:left="708"/>
        <w:rPr>
          <w:rFonts w:ascii="Arial" w:eastAsia="MetaBookLF" w:hAnsi="Arial" w:cs="Arial"/>
        </w:rPr>
      </w:pPr>
      <w:r w:rsidRPr="00535A74">
        <w:rPr>
          <w:rFonts w:ascii="Arial" w:eastAsia="MetaBookLF" w:hAnsi="Arial" w:cs="Arial"/>
        </w:rPr>
        <w:t xml:space="preserve">Es segne euch Gott: der Vater und der Sohn </w:t>
      </w:r>
      <w:r>
        <w:rPr>
          <w:rFonts w:ascii="Arial" w:eastAsia="MetaBookLF" w:hAnsi="Arial" w:cs="Arial"/>
        </w:rPr>
        <w:t xml:space="preserve">(+) </w:t>
      </w:r>
      <w:r w:rsidRPr="00535A74">
        <w:rPr>
          <w:rFonts w:ascii="Arial" w:eastAsia="MetaBookLF" w:hAnsi="Arial" w:cs="Arial"/>
        </w:rPr>
        <w:t xml:space="preserve">und der Heilige Geist. </w:t>
      </w:r>
    </w:p>
    <w:p w14:paraId="6DBB8EF7" w14:textId="39365DC6" w:rsidR="006100AF" w:rsidRPr="002E3D09" w:rsidRDefault="006100AF" w:rsidP="006100AF">
      <w:pPr>
        <w:spacing w:after="0" w:line="360" w:lineRule="auto"/>
        <w:ind w:left="708" w:hanging="708"/>
        <w:rPr>
          <w:rFonts w:ascii="Arial" w:eastAsia="MetaBookLF" w:hAnsi="Arial" w:cs="Arial"/>
          <w:bCs/>
        </w:rPr>
      </w:pPr>
      <w:r w:rsidRPr="00535A74">
        <w:rPr>
          <w:rFonts w:ascii="Arial" w:eastAsia="MetaBookLF" w:hAnsi="Arial" w:cs="Arial"/>
          <w:b/>
        </w:rPr>
        <w:t>A</w:t>
      </w:r>
      <w:r w:rsidRPr="00535A74">
        <w:rPr>
          <w:rFonts w:ascii="Arial" w:eastAsia="MetaBookLF" w:hAnsi="Arial" w:cs="Arial"/>
          <w:bCs/>
        </w:rPr>
        <w:tab/>
        <w:t>Amen.</w:t>
      </w:r>
    </w:p>
    <w:p w14:paraId="537B2A81"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lastRenderedPageBreak/>
        <w:t>Diese Bausteine für die Gottesdienste haben dem Vorsitzenden der Liturgie-Kommission der Deutschen Bischofskonferenz vorgelegen. Sie widersprechen nicht den liturgischen Vorschriften.</w:t>
      </w:r>
    </w:p>
    <w:p w14:paraId="371A6623" w14:textId="77777777" w:rsidR="002E3D09" w:rsidRPr="002E3D09" w:rsidRDefault="002E3D09" w:rsidP="002E3D09">
      <w:pPr>
        <w:spacing w:after="0" w:line="240" w:lineRule="auto"/>
        <w:rPr>
          <w:rFonts w:ascii="Calibri" w:eastAsia="Calibri" w:hAnsi="Calibri" w:cs="Times New Roman"/>
          <w:iCs/>
          <w:sz w:val="16"/>
          <w:szCs w:val="16"/>
        </w:rPr>
      </w:pPr>
    </w:p>
    <w:p w14:paraId="0ACD2D4D"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Die Projekte der diesjährigen Fastenaktion in Madagaskar stehen beispielhaft für die vielen Misereor-Projekte.</w:t>
      </w:r>
    </w:p>
    <w:p w14:paraId="7C4F9B9D"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Bitte unterstützen Sie mit Ihren Spenden zur Fastenaktion diese Arbeit von Misereor in Afrika, Asien und Lateinamerika.</w:t>
      </w:r>
    </w:p>
    <w:p w14:paraId="1511E287"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IBAN DE75 3706 0193 0000 1010 10</w:t>
      </w:r>
    </w:p>
    <w:p w14:paraId="6A2C1EB2"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Kennwort Fastenaktion S07841</w:t>
      </w:r>
    </w:p>
    <w:p w14:paraId="39A281B5"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BIC GENODED1PAX</w:t>
      </w:r>
    </w:p>
    <w:p w14:paraId="2A56DDF0" w14:textId="77777777" w:rsidR="002E3D09" w:rsidRPr="002E3D09" w:rsidRDefault="002E3D09" w:rsidP="002E3D09">
      <w:pPr>
        <w:spacing w:after="0" w:line="240" w:lineRule="auto"/>
        <w:rPr>
          <w:rFonts w:ascii="Calibri" w:eastAsia="Calibri" w:hAnsi="Calibri" w:cs="Times New Roman"/>
          <w:iCs/>
          <w:sz w:val="16"/>
          <w:szCs w:val="16"/>
        </w:rPr>
      </w:pPr>
    </w:p>
    <w:p w14:paraId="618D0A37"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Herausgeber</w:t>
      </w:r>
    </w:p>
    <w:p w14:paraId="7ACDCB80" w14:textId="6AAF751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Bischöfliches Hilfswerk M</w:t>
      </w:r>
      <w:r w:rsidR="003349FC">
        <w:rPr>
          <w:rFonts w:ascii="Calibri" w:eastAsia="Calibri" w:hAnsi="Calibri" w:cs="Times New Roman"/>
          <w:iCs/>
          <w:sz w:val="16"/>
          <w:szCs w:val="16"/>
        </w:rPr>
        <w:t>isereor</w:t>
      </w:r>
      <w:r w:rsidRPr="002E3D09">
        <w:rPr>
          <w:rFonts w:ascii="Calibri" w:eastAsia="Calibri" w:hAnsi="Calibri" w:cs="Times New Roman"/>
          <w:iCs/>
          <w:sz w:val="16"/>
          <w:szCs w:val="16"/>
        </w:rPr>
        <w:t xml:space="preserve"> e.V. </w:t>
      </w:r>
      <w:r w:rsidRPr="002E3D09">
        <w:rPr>
          <w:rFonts w:ascii="Calibri" w:eastAsia="Calibri" w:hAnsi="Calibri" w:cs="Times New Roman"/>
          <w:iCs/>
          <w:sz w:val="16"/>
          <w:szCs w:val="16"/>
        </w:rPr>
        <w:sym w:font="Wingdings 2" w:char="F097"/>
      </w:r>
      <w:r w:rsidRPr="002E3D09">
        <w:rPr>
          <w:rFonts w:ascii="Calibri" w:eastAsia="Calibri" w:hAnsi="Calibri" w:cs="Times New Roman"/>
          <w:iCs/>
          <w:sz w:val="16"/>
          <w:szCs w:val="16"/>
        </w:rPr>
        <w:t xml:space="preserve"> Mozartstr. 9 · 52064 Aachen </w:t>
      </w:r>
      <w:r w:rsidRPr="002E3D09">
        <w:rPr>
          <w:rFonts w:ascii="Calibri" w:eastAsia="Calibri" w:hAnsi="Calibri" w:cs="Times New Roman"/>
          <w:iCs/>
          <w:sz w:val="16"/>
          <w:szCs w:val="16"/>
        </w:rPr>
        <w:sym w:font="Wingdings 2" w:char="F097"/>
      </w:r>
      <w:r w:rsidRPr="002E3D09">
        <w:rPr>
          <w:rFonts w:ascii="Calibri" w:eastAsia="Calibri" w:hAnsi="Calibri" w:cs="Times New Roman"/>
          <w:iCs/>
          <w:sz w:val="16"/>
          <w:szCs w:val="16"/>
        </w:rPr>
        <w:t xml:space="preserve"> T: 0241/442 445 </w:t>
      </w:r>
      <w:r w:rsidRPr="002E3D09">
        <w:rPr>
          <w:rFonts w:ascii="Calibri" w:eastAsia="Calibri" w:hAnsi="Calibri" w:cs="Times New Roman"/>
          <w:iCs/>
          <w:sz w:val="16"/>
          <w:szCs w:val="16"/>
        </w:rPr>
        <w:sym w:font="Wingdings 2" w:char="F097"/>
      </w:r>
      <w:r w:rsidRPr="002E3D09">
        <w:rPr>
          <w:rFonts w:ascii="Calibri" w:eastAsia="Calibri" w:hAnsi="Calibri" w:cs="Times New Roman"/>
          <w:iCs/>
          <w:sz w:val="16"/>
          <w:szCs w:val="16"/>
        </w:rPr>
        <w:t xml:space="preserve"> F: 0241/442 188 </w:t>
      </w:r>
      <w:r w:rsidRPr="002E3D09">
        <w:rPr>
          <w:rFonts w:ascii="Calibri" w:eastAsia="Calibri" w:hAnsi="Calibri" w:cs="Times New Roman"/>
          <w:iCs/>
          <w:sz w:val="16"/>
          <w:szCs w:val="16"/>
        </w:rPr>
        <w:sym w:font="Wingdings 2" w:char="F097"/>
      </w:r>
      <w:r w:rsidRPr="002E3D09">
        <w:rPr>
          <w:rFonts w:ascii="Calibri" w:eastAsia="Calibri" w:hAnsi="Calibri" w:cs="Times New Roman"/>
          <w:iCs/>
          <w:sz w:val="16"/>
          <w:szCs w:val="16"/>
        </w:rPr>
        <w:t xml:space="preserve"> E: fastenaktion@misereor.de</w:t>
      </w:r>
    </w:p>
    <w:p w14:paraId="4404E071" w14:textId="77777777" w:rsidR="002E3D09" w:rsidRPr="002E3D09" w:rsidRDefault="002E3D09" w:rsidP="002E3D09">
      <w:pPr>
        <w:spacing w:after="0" w:line="240" w:lineRule="auto"/>
        <w:rPr>
          <w:rFonts w:ascii="Calibri" w:eastAsia="Calibri" w:hAnsi="Calibri" w:cs="Times New Roman"/>
          <w:iCs/>
          <w:sz w:val="16"/>
          <w:szCs w:val="16"/>
        </w:rPr>
      </w:pPr>
    </w:p>
    <w:p w14:paraId="0A231B1B" w14:textId="77777777" w:rsidR="002E3D09" w:rsidRPr="002E3D09" w:rsidRDefault="002E3D09" w:rsidP="002E3D09">
      <w:pPr>
        <w:spacing w:after="0" w:line="240" w:lineRule="auto"/>
        <w:rPr>
          <w:rFonts w:ascii="Calibri" w:eastAsia="Calibri" w:hAnsi="Calibri" w:cs="Times New Roman"/>
          <w:iCs/>
          <w:sz w:val="16"/>
          <w:szCs w:val="16"/>
        </w:rPr>
      </w:pPr>
      <w:r w:rsidRPr="002E3D09">
        <w:rPr>
          <w:rFonts w:ascii="Calibri" w:eastAsia="Calibri" w:hAnsi="Calibri" w:cs="Times New Roman"/>
          <w:iCs/>
          <w:sz w:val="16"/>
          <w:szCs w:val="16"/>
        </w:rPr>
        <w:t>Redaktion</w:t>
      </w:r>
    </w:p>
    <w:p w14:paraId="7FD39C4B" w14:textId="77777777" w:rsidR="002E3D09" w:rsidRPr="002E3D09" w:rsidRDefault="002E3D09" w:rsidP="002E3D09">
      <w:pPr>
        <w:spacing w:after="0" w:line="240" w:lineRule="auto"/>
        <w:rPr>
          <w:rFonts w:ascii="Calibri" w:eastAsia="Calibri" w:hAnsi="Calibri" w:cs="Times New Roman"/>
          <w:iCs/>
        </w:rPr>
      </w:pPr>
      <w:r w:rsidRPr="002E3D09">
        <w:rPr>
          <w:rFonts w:ascii="Calibri" w:eastAsia="Calibri" w:hAnsi="Calibri" w:cs="Times New Roman"/>
          <w:iCs/>
          <w:sz w:val="16"/>
          <w:szCs w:val="16"/>
        </w:rPr>
        <w:t>Andreas Paul, Tanja Klüssendorf-Rohrer, Mirjam Günther – Misereor Aachen</w:t>
      </w:r>
    </w:p>
    <w:sectPr w:rsidR="002E3D09" w:rsidRPr="002E3D09" w:rsidSect="00F246EC">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33295" w14:textId="77777777" w:rsidR="003B19B9" w:rsidRDefault="003B19B9" w:rsidP="004F6F1A">
      <w:pPr>
        <w:spacing w:after="0" w:line="240" w:lineRule="auto"/>
      </w:pPr>
      <w:r>
        <w:separator/>
      </w:r>
    </w:p>
  </w:endnote>
  <w:endnote w:type="continuationSeparator" w:id="0">
    <w:p w14:paraId="627E4F26" w14:textId="77777777" w:rsidR="003B19B9" w:rsidRDefault="003B19B9"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altName w:val="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BE01" w14:textId="77777777" w:rsidR="003B19B9" w:rsidRDefault="003B19B9" w:rsidP="004F6F1A">
      <w:pPr>
        <w:spacing w:after="0" w:line="240" w:lineRule="auto"/>
      </w:pPr>
      <w:r>
        <w:separator/>
      </w:r>
    </w:p>
  </w:footnote>
  <w:footnote w:type="continuationSeparator" w:id="0">
    <w:p w14:paraId="3ECFE03C" w14:textId="77777777" w:rsidR="003B19B9" w:rsidRDefault="003B19B9"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0"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1"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37894697">
    <w:abstractNumId w:val="1"/>
  </w:num>
  <w:num w:numId="2" w16cid:durableId="56056852">
    <w:abstractNumId w:val="4"/>
  </w:num>
  <w:num w:numId="3" w16cid:durableId="1727795600">
    <w:abstractNumId w:val="2"/>
  </w:num>
  <w:num w:numId="4" w16cid:durableId="1527014776">
    <w:abstractNumId w:val="18"/>
  </w:num>
  <w:num w:numId="5" w16cid:durableId="762333936">
    <w:abstractNumId w:val="14"/>
  </w:num>
  <w:num w:numId="6" w16cid:durableId="2072070380">
    <w:abstractNumId w:val="24"/>
  </w:num>
  <w:num w:numId="7" w16cid:durableId="1352412216">
    <w:abstractNumId w:val="10"/>
  </w:num>
  <w:num w:numId="8" w16cid:durableId="129247545">
    <w:abstractNumId w:val="9"/>
  </w:num>
  <w:num w:numId="9" w16cid:durableId="1773279318">
    <w:abstractNumId w:val="15"/>
  </w:num>
  <w:num w:numId="10" w16cid:durableId="1423263668">
    <w:abstractNumId w:val="5"/>
  </w:num>
  <w:num w:numId="11" w16cid:durableId="1593050138">
    <w:abstractNumId w:val="0"/>
  </w:num>
  <w:num w:numId="12" w16cid:durableId="1133982482">
    <w:abstractNumId w:val="19"/>
  </w:num>
  <w:num w:numId="13" w16cid:durableId="1207840991">
    <w:abstractNumId w:val="20"/>
  </w:num>
  <w:num w:numId="14" w16cid:durableId="840702808">
    <w:abstractNumId w:val="23"/>
  </w:num>
  <w:num w:numId="15" w16cid:durableId="2001539113">
    <w:abstractNumId w:val="17"/>
  </w:num>
  <w:num w:numId="16" w16cid:durableId="646058505">
    <w:abstractNumId w:val="22"/>
  </w:num>
  <w:num w:numId="17" w16cid:durableId="146483650">
    <w:abstractNumId w:val="6"/>
  </w:num>
  <w:num w:numId="18" w16cid:durableId="1950814424">
    <w:abstractNumId w:val="7"/>
  </w:num>
  <w:num w:numId="19" w16cid:durableId="1532525920">
    <w:abstractNumId w:val="12"/>
  </w:num>
  <w:num w:numId="20" w16cid:durableId="662705025">
    <w:abstractNumId w:val="8"/>
  </w:num>
  <w:num w:numId="21" w16cid:durableId="1227836924">
    <w:abstractNumId w:val="13"/>
  </w:num>
  <w:num w:numId="22" w16cid:durableId="688678085">
    <w:abstractNumId w:val="16"/>
  </w:num>
  <w:num w:numId="23" w16cid:durableId="2104451945">
    <w:abstractNumId w:val="3"/>
  </w:num>
  <w:num w:numId="24" w16cid:durableId="1417284289">
    <w:abstractNumId w:val="11"/>
  </w:num>
  <w:num w:numId="25" w16cid:durableId="19096095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16515"/>
    <w:rsid w:val="00057D21"/>
    <w:rsid w:val="0008196A"/>
    <w:rsid w:val="00095281"/>
    <w:rsid w:val="001019B3"/>
    <w:rsid w:val="00114180"/>
    <w:rsid w:val="001224D9"/>
    <w:rsid w:val="001F281C"/>
    <w:rsid w:val="001F4237"/>
    <w:rsid w:val="00270500"/>
    <w:rsid w:val="00272D03"/>
    <w:rsid w:val="002A05BA"/>
    <w:rsid w:val="002A0647"/>
    <w:rsid w:val="002E3D09"/>
    <w:rsid w:val="002F594B"/>
    <w:rsid w:val="003056E9"/>
    <w:rsid w:val="003349FC"/>
    <w:rsid w:val="0036065B"/>
    <w:rsid w:val="003B19B9"/>
    <w:rsid w:val="003D6DB1"/>
    <w:rsid w:val="00445575"/>
    <w:rsid w:val="00464D37"/>
    <w:rsid w:val="004A4F39"/>
    <w:rsid w:val="004C6C86"/>
    <w:rsid w:val="004D28D2"/>
    <w:rsid w:val="004E3CFE"/>
    <w:rsid w:val="004F6F1A"/>
    <w:rsid w:val="00504E4B"/>
    <w:rsid w:val="005065A0"/>
    <w:rsid w:val="0051234F"/>
    <w:rsid w:val="005144D9"/>
    <w:rsid w:val="005148E9"/>
    <w:rsid w:val="00527224"/>
    <w:rsid w:val="005748A7"/>
    <w:rsid w:val="00584FF7"/>
    <w:rsid w:val="00586BCE"/>
    <w:rsid w:val="00593F73"/>
    <w:rsid w:val="00595736"/>
    <w:rsid w:val="005C3BBD"/>
    <w:rsid w:val="005C3E52"/>
    <w:rsid w:val="005C5E4B"/>
    <w:rsid w:val="005D53CD"/>
    <w:rsid w:val="005F5C3C"/>
    <w:rsid w:val="006100AF"/>
    <w:rsid w:val="00611D0F"/>
    <w:rsid w:val="00641140"/>
    <w:rsid w:val="00667CAE"/>
    <w:rsid w:val="00696373"/>
    <w:rsid w:val="006A1968"/>
    <w:rsid w:val="006F3768"/>
    <w:rsid w:val="00721129"/>
    <w:rsid w:val="00755389"/>
    <w:rsid w:val="00767466"/>
    <w:rsid w:val="0077766F"/>
    <w:rsid w:val="007A1EA6"/>
    <w:rsid w:val="007D02F5"/>
    <w:rsid w:val="007D1545"/>
    <w:rsid w:val="00800DF6"/>
    <w:rsid w:val="00804082"/>
    <w:rsid w:val="00822969"/>
    <w:rsid w:val="00833CDC"/>
    <w:rsid w:val="008424EE"/>
    <w:rsid w:val="00860D7B"/>
    <w:rsid w:val="008950EB"/>
    <w:rsid w:val="008B1141"/>
    <w:rsid w:val="008C75AD"/>
    <w:rsid w:val="008E17A3"/>
    <w:rsid w:val="00901FD7"/>
    <w:rsid w:val="00912824"/>
    <w:rsid w:val="00967EA4"/>
    <w:rsid w:val="00994100"/>
    <w:rsid w:val="00996797"/>
    <w:rsid w:val="009C06FB"/>
    <w:rsid w:val="009C13BD"/>
    <w:rsid w:val="00A07F32"/>
    <w:rsid w:val="00A47DF3"/>
    <w:rsid w:val="00A510A4"/>
    <w:rsid w:val="00A907BA"/>
    <w:rsid w:val="00AA1BC9"/>
    <w:rsid w:val="00AB541E"/>
    <w:rsid w:val="00AC1651"/>
    <w:rsid w:val="00AC2509"/>
    <w:rsid w:val="00AD53EF"/>
    <w:rsid w:val="00B0645B"/>
    <w:rsid w:val="00B30EAF"/>
    <w:rsid w:val="00B37C55"/>
    <w:rsid w:val="00B5234E"/>
    <w:rsid w:val="00B52400"/>
    <w:rsid w:val="00B61E25"/>
    <w:rsid w:val="00B7135A"/>
    <w:rsid w:val="00B91C5E"/>
    <w:rsid w:val="00BA53B6"/>
    <w:rsid w:val="00BB3D42"/>
    <w:rsid w:val="00BB5EF1"/>
    <w:rsid w:val="00BB5F15"/>
    <w:rsid w:val="00BF45DF"/>
    <w:rsid w:val="00C2019B"/>
    <w:rsid w:val="00C2781E"/>
    <w:rsid w:val="00C82EDD"/>
    <w:rsid w:val="00C83DB0"/>
    <w:rsid w:val="00C97D16"/>
    <w:rsid w:val="00CB2D2E"/>
    <w:rsid w:val="00CC3383"/>
    <w:rsid w:val="00CE2B63"/>
    <w:rsid w:val="00CF41ED"/>
    <w:rsid w:val="00D06AB1"/>
    <w:rsid w:val="00D13967"/>
    <w:rsid w:val="00D4150C"/>
    <w:rsid w:val="00D77E94"/>
    <w:rsid w:val="00D931F3"/>
    <w:rsid w:val="00DA259B"/>
    <w:rsid w:val="00DC259C"/>
    <w:rsid w:val="00DD1B12"/>
    <w:rsid w:val="00E01899"/>
    <w:rsid w:val="00E12B8E"/>
    <w:rsid w:val="00E15E88"/>
    <w:rsid w:val="00E36AB5"/>
    <w:rsid w:val="00E612A2"/>
    <w:rsid w:val="00E7249B"/>
    <w:rsid w:val="00E9606A"/>
    <w:rsid w:val="00E9694D"/>
    <w:rsid w:val="00EC1606"/>
    <w:rsid w:val="00EC6B00"/>
    <w:rsid w:val="00EE4BE8"/>
    <w:rsid w:val="00EF5412"/>
    <w:rsid w:val="00F03418"/>
    <w:rsid w:val="00F246EC"/>
    <w:rsid w:val="00F73FFC"/>
    <w:rsid w:val="00F81520"/>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CD73B-A5C5-4BAA-9251-CAE402C4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Andreas Paul</cp:lastModifiedBy>
  <cp:revision>5</cp:revision>
  <dcterms:created xsi:type="dcterms:W3CDTF">2022-10-07T14:44:00Z</dcterms:created>
  <dcterms:modified xsi:type="dcterms:W3CDTF">2022-10-07T14:46:00Z</dcterms:modified>
</cp:coreProperties>
</file>