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46EAD" w14:textId="462B9569" w:rsidR="00474D39" w:rsidRDefault="00474D39" w:rsidP="00474D3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474D39">
        <w:rPr>
          <w:rFonts w:ascii="Arial" w:hAnsi="Arial" w:cs="Arial"/>
        </w:rPr>
        <w:t>Frau. Macht. Veränderung.</w:t>
      </w:r>
    </w:p>
    <w:p w14:paraId="04EC6183" w14:textId="77777777" w:rsidR="00474D39" w:rsidRDefault="00474D39" w:rsidP="004F51C7">
      <w:pPr>
        <w:rPr>
          <w:rFonts w:ascii="Arial" w:hAnsi="Arial" w:cs="Arial"/>
        </w:rPr>
      </w:pPr>
    </w:p>
    <w:p w14:paraId="51EA2BF5" w14:textId="020E01DC" w:rsidR="004F51C7" w:rsidRDefault="00223D7D" w:rsidP="004F51C7">
      <w:pPr>
        <w:rPr>
          <w:rFonts w:ascii="Arial" w:hAnsi="Arial" w:cs="Arial"/>
        </w:rPr>
      </w:pPr>
      <w:r w:rsidRPr="004F51C7">
        <w:rPr>
          <w:rFonts w:ascii="Arial" w:hAnsi="Arial" w:cs="Arial"/>
        </w:rPr>
        <w:t>Mit der Fastenaktion</w:t>
      </w:r>
      <w:r>
        <w:rPr>
          <w:rFonts w:ascii="Arial" w:hAnsi="Arial" w:cs="Arial"/>
        </w:rPr>
        <w:t xml:space="preserve"> </w:t>
      </w:r>
      <w:r w:rsidRPr="004F51C7">
        <w:rPr>
          <w:rFonts w:ascii="Arial" w:hAnsi="Arial" w:cs="Arial"/>
        </w:rPr>
        <w:t>2023 stellt Misereor Frauen aus</w:t>
      </w:r>
      <w:r>
        <w:rPr>
          <w:rFonts w:ascii="Arial" w:hAnsi="Arial" w:cs="Arial"/>
        </w:rPr>
        <w:t xml:space="preserve"> </w:t>
      </w:r>
      <w:r w:rsidRPr="004F51C7">
        <w:rPr>
          <w:rFonts w:ascii="Arial" w:hAnsi="Arial" w:cs="Arial"/>
        </w:rPr>
        <w:t>Madagaskar in den Mittelpunkt, die den</w:t>
      </w:r>
      <w:r>
        <w:rPr>
          <w:rFonts w:ascii="Arial" w:hAnsi="Arial" w:cs="Arial"/>
        </w:rPr>
        <w:t xml:space="preserve"> </w:t>
      </w:r>
      <w:r w:rsidRPr="004F51C7">
        <w:rPr>
          <w:rFonts w:ascii="Arial" w:hAnsi="Arial" w:cs="Arial"/>
        </w:rPr>
        <w:t>Wandel ihrer Gesellschaft vorantreiben.</w:t>
      </w:r>
      <w:r>
        <w:rPr>
          <w:rFonts w:ascii="Arial" w:hAnsi="Arial" w:cs="Arial"/>
        </w:rPr>
        <w:t xml:space="preserve"> </w:t>
      </w:r>
      <w:r w:rsidRPr="004F51C7">
        <w:rPr>
          <w:rFonts w:ascii="Arial" w:hAnsi="Arial" w:cs="Arial"/>
        </w:rPr>
        <w:t>Frauen sind Motoren sozialer und ökologischer</w:t>
      </w:r>
      <w:r>
        <w:rPr>
          <w:rFonts w:ascii="Arial" w:hAnsi="Arial" w:cs="Arial"/>
        </w:rPr>
        <w:t xml:space="preserve"> </w:t>
      </w:r>
      <w:r w:rsidRPr="004F51C7">
        <w:rPr>
          <w:rFonts w:ascii="Arial" w:hAnsi="Arial" w:cs="Arial"/>
        </w:rPr>
        <w:t>Veränderungen, die unsere</w:t>
      </w:r>
      <w:r>
        <w:rPr>
          <w:rFonts w:ascii="Arial" w:hAnsi="Arial" w:cs="Arial"/>
        </w:rPr>
        <w:t xml:space="preserve"> </w:t>
      </w:r>
      <w:r w:rsidRPr="004F51C7">
        <w:rPr>
          <w:rFonts w:ascii="Arial" w:hAnsi="Arial" w:cs="Arial"/>
        </w:rPr>
        <w:t xml:space="preserve">Welt dringend braucht. </w:t>
      </w:r>
      <w:r>
        <w:rPr>
          <w:rFonts w:ascii="Arial" w:hAnsi="Arial" w:cs="Arial"/>
        </w:rPr>
        <w:t xml:space="preserve">In Misereor-Projekten in Madagaskar </w:t>
      </w:r>
      <w:r w:rsidR="004F51C7" w:rsidRPr="004F51C7">
        <w:rPr>
          <w:rFonts w:ascii="Arial" w:hAnsi="Arial" w:cs="Arial"/>
        </w:rPr>
        <w:t xml:space="preserve">leiten </w:t>
      </w:r>
      <w:r>
        <w:rPr>
          <w:rFonts w:ascii="Arial" w:hAnsi="Arial" w:cs="Arial"/>
        </w:rPr>
        <w:t xml:space="preserve">sie </w:t>
      </w:r>
      <w:r w:rsidR="004F51C7" w:rsidRPr="004F51C7">
        <w:rPr>
          <w:rFonts w:ascii="Arial" w:hAnsi="Arial" w:cs="Arial"/>
        </w:rPr>
        <w:t>Organisationen, gründen Vereine oder unterrichte</w:t>
      </w:r>
      <w:r w:rsidR="001C15E3">
        <w:rPr>
          <w:rFonts w:ascii="Arial" w:hAnsi="Arial" w:cs="Arial"/>
        </w:rPr>
        <w:t xml:space="preserve">n Kinder. Mit ihrer </w:t>
      </w:r>
      <w:r w:rsidR="004F51C7" w:rsidRPr="004F51C7">
        <w:rPr>
          <w:rFonts w:ascii="Arial" w:hAnsi="Arial" w:cs="Arial"/>
        </w:rPr>
        <w:t>Teilhabe an gesellschaftlichen Entscheidungen</w:t>
      </w:r>
      <w:r w:rsidR="004F51C7">
        <w:rPr>
          <w:rFonts w:ascii="Arial" w:hAnsi="Arial" w:cs="Arial"/>
        </w:rPr>
        <w:t xml:space="preserve"> </w:t>
      </w:r>
      <w:r w:rsidR="004F51C7" w:rsidRPr="004F51C7">
        <w:rPr>
          <w:rFonts w:ascii="Arial" w:hAnsi="Arial" w:cs="Arial"/>
        </w:rPr>
        <w:t>sind sie Vorreiterinnen auf dem Weg in eine gerechtere Welt.</w:t>
      </w:r>
      <w:r>
        <w:rPr>
          <w:rFonts w:ascii="Arial" w:hAnsi="Arial" w:cs="Arial"/>
        </w:rPr>
        <w:t xml:space="preserve"> Daher ruft Misereor dazu auf</w:t>
      </w:r>
      <w:r w:rsidR="00231C46">
        <w:rPr>
          <w:rFonts w:ascii="Arial" w:hAnsi="Arial" w:cs="Arial"/>
        </w:rPr>
        <w:t xml:space="preserve">, </w:t>
      </w:r>
      <w:r w:rsidR="00231C46" w:rsidRPr="00231C46">
        <w:rPr>
          <w:rFonts w:ascii="Arial" w:hAnsi="Arial" w:cs="Arial"/>
        </w:rPr>
        <w:t xml:space="preserve">gemeinsam </w:t>
      </w:r>
      <w:r w:rsidR="00231C46">
        <w:rPr>
          <w:rFonts w:ascii="Arial" w:hAnsi="Arial" w:cs="Arial"/>
        </w:rPr>
        <w:t>zu zeigen</w:t>
      </w:r>
      <w:r w:rsidR="00E25CE6">
        <w:rPr>
          <w:rFonts w:ascii="Arial" w:hAnsi="Arial" w:cs="Arial"/>
        </w:rPr>
        <w:t>,</w:t>
      </w:r>
      <w:r w:rsidR="00231C46" w:rsidRPr="00231C46">
        <w:rPr>
          <w:rFonts w:ascii="Arial" w:hAnsi="Arial" w:cs="Arial"/>
        </w:rPr>
        <w:t xml:space="preserve"> wie Frauen zum Vorbild für ihre eigene Gesellschaft</w:t>
      </w:r>
      <w:r w:rsidR="000D4E53">
        <w:rPr>
          <w:rFonts w:ascii="Arial" w:hAnsi="Arial" w:cs="Arial"/>
        </w:rPr>
        <w:t xml:space="preserve"> und</w:t>
      </w:r>
      <w:r w:rsidR="00231C46" w:rsidRPr="00231C46">
        <w:rPr>
          <w:rFonts w:ascii="Arial" w:hAnsi="Arial" w:cs="Arial"/>
        </w:rPr>
        <w:t xml:space="preserve"> für die Menschen in </w:t>
      </w:r>
      <w:r w:rsidR="000D4E53">
        <w:rPr>
          <w:rFonts w:ascii="Arial" w:hAnsi="Arial" w:cs="Arial"/>
        </w:rPr>
        <w:t xml:space="preserve">unseren </w:t>
      </w:r>
      <w:r w:rsidR="00231C46" w:rsidRPr="00231C46">
        <w:rPr>
          <w:rFonts w:ascii="Arial" w:hAnsi="Arial" w:cs="Arial"/>
        </w:rPr>
        <w:t>Pfarreien werden</w:t>
      </w:r>
      <w:r w:rsidR="00E25CE6">
        <w:rPr>
          <w:rFonts w:ascii="Arial" w:hAnsi="Arial" w:cs="Arial"/>
        </w:rPr>
        <w:t xml:space="preserve"> können.</w:t>
      </w:r>
    </w:p>
    <w:p w14:paraId="1E3D8DBF" w14:textId="3A73AA6F" w:rsidR="004F51C7" w:rsidRDefault="004F51C7" w:rsidP="00F4458C">
      <w:pPr>
        <w:rPr>
          <w:rFonts w:ascii="Arial" w:hAnsi="Arial" w:cs="Arial"/>
        </w:rPr>
      </w:pPr>
    </w:p>
    <w:p w14:paraId="247A71A6" w14:textId="77777777" w:rsidR="004F51C7" w:rsidRPr="00C66AC8" w:rsidRDefault="004F51C7" w:rsidP="00F4458C">
      <w:pPr>
        <w:rPr>
          <w:rFonts w:ascii="Arial" w:hAnsi="Arial" w:cs="Arial"/>
        </w:rPr>
      </w:pPr>
    </w:p>
    <w:p w14:paraId="16203C48" w14:textId="681C1FD5" w:rsidR="00B84FDB" w:rsidRPr="00C66AC8" w:rsidRDefault="00F4458C" w:rsidP="00B84FDB">
      <w:pPr>
        <w:rPr>
          <w:rFonts w:ascii="Arial" w:hAnsi="Arial" w:cs="Arial"/>
        </w:rPr>
      </w:pPr>
      <w:r w:rsidRPr="00C66AC8">
        <w:rPr>
          <w:rFonts w:ascii="Arial" w:hAnsi="Arial" w:cs="Arial"/>
        </w:rPr>
        <w:t xml:space="preserve">Mit Ihrer Spende </w:t>
      </w:r>
      <w:r w:rsidR="0022714C" w:rsidRPr="0022714C">
        <w:rPr>
          <w:rFonts w:ascii="Arial" w:hAnsi="Arial" w:cs="Arial"/>
        </w:rPr>
        <w:t>stärken Sie Frauen weltweit</w:t>
      </w:r>
      <w:r w:rsidR="0022714C">
        <w:rPr>
          <w:rFonts w:ascii="Arial" w:hAnsi="Arial" w:cs="Arial"/>
        </w:rPr>
        <w:t xml:space="preserve"> </w:t>
      </w:r>
      <w:bookmarkStart w:id="0" w:name="_GoBack"/>
      <w:bookmarkEnd w:id="0"/>
      <w:r w:rsidR="00B84FDB" w:rsidRPr="00C66AC8">
        <w:rPr>
          <w:rFonts w:ascii="Arial" w:hAnsi="Arial" w:cs="Arial"/>
        </w:rPr>
        <w:t>– danke!</w:t>
      </w:r>
    </w:p>
    <w:p w14:paraId="6DB55EC2" w14:textId="77777777" w:rsidR="00F4458C" w:rsidRPr="00C66AC8" w:rsidRDefault="00F4458C" w:rsidP="00F4458C">
      <w:pPr>
        <w:rPr>
          <w:rFonts w:ascii="Arial" w:hAnsi="Arial" w:cs="Arial"/>
        </w:rPr>
      </w:pPr>
    </w:p>
    <w:p w14:paraId="6201390D" w14:textId="78D1571A" w:rsidR="00F71937" w:rsidRPr="00C66AC8" w:rsidRDefault="003B36D1" w:rsidP="003B36D1">
      <w:pPr>
        <w:rPr>
          <w:rFonts w:ascii="Arial" w:hAnsi="Arial" w:cs="Arial"/>
        </w:rPr>
      </w:pPr>
      <w:r w:rsidRPr="00C66AC8">
        <w:rPr>
          <w:rFonts w:ascii="Arial" w:hAnsi="Arial" w:cs="Arial"/>
        </w:rPr>
        <w:t>Spendenkonto IBAN DE75 3706 0193 0000 1010 10</w:t>
      </w:r>
    </w:p>
    <w:p w14:paraId="120765FA" w14:textId="77777777" w:rsidR="00AA1D2C" w:rsidRPr="00C66AC8" w:rsidRDefault="00AA1D2C" w:rsidP="003B36D1">
      <w:pPr>
        <w:rPr>
          <w:rFonts w:ascii="Arial" w:hAnsi="Arial" w:cs="Arial"/>
        </w:rPr>
      </w:pPr>
    </w:p>
    <w:p w14:paraId="6E5BFB30" w14:textId="20AB54F4" w:rsidR="00D24F35" w:rsidRPr="00C66AC8" w:rsidRDefault="00AA1D2C" w:rsidP="003B36D1">
      <w:pPr>
        <w:rPr>
          <w:rFonts w:ascii="Arial" w:hAnsi="Arial" w:cs="Arial"/>
        </w:rPr>
      </w:pPr>
      <w:r w:rsidRPr="00C66AC8">
        <w:rPr>
          <w:rFonts w:ascii="Arial" w:hAnsi="Arial" w:cs="Arial"/>
        </w:rPr>
        <w:t>www.fastenkollekte.de</w:t>
      </w:r>
    </w:p>
    <w:sectPr w:rsidR="00D24F35" w:rsidRPr="00C66AC8" w:rsidSect="00EE4B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5B337" w14:textId="77777777" w:rsidR="00FB6CF0" w:rsidRDefault="00FB6CF0" w:rsidP="004F6F1A">
      <w:pPr>
        <w:spacing w:line="240" w:lineRule="auto"/>
      </w:pPr>
      <w:r>
        <w:separator/>
      </w:r>
    </w:p>
  </w:endnote>
  <w:endnote w:type="continuationSeparator" w:id="0">
    <w:p w14:paraId="22A29DDB" w14:textId="77777777" w:rsidR="00FB6CF0" w:rsidRDefault="00FB6CF0" w:rsidP="004F6F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taBookLF">
    <w:panose1 w:val="020B0502030000020004"/>
    <w:charset w:val="00"/>
    <w:family w:val="swiss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829B5" w14:textId="77777777" w:rsidR="00FB6CF0" w:rsidRDefault="00FB6CF0" w:rsidP="004F6F1A">
      <w:pPr>
        <w:spacing w:line="240" w:lineRule="auto"/>
      </w:pPr>
      <w:r>
        <w:separator/>
      </w:r>
    </w:p>
  </w:footnote>
  <w:footnote w:type="continuationSeparator" w:id="0">
    <w:p w14:paraId="18EDC8E9" w14:textId="77777777" w:rsidR="00FB6CF0" w:rsidRDefault="00FB6CF0" w:rsidP="004F6F1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sDel="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8C"/>
    <w:rsid w:val="0008196A"/>
    <w:rsid w:val="00084316"/>
    <w:rsid w:val="000D4E53"/>
    <w:rsid w:val="001019B3"/>
    <w:rsid w:val="001029E6"/>
    <w:rsid w:val="00114180"/>
    <w:rsid w:val="00126749"/>
    <w:rsid w:val="0015795F"/>
    <w:rsid w:val="001B592E"/>
    <w:rsid w:val="001C15E3"/>
    <w:rsid w:val="00223D7D"/>
    <w:rsid w:val="0022714C"/>
    <w:rsid w:val="00231C46"/>
    <w:rsid w:val="003B36D1"/>
    <w:rsid w:val="003D6DB1"/>
    <w:rsid w:val="004179C8"/>
    <w:rsid w:val="00433BB5"/>
    <w:rsid w:val="00436779"/>
    <w:rsid w:val="00464D37"/>
    <w:rsid w:val="00474D39"/>
    <w:rsid w:val="004F51C7"/>
    <w:rsid w:val="004F6F1A"/>
    <w:rsid w:val="00504E4B"/>
    <w:rsid w:val="00527224"/>
    <w:rsid w:val="00574CCB"/>
    <w:rsid w:val="00593F73"/>
    <w:rsid w:val="005C3BBD"/>
    <w:rsid w:val="005D53CD"/>
    <w:rsid w:val="00641140"/>
    <w:rsid w:val="00667CAE"/>
    <w:rsid w:val="00767466"/>
    <w:rsid w:val="0077766F"/>
    <w:rsid w:val="007A1EA6"/>
    <w:rsid w:val="007D02F5"/>
    <w:rsid w:val="007D1545"/>
    <w:rsid w:val="00800DF6"/>
    <w:rsid w:val="00833CDC"/>
    <w:rsid w:val="008B1141"/>
    <w:rsid w:val="008C75AD"/>
    <w:rsid w:val="008F6E63"/>
    <w:rsid w:val="009B5F19"/>
    <w:rsid w:val="009C06FB"/>
    <w:rsid w:val="009C5676"/>
    <w:rsid w:val="00A16C75"/>
    <w:rsid w:val="00A4187B"/>
    <w:rsid w:val="00A510A4"/>
    <w:rsid w:val="00A51AFF"/>
    <w:rsid w:val="00AA1D2C"/>
    <w:rsid w:val="00AC2509"/>
    <w:rsid w:val="00B0645B"/>
    <w:rsid w:val="00B30EAF"/>
    <w:rsid w:val="00B476C6"/>
    <w:rsid w:val="00B52400"/>
    <w:rsid w:val="00B84A62"/>
    <w:rsid w:val="00B84FDB"/>
    <w:rsid w:val="00BA53B6"/>
    <w:rsid w:val="00BB5F15"/>
    <w:rsid w:val="00C66AC8"/>
    <w:rsid w:val="00C73837"/>
    <w:rsid w:val="00C7776F"/>
    <w:rsid w:val="00C97D16"/>
    <w:rsid w:val="00CC2FE4"/>
    <w:rsid w:val="00CD3AFB"/>
    <w:rsid w:val="00CE2B63"/>
    <w:rsid w:val="00CF5EA3"/>
    <w:rsid w:val="00D24F35"/>
    <w:rsid w:val="00D931F3"/>
    <w:rsid w:val="00DA259B"/>
    <w:rsid w:val="00DC259C"/>
    <w:rsid w:val="00DE6685"/>
    <w:rsid w:val="00E01899"/>
    <w:rsid w:val="00E25CE6"/>
    <w:rsid w:val="00E612A2"/>
    <w:rsid w:val="00E7249B"/>
    <w:rsid w:val="00E9694D"/>
    <w:rsid w:val="00EE4BE8"/>
    <w:rsid w:val="00F22E01"/>
    <w:rsid w:val="00F2716E"/>
    <w:rsid w:val="00F4458C"/>
    <w:rsid w:val="00F627C1"/>
    <w:rsid w:val="00F71937"/>
    <w:rsid w:val="00F73FFC"/>
    <w:rsid w:val="00F81520"/>
    <w:rsid w:val="00FB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00E1D486"/>
  <w15:chartTrackingRefBased/>
  <w15:docId w15:val="{23F658C8-6630-4761-B58D-81AF2CAE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71937"/>
    <w:pPr>
      <w:spacing w:after="0" w:line="240" w:lineRule="atLeast"/>
    </w:pPr>
  </w:style>
  <w:style w:type="paragraph" w:styleId="berschrift1">
    <w:name w:val="heading 1"/>
    <w:aliases w:val="Überschr.1"/>
    <w:basedOn w:val="Standard"/>
    <w:next w:val="Standard"/>
    <w:link w:val="berschrift1Zchn"/>
    <w:uiPriority w:val="9"/>
    <w:qFormat/>
    <w:rsid w:val="00593F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aliases w:val="Überschr.2"/>
    <w:basedOn w:val="Standard"/>
    <w:next w:val="Standard"/>
    <w:link w:val="berschrift2Zchn"/>
    <w:uiPriority w:val="9"/>
    <w:unhideWhenUsed/>
    <w:qFormat/>
    <w:rsid w:val="00D931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aliases w:val="Überschr.3"/>
    <w:basedOn w:val="Standard"/>
    <w:next w:val="Standard"/>
    <w:link w:val="berschrift3Zchn"/>
    <w:uiPriority w:val="9"/>
    <w:semiHidden/>
    <w:unhideWhenUsed/>
    <w:qFormat/>
    <w:rsid w:val="00D931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93F73"/>
    <w:pPr>
      <w:spacing w:after="0" w:line="240" w:lineRule="auto"/>
    </w:pPr>
  </w:style>
  <w:style w:type="character" w:customStyle="1" w:styleId="berschrift1Zchn">
    <w:name w:val="Überschrift 1 Zchn"/>
    <w:aliases w:val="Überschr.1 Zchn"/>
    <w:basedOn w:val="Absatz-Standardschriftart"/>
    <w:link w:val="berschrift1"/>
    <w:uiPriority w:val="9"/>
    <w:rsid w:val="00593F73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Überschr.2 Zchn"/>
    <w:basedOn w:val="Absatz-Standardschriftart"/>
    <w:link w:val="berschrift2"/>
    <w:uiPriority w:val="9"/>
    <w:rsid w:val="00D931F3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aliases w:val="Überschr.3 Zchn"/>
    <w:basedOn w:val="Absatz-Standardschriftart"/>
    <w:link w:val="berschrift3"/>
    <w:uiPriority w:val="9"/>
    <w:semiHidden/>
    <w:rsid w:val="00D931F3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el">
    <w:name w:val="Title"/>
    <w:basedOn w:val="Standard"/>
    <w:next w:val="Standard"/>
    <w:link w:val="TitelZchn"/>
    <w:uiPriority w:val="10"/>
    <w:qFormat/>
    <w:rsid w:val="00D931F3"/>
    <w:pPr>
      <w:pBdr>
        <w:bottom w:val="single" w:sz="8" w:space="4" w:color="83005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931F3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931F3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931F3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styleId="SchwacherVerweis">
    <w:name w:val="Subtle Reference"/>
    <w:basedOn w:val="Absatz-Standardschriftart"/>
    <w:uiPriority w:val="31"/>
    <w:qFormat/>
    <w:rsid w:val="00D931F3"/>
    <w:rPr>
      <w:smallCaps/>
      <w:color w:val="A1A9AB" w:themeColor="accent5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F6F1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6F1A"/>
  </w:style>
  <w:style w:type="paragraph" w:styleId="Fuzeile">
    <w:name w:val="footer"/>
    <w:link w:val="FuzeileZchn"/>
    <w:uiPriority w:val="99"/>
    <w:unhideWhenUsed/>
    <w:qFormat/>
    <w:rsid w:val="00B0645B"/>
    <w:pPr>
      <w:tabs>
        <w:tab w:val="center" w:pos="4536"/>
        <w:tab w:val="right" w:pos="9072"/>
      </w:tabs>
      <w:spacing w:after="0" w:line="240" w:lineRule="auto"/>
    </w:pPr>
    <w:rPr>
      <w:rFonts w:ascii="MetaBookLF" w:hAnsi="MetaBookLF"/>
      <w:color w:val="000000" w:themeColor="text1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0645B"/>
    <w:rPr>
      <w:rFonts w:ascii="MetaBookLF" w:hAnsi="MetaBookLF"/>
      <w:color w:val="000000" w:themeColor="text1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F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F1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E2B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267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2674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2674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67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6749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CC2FE4"/>
    <w:rPr>
      <w:color w:val="05037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C2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3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isereor (zurückhaltend &amp; zeitlos)">
  <a:themeElements>
    <a:clrScheme name="Misereor-zurückhaltend_und_zeitlos">
      <a:dk1>
        <a:sysClr val="windowText" lastClr="000000"/>
      </a:dk1>
      <a:lt1>
        <a:sysClr val="window" lastClr="FFFFFF"/>
      </a:lt1>
      <a:dk2>
        <a:srgbClr val="B4D9B6"/>
      </a:dk2>
      <a:lt2>
        <a:srgbClr val="FCDC97"/>
      </a:lt2>
      <a:accent1>
        <a:srgbClr val="830051"/>
      </a:accent1>
      <a:accent2>
        <a:srgbClr val="B4D9B6"/>
      </a:accent2>
      <a:accent3>
        <a:srgbClr val="FCDC97"/>
      </a:accent3>
      <a:accent4>
        <a:srgbClr val="B5CCD7"/>
      </a:accent4>
      <a:accent5>
        <a:srgbClr val="A1A9AB"/>
      </a:accent5>
      <a:accent6>
        <a:srgbClr val="EDD7B6"/>
      </a:accent6>
      <a:hlink>
        <a:srgbClr val="05037F"/>
      </a:hlink>
      <a:folHlink>
        <a:srgbClr val="830051"/>
      </a:folHlink>
    </a:clrScheme>
    <a:fontScheme name="Misereor">
      <a:majorFont>
        <a:latin typeface="MetaBookLF"/>
        <a:ea typeface=""/>
        <a:cs typeface=""/>
      </a:majorFont>
      <a:minorFont>
        <a:latin typeface="MetaBookLF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Larissa-Design 1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arissa-Design 2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3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4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238DD-0E8B-47F6-BFD9-07D37B417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Kirch, Karina</dc:creator>
  <cp:keywords/>
  <dc:description/>
  <cp:lastModifiedBy>Kirch, Karina</cp:lastModifiedBy>
  <cp:revision>7</cp:revision>
  <dcterms:created xsi:type="dcterms:W3CDTF">2021-12-09T12:18:00Z</dcterms:created>
  <dcterms:modified xsi:type="dcterms:W3CDTF">2023-01-18T16:08:00Z</dcterms:modified>
</cp:coreProperties>
</file>