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286181E7" w:rsidR="00EE4BE8" w:rsidRPr="000E1278" w:rsidRDefault="00EE4BE8" w:rsidP="00B0645B">
      <w:pPr>
        <w:rPr>
          <w:rFonts w:ascii="Arial" w:hAnsi="Arial" w:cs="Arial"/>
        </w:rPr>
      </w:pPr>
    </w:p>
    <w:p w14:paraId="3FC15582" w14:textId="76FA26DA" w:rsidR="00B8477A" w:rsidRPr="000E1278" w:rsidRDefault="00B8477A" w:rsidP="00B0645B">
      <w:pPr>
        <w:rPr>
          <w:rFonts w:ascii="Arial" w:hAnsi="Arial" w:cs="Arial"/>
        </w:rPr>
      </w:pPr>
    </w:p>
    <w:p w14:paraId="75B17619" w14:textId="340C957E" w:rsidR="00B8477A" w:rsidRPr="000E1278" w:rsidRDefault="00B8477A" w:rsidP="00B0645B">
      <w:pPr>
        <w:rPr>
          <w:rFonts w:ascii="Arial" w:hAnsi="Arial" w:cs="Arial"/>
        </w:rPr>
      </w:pPr>
    </w:p>
    <w:p w14:paraId="61CFD8B7" w14:textId="7DB9CB6E" w:rsidR="00B8477A" w:rsidRPr="000E1278" w:rsidRDefault="00B8477A" w:rsidP="00B0645B">
      <w:pPr>
        <w:rPr>
          <w:rFonts w:ascii="Arial" w:hAnsi="Arial" w:cs="Arial"/>
        </w:rPr>
      </w:pPr>
    </w:p>
    <w:p w14:paraId="78EA2DF0" w14:textId="77777777" w:rsidR="00B8477A" w:rsidRPr="000E1278" w:rsidRDefault="00B8477A" w:rsidP="00B8477A">
      <w:pPr>
        <w:rPr>
          <w:rFonts w:ascii="Arial" w:hAnsi="Arial" w:cs="Arial"/>
          <w:b/>
        </w:rPr>
      </w:pPr>
      <w:r w:rsidRPr="000E1278">
        <w:rPr>
          <w:rFonts w:ascii="Arial" w:hAnsi="Arial" w:cs="Arial"/>
          <w:b/>
        </w:rPr>
        <w:t>Text für Pfarrbriefe</w:t>
      </w:r>
    </w:p>
    <w:p w14:paraId="4AF14C0B" w14:textId="77777777" w:rsidR="00B8477A" w:rsidRPr="000E1278" w:rsidRDefault="00B8477A" w:rsidP="00B8477A">
      <w:pPr>
        <w:rPr>
          <w:rFonts w:ascii="Arial" w:hAnsi="Arial" w:cs="Arial"/>
        </w:rPr>
      </w:pPr>
    </w:p>
    <w:p w14:paraId="25FF2594" w14:textId="77777777" w:rsidR="00B8477A" w:rsidRPr="000E1278" w:rsidRDefault="00B8477A" w:rsidP="00B8477A">
      <w:pPr>
        <w:rPr>
          <w:rFonts w:ascii="Arial" w:hAnsi="Arial" w:cs="Arial"/>
        </w:rPr>
      </w:pPr>
      <w:r w:rsidRPr="000E1278">
        <w:rPr>
          <w:rFonts w:ascii="Arial" w:hAnsi="Arial" w:cs="Arial"/>
        </w:rPr>
        <w:t>Es geht! Anders.</w:t>
      </w:r>
    </w:p>
    <w:p w14:paraId="4851619A" w14:textId="77777777" w:rsidR="00B8477A" w:rsidRPr="000E1278" w:rsidRDefault="00B8477A" w:rsidP="00B8477A">
      <w:pPr>
        <w:rPr>
          <w:rFonts w:ascii="Arial" w:hAnsi="Arial" w:cs="Arial"/>
        </w:rPr>
      </w:pPr>
      <w:r w:rsidRPr="000E1278">
        <w:rPr>
          <w:rFonts w:ascii="Arial" w:hAnsi="Arial" w:cs="Arial"/>
        </w:rPr>
        <w:t xml:space="preserve">Mit der Fastenaktion lädt MISEREOR zu einer Neuausrichtung unserer Lebensweise ein: In der Corona-Krise haben wir gelernt, dass ein anderes, verantwortungsvolles Leben möglich ist. In Deutschland und auf der ganzen Welt. Wie viel Kraft aus dem gemeinsamen Willen zur Veränderung erwachsen kann, beweisen MISEREOR-Partner in Bolivien. Dort fördert die PSC Reyes indigene und kleinbäuerliche Gemeinschaften in ihrer Anbauweise im Einklang mit der Natur. CEJIS unterstützt indigene Völker dabei, ihre Rechte wahrzunehmen und ihre Gebiete zu schützen. </w:t>
      </w:r>
    </w:p>
    <w:p w14:paraId="751A2BAE" w14:textId="77777777" w:rsidR="00B8477A" w:rsidRPr="000E1278" w:rsidRDefault="00B8477A" w:rsidP="00B8477A">
      <w:pPr>
        <w:rPr>
          <w:rFonts w:ascii="Arial" w:hAnsi="Arial" w:cs="Arial"/>
        </w:rPr>
      </w:pPr>
    </w:p>
    <w:p w14:paraId="080AB125" w14:textId="77777777" w:rsidR="00B8477A" w:rsidRPr="000E1278" w:rsidRDefault="00B8477A" w:rsidP="00B8477A">
      <w:pPr>
        <w:rPr>
          <w:rFonts w:ascii="Arial" w:hAnsi="Arial" w:cs="Arial"/>
        </w:rPr>
      </w:pPr>
      <w:r w:rsidRPr="000E1278">
        <w:rPr>
          <w:rFonts w:ascii="Arial" w:hAnsi="Arial" w:cs="Arial"/>
        </w:rPr>
        <w:t>Mit Ihrer Spende leisten Sie einen wertvollen Beitrag dazu – danke!</w:t>
      </w:r>
    </w:p>
    <w:p w14:paraId="1D3A8088" w14:textId="77777777" w:rsidR="00B8477A" w:rsidRPr="000E1278" w:rsidRDefault="00B8477A" w:rsidP="00B8477A">
      <w:pPr>
        <w:rPr>
          <w:rFonts w:ascii="Arial" w:hAnsi="Arial" w:cs="Arial"/>
        </w:rPr>
      </w:pPr>
    </w:p>
    <w:p w14:paraId="68619BB3" w14:textId="77777777" w:rsidR="00B8477A" w:rsidRPr="000E1278" w:rsidRDefault="00B8477A" w:rsidP="00B8477A">
      <w:pPr>
        <w:rPr>
          <w:rFonts w:ascii="Arial" w:hAnsi="Arial" w:cs="Arial"/>
        </w:rPr>
      </w:pPr>
      <w:r w:rsidRPr="000E1278">
        <w:rPr>
          <w:rFonts w:ascii="Arial" w:hAnsi="Arial" w:cs="Arial"/>
        </w:rPr>
        <w:t>Spendenkonto IBAN DE75 3706 0193 0000 1010 10</w:t>
      </w:r>
    </w:p>
    <w:p w14:paraId="5BBE2AD4" w14:textId="77777777" w:rsidR="00B8477A" w:rsidRPr="000E1278" w:rsidRDefault="00B8477A" w:rsidP="00B0645B">
      <w:pPr>
        <w:rPr>
          <w:rFonts w:ascii="Arial" w:hAnsi="Arial" w:cs="Arial"/>
        </w:rPr>
      </w:pPr>
    </w:p>
    <w:p w14:paraId="34EC4A55" w14:textId="77777777" w:rsidR="00AD53EF" w:rsidRPr="000E1278" w:rsidRDefault="00AD53EF" w:rsidP="00B0645B">
      <w:pPr>
        <w:rPr>
          <w:rFonts w:ascii="Arial" w:hAnsi="Arial" w:cs="Arial"/>
        </w:rPr>
      </w:pPr>
    </w:p>
    <w:p w14:paraId="67EC7C16" w14:textId="77777777" w:rsidR="00AD53EF" w:rsidRPr="000E1278" w:rsidRDefault="00AD53EF" w:rsidP="00B0645B">
      <w:pPr>
        <w:rPr>
          <w:rFonts w:ascii="Arial" w:hAnsi="Arial" w:cs="Arial"/>
        </w:rPr>
      </w:pPr>
    </w:p>
    <w:p w14:paraId="766156B1" w14:textId="77777777" w:rsidR="00AD53EF" w:rsidRPr="000E1278" w:rsidRDefault="00AD53EF" w:rsidP="00B0645B">
      <w:pPr>
        <w:rPr>
          <w:rFonts w:ascii="Arial" w:hAnsi="Arial" w:cs="Arial"/>
        </w:rPr>
      </w:pPr>
    </w:p>
    <w:p w14:paraId="0F47CA6D" w14:textId="77777777" w:rsidR="008424EE" w:rsidRPr="000E1278" w:rsidRDefault="008424EE" w:rsidP="00AD53EF">
      <w:pPr>
        <w:rPr>
          <w:rFonts w:ascii="Arial" w:hAnsi="Arial" w:cs="Arial"/>
        </w:rPr>
      </w:pPr>
    </w:p>
    <w:p w14:paraId="502D7078" w14:textId="77777777" w:rsidR="008424EE" w:rsidRPr="000E1278" w:rsidRDefault="008424EE" w:rsidP="008424EE">
      <w:pPr>
        <w:rPr>
          <w:rFonts w:ascii="Arial" w:hAnsi="Arial" w:cs="Arial"/>
        </w:rPr>
      </w:pPr>
    </w:p>
    <w:p w14:paraId="7A408042" w14:textId="77777777" w:rsidR="008424EE" w:rsidRPr="000E1278" w:rsidRDefault="008424EE" w:rsidP="008424EE">
      <w:pPr>
        <w:rPr>
          <w:rFonts w:ascii="Arial" w:hAnsi="Arial" w:cs="Arial"/>
        </w:rPr>
      </w:pPr>
    </w:p>
    <w:p w14:paraId="17856DEC" w14:textId="77777777" w:rsidR="008424EE" w:rsidRPr="000E1278" w:rsidRDefault="008424EE" w:rsidP="008424EE">
      <w:pPr>
        <w:rPr>
          <w:rFonts w:ascii="Arial" w:hAnsi="Arial" w:cs="Arial"/>
        </w:rPr>
      </w:pPr>
    </w:p>
    <w:p w14:paraId="74D6B9A4" w14:textId="77777777" w:rsidR="008424EE" w:rsidRPr="000E1278" w:rsidRDefault="008424EE" w:rsidP="008424EE">
      <w:pPr>
        <w:rPr>
          <w:rFonts w:ascii="Arial" w:hAnsi="Arial" w:cs="Arial"/>
        </w:rPr>
      </w:pPr>
    </w:p>
    <w:p w14:paraId="6C9CD0A5" w14:textId="77777777" w:rsidR="008424EE" w:rsidRPr="000E1278" w:rsidRDefault="008424EE" w:rsidP="008424EE">
      <w:pPr>
        <w:rPr>
          <w:rFonts w:ascii="Arial" w:hAnsi="Arial" w:cs="Arial"/>
        </w:rPr>
      </w:pPr>
    </w:p>
    <w:p w14:paraId="56FD44BF" w14:textId="77777777" w:rsidR="008424EE" w:rsidRPr="000E1278" w:rsidRDefault="008424EE" w:rsidP="008424EE">
      <w:pPr>
        <w:rPr>
          <w:rFonts w:ascii="Arial" w:hAnsi="Arial" w:cs="Arial"/>
        </w:rPr>
      </w:pPr>
    </w:p>
    <w:p w14:paraId="4D434880" w14:textId="77777777" w:rsidR="008424EE" w:rsidRPr="000E1278" w:rsidRDefault="008424EE" w:rsidP="008424EE">
      <w:pPr>
        <w:rPr>
          <w:rFonts w:ascii="Arial" w:hAnsi="Arial" w:cs="Arial"/>
        </w:rPr>
      </w:pPr>
    </w:p>
    <w:p w14:paraId="5524E0BE" w14:textId="77777777" w:rsidR="008424EE" w:rsidRPr="000E1278" w:rsidRDefault="008424EE" w:rsidP="008424EE">
      <w:pPr>
        <w:rPr>
          <w:rFonts w:ascii="Arial" w:hAnsi="Arial" w:cs="Arial"/>
        </w:rPr>
      </w:pPr>
    </w:p>
    <w:p w14:paraId="5FB8E67F" w14:textId="416F8441" w:rsidR="00AD53EF" w:rsidRPr="000E1278" w:rsidRDefault="00AD53EF" w:rsidP="008424EE">
      <w:pPr>
        <w:tabs>
          <w:tab w:val="left" w:pos="3960"/>
        </w:tabs>
        <w:rPr>
          <w:rFonts w:ascii="Arial" w:hAnsi="Arial" w:cs="Arial"/>
        </w:rPr>
      </w:pPr>
      <w:bookmarkStart w:id="0" w:name="_GoBack"/>
      <w:bookmarkEnd w:id="0"/>
    </w:p>
    <w:sectPr w:rsidR="00AD53EF" w:rsidRPr="000E1278" w:rsidSect="00EE4BE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67456"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65408"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0E1278"/>
    <w:rsid w:val="001019B3"/>
    <w:rsid w:val="00114180"/>
    <w:rsid w:val="003D6DB1"/>
    <w:rsid w:val="00464D37"/>
    <w:rsid w:val="004C6C86"/>
    <w:rsid w:val="004F6F1A"/>
    <w:rsid w:val="00504E4B"/>
    <w:rsid w:val="005065A0"/>
    <w:rsid w:val="00527224"/>
    <w:rsid w:val="00593F73"/>
    <w:rsid w:val="005A00A9"/>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8477A"/>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2443-F477-4007-A04E-16BBE906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Rohrer, Tanja</cp:lastModifiedBy>
  <cp:revision>4</cp:revision>
  <dcterms:created xsi:type="dcterms:W3CDTF">2020-10-22T11:22:00Z</dcterms:created>
  <dcterms:modified xsi:type="dcterms:W3CDTF">2021-01-04T09:56:00Z</dcterms:modified>
</cp:coreProperties>
</file>