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C" w:rsidRDefault="00A70C6C" w:rsidP="00F71937">
      <w:pPr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E124F48" wp14:editId="5F785379">
            <wp:simplePos x="0" y="0"/>
            <wp:positionH relativeFrom="column">
              <wp:posOffset>3853180</wp:posOffset>
            </wp:positionH>
            <wp:positionV relativeFrom="paragraph">
              <wp:posOffset>-596900</wp:posOffset>
            </wp:positionV>
            <wp:extent cx="2413635" cy="759460"/>
            <wp:effectExtent l="0" t="0" r="571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zug_politische_Aktion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C6C" w:rsidRDefault="00A70C6C" w:rsidP="00F71937">
      <w:pPr>
        <w:rPr>
          <w:b/>
        </w:rPr>
      </w:pPr>
    </w:p>
    <w:p w:rsidR="00AA5F61" w:rsidRPr="003A377C" w:rsidRDefault="00AA5F61" w:rsidP="00F71937">
      <w:pPr>
        <w:rPr>
          <w:b/>
        </w:rPr>
      </w:pPr>
      <w:r w:rsidRPr="003A377C">
        <w:rPr>
          <w:b/>
        </w:rPr>
        <w:t>Kurze Beschreibung der Aktion (wo, wann, was passiert genau)</w:t>
      </w:r>
      <w:r w:rsidR="003A377C" w:rsidRPr="003A377C">
        <w:rPr>
          <w:b/>
        </w:rPr>
        <w:t>:</w:t>
      </w:r>
      <w:r w:rsidR="00A70C6C" w:rsidRPr="00A70C6C">
        <w:rPr>
          <w:noProof/>
          <w:sz w:val="32"/>
        </w:rPr>
        <w:t xml:space="preserve"> </w:t>
      </w:r>
    </w:p>
    <w:p w:rsidR="003A377C" w:rsidRDefault="003A377C" w:rsidP="00F71937"/>
    <w:p w:rsidR="003A377C" w:rsidRDefault="003A377C" w:rsidP="00F71937"/>
    <w:p w:rsidR="003A377C" w:rsidRDefault="003A377C" w:rsidP="00F71937"/>
    <w:p w:rsidR="00C00860" w:rsidRDefault="00C00860" w:rsidP="00F71937">
      <w:bookmarkStart w:id="0" w:name="_GoBack"/>
      <w:bookmarkEnd w:id="0"/>
    </w:p>
    <w:p w:rsidR="003A377C" w:rsidRDefault="003A377C" w:rsidP="00F71937"/>
    <w:p w:rsidR="00AA5F61" w:rsidRDefault="00AA5F61" w:rsidP="00F719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2546"/>
      </w:tblGrid>
      <w:tr w:rsidR="00AA5F61" w:rsidTr="003A377C">
        <w:tc>
          <w:tcPr>
            <w:tcW w:w="2263" w:type="dxa"/>
          </w:tcPr>
          <w:p w:rsidR="00AA5F61" w:rsidRPr="00AA5F61" w:rsidRDefault="00AA5F61" w:rsidP="000E093B">
            <w:pPr>
              <w:rPr>
                <w:b/>
              </w:rPr>
            </w:pPr>
            <w:r w:rsidRPr="00AA5F61">
              <w:rPr>
                <w:b/>
              </w:rPr>
              <w:t>Aufgabe</w:t>
            </w:r>
          </w:p>
        </w:tc>
        <w:tc>
          <w:tcPr>
            <w:tcW w:w="2552" w:type="dxa"/>
          </w:tcPr>
          <w:p w:rsidR="00AA5F61" w:rsidRPr="00AA5F61" w:rsidRDefault="00C00860" w:rsidP="000E093B">
            <w:pPr>
              <w:rPr>
                <w:b/>
              </w:rPr>
            </w:pPr>
            <w:r>
              <w:rPr>
                <w:b/>
              </w:rPr>
              <w:t>W</w:t>
            </w:r>
            <w:r w:rsidR="00AA5F61" w:rsidRPr="00AA5F61">
              <w:rPr>
                <w:b/>
              </w:rPr>
              <w:t>er</w:t>
            </w:r>
          </w:p>
        </w:tc>
        <w:tc>
          <w:tcPr>
            <w:tcW w:w="1701" w:type="dxa"/>
          </w:tcPr>
          <w:p w:rsidR="00AA5F61" w:rsidRPr="00AA5F61" w:rsidRDefault="00C00860" w:rsidP="000E093B">
            <w:pPr>
              <w:rPr>
                <w:b/>
              </w:rPr>
            </w:pPr>
            <w:r>
              <w:rPr>
                <w:b/>
              </w:rPr>
              <w:t>B</w:t>
            </w:r>
            <w:r w:rsidR="003A377C">
              <w:rPr>
                <w:b/>
              </w:rPr>
              <w:t>is w</w:t>
            </w:r>
            <w:r w:rsidR="00AA5F61" w:rsidRPr="00AA5F61">
              <w:rPr>
                <w:b/>
              </w:rPr>
              <w:t>ann</w:t>
            </w:r>
          </w:p>
        </w:tc>
        <w:tc>
          <w:tcPr>
            <w:tcW w:w="2546" w:type="dxa"/>
          </w:tcPr>
          <w:p w:rsidR="00AA5F61" w:rsidRPr="00AA5F61" w:rsidRDefault="00AA5F61" w:rsidP="000E093B">
            <w:pPr>
              <w:rPr>
                <w:b/>
              </w:rPr>
            </w:pPr>
            <w:r w:rsidRPr="00AA5F61">
              <w:rPr>
                <w:b/>
              </w:rPr>
              <w:t>Bemerkung</w:t>
            </w:r>
          </w:p>
        </w:tc>
      </w:tr>
      <w:tr w:rsidR="00AA5F61" w:rsidTr="003A377C">
        <w:tc>
          <w:tcPr>
            <w:tcW w:w="2263" w:type="dxa"/>
          </w:tcPr>
          <w:p w:rsidR="00AA5F61" w:rsidRDefault="00AA5F61" w:rsidP="000E093B"/>
        </w:tc>
        <w:tc>
          <w:tcPr>
            <w:tcW w:w="2552" w:type="dxa"/>
          </w:tcPr>
          <w:p w:rsidR="00AA5F61" w:rsidRDefault="00AA5F61" w:rsidP="000E093B"/>
        </w:tc>
        <w:tc>
          <w:tcPr>
            <w:tcW w:w="1701" w:type="dxa"/>
          </w:tcPr>
          <w:p w:rsidR="00AA5F61" w:rsidRDefault="00AA5F61" w:rsidP="000E093B"/>
        </w:tc>
        <w:tc>
          <w:tcPr>
            <w:tcW w:w="2546" w:type="dxa"/>
          </w:tcPr>
          <w:p w:rsidR="00AA5F61" w:rsidRDefault="00AA5F61" w:rsidP="000E093B"/>
        </w:tc>
      </w:tr>
      <w:tr w:rsidR="003A377C" w:rsidTr="003A377C">
        <w:tc>
          <w:tcPr>
            <w:tcW w:w="2263" w:type="dxa"/>
          </w:tcPr>
          <w:p w:rsidR="003A377C" w:rsidRDefault="003A377C" w:rsidP="000E093B">
            <w:r>
              <w:t>Abstimmung mit Gemeinde, Schule etc.</w:t>
            </w:r>
          </w:p>
        </w:tc>
        <w:tc>
          <w:tcPr>
            <w:tcW w:w="2552" w:type="dxa"/>
          </w:tcPr>
          <w:p w:rsidR="003A377C" w:rsidRDefault="003A377C" w:rsidP="000E093B"/>
        </w:tc>
        <w:tc>
          <w:tcPr>
            <w:tcW w:w="1701" w:type="dxa"/>
          </w:tcPr>
          <w:p w:rsidR="003A377C" w:rsidRDefault="003A377C" w:rsidP="000E093B"/>
        </w:tc>
        <w:tc>
          <w:tcPr>
            <w:tcW w:w="2546" w:type="dxa"/>
          </w:tcPr>
          <w:p w:rsidR="003A377C" w:rsidRDefault="003A377C" w:rsidP="000E093B"/>
        </w:tc>
      </w:tr>
      <w:tr w:rsidR="00AA5F61" w:rsidTr="003A377C">
        <w:tc>
          <w:tcPr>
            <w:tcW w:w="2263" w:type="dxa"/>
          </w:tcPr>
          <w:p w:rsidR="00AA5F61" w:rsidRDefault="00AA5F61" w:rsidP="000E093B">
            <w:r>
              <w:t>Aktive einladen</w:t>
            </w:r>
          </w:p>
        </w:tc>
        <w:tc>
          <w:tcPr>
            <w:tcW w:w="2552" w:type="dxa"/>
          </w:tcPr>
          <w:p w:rsidR="00AA5F61" w:rsidRDefault="00AA5F61" w:rsidP="000E093B"/>
        </w:tc>
        <w:tc>
          <w:tcPr>
            <w:tcW w:w="1701" w:type="dxa"/>
          </w:tcPr>
          <w:p w:rsidR="00AA5F61" w:rsidRDefault="00AA5F61" w:rsidP="000E093B"/>
        </w:tc>
        <w:tc>
          <w:tcPr>
            <w:tcW w:w="2546" w:type="dxa"/>
          </w:tcPr>
          <w:p w:rsidR="00AA5F61" w:rsidRDefault="00AA5F61" w:rsidP="000E093B"/>
        </w:tc>
      </w:tr>
      <w:tr w:rsidR="00AA5F61" w:rsidTr="003A377C">
        <w:tc>
          <w:tcPr>
            <w:tcW w:w="2263" w:type="dxa"/>
          </w:tcPr>
          <w:p w:rsidR="00AA5F61" w:rsidRDefault="003A377C" w:rsidP="000E093B">
            <w:r>
              <w:t>1,5</w:t>
            </w:r>
            <w:r w:rsidR="00C00860">
              <w:t>°</w:t>
            </w:r>
            <w:r>
              <w:t>-Symbol herstellen</w:t>
            </w:r>
          </w:p>
        </w:tc>
        <w:tc>
          <w:tcPr>
            <w:tcW w:w="2552" w:type="dxa"/>
          </w:tcPr>
          <w:p w:rsidR="00AA5F61" w:rsidRDefault="00AA5F61" w:rsidP="000E093B"/>
        </w:tc>
        <w:tc>
          <w:tcPr>
            <w:tcW w:w="1701" w:type="dxa"/>
          </w:tcPr>
          <w:p w:rsidR="00AA5F61" w:rsidRDefault="00AA5F61" w:rsidP="000E093B"/>
        </w:tc>
        <w:tc>
          <w:tcPr>
            <w:tcW w:w="2546" w:type="dxa"/>
          </w:tcPr>
          <w:p w:rsidR="00AA5F61" w:rsidRDefault="00AA5F61" w:rsidP="000E093B"/>
        </w:tc>
      </w:tr>
      <w:tr w:rsidR="00AA5F61" w:rsidTr="003A377C">
        <w:trPr>
          <w:trHeight w:val="515"/>
        </w:trPr>
        <w:tc>
          <w:tcPr>
            <w:tcW w:w="2263" w:type="dxa"/>
          </w:tcPr>
          <w:p w:rsidR="00AA5F61" w:rsidRDefault="00AA5F61" w:rsidP="000E093B">
            <w:r>
              <w:t>Politik kontaktieren</w:t>
            </w:r>
          </w:p>
        </w:tc>
        <w:tc>
          <w:tcPr>
            <w:tcW w:w="2552" w:type="dxa"/>
          </w:tcPr>
          <w:p w:rsidR="00AA5F61" w:rsidRDefault="00AA5F61" w:rsidP="000E093B"/>
        </w:tc>
        <w:tc>
          <w:tcPr>
            <w:tcW w:w="1701" w:type="dxa"/>
          </w:tcPr>
          <w:p w:rsidR="00AA5F61" w:rsidRDefault="00AA5F61" w:rsidP="000E093B"/>
        </w:tc>
        <w:tc>
          <w:tcPr>
            <w:tcW w:w="2546" w:type="dxa"/>
          </w:tcPr>
          <w:p w:rsidR="00AA5F61" w:rsidRDefault="00AA5F61" w:rsidP="000E093B"/>
        </w:tc>
      </w:tr>
      <w:tr w:rsidR="00AA5F61" w:rsidTr="003A377C">
        <w:tc>
          <w:tcPr>
            <w:tcW w:w="2263" w:type="dxa"/>
          </w:tcPr>
          <w:p w:rsidR="00AA5F61" w:rsidRDefault="00AA5F61" w:rsidP="000E093B">
            <w:r>
              <w:t>Demonstration anmelden</w:t>
            </w:r>
          </w:p>
        </w:tc>
        <w:tc>
          <w:tcPr>
            <w:tcW w:w="2552" w:type="dxa"/>
          </w:tcPr>
          <w:p w:rsidR="00AA5F61" w:rsidRDefault="00AA5F61" w:rsidP="000E093B"/>
        </w:tc>
        <w:tc>
          <w:tcPr>
            <w:tcW w:w="1701" w:type="dxa"/>
          </w:tcPr>
          <w:p w:rsidR="00AA5F61" w:rsidRDefault="00AA5F61" w:rsidP="000E093B"/>
        </w:tc>
        <w:tc>
          <w:tcPr>
            <w:tcW w:w="2546" w:type="dxa"/>
          </w:tcPr>
          <w:p w:rsidR="00AA5F61" w:rsidRDefault="00AA5F61" w:rsidP="000E093B"/>
        </w:tc>
      </w:tr>
      <w:tr w:rsidR="00AA5F61" w:rsidTr="003A377C">
        <w:tc>
          <w:tcPr>
            <w:tcW w:w="2263" w:type="dxa"/>
          </w:tcPr>
          <w:p w:rsidR="00AA5F61" w:rsidRDefault="00AA5F61" w:rsidP="000E093B">
            <w:r>
              <w:t>Presse einladen</w:t>
            </w:r>
          </w:p>
        </w:tc>
        <w:tc>
          <w:tcPr>
            <w:tcW w:w="2552" w:type="dxa"/>
          </w:tcPr>
          <w:p w:rsidR="00AA5F61" w:rsidRDefault="00AA5F61" w:rsidP="000E093B"/>
        </w:tc>
        <w:tc>
          <w:tcPr>
            <w:tcW w:w="1701" w:type="dxa"/>
          </w:tcPr>
          <w:p w:rsidR="00AA5F61" w:rsidRDefault="00AA5F61" w:rsidP="000E093B"/>
        </w:tc>
        <w:tc>
          <w:tcPr>
            <w:tcW w:w="2546" w:type="dxa"/>
          </w:tcPr>
          <w:p w:rsidR="00AA5F61" w:rsidRDefault="00AA5F61" w:rsidP="000E093B"/>
        </w:tc>
      </w:tr>
      <w:tr w:rsidR="00AA5F61" w:rsidTr="003A377C">
        <w:tc>
          <w:tcPr>
            <w:tcW w:w="2263" w:type="dxa"/>
          </w:tcPr>
          <w:p w:rsidR="00AA5F61" w:rsidRDefault="00AA5F61" w:rsidP="00AA5F61">
            <w:r>
              <w:t xml:space="preserve">Flugblätter </w:t>
            </w:r>
            <w:r w:rsidR="003A377C">
              <w:t xml:space="preserve">ausdrucken </w:t>
            </w:r>
          </w:p>
        </w:tc>
        <w:tc>
          <w:tcPr>
            <w:tcW w:w="2552" w:type="dxa"/>
          </w:tcPr>
          <w:p w:rsidR="00AA5F61" w:rsidRDefault="00AA5F61" w:rsidP="00AA5F61"/>
        </w:tc>
        <w:tc>
          <w:tcPr>
            <w:tcW w:w="1701" w:type="dxa"/>
          </w:tcPr>
          <w:p w:rsidR="00AA5F61" w:rsidRDefault="00AA5F61" w:rsidP="00AA5F61"/>
        </w:tc>
        <w:tc>
          <w:tcPr>
            <w:tcW w:w="2546" w:type="dxa"/>
          </w:tcPr>
          <w:p w:rsidR="00AA5F61" w:rsidRDefault="00AA5F61" w:rsidP="00AA5F61"/>
        </w:tc>
      </w:tr>
      <w:tr w:rsidR="00AA5F61" w:rsidTr="003A377C">
        <w:tc>
          <w:tcPr>
            <w:tcW w:w="2263" w:type="dxa"/>
          </w:tcPr>
          <w:p w:rsidR="00AA5F61" w:rsidRDefault="00AA5F61" w:rsidP="00AA5F61"/>
        </w:tc>
        <w:tc>
          <w:tcPr>
            <w:tcW w:w="2552" w:type="dxa"/>
          </w:tcPr>
          <w:p w:rsidR="00AA5F61" w:rsidRDefault="00AA5F61" w:rsidP="00AA5F61"/>
        </w:tc>
        <w:tc>
          <w:tcPr>
            <w:tcW w:w="1701" w:type="dxa"/>
          </w:tcPr>
          <w:p w:rsidR="00AA5F61" w:rsidRDefault="00AA5F61" w:rsidP="00AA5F61"/>
        </w:tc>
        <w:tc>
          <w:tcPr>
            <w:tcW w:w="2546" w:type="dxa"/>
          </w:tcPr>
          <w:p w:rsidR="00AA5F61" w:rsidRDefault="00AA5F61" w:rsidP="00AA5F61"/>
        </w:tc>
      </w:tr>
      <w:tr w:rsidR="00AA5F61" w:rsidTr="003A377C">
        <w:tc>
          <w:tcPr>
            <w:tcW w:w="2263" w:type="dxa"/>
          </w:tcPr>
          <w:p w:rsidR="00AA5F61" w:rsidRDefault="00AA5F61" w:rsidP="00AA5F61">
            <w:r>
              <w:t>Fotografieren</w:t>
            </w:r>
          </w:p>
        </w:tc>
        <w:tc>
          <w:tcPr>
            <w:tcW w:w="2552" w:type="dxa"/>
          </w:tcPr>
          <w:p w:rsidR="00AA5F61" w:rsidRDefault="00AA5F61" w:rsidP="00AA5F61"/>
        </w:tc>
        <w:tc>
          <w:tcPr>
            <w:tcW w:w="1701" w:type="dxa"/>
          </w:tcPr>
          <w:p w:rsidR="00AA5F61" w:rsidRDefault="00AA5F61" w:rsidP="00AA5F61"/>
        </w:tc>
        <w:tc>
          <w:tcPr>
            <w:tcW w:w="2546" w:type="dxa"/>
          </w:tcPr>
          <w:p w:rsidR="00AA5F61" w:rsidRDefault="00AA5F61" w:rsidP="00AA5F61"/>
        </w:tc>
      </w:tr>
      <w:tr w:rsidR="00AA5F61" w:rsidTr="003A377C">
        <w:tc>
          <w:tcPr>
            <w:tcW w:w="2263" w:type="dxa"/>
          </w:tcPr>
          <w:p w:rsidR="00AA5F61" w:rsidRDefault="003A377C" w:rsidP="00AA5F61">
            <w:r>
              <w:t>In sozialen Netzwerken posten</w:t>
            </w:r>
          </w:p>
        </w:tc>
        <w:tc>
          <w:tcPr>
            <w:tcW w:w="2552" w:type="dxa"/>
          </w:tcPr>
          <w:p w:rsidR="00AA5F61" w:rsidRDefault="00AA5F61" w:rsidP="00AA5F61"/>
        </w:tc>
        <w:tc>
          <w:tcPr>
            <w:tcW w:w="1701" w:type="dxa"/>
          </w:tcPr>
          <w:p w:rsidR="00AA5F61" w:rsidRDefault="00AA5F61" w:rsidP="00AA5F61"/>
        </w:tc>
        <w:tc>
          <w:tcPr>
            <w:tcW w:w="2546" w:type="dxa"/>
          </w:tcPr>
          <w:p w:rsidR="00AA5F61" w:rsidRDefault="00AA5F61" w:rsidP="00AA5F61"/>
        </w:tc>
      </w:tr>
      <w:tr w:rsidR="00AA5F61" w:rsidTr="003A377C">
        <w:tc>
          <w:tcPr>
            <w:tcW w:w="2263" w:type="dxa"/>
          </w:tcPr>
          <w:p w:rsidR="00AA5F61" w:rsidRDefault="00AA5F61" w:rsidP="00AA5F61"/>
        </w:tc>
        <w:tc>
          <w:tcPr>
            <w:tcW w:w="2552" w:type="dxa"/>
          </w:tcPr>
          <w:p w:rsidR="00AA5F61" w:rsidRDefault="00AA5F61" w:rsidP="00AA5F61"/>
        </w:tc>
        <w:tc>
          <w:tcPr>
            <w:tcW w:w="1701" w:type="dxa"/>
          </w:tcPr>
          <w:p w:rsidR="00AA5F61" w:rsidRDefault="00AA5F61" w:rsidP="00AA5F61"/>
        </w:tc>
        <w:tc>
          <w:tcPr>
            <w:tcW w:w="2546" w:type="dxa"/>
          </w:tcPr>
          <w:p w:rsidR="00AA5F61" w:rsidRDefault="00AA5F61" w:rsidP="00AA5F61"/>
        </w:tc>
      </w:tr>
      <w:tr w:rsidR="00AA5F61" w:rsidTr="003A377C">
        <w:tc>
          <w:tcPr>
            <w:tcW w:w="2263" w:type="dxa"/>
          </w:tcPr>
          <w:p w:rsidR="00AA5F61" w:rsidRDefault="00AA5F61" w:rsidP="00AA5F61"/>
        </w:tc>
        <w:tc>
          <w:tcPr>
            <w:tcW w:w="2552" w:type="dxa"/>
          </w:tcPr>
          <w:p w:rsidR="00AA5F61" w:rsidRDefault="00AA5F61" w:rsidP="00AA5F61"/>
        </w:tc>
        <w:tc>
          <w:tcPr>
            <w:tcW w:w="1701" w:type="dxa"/>
          </w:tcPr>
          <w:p w:rsidR="00AA5F61" w:rsidRDefault="00AA5F61" w:rsidP="00AA5F61"/>
        </w:tc>
        <w:tc>
          <w:tcPr>
            <w:tcW w:w="2546" w:type="dxa"/>
          </w:tcPr>
          <w:p w:rsidR="00AA5F61" w:rsidRDefault="00AA5F61" w:rsidP="00AA5F61"/>
        </w:tc>
      </w:tr>
      <w:tr w:rsidR="003A377C" w:rsidTr="003A377C">
        <w:tc>
          <w:tcPr>
            <w:tcW w:w="2263" w:type="dxa"/>
          </w:tcPr>
          <w:p w:rsidR="003A377C" w:rsidRDefault="003A377C" w:rsidP="00AA5F61"/>
        </w:tc>
        <w:tc>
          <w:tcPr>
            <w:tcW w:w="2552" w:type="dxa"/>
          </w:tcPr>
          <w:p w:rsidR="003A377C" w:rsidRDefault="003A377C" w:rsidP="00AA5F61"/>
        </w:tc>
        <w:tc>
          <w:tcPr>
            <w:tcW w:w="1701" w:type="dxa"/>
          </w:tcPr>
          <w:p w:rsidR="003A377C" w:rsidRDefault="003A377C" w:rsidP="00AA5F61"/>
        </w:tc>
        <w:tc>
          <w:tcPr>
            <w:tcW w:w="2546" w:type="dxa"/>
          </w:tcPr>
          <w:p w:rsidR="003A377C" w:rsidRDefault="003A377C" w:rsidP="00AA5F61"/>
        </w:tc>
      </w:tr>
      <w:tr w:rsidR="003A377C" w:rsidTr="003A377C">
        <w:tc>
          <w:tcPr>
            <w:tcW w:w="2263" w:type="dxa"/>
          </w:tcPr>
          <w:p w:rsidR="003A377C" w:rsidRDefault="003A377C" w:rsidP="00AA5F61"/>
        </w:tc>
        <w:tc>
          <w:tcPr>
            <w:tcW w:w="2552" w:type="dxa"/>
          </w:tcPr>
          <w:p w:rsidR="003A377C" w:rsidRDefault="003A377C" w:rsidP="00AA5F61"/>
        </w:tc>
        <w:tc>
          <w:tcPr>
            <w:tcW w:w="1701" w:type="dxa"/>
          </w:tcPr>
          <w:p w:rsidR="003A377C" w:rsidRDefault="003A377C" w:rsidP="00AA5F61"/>
        </w:tc>
        <w:tc>
          <w:tcPr>
            <w:tcW w:w="2546" w:type="dxa"/>
          </w:tcPr>
          <w:p w:rsidR="003A377C" w:rsidRDefault="003A377C" w:rsidP="00AA5F61"/>
        </w:tc>
      </w:tr>
      <w:tr w:rsidR="003A377C" w:rsidTr="003A377C">
        <w:tc>
          <w:tcPr>
            <w:tcW w:w="2263" w:type="dxa"/>
          </w:tcPr>
          <w:p w:rsidR="003A377C" w:rsidRDefault="003A377C" w:rsidP="00AA5F61"/>
        </w:tc>
        <w:tc>
          <w:tcPr>
            <w:tcW w:w="2552" w:type="dxa"/>
          </w:tcPr>
          <w:p w:rsidR="003A377C" w:rsidRDefault="003A377C" w:rsidP="00AA5F61"/>
        </w:tc>
        <w:tc>
          <w:tcPr>
            <w:tcW w:w="1701" w:type="dxa"/>
          </w:tcPr>
          <w:p w:rsidR="003A377C" w:rsidRDefault="003A377C" w:rsidP="00AA5F61"/>
        </w:tc>
        <w:tc>
          <w:tcPr>
            <w:tcW w:w="2546" w:type="dxa"/>
          </w:tcPr>
          <w:p w:rsidR="003A377C" w:rsidRDefault="003A377C" w:rsidP="00AA5F61"/>
        </w:tc>
      </w:tr>
      <w:tr w:rsidR="003A377C" w:rsidTr="003A377C">
        <w:tc>
          <w:tcPr>
            <w:tcW w:w="2263" w:type="dxa"/>
          </w:tcPr>
          <w:p w:rsidR="003A377C" w:rsidRDefault="003A377C" w:rsidP="00AA5F61"/>
        </w:tc>
        <w:tc>
          <w:tcPr>
            <w:tcW w:w="2552" w:type="dxa"/>
          </w:tcPr>
          <w:p w:rsidR="003A377C" w:rsidRDefault="003A377C" w:rsidP="00AA5F61"/>
        </w:tc>
        <w:tc>
          <w:tcPr>
            <w:tcW w:w="1701" w:type="dxa"/>
          </w:tcPr>
          <w:p w:rsidR="003A377C" w:rsidRDefault="003A377C" w:rsidP="00AA5F61"/>
        </w:tc>
        <w:tc>
          <w:tcPr>
            <w:tcW w:w="2546" w:type="dxa"/>
          </w:tcPr>
          <w:p w:rsidR="003A377C" w:rsidRDefault="003A377C" w:rsidP="00AA5F61"/>
        </w:tc>
      </w:tr>
      <w:tr w:rsidR="003A377C" w:rsidTr="003A377C">
        <w:tc>
          <w:tcPr>
            <w:tcW w:w="2263" w:type="dxa"/>
          </w:tcPr>
          <w:p w:rsidR="003A377C" w:rsidRDefault="003A377C" w:rsidP="00AA5F61"/>
        </w:tc>
        <w:tc>
          <w:tcPr>
            <w:tcW w:w="2552" w:type="dxa"/>
          </w:tcPr>
          <w:p w:rsidR="003A377C" w:rsidRDefault="003A377C" w:rsidP="00AA5F61"/>
        </w:tc>
        <w:tc>
          <w:tcPr>
            <w:tcW w:w="1701" w:type="dxa"/>
          </w:tcPr>
          <w:p w:rsidR="003A377C" w:rsidRDefault="003A377C" w:rsidP="00AA5F61"/>
        </w:tc>
        <w:tc>
          <w:tcPr>
            <w:tcW w:w="2546" w:type="dxa"/>
          </w:tcPr>
          <w:p w:rsidR="003A377C" w:rsidRDefault="003A377C" w:rsidP="00AA5F61"/>
        </w:tc>
      </w:tr>
      <w:tr w:rsidR="003A377C" w:rsidTr="003A377C">
        <w:tc>
          <w:tcPr>
            <w:tcW w:w="2263" w:type="dxa"/>
          </w:tcPr>
          <w:p w:rsidR="003A377C" w:rsidRPr="003A377C" w:rsidRDefault="003A377C" w:rsidP="00AA5F61">
            <w:pPr>
              <w:rPr>
                <w:b/>
              </w:rPr>
            </w:pPr>
            <w:r w:rsidRPr="003A377C">
              <w:rPr>
                <w:b/>
              </w:rPr>
              <w:t>Aktiv bei der Aktion</w:t>
            </w:r>
          </w:p>
        </w:tc>
        <w:tc>
          <w:tcPr>
            <w:tcW w:w="6799" w:type="dxa"/>
            <w:gridSpan w:val="3"/>
          </w:tcPr>
          <w:p w:rsidR="003A377C" w:rsidRDefault="003A377C" w:rsidP="00AA5F61"/>
        </w:tc>
      </w:tr>
    </w:tbl>
    <w:p w:rsidR="00AA5F61" w:rsidRDefault="00AA5F61" w:rsidP="00F71937"/>
    <w:p w:rsidR="003A377C" w:rsidRDefault="003A377C" w:rsidP="00F71937"/>
    <w:p w:rsidR="003A377C" w:rsidRDefault="003A377C" w:rsidP="00F71937"/>
    <w:p w:rsidR="00AA5F61" w:rsidRDefault="00AA5F61" w:rsidP="00F719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4"/>
        <w:gridCol w:w="5088"/>
      </w:tblGrid>
      <w:tr w:rsidR="00AA5F61" w:rsidTr="003A377C">
        <w:tc>
          <w:tcPr>
            <w:tcW w:w="6232" w:type="dxa"/>
          </w:tcPr>
          <w:p w:rsidR="00AA5F61" w:rsidRPr="00AA5F61" w:rsidRDefault="00AA5F61" w:rsidP="00651685">
            <w:pPr>
              <w:rPr>
                <w:b/>
              </w:rPr>
            </w:pPr>
            <w:r w:rsidRPr="00AA5F61">
              <w:rPr>
                <w:b/>
              </w:rPr>
              <w:t>Material</w:t>
            </w:r>
          </w:p>
        </w:tc>
        <w:tc>
          <w:tcPr>
            <w:tcW w:w="7938" w:type="dxa"/>
          </w:tcPr>
          <w:p w:rsidR="00AA5F61" w:rsidRPr="00AA5F61" w:rsidRDefault="00AA5F61" w:rsidP="00651685">
            <w:pPr>
              <w:rPr>
                <w:b/>
              </w:rPr>
            </w:pPr>
            <w:r>
              <w:rPr>
                <w:b/>
              </w:rPr>
              <w:t>Verantwortliche/r</w:t>
            </w:r>
          </w:p>
        </w:tc>
      </w:tr>
      <w:tr w:rsidR="00AA5F61" w:rsidTr="003A377C">
        <w:tc>
          <w:tcPr>
            <w:tcW w:w="6232" w:type="dxa"/>
          </w:tcPr>
          <w:p w:rsidR="00AA5F61" w:rsidRDefault="00AA5F61" w:rsidP="00651685">
            <w:r>
              <w:t>Flugblätter</w:t>
            </w:r>
          </w:p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Pr="00AA5F61" w:rsidRDefault="00AA5F61" w:rsidP="00651685">
            <w:r w:rsidRPr="00AA5F61">
              <w:t>Max 1,5°-Symbol</w:t>
            </w:r>
          </w:p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3A377C" w:rsidP="00651685">
            <w:r>
              <w:t>Ggf. Lautsprecher u</w:t>
            </w:r>
            <w:r w:rsidR="00C00860">
              <w:t>nd</w:t>
            </w:r>
            <w:r>
              <w:t xml:space="preserve"> Mikro</w:t>
            </w:r>
          </w:p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AA5F61" w:rsidP="00651685"/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AA5F61" w:rsidP="00651685"/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AA5F61" w:rsidP="00651685"/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AA5F61" w:rsidP="00651685"/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AA5F61" w:rsidP="00651685"/>
        </w:tc>
        <w:tc>
          <w:tcPr>
            <w:tcW w:w="7938" w:type="dxa"/>
          </w:tcPr>
          <w:p w:rsidR="00AA5F61" w:rsidRDefault="00AA5F61" w:rsidP="00651685"/>
        </w:tc>
      </w:tr>
      <w:tr w:rsidR="00AA5F61" w:rsidTr="003A377C">
        <w:tc>
          <w:tcPr>
            <w:tcW w:w="6232" w:type="dxa"/>
          </w:tcPr>
          <w:p w:rsidR="00AA5F61" w:rsidRDefault="00AA5F61" w:rsidP="00651685"/>
        </w:tc>
        <w:tc>
          <w:tcPr>
            <w:tcW w:w="7938" w:type="dxa"/>
          </w:tcPr>
          <w:p w:rsidR="00AA5F61" w:rsidRDefault="00AA5F61" w:rsidP="00651685"/>
        </w:tc>
      </w:tr>
    </w:tbl>
    <w:p w:rsidR="00AA5F61" w:rsidRDefault="00AA5F61" w:rsidP="00F71937"/>
    <w:sectPr w:rsidR="00AA5F61" w:rsidSect="003A37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05" w:rsidRDefault="00974C05" w:rsidP="004F6F1A">
      <w:pPr>
        <w:spacing w:line="240" w:lineRule="auto"/>
      </w:pPr>
      <w:r>
        <w:separator/>
      </w:r>
    </w:p>
  </w:endnote>
  <w:endnote w:type="continuationSeparator" w:id="0">
    <w:p w:rsidR="00974C05" w:rsidRDefault="00974C05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:rsidTr="007D02F5">
      <w:tc>
        <w:tcPr>
          <w:tcW w:w="7807" w:type="dxa"/>
        </w:tcPr>
        <w:p w:rsidR="00CE2B63" w:rsidRPr="00800DF6" w:rsidRDefault="00CE2B63" w:rsidP="007D02F5">
          <w:pPr>
            <w:pStyle w:val="Fuzeile"/>
            <w:tabs>
              <w:tab w:val="clear" w:pos="4536"/>
            </w:tabs>
            <w:rPr>
              <w:szCs w:val="16"/>
            </w:rPr>
          </w:pPr>
        </w:p>
      </w:tc>
      <w:tc>
        <w:tcPr>
          <w:tcW w:w="1148" w:type="dxa"/>
        </w:tcPr>
        <w:p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  <w:tc>
        <w:tcPr>
          <w:tcW w:w="650" w:type="dxa"/>
        </w:tcPr>
        <w:p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</w:tr>
  </w:tbl>
  <w:p w:rsidR="004F6F1A" w:rsidRPr="00F73FFC" w:rsidRDefault="004F6F1A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05" w:rsidRDefault="00974C05" w:rsidP="004F6F1A">
      <w:pPr>
        <w:spacing w:line="240" w:lineRule="auto"/>
      </w:pPr>
      <w:r>
        <w:separator/>
      </w:r>
    </w:p>
  </w:footnote>
  <w:footnote w:type="continuationSeparator" w:id="0">
    <w:p w:rsidR="00974C05" w:rsidRDefault="00974C05" w:rsidP="004F6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77C" w:rsidRPr="003A377C" w:rsidRDefault="003A377C">
    <w:pPr>
      <w:pStyle w:val="Kopfzeile"/>
      <w:rPr>
        <w:i/>
      </w:rPr>
    </w:pPr>
    <w:r w:rsidRPr="003A377C">
      <w:rPr>
        <w:i/>
      </w:rPr>
      <w:t>Tabelle zum Anpassen für Ihre Aktion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05"/>
    <w:rsid w:val="0008196A"/>
    <w:rsid w:val="00084316"/>
    <w:rsid w:val="001019B3"/>
    <w:rsid w:val="00114180"/>
    <w:rsid w:val="003A377C"/>
    <w:rsid w:val="003D6DB1"/>
    <w:rsid w:val="00464D37"/>
    <w:rsid w:val="004F6F1A"/>
    <w:rsid w:val="00504E4B"/>
    <w:rsid w:val="00527224"/>
    <w:rsid w:val="00574CCB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2828"/>
    <w:rsid w:val="00833CDC"/>
    <w:rsid w:val="008B1141"/>
    <w:rsid w:val="008C75AD"/>
    <w:rsid w:val="00974C05"/>
    <w:rsid w:val="009C06FB"/>
    <w:rsid w:val="00A510A4"/>
    <w:rsid w:val="00A70C6C"/>
    <w:rsid w:val="00AA5F61"/>
    <w:rsid w:val="00AC2509"/>
    <w:rsid w:val="00B0645B"/>
    <w:rsid w:val="00B30EAF"/>
    <w:rsid w:val="00B52400"/>
    <w:rsid w:val="00BA53B6"/>
    <w:rsid w:val="00BB5F15"/>
    <w:rsid w:val="00C00860"/>
    <w:rsid w:val="00C97D16"/>
    <w:rsid w:val="00CD3AFB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69CA9D"/>
  <w15:chartTrackingRefBased/>
  <w15:docId w15:val="{478DD2CB-ACC6-408F-B4D4-ACFEF0E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4EC1-5E2F-471A-9B0B-35B6C153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Pötter-Jantzen, Marianne</dc:creator>
  <cp:keywords/>
  <dc:description/>
  <cp:lastModifiedBy>Rohrer, Tanja</cp:lastModifiedBy>
  <cp:revision>2</cp:revision>
  <dcterms:created xsi:type="dcterms:W3CDTF">2022-01-26T09:23:00Z</dcterms:created>
  <dcterms:modified xsi:type="dcterms:W3CDTF">2022-01-26T09:23:00Z</dcterms:modified>
</cp:coreProperties>
</file>