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B453A" w14:textId="1BFFA4A6" w:rsidR="001732D9" w:rsidRPr="00B40529" w:rsidRDefault="001732D9" w:rsidP="00F71937">
      <w:pPr>
        <w:rPr>
          <w:rFonts w:ascii="Calibri" w:hAnsi="Calibri" w:cs="Calibri"/>
        </w:rPr>
      </w:pPr>
      <w:r>
        <w:rPr>
          <w:rFonts w:ascii="Calibri" w:hAnsi="Calibri" w:cs="Calibri"/>
          <w:noProof/>
        </w:rPr>
        <w:drawing>
          <wp:anchor distT="0" distB="0" distL="114300" distR="114300" simplePos="0" relativeHeight="251658240" behindDoc="0" locked="0" layoutInCell="1" allowOverlap="1" wp14:anchorId="2C3BD443" wp14:editId="20382C47">
            <wp:simplePos x="0" y="0"/>
            <wp:positionH relativeFrom="column">
              <wp:posOffset>2655199</wp:posOffset>
            </wp:positionH>
            <wp:positionV relativeFrom="paragraph">
              <wp:posOffset>122</wp:posOffset>
            </wp:positionV>
            <wp:extent cx="1800000" cy="468466"/>
            <wp:effectExtent l="0" t="0" r="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EREO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468466"/>
                    </a:xfrm>
                    <a:prstGeom prst="rect">
                      <a:avLst/>
                    </a:prstGeom>
                  </pic:spPr>
                </pic:pic>
              </a:graphicData>
            </a:graphic>
          </wp:anchor>
        </w:drawing>
      </w:r>
      <w:r w:rsidR="003E5AB2" w:rsidRPr="00482808">
        <w:rPr>
          <w:rFonts w:ascii="Calibri" w:hAnsi="Calibri" w:cs="Calibri"/>
          <w:highlight w:val="yellow"/>
        </w:rPr>
        <w:t>[</w:t>
      </w:r>
      <w:r w:rsidR="003E5AB2" w:rsidRPr="00B40529">
        <w:rPr>
          <w:rFonts w:ascii="Calibri" w:hAnsi="Calibri" w:cs="Calibri"/>
          <w:highlight w:val="yellow"/>
        </w:rPr>
        <w:t>Hier Logo Ihrer Gemeinde ergänzen</w:t>
      </w:r>
      <w:r w:rsidR="00482808" w:rsidRPr="00B40529">
        <w:rPr>
          <w:rFonts w:ascii="Calibri" w:hAnsi="Calibri" w:cs="Calibri"/>
          <w:highlight w:val="yellow"/>
        </w:rPr>
        <w:t>, sofern möglich</w:t>
      </w:r>
      <w:r w:rsidR="003E5AB2" w:rsidRPr="00B40529">
        <w:rPr>
          <w:rFonts w:ascii="Calibri" w:hAnsi="Calibri" w:cs="Calibri"/>
          <w:highlight w:val="yellow"/>
        </w:rPr>
        <w:t>]</w:t>
      </w:r>
    </w:p>
    <w:p w14:paraId="5C3B9CCF" w14:textId="411D63BB" w:rsidR="001732D9" w:rsidRPr="00B40529" w:rsidRDefault="001732D9" w:rsidP="00F71937">
      <w:pPr>
        <w:rPr>
          <w:rFonts w:ascii="Calibri" w:hAnsi="Calibri" w:cs="Calibri"/>
        </w:rPr>
      </w:pPr>
    </w:p>
    <w:p w14:paraId="4DE0F281" w14:textId="77777777" w:rsidR="00482808" w:rsidRPr="00B40529" w:rsidRDefault="00482808" w:rsidP="00F71937">
      <w:pPr>
        <w:rPr>
          <w:rFonts w:ascii="Calibri" w:hAnsi="Calibri" w:cs="Calibri"/>
        </w:rPr>
      </w:pPr>
    </w:p>
    <w:p w14:paraId="7B79F47A" w14:textId="77777777" w:rsidR="001732D9" w:rsidRPr="00B40529" w:rsidRDefault="001732D9" w:rsidP="00F71937">
      <w:pPr>
        <w:rPr>
          <w:rFonts w:ascii="Calibri" w:hAnsi="Calibri" w:cs="Calibri"/>
          <w:sz w:val="24"/>
        </w:rPr>
      </w:pPr>
      <w:r w:rsidRPr="00B40529">
        <w:rPr>
          <w:rFonts w:ascii="Calibri" w:hAnsi="Calibri" w:cs="Calibri"/>
          <w:b/>
          <w:sz w:val="40"/>
          <w:szCs w:val="44"/>
        </w:rPr>
        <w:t>Teilen Sie zur Fastenzeit!</w:t>
      </w:r>
      <w:r w:rsidRPr="00B40529">
        <w:rPr>
          <w:rFonts w:ascii="Calibri" w:hAnsi="Calibri" w:cs="Calibri"/>
          <w:b/>
          <w:sz w:val="40"/>
          <w:szCs w:val="44"/>
        </w:rPr>
        <w:br/>
      </w:r>
      <w:r w:rsidRPr="00B40529">
        <w:rPr>
          <w:rFonts w:ascii="Calibri" w:hAnsi="Calibri" w:cs="Calibri"/>
          <w:b/>
          <w:sz w:val="32"/>
        </w:rPr>
        <w:t>Danke für Ihre Spende.</w:t>
      </w:r>
    </w:p>
    <w:p w14:paraId="10A4E410" w14:textId="01FEB246" w:rsidR="001732D9" w:rsidRPr="00B40529" w:rsidRDefault="001732D9" w:rsidP="00F71937">
      <w:pPr>
        <w:rPr>
          <w:rFonts w:ascii="Calibri" w:hAnsi="Calibri" w:cs="Calibri"/>
          <w:sz w:val="18"/>
        </w:rPr>
      </w:pPr>
    </w:p>
    <w:p w14:paraId="20CDE80C" w14:textId="60E76CF9" w:rsidR="001732D9" w:rsidRPr="00B40529" w:rsidRDefault="001732D9" w:rsidP="00F71937">
      <w:pPr>
        <w:rPr>
          <w:rFonts w:ascii="Calibri" w:hAnsi="Calibri" w:cs="Calibri"/>
        </w:rPr>
      </w:pPr>
      <w:r w:rsidRPr="00B40529">
        <w:rPr>
          <w:rFonts w:ascii="Calibri" w:hAnsi="Calibri" w:cs="Calibri"/>
        </w:rPr>
        <w:t>Fastenzeit ist MISEREOR-Zeit: MISEREOR</w:t>
      </w:r>
      <w:r w:rsidR="00F009B8" w:rsidRPr="00B40529">
        <w:rPr>
          <w:rFonts w:ascii="Calibri" w:hAnsi="Calibri" w:cs="Calibri"/>
        </w:rPr>
        <w:t>, das Werk für Entwicklungszusammenarbeit,</w:t>
      </w:r>
      <w:r w:rsidRPr="00B40529">
        <w:rPr>
          <w:rFonts w:ascii="Calibri" w:hAnsi="Calibri" w:cs="Calibri"/>
        </w:rPr>
        <w:t xml:space="preserve"> unterstützt</w:t>
      </w:r>
      <w:r w:rsidR="00F02EF7" w:rsidRPr="00B40529">
        <w:rPr>
          <w:rFonts w:ascii="Calibri" w:hAnsi="Calibri" w:cs="Calibri"/>
        </w:rPr>
        <w:t xml:space="preserve"> </w:t>
      </w:r>
      <w:r w:rsidRPr="00B40529">
        <w:rPr>
          <w:rFonts w:ascii="Calibri" w:hAnsi="Calibri" w:cs="Calibri"/>
        </w:rPr>
        <w:t>in Afrika, Asien und Lateinamerika Partnerorganisationen, die den Ärmsten tatkräftig und nachhaltig helfen. Unsere Gemeinde widmet MISEREOR traditionell die Kollekte am fünften Fastensonntag.</w:t>
      </w:r>
    </w:p>
    <w:p w14:paraId="164BCA9C" w14:textId="499E3147" w:rsidR="001732D9" w:rsidRPr="00B40529" w:rsidRDefault="001732D9" w:rsidP="00F71937">
      <w:pPr>
        <w:rPr>
          <w:rFonts w:ascii="Calibri" w:hAnsi="Calibri" w:cs="Calibri"/>
        </w:rPr>
      </w:pPr>
    </w:p>
    <w:p w14:paraId="74A889A0" w14:textId="3A7784B5" w:rsidR="001732D9" w:rsidRPr="00B40529" w:rsidRDefault="001732D9" w:rsidP="00F71937">
      <w:pPr>
        <w:rPr>
          <w:rFonts w:ascii="Calibri" w:hAnsi="Calibri" w:cs="Calibri"/>
        </w:rPr>
      </w:pPr>
      <w:r w:rsidRPr="00B40529">
        <w:rPr>
          <w:rFonts w:ascii="Calibri" w:hAnsi="Calibri" w:cs="Calibri"/>
        </w:rPr>
        <w:t>In diesem Jahr gilt jedoch auch in diesem Punkt das Motto der Fastenaktion 2021</w:t>
      </w:r>
      <w:r w:rsidR="00B40529" w:rsidRPr="00B40529">
        <w:rPr>
          <w:rFonts w:ascii="Calibri" w:hAnsi="Calibri" w:cs="Calibri"/>
        </w:rPr>
        <w:t xml:space="preserve"> </w:t>
      </w:r>
      <w:r w:rsidRPr="00B40529">
        <w:rPr>
          <w:rFonts w:ascii="Calibri" w:hAnsi="Calibri" w:cs="Calibri"/>
        </w:rPr>
        <w:t>„Es geht! Anders.“ Unsere Gottesdienste müssen ausfallen oder können nur im sehr kleinen Rahmen stattfinden. Trotzdem ist MISEREOR, in der aktuellen Lage mehr denn je, auf Ihre Hilfe angewiesen!</w:t>
      </w:r>
    </w:p>
    <w:p w14:paraId="00B4BFDB" w14:textId="588C73B4" w:rsidR="009E4176" w:rsidRPr="00B40529" w:rsidRDefault="009E4176" w:rsidP="00F71937">
      <w:pPr>
        <w:rPr>
          <w:rFonts w:ascii="Calibri" w:hAnsi="Calibri" w:cs="Calibri"/>
        </w:rPr>
      </w:pPr>
    </w:p>
    <w:p w14:paraId="47923701" w14:textId="06F38E30" w:rsidR="0048602A" w:rsidRPr="00B40529" w:rsidRDefault="009E4176" w:rsidP="003E5AB2">
      <w:pPr>
        <w:ind w:right="-142"/>
        <w:rPr>
          <w:rFonts w:ascii="Calibri" w:hAnsi="Calibri" w:cs="Calibri"/>
        </w:rPr>
      </w:pPr>
      <w:r w:rsidRPr="00B40529">
        <w:rPr>
          <w:rFonts w:ascii="Calibri" w:hAnsi="Calibri" w:cs="Calibri"/>
        </w:rPr>
        <w:t>Deshalb finden Sie</w:t>
      </w:r>
      <w:r w:rsidR="00B40529" w:rsidRPr="00B40529">
        <w:rPr>
          <w:rFonts w:ascii="Calibri" w:hAnsi="Calibri" w:cs="Calibri"/>
        </w:rPr>
        <w:t xml:space="preserve"> anbei </w:t>
      </w:r>
      <w:r w:rsidRPr="00B40529">
        <w:rPr>
          <w:rFonts w:ascii="Calibri" w:hAnsi="Calibri" w:cs="Calibri"/>
        </w:rPr>
        <w:t xml:space="preserve">die Spendentüte, die wir sonst in der Kirche auslegen würden. Gern </w:t>
      </w:r>
      <w:r w:rsidR="00F009B8" w:rsidRPr="00B40529">
        <w:rPr>
          <w:rFonts w:ascii="Calibri" w:hAnsi="Calibri" w:cs="Calibri"/>
        </w:rPr>
        <w:t>können Sie</w:t>
      </w:r>
      <w:r w:rsidRPr="00B40529">
        <w:rPr>
          <w:rFonts w:ascii="Calibri" w:hAnsi="Calibri" w:cs="Calibri"/>
        </w:rPr>
        <w:t xml:space="preserve"> Ihre Spende darin im Pfarrbüro </w:t>
      </w:r>
      <w:r w:rsidR="00F009B8" w:rsidRPr="00B40529">
        <w:rPr>
          <w:rFonts w:ascii="Calibri" w:hAnsi="Calibri" w:cs="Calibri"/>
        </w:rPr>
        <w:t>abgeben</w:t>
      </w:r>
      <w:r w:rsidR="00F02EF7" w:rsidRPr="00B40529">
        <w:rPr>
          <w:rFonts w:ascii="Calibri" w:hAnsi="Calibri" w:cs="Calibri"/>
        </w:rPr>
        <w:t>!</w:t>
      </w:r>
      <w:r w:rsidR="00F009B8" w:rsidRPr="00B40529">
        <w:rPr>
          <w:rFonts w:ascii="Calibri" w:hAnsi="Calibri" w:cs="Calibri"/>
        </w:rPr>
        <w:t xml:space="preserve"> </w:t>
      </w:r>
    </w:p>
    <w:p w14:paraId="4F550A6A" w14:textId="77777777" w:rsidR="0048602A" w:rsidRPr="00B40529" w:rsidRDefault="0048602A" w:rsidP="003E5AB2">
      <w:pPr>
        <w:ind w:right="-142"/>
        <w:rPr>
          <w:rFonts w:ascii="Calibri" w:hAnsi="Calibri" w:cs="Calibri"/>
        </w:rPr>
      </w:pPr>
      <w:bookmarkStart w:id="0" w:name="_GoBack"/>
      <w:bookmarkEnd w:id="0"/>
    </w:p>
    <w:p w14:paraId="0C7D5150" w14:textId="2517339B" w:rsidR="0048602A" w:rsidRPr="00B40529" w:rsidRDefault="0048602A" w:rsidP="003E5AB2">
      <w:pPr>
        <w:ind w:right="-142"/>
        <w:rPr>
          <w:rFonts w:ascii="Calibri" w:hAnsi="Calibri" w:cs="Calibri"/>
        </w:rPr>
      </w:pPr>
    </w:p>
    <w:p w14:paraId="3EA52482" w14:textId="3AB45C6C" w:rsidR="009E4176" w:rsidRPr="00B40529" w:rsidRDefault="009E4176" w:rsidP="003E5AB2">
      <w:pPr>
        <w:ind w:right="-142"/>
        <w:rPr>
          <w:rFonts w:ascii="Calibri" w:hAnsi="Calibri" w:cs="Calibri"/>
        </w:rPr>
      </w:pPr>
      <w:r w:rsidRPr="00B40529">
        <w:rPr>
          <w:rFonts w:ascii="Calibri" w:hAnsi="Calibri" w:cs="Calibri"/>
        </w:rPr>
        <w:t xml:space="preserve">Sie können </w:t>
      </w:r>
      <w:r w:rsidR="003E5AB2" w:rsidRPr="00B40529">
        <w:rPr>
          <w:rFonts w:ascii="Calibri" w:hAnsi="Calibri" w:cs="Calibri"/>
        </w:rPr>
        <w:t xml:space="preserve">aber </w:t>
      </w:r>
      <w:r w:rsidRPr="00B40529">
        <w:rPr>
          <w:rFonts w:ascii="Calibri" w:hAnsi="Calibri" w:cs="Calibri"/>
        </w:rPr>
        <w:t>auch direkt an MISEREOR spenden</w:t>
      </w:r>
      <w:r w:rsidR="003E5AB2" w:rsidRPr="00B40529">
        <w:rPr>
          <w:rFonts w:ascii="Calibri" w:hAnsi="Calibri" w:cs="Calibri"/>
        </w:rPr>
        <w:t xml:space="preserve"> – die Spendentüte enthält einen Überweisungsträger. Ganz bequem klappt es online unter </w:t>
      </w:r>
      <w:r w:rsidR="003E5AB2" w:rsidRPr="00B40529">
        <w:rPr>
          <w:rFonts w:ascii="Calibri" w:hAnsi="Calibri" w:cs="Calibri"/>
          <w:b/>
        </w:rPr>
        <w:t>www.misereor.de/spenden</w:t>
      </w:r>
      <w:r w:rsidR="0048602A" w:rsidRPr="00B40529">
        <w:rPr>
          <w:rFonts w:ascii="Calibri" w:hAnsi="Calibri" w:cs="Calibri"/>
        </w:rPr>
        <w:t xml:space="preserve"> (der QR-Code </w:t>
      </w:r>
      <w:r w:rsidR="00C73E9F" w:rsidRPr="00B40529">
        <w:rPr>
          <w:rFonts w:ascii="Calibri" w:hAnsi="Calibri" w:cs="Calibri"/>
        </w:rPr>
        <w:t>unten</w:t>
      </w:r>
      <w:r w:rsidR="00B57020" w:rsidRPr="00B40529">
        <w:rPr>
          <w:rFonts w:ascii="Calibri" w:hAnsi="Calibri" w:cs="Calibri"/>
        </w:rPr>
        <w:t xml:space="preserve"> </w:t>
      </w:r>
      <w:r w:rsidR="0048602A" w:rsidRPr="00B40529">
        <w:rPr>
          <w:rFonts w:ascii="Calibri" w:hAnsi="Calibri" w:cs="Calibri"/>
        </w:rPr>
        <w:t>bringt Sie zu dieser Seite).</w:t>
      </w:r>
    </w:p>
    <w:p w14:paraId="60765CC7" w14:textId="77777777" w:rsidR="001732D9" w:rsidRPr="00B40529" w:rsidRDefault="001732D9" w:rsidP="00F71937">
      <w:pPr>
        <w:rPr>
          <w:rFonts w:ascii="Calibri" w:hAnsi="Calibri" w:cs="Calibri"/>
          <w:sz w:val="18"/>
        </w:rPr>
      </w:pPr>
    </w:p>
    <w:p w14:paraId="37D2180F" w14:textId="1BF29582" w:rsidR="001732D9" w:rsidRPr="00B40529" w:rsidRDefault="00482808" w:rsidP="00F71937">
      <w:pPr>
        <w:rPr>
          <w:rFonts w:ascii="Calibri" w:hAnsi="Calibri" w:cs="Calibri"/>
        </w:rPr>
      </w:pPr>
      <w:r w:rsidRPr="00B40529">
        <w:rPr>
          <w:rFonts w:ascii="Calibri" w:hAnsi="Calibri" w:cs="Calibri"/>
        </w:rPr>
        <w:t>Von Herzen vielen Dank für Ihre Solidarität mit den Menschen,</w:t>
      </w:r>
      <w:r w:rsidRPr="00B40529">
        <w:rPr>
          <w:rFonts w:ascii="Calibri" w:hAnsi="Calibri" w:cs="Calibri"/>
        </w:rPr>
        <w:br/>
        <w:t>die sie jetzt so dringend benötigen!</w:t>
      </w:r>
    </w:p>
    <w:p w14:paraId="11F1C228" w14:textId="33FDAED5" w:rsidR="00482808" w:rsidRPr="00B40529" w:rsidRDefault="00482808" w:rsidP="00F71937">
      <w:pPr>
        <w:rPr>
          <w:rFonts w:ascii="Calibri" w:hAnsi="Calibri" w:cs="Calibri"/>
        </w:rPr>
      </w:pPr>
    </w:p>
    <w:p w14:paraId="02B22FAF" w14:textId="544F2774" w:rsidR="00482808" w:rsidRPr="00B40529" w:rsidRDefault="00482808" w:rsidP="00F71937">
      <w:pPr>
        <w:rPr>
          <w:rFonts w:ascii="Calibri" w:hAnsi="Calibri" w:cs="Calibri"/>
        </w:rPr>
      </w:pPr>
      <w:r w:rsidRPr="00B40529">
        <w:rPr>
          <w:rFonts w:ascii="Calibri" w:hAnsi="Calibri" w:cs="Calibri"/>
        </w:rPr>
        <w:t xml:space="preserve">Ihre </w:t>
      </w:r>
    </w:p>
    <w:p w14:paraId="08DBF411" w14:textId="77777777" w:rsidR="00482808" w:rsidRPr="00B40529" w:rsidRDefault="00482808" w:rsidP="00F71937">
      <w:pPr>
        <w:rPr>
          <w:rFonts w:ascii="Calibri" w:hAnsi="Calibri" w:cs="Calibri"/>
        </w:rPr>
      </w:pPr>
    </w:p>
    <w:p w14:paraId="792ED916" w14:textId="303552CF" w:rsidR="00482808" w:rsidRPr="00B40529" w:rsidRDefault="00B40529" w:rsidP="00F71937">
      <w:pPr>
        <w:rPr>
          <w:rFonts w:ascii="Calibri" w:hAnsi="Calibri" w:cs="Calibri"/>
        </w:rPr>
      </w:pPr>
      <w:r w:rsidRPr="00B40529">
        <w:rPr>
          <w:rFonts w:ascii="Calibri" w:hAnsi="Calibri" w:cs="Calibri"/>
          <w:noProof/>
        </w:rPr>
        <w:drawing>
          <wp:anchor distT="0" distB="0" distL="114300" distR="114300" simplePos="0" relativeHeight="251659264" behindDoc="0" locked="0" layoutInCell="1" allowOverlap="1" wp14:anchorId="668CAE7D" wp14:editId="794A11E0">
            <wp:simplePos x="0" y="0"/>
            <wp:positionH relativeFrom="column">
              <wp:posOffset>3334414</wp:posOffset>
            </wp:positionH>
            <wp:positionV relativeFrom="paragraph">
              <wp:posOffset>-95478</wp:posOffset>
            </wp:positionV>
            <wp:extent cx="1079500" cy="1079500"/>
            <wp:effectExtent l="19050" t="19050" r="25400" b="2540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_misereor spend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482808" w:rsidRPr="00B40529">
        <w:rPr>
          <w:rFonts w:ascii="Calibri" w:hAnsi="Calibri" w:cs="Calibri"/>
          <w:highlight w:val="yellow"/>
        </w:rPr>
        <w:t>[hier Gemeinde/Absender eintragen]</w:t>
      </w:r>
    </w:p>
    <w:p w14:paraId="154B1892" w14:textId="5691BB97" w:rsidR="001732D9" w:rsidRPr="00B40529" w:rsidRDefault="001732D9" w:rsidP="00F71937">
      <w:pPr>
        <w:rPr>
          <w:rFonts w:ascii="Calibri" w:hAnsi="Calibri" w:cs="Calibri"/>
          <w:sz w:val="18"/>
        </w:rPr>
      </w:pPr>
    </w:p>
    <w:p w14:paraId="5477DED3" w14:textId="77777777" w:rsidR="00B40529" w:rsidRDefault="00B40529" w:rsidP="00B40529">
      <w:pPr>
        <w:spacing w:after="200" w:line="276" w:lineRule="auto"/>
        <w:rPr>
          <w:rFonts w:ascii="Calibri" w:hAnsi="Calibri" w:cs="Calibri"/>
          <w:highlight w:val="yellow"/>
        </w:rPr>
      </w:pPr>
    </w:p>
    <w:p w14:paraId="05A4EA43" w14:textId="77777777" w:rsidR="00B40529" w:rsidRDefault="00B40529" w:rsidP="00B40529">
      <w:pPr>
        <w:spacing w:after="200" w:line="276" w:lineRule="auto"/>
        <w:rPr>
          <w:rFonts w:ascii="Calibri" w:hAnsi="Calibri" w:cs="Calibri"/>
          <w:highlight w:val="yellow"/>
        </w:rPr>
      </w:pPr>
    </w:p>
    <w:p w14:paraId="5525DC4A" w14:textId="78C418AC" w:rsidR="00B40529" w:rsidRPr="00B40529" w:rsidRDefault="00B40529" w:rsidP="00B40529">
      <w:pPr>
        <w:rPr>
          <w:rFonts w:ascii="Calibri" w:hAnsi="Calibri" w:cs="Calibri"/>
        </w:rPr>
      </w:pPr>
      <w:r>
        <w:rPr>
          <w:rFonts w:ascii="Calibri" w:hAnsi="Calibri" w:cs="Calibri"/>
          <w:noProof/>
        </w:rPr>
        <w:drawing>
          <wp:anchor distT="0" distB="0" distL="114300" distR="114300" simplePos="0" relativeHeight="251663360" behindDoc="0" locked="0" layoutInCell="1" allowOverlap="1" wp14:anchorId="7102E248" wp14:editId="5D28940A">
            <wp:simplePos x="0" y="0"/>
            <wp:positionH relativeFrom="column">
              <wp:posOffset>2453219</wp:posOffset>
            </wp:positionH>
            <wp:positionV relativeFrom="paragraph">
              <wp:posOffset>257</wp:posOffset>
            </wp:positionV>
            <wp:extent cx="1800000" cy="468466"/>
            <wp:effectExtent l="0" t="0" r="0" b="825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SEREOR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000" cy="468466"/>
                    </a:xfrm>
                    <a:prstGeom prst="rect">
                      <a:avLst/>
                    </a:prstGeom>
                  </pic:spPr>
                </pic:pic>
              </a:graphicData>
            </a:graphic>
          </wp:anchor>
        </w:drawing>
      </w:r>
      <w:r w:rsidRPr="00B40529">
        <w:rPr>
          <w:rFonts w:ascii="Calibri" w:hAnsi="Calibri" w:cs="Calibri"/>
          <w:highlight w:val="yellow"/>
        </w:rPr>
        <w:t>Hier Logo Ihrer Gemeinde ergänzen, sofern möglich]</w:t>
      </w:r>
    </w:p>
    <w:p w14:paraId="2880F5AD" w14:textId="52DADDEA" w:rsidR="00B40529" w:rsidRDefault="00B40529" w:rsidP="00B40529">
      <w:pPr>
        <w:rPr>
          <w:rFonts w:ascii="Calibri" w:hAnsi="Calibri" w:cs="Calibri"/>
        </w:rPr>
      </w:pPr>
    </w:p>
    <w:p w14:paraId="31803A11" w14:textId="77777777" w:rsidR="00B40529" w:rsidRPr="00B40529" w:rsidRDefault="00B40529" w:rsidP="00B40529">
      <w:pPr>
        <w:rPr>
          <w:rFonts w:ascii="Calibri" w:hAnsi="Calibri" w:cs="Calibri"/>
        </w:rPr>
      </w:pPr>
    </w:p>
    <w:p w14:paraId="765DABCF" w14:textId="77777777" w:rsidR="00B40529" w:rsidRPr="00B40529" w:rsidRDefault="00B40529" w:rsidP="00B40529">
      <w:pPr>
        <w:rPr>
          <w:rFonts w:ascii="Calibri" w:hAnsi="Calibri" w:cs="Calibri"/>
          <w:sz w:val="24"/>
        </w:rPr>
      </w:pPr>
      <w:r w:rsidRPr="00B40529">
        <w:rPr>
          <w:rFonts w:ascii="Calibri" w:hAnsi="Calibri" w:cs="Calibri"/>
          <w:b/>
          <w:sz w:val="40"/>
          <w:szCs w:val="44"/>
        </w:rPr>
        <w:t>Teilen Sie zur Fastenzeit!</w:t>
      </w:r>
      <w:r w:rsidRPr="00B40529">
        <w:rPr>
          <w:rFonts w:ascii="Calibri" w:hAnsi="Calibri" w:cs="Calibri"/>
          <w:b/>
          <w:sz w:val="40"/>
          <w:szCs w:val="44"/>
        </w:rPr>
        <w:br/>
      </w:r>
      <w:r w:rsidRPr="00B40529">
        <w:rPr>
          <w:rFonts w:ascii="Calibri" w:hAnsi="Calibri" w:cs="Calibri"/>
          <w:b/>
          <w:sz w:val="32"/>
        </w:rPr>
        <w:t>Danke für Ihre Spende.</w:t>
      </w:r>
    </w:p>
    <w:p w14:paraId="02952CB9" w14:textId="77777777" w:rsidR="00B40529" w:rsidRPr="00B40529" w:rsidRDefault="00B40529" w:rsidP="00B40529">
      <w:pPr>
        <w:rPr>
          <w:rFonts w:ascii="Calibri" w:hAnsi="Calibri" w:cs="Calibri"/>
          <w:sz w:val="18"/>
        </w:rPr>
      </w:pPr>
    </w:p>
    <w:p w14:paraId="2FE166E3" w14:textId="77777777" w:rsidR="00B40529" w:rsidRPr="00B40529" w:rsidRDefault="00B40529" w:rsidP="00B40529">
      <w:pPr>
        <w:rPr>
          <w:rFonts w:ascii="Calibri" w:hAnsi="Calibri" w:cs="Calibri"/>
        </w:rPr>
      </w:pPr>
      <w:r w:rsidRPr="00B40529">
        <w:rPr>
          <w:rFonts w:ascii="Calibri" w:hAnsi="Calibri" w:cs="Calibri"/>
        </w:rPr>
        <w:t>Fastenzeit ist MISEREOR-Zeit: MISEREOR, das Werk für Entwicklungszusammenarbeit, unterstützt in Afrika, Asien und Lateinamerika Partnerorganisationen, die den Ärmsten tatkräftig und nachhaltig helfen. Unsere Gemeinde widmet MISEREOR traditionell die Kollekte am fünften Fastensonntag.</w:t>
      </w:r>
    </w:p>
    <w:p w14:paraId="7534D659" w14:textId="77777777" w:rsidR="00B40529" w:rsidRPr="00B40529" w:rsidRDefault="00B40529" w:rsidP="00B40529">
      <w:pPr>
        <w:rPr>
          <w:rFonts w:ascii="Calibri" w:hAnsi="Calibri" w:cs="Calibri"/>
        </w:rPr>
      </w:pPr>
    </w:p>
    <w:p w14:paraId="07101AE8" w14:textId="77777777" w:rsidR="00B40529" w:rsidRPr="00B40529" w:rsidRDefault="00B40529" w:rsidP="00B40529">
      <w:pPr>
        <w:rPr>
          <w:rFonts w:ascii="Calibri" w:hAnsi="Calibri" w:cs="Calibri"/>
        </w:rPr>
      </w:pPr>
      <w:r w:rsidRPr="00B40529">
        <w:rPr>
          <w:rFonts w:ascii="Calibri" w:hAnsi="Calibri" w:cs="Calibri"/>
        </w:rPr>
        <w:t>In diesem Jahr gilt jedoch auch in diesem Punkt das Motto der Fastenaktion 2021 „Es geht! Anders.“ Unsere Gottesdienste müssen ausfallen oder können nur im sehr kleinen Rahmen stattfinden. Trotzdem ist MISEREOR, in der aktuellen Lage mehr denn je, auf Ihre Hilfe angewiesen!</w:t>
      </w:r>
    </w:p>
    <w:p w14:paraId="0FE4F274" w14:textId="77777777" w:rsidR="00B40529" w:rsidRPr="00B40529" w:rsidRDefault="00B40529" w:rsidP="00B40529">
      <w:pPr>
        <w:rPr>
          <w:rFonts w:ascii="Calibri" w:hAnsi="Calibri" w:cs="Calibri"/>
        </w:rPr>
      </w:pPr>
    </w:p>
    <w:p w14:paraId="5D35FA25" w14:textId="77777777" w:rsidR="00B40529" w:rsidRPr="00B40529" w:rsidRDefault="00B40529" w:rsidP="00B40529">
      <w:pPr>
        <w:ind w:right="-142"/>
        <w:rPr>
          <w:rFonts w:ascii="Calibri" w:hAnsi="Calibri" w:cs="Calibri"/>
        </w:rPr>
      </w:pPr>
      <w:r w:rsidRPr="00B40529">
        <w:rPr>
          <w:rFonts w:ascii="Calibri" w:hAnsi="Calibri" w:cs="Calibri"/>
        </w:rPr>
        <w:t xml:space="preserve">Deshalb finden Sie anbei die Spendentüte, die wir sonst in der Kirche auslegen würden. Gern können Sie Ihre Spende darin im Pfarrbüro abgeben! </w:t>
      </w:r>
    </w:p>
    <w:p w14:paraId="7ACA4B82" w14:textId="77777777" w:rsidR="00B40529" w:rsidRPr="00B40529" w:rsidRDefault="00B40529" w:rsidP="00B40529">
      <w:pPr>
        <w:ind w:right="-142"/>
        <w:rPr>
          <w:rFonts w:ascii="Calibri" w:hAnsi="Calibri" w:cs="Calibri"/>
        </w:rPr>
      </w:pPr>
    </w:p>
    <w:p w14:paraId="3DBFB3E9" w14:textId="77777777" w:rsidR="00B40529" w:rsidRPr="00B40529" w:rsidRDefault="00B40529" w:rsidP="00B40529">
      <w:pPr>
        <w:ind w:right="-142"/>
        <w:rPr>
          <w:rFonts w:ascii="Calibri" w:hAnsi="Calibri" w:cs="Calibri"/>
        </w:rPr>
      </w:pPr>
    </w:p>
    <w:p w14:paraId="7E65CAE1" w14:textId="77777777" w:rsidR="00B40529" w:rsidRPr="00B40529" w:rsidRDefault="00B40529" w:rsidP="00B40529">
      <w:pPr>
        <w:ind w:right="-142"/>
        <w:rPr>
          <w:rFonts w:ascii="Calibri" w:hAnsi="Calibri" w:cs="Calibri"/>
        </w:rPr>
      </w:pPr>
      <w:r w:rsidRPr="00B40529">
        <w:rPr>
          <w:rFonts w:ascii="Calibri" w:hAnsi="Calibri" w:cs="Calibri"/>
        </w:rPr>
        <w:t xml:space="preserve">Sie können aber auch direkt an MISEREOR spenden – die Spendentüte enthält einen Überweisungsträger. Ganz bequem klappt es online unter </w:t>
      </w:r>
      <w:r w:rsidRPr="00B40529">
        <w:rPr>
          <w:rFonts w:ascii="Calibri" w:hAnsi="Calibri" w:cs="Calibri"/>
          <w:b/>
        </w:rPr>
        <w:t>www.misereor.de/spenden</w:t>
      </w:r>
      <w:r w:rsidRPr="00B40529">
        <w:rPr>
          <w:rFonts w:ascii="Calibri" w:hAnsi="Calibri" w:cs="Calibri"/>
        </w:rPr>
        <w:t xml:space="preserve"> (der QR-Code unten bringt Sie zu dieser Seite).</w:t>
      </w:r>
    </w:p>
    <w:p w14:paraId="222526C1" w14:textId="77777777" w:rsidR="00B40529" w:rsidRPr="00B40529" w:rsidRDefault="00B40529" w:rsidP="00B40529">
      <w:pPr>
        <w:rPr>
          <w:rFonts w:ascii="Calibri" w:hAnsi="Calibri" w:cs="Calibri"/>
          <w:sz w:val="18"/>
        </w:rPr>
      </w:pPr>
    </w:p>
    <w:p w14:paraId="064C8E43" w14:textId="77777777" w:rsidR="00B40529" w:rsidRPr="00B40529" w:rsidRDefault="00B40529" w:rsidP="00B40529">
      <w:pPr>
        <w:rPr>
          <w:rFonts w:ascii="Calibri" w:hAnsi="Calibri" w:cs="Calibri"/>
        </w:rPr>
      </w:pPr>
      <w:r w:rsidRPr="00B40529">
        <w:rPr>
          <w:rFonts w:ascii="Calibri" w:hAnsi="Calibri" w:cs="Calibri"/>
        </w:rPr>
        <w:t>Von Herzen vielen Dank für Ihre Solidarität mit den Menschen,</w:t>
      </w:r>
      <w:r w:rsidRPr="00B40529">
        <w:rPr>
          <w:rFonts w:ascii="Calibri" w:hAnsi="Calibri" w:cs="Calibri"/>
        </w:rPr>
        <w:br/>
        <w:t>die sie jetzt so dringend benötigen!</w:t>
      </w:r>
    </w:p>
    <w:p w14:paraId="41FA5324" w14:textId="77777777" w:rsidR="00B40529" w:rsidRPr="00B40529" w:rsidRDefault="00B40529" w:rsidP="00B40529">
      <w:pPr>
        <w:rPr>
          <w:rFonts w:ascii="Calibri" w:hAnsi="Calibri" w:cs="Calibri"/>
        </w:rPr>
      </w:pPr>
    </w:p>
    <w:p w14:paraId="3B546BC3" w14:textId="77777777" w:rsidR="00B40529" w:rsidRPr="00B40529" w:rsidRDefault="00B40529" w:rsidP="00B40529">
      <w:pPr>
        <w:rPr>
          <w:rFonts w:ascii="Calibri" w:hAnsi="Calibri" w:cs="Calibri"/>
        </w:rPr>
      </w:pPr>
      <w:r w:rsidRPr="00B40529">
        <w:rPr>
          <w:rFonts w:ascii="Calibri" w:hAnsi="Calibri" w:cs="Calibri"/>
        </w:rPr>
        <w:t xml:space="preserve">Ihre </w:t>
      </w:r>
    </w:p>
    <w:p w14:paraId="30B6EFF5" w14:textId="77777777" w:rsidR="00B40529" w:rsidRPr="00B40529" w:rsidRDefault="00B40529" w:rsidP="00B40529">
      <w:pPr>
        <w:rPr>
          <w:rFonts w:ascii="Calibri" w:hAnsi="Calibri" w:cs="Calibri"/>
        </w:rPr>
      </w:pPr>
    </w:p>
    <w:p w14:paraId="752054DB" w14:textId="77777777" w:rsidR="00B40529" w:rsidRPr="00B40529" w:rsidRDefault="00B40529" w:rsidP="00B40529">
      <w:pPr>
        <w:rPr>
          <w:rFonts w:ascii="Calibri" w:hAnsi="Calibri" w:cs="Calibri"/>
        </w:rPr>
      </w:pPr>
      <w:r w:rsidRPr="00B40529">
        <w:rPr>
          <w:rFonts w:ascii="Calibri" w:hAnsi="Calibri" w:cs="Calibri"/>
          <w:noProof/>
        </w:rPr>
        <w:drawing>
          <wp:anchor distT="0" distB="0" distL="114300" distR="114300" simplePos="0" relativeHeight="251661312" behindDoc="0" locked="0" layoutInCell="1" allowOverlap="1" wp14:anchorId="453F0615" wp14:editId="1DD92BE6">
            <wp:simplePos x="0" y="0"/>
            <wp:positionH relativeFrom="column">
              <wp:posOffset>3334414</wp:posOffset>
            </wp:positionH>
            <wp:positionV relativeFrom="paragraph">
              <wp:posOffset>-95478</wp:posOffset>
            </wp:positionV>
            <wp:extent cx="1079500" cy="1079500"/>
            <wp:effectExtent l="19050" t="19050" r="25400" b="2540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_misereor spend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Pr="00B40529">
        <w:rPr>
          <w:rFonts w:ascii="Calibri" w:hAnsi="Calibri" w:cs="Calibri"/>
          <w:highlight w:val="yellow"/>
        </w:rPr>
        <w:t>[hier Gemeinde/Absender eintragen]</w:t>
      </w:r>
    </w:p>
    <w:p w14:paraId="74644101" w14:textId="77777777" w:rsidR="00B40529" w:rsidRPr="00B40529" w:rsidRDefault="00B40529" w:rsidP="00B40529">
      <w:pPr>
        <w:rPr>
          <w:rFonts w:ascii="Calibri" w:hAnsi="Calibri" w:cs="Calibri"/>
          <w:sz w:val="18"/>
        </w:rPr>
      </w:pPr>
    </w:p>
    <w:p w14:paraId="451EAF7C" w14:textId="77777777" w:rsidR="00B40529" w:rsidRPr="001732D9" w:rsidRDefault="00B40529" w:rsidP="00B40529">
      <w:pPr>
        <w:rPr>
          <w:rFonts w:ascii="Calibri" w:hAnsi="Calibri" w:cs="Calibri"/>
        </w:rPr>
      </w:pPr>
    </w:p>
    <w:p w14:paraId="7CFA5FD8" w14:textId="459CECCD" w:rsidR="001732D9" w:rsidRPr="001732D9" w:rsidRDefault="001732D9" w:rsidP="00F71937">
      <w:pPr>
        <w:rPr>
          <w:rFonts w:ascii="Calibri" w:hAnsi="Calibri" w:cs="Calibri"/>
        </w:rPr>
      </w:pPr>
    </w:p>
    <w:sectPr w:rsidR="001732D9" w:rsidRPr="001732D9" w:rsidSect="00B40529">
      <w:pgSz w:w="16838" w:h="11906" w:orient="landscape" w:code="9"/>
      <w:pgMar w:top="851" w:right="851" w:bottom="851" w:left="851" w:header="709" w:footer="709"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BD8FA" w14:textId="77777777" w:rsidR="001732D9" w:rsidRDefault="001732D9" w:rsidP="004F6F1A">
      <w:pPr>
        <w:spacing w:line="240" w:lineRule="auto"/>
      </w:pPr>
      <w:r>
        <w:separator/>
      </w:r>
    </w:p>
  </w:endnote>
  <w:endnote w:type="continuationSeparator" w:id="0">
    <w:p w14:paraId="0192D03B" w14:textId="77777777" w:rsidR="001732D9" w:rsidRDefault="001732D9" w:rsidP="004F6F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LF">
    <w:panose1 w:val="020B0502030000020004"/>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423CA" w14:textId="77777777" w:rsidR="001732D9" w:rsidRDefault="001732D9" w:rsidP="004F6F1A">
      <w:pPr>
        <w:spacing w:line="240" w:lineRule="auto"/>
      </w:pPr>
      <w:r>
        <w:separator/>
      </w:r>
    </w:p>
  </w:footnote>
  <w:footnote w:type="continuationSeparator" w:id="0">
    <w:p w14:paraId="61A1E248" w14:textId="77777777" w:rsidR="001732D9" w:rsidRDefault="001732D9" w:rsidP="004F6F1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E4DE8"/>
    <w:multiLevelType w:val="hybridMultilevel"/>
    <w:tmpl w:val="F370CE66"/>
    <w:lvl w:ilvl="0" w:tplc="04070001">
      <w:start w:val="1"/>
      <w:numFmt w:val="bullet"/>
      <w:lvlText w:val=""/>
      <w:lvlJc w:val="left"/>
      <w:pPr>
        <w:ind w:left="783" w:hanging="360"/>
      </w:pPr>
      <w:rPr>
        <w:rFonts w:ascii="Symbol" w:hAnsi="Symbol" w:hint="default"/>
      </w:rPr>
    </w:lvl>
    <w:lvl w:ilvl="1" w:tplc="04070003" w:tentative="1">
      <w:start w:val="1"/>
      <w:numFmt w:val="bullet"/>
      <w:lvlText w:val="o"/>
      <w:lvlJc w:val="left"/>
      <w:pPr>
        <w:ind w:left="1503" w:hanging="360"/>
      </w:pPr>
      <w:rPr>
        <w:rFonts w:ascii="Courier New" w:hAnsi="Courier New" w:cs="Courier New" w:hint="default"/>
      </w:rPr>
    </w:lvl>
    <w:lvl w:ilvl="2" w:tplc="04070005" w:tentative="1">
      <w:start w:val="1"/>
      <w:numFmt w:val="bullet"/>
      <w:lvlText w:val=""/>
      <w:lvlJc w:val="left"/>
      <w:pPr>
        <w:ind w:left="2223" w:hanging="360"/>
      </w:pPr>
      <w:rPr>
        <w:rFonts w:ascii="Wingdings" w:hAnsi="Wingdings" w:hint="default"/>
      </w:rPr>
    </w:lvl>
    <w:lvl w:ilvl="3" w:tplc="04070001" w:tentative="1">
      <w:start w:val="1"/>
      <w:numFmt w:val="bullet"/>
      <w:lvlText w:val=""/>
      <w:lvlJc w:val="left"/>
      <w:pPr>
        <w:ind w:left="2943" w:hanging="360"/>
      </w:pPr>
      <w:rPr>
        <w:rFonts w:ascii="Symbol" w:hAnsi="Symbol" w:hint="default"/>
      </w:rPr>
    </w:lvl>
    <w:lvl w:ilvl="4" w:tplc="04070003" w:tentative="1">
      <w:start w:val="1"/>
      <w:numFmt w:val="bullet"/>
      <w:lvlText w:val="o"/>
      <w:lvlJc w:val="left"/>
      <w:pPr>
        <w:ind w:left="3663" w:hanging="360"/>
      </w:pPr>
      <w:rPr>
        <w:rFonts w:ascii="Courier New" w:hAnsi="Courier New" w:cs="Courier New" w:hint="default"/>
      </w:rPr>
    </w:lvl>
    <w:lvl w:ilvl="5" w:tplc="04070005" w:tentative="1">
      <w:start w:val="1"/>
      <w:numFmt w:val="bullet"/>
      <w:lvlText w:val=""/>
      <w:lvlJc w:val="left"/>
      <w:pPr>
        <w:ind w:left="4383" w:hanging="360"/>
      </w:pPr>
      <w:rPr>
        <w:rFonts w:ascii="Wingdings" w:hAnsi="Wingdings" w:hint="default"/>
      </w:rPr>
    </w:lvl>
    <w:lvl w:ilvl="6" w:tplc="04070001" w:tentative="1">
      <w:start w:val="1"/>
      <w:numFmt w:val="bullet"/>
      <w:lvlText w:val=""/>
      <w:lvlJc w:val="left"/>
      <w:pPr>
        <w:ind w:left="5103" w:hanging="360"/>
      </w:pPr>
      <w:rPr>
        <w:rFonts w:ascii="Symbol" w:hAnsi="Symbol" w:hint="default"/>
      </w:rPr>
    </w:lvl>
    <w:lvl w:ilvl="7" w:tplc="04070003" w:tentative="1">
      <w:start w:val="1"/>
      <w:numFmt w:val="bullet"/>
      <w:lvlText w:val="o"/>
      <w:lvlJc w:val="left"/>
      <w:pPr>
        <w:ind w:left="5823" w:hanging="360"/>
      </w:pPr>
      <w:rPr>
        <w:rFonts w:ascii="Courier New" w:hAnsi="Courier New" w:cs="Courier New" w:hint="default"/>
      </w:rPr>
    </w:lvl>
    <w:lvl w:ilvl="8" w:tplc="04070005" w:tentative="1">
      <w:start w:val="1"/>
      <w:numFmt w:val="bullet"/>
      <w:lvlText w:val=""/>
      <w:lvlJc w:val="left"/>
      <w:pPr>
        <w:ind w:left="654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D9"/>
    <w:rsid w:val="0008196A"/>
    <w:rsid w:val="00084316"/>
    <w:rsid w:val="001019B3"/>
    <w:rsid w:val="00114180"/>
    <w:rsid w:val="001732D9"/>
    <w:rsid w:val="003226D8"/>
    <w:rsid w:val="003D6DB1"/>
    <w:rsid w:val="003E5AB2"/>
    <w:rsid w:val="00464D37"/>
    <w:rsid w:val="00482808"/>
    <w:rsid w:val="0048602A"/>
    <w:rsid w:val="004F6F1A"/>
    <w:rsid w:val="00504E4B"/>
    <w:rsid w:val="00527224"/>
    <w:rsid w:val="00574CCB"/>
    <w:rsid w:val="00593F73"/>
    <w:rsid w:val="005C3BBD"/>
    <w:rsid w:val="005D53CD"/>
    <w:rsid w:val="00641140"/>
    <w:rsid w:val="006553DC"/>
    <w:rsid w:val="00667CAE"/>
    <w:rsid w:val="00767466"/>
    <w:rsid w:val="0077766F"/>
    <w:rsid w:val="007A1EA6"/>
    <w:rsid w:val="007D02F5"/>
    <w:rsid w:val="007D1545"/>
    <w:rsid w:val="00800DF6"/>
    <w:rsid w:val="00833CDC"/>
    <w:rsid w:val="008B1141"/>
    <w:rsid w:val="008C75AD"/>
    <w:rsid w:val="009C06FB"/>
    <w:rsid w:val="009E4176"/>
    <w:rsid w:val="00A510A4"/>
    <w:rsid w:val="00AC2509"/>
    <w:rsid w:val="00B0645B"/>
    <w:rsid w:val="00B30EAF"/>
    <w:rsid w:val="00B40529"/>
    <w:rsid w:val="00B52400"/>
    <w:rsid w:val="00B57020"/>
    <w:rsid w:val="00BA53B6"/>
    <w:rsid w:val="00BB5F15"/>
    <w:rsid w:val="00C73E9F"/>
    <w:rsid w:val="00C97D16"/>
    <w:rsid w:val="00CD3AFB"/>
    <w:rsid w:val="00CE2B63"/>
    <w:rsid w:val="00D931F3"/>
    <w:rsid w:val="00DA259B"/>
    <w:rsid w:val="00DC259C"/>
    <w:rsid w:val="00E01899"/>
    <w:rsid w:val="00E612A2"/>
    <w:rsid w:val="00E7249B"/>
    <w:rsid w:val="00E9694D"/>
    <w:rsid w:val="00EE4BE8"/>
    <w:rsid w:val="00F009B8"/>
    <w:rsid w:val="00F02EF7"/>
    <w:rsid w:val="00F71937"/>
    <w:rsid w:val="00F73FFC"/>
    <w:rsid w:val="00F81520"/>
    <w:rsid w:val="00F905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084A9A1"/>
  <w15:chartTrackingRefBased/>
  <w15:docId w15:val="{4B57C6FC-BFAE-4DAF-9763-F6FA0031D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32D9"/>
    <w:pPr>
      <w:spacing w:after="0" w:line="240" w:lineRule="atLeast"/>
    </w:pPr>
  </w:style>
  <w:style w:type="paragraph" w:styleId="berschrift1">
    <w:name w:val="heading 1"/>
    <w:aliases w:val="Überschr.1"/>
    <w:basedOn w:val="Standard"/>
    <w:next w:val="Standard"/>
    <w:link w:val="berschrift1Zchn"/>
    <w:uiPriority w:val="9"/>
    <w:qFormat/>
    <w:rsid w:val="00593F73"/>
    <w:pPr>
      <w:keepNext/>
      <w:keepLines/>
      <w:spacing w:before="480"/>
      <w:outlineLvl w:val="0"/>
    </w:pPr>
    <w:rPr>
      <w:rFonts w:asciiTheme="majorHAnsi" w:eastAsiaTheme="majorEastAsia" w:hAnsiTheme="majorHAnsi" w:cstheme="majorBidi"/>
      <w:b/>
      <w:bCs/>
      <w:color w:val="000000" w:themeColor="text1"/>
      <w:sz w:val="28"/>
      <w:szCs w:val="28"/>
    </w:rPr>
  </w:style>
  <w:style w:type="paragraph" w:styleId="berschrift2">
    <w:name w:val="heading 2"/>
    <w:aliases w:val="Überschr.2"/>
    <w:basedOn w:val="Standard"/>
    <w:next w:val="Standard"/>
    <w:link w:val="berschrift2Zchn"/>
    <w:uiPriority w:val="9"/>
    <w:unhideWhenUsed/>
    <w:qFormat/>
    <w:rsid w:val="00D931F3"/>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berschrift3">
    <w:name w:val="heading 3"/>
    <w:aliases w:val="Überschr.3"/>
    <w:basedOn w:val="Standard"/>
    <w:next w:val="Standard"/>
    <w:link w:val="berschrift3Zchn"/>
    <w:uiPriority w:val="9"/>
    <w:semiHidden/>
    <w:unhideWhenUsed/>
    <w:qFormat/>
    <w:rsid w:val="00D931F3"/>
    <w:pPr>
      <w:keepNext/>
      <w:keepLines/>
      <w:spacing w:before="200"/>
      <w:outlineLvl w:val="2"/>
    </w:pPr>
    <w:rPr>
      <w:rFonts w:asciiTheme="majorHAnsi" w:eastAsiaTheme="majorEastAsia" w:hAnsiTheme="majorHAnsi" w:cstheme="majorBidi"/>
      <w:b/>
      <w:b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3F73"/>
    <w:pPr>
      <w:spacing w:after="0" w:line="240" w:lineRule="auto"/>
    </w:pPr>
  </w:style>
  <w:style w:type="character" w:customStyle="1" w:styleId="berschrift1Zchn">
    <w:name w:val="Überschrift 1 Zchn"/>
    <w:aliases w:val="Überschr.1 Zchn"/>
    <w:basedOn w:val="Absatz-Standardschriftart"/>
    <w:link w:val="berschrift1"/>
    <w:uiPriority w:val="9"/>
    <w:rsid w:val="00593F73"/>
    <w:rPr>
      <w:rFonts w:asciiTheme="majorHAnsi" w:eastAsiaTheme="majorEastAsia" w:hAnsiTheme="majorHAnsi" w:cstheme="majorBidi"/>
      <w:b/>
      <w:bCs/>
      <w:color w:val="000000" w:themeColor="text1"/>
      <w:sz w:val="28"/>
      <w:szCs w:val="28"/>
    </w:rPr>
  </w:style>
  <w:style w:type="character" w:customStyle="1" w:styleId="berschrift2Zchn">
    <w:name w:val="Überschrift 2 Zchn"/>
    <w:aliases w:val="Überschr.2 Zchn"/>
    <w:basedOn w:val="Absatz-Standardschriftart"/>
    <w:link w:val="berschrift2"/>
    <w:uiPriority w:val="9"/>
    <w:rsid w:val="00D931F3"/>
    <w:rPr>
      <w:rFonts w:asciiTheme="majorHAnsi" w:eastAsiaTheme="majorEastAsia" w:hAnsiTheme="majorHAnsi" w:cstheme="majorBidi"/>
      <w:b/>
      <w:bCs/>
      <w:color w:val="000000" w:themeColor="text1"/>
      <w:sz w:val="26"/>
      <w:szCs w:val="26"/>
    </w:rPr>
  </w:style>
  <w:style w:type="character" w:customStyle="1" w:styleId="berschrift3Zchn">
    <w:name w:val="Überschrift 3 Zchn"/>
    <w:aliases w:val="Überschr.3 Zchn"/>
    <w:basedOn w:val="Absatz-Standardschriftart"/>
    <w:link w:val="berschrift3"/>
    <w:uiPriority w:val="9"/>
    <w:semiHidden/>
    <w:rsid w:val="00D931F3"/>
    <w:rPr>
      <w:rFonts w:asciiTheme="majorHAnsi" w:eastAsiaTheme="majorEastAsia" w:hAnsiTheme="majorHAnsi" w:cstheme="majorBidi"/>
      <w:b/>
      <w:bCs/>
      <w:color w:val="000000" w:themeColor="text1"/>
    </w:rPr>
  </w:style>
  <w:style w:type="paragraph" w:styleId="Titel">
    <w:name w:val="Title"/>
    <w:basedOn w:val="Standard"/>
    <w:next w:val="Standard"/>
    <w:link w:val="TitelZchn"/>
    <w:uiPriority w:val="10"/>
    <w:qFormat/>
    <w:rsid w:val="00D931F3"/>
    <w:pPr>
      <w:pBdr>
        <w:bottom w:val="single" w:sz="8" w:space="4" w:color="830051" w:themeColor="accent1"/>
      </w:pBd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elZchn">
    <w:name w:val="Titel Zchn"/>
    <w:basedOn w:val="Absatz-Standardschriftart"/>
    <w:link w:val="Titel"/>
    <w:uiPriority w:val="10"/>
    <w:rsid w:val="00D931F3"/>
    <w:rPr>
      <w:rFonts w:asciiTheme="majorHAnsi" w:eastAsiaTheme="majorEastAsia" w:hAnsiTheme="majorHAnsi" w:cstheme="majorBidi"/>
      <w:color w:val="000000" w:themeColor="text1"/>
      <w:spacing w:val="5"/>
      <w:kern w:val="28"/>
      <w:sz w:val="52"/>
      <w:szCs w:val="52"/>
    </w:rPr>
  </w:style>
  <w:style w:type="paragraph" w:styleId="Untertitel">
    <w:name w:val="Subtitle"/>
    <w:basedOn w:val="Standard"/>
    <w:next w:val="Standard"/>
    <w:link w:val="UntertitelZchn"/>
    <w:uiPriority w:val="11"/>
    <w:qFormat/>
    <w:rsid w:val="00D931F3"/>
    <w:pPr>
      <w:numPr>
        <w:ilvl w:val="1"/>
      </w:numPr>
    </w:pPr>
    <w:rPr>
      <w:rFonts w:asciiTheme="majorHAnsi" w:eastAsiaTheme="majorEastAsia" w:hAnsiTheme="majorHAnsi" w:cstheme="majorBidi"/>
      <w:i/>
      <w:iCs/>
      <w:color w:val="000000" w:themeColor="text1"/>
      <w:spacing w:val="15"/>
      <w:sz w:val="24"/>
      <w:szCs w:val="24"/>
    </w:rPr>
  </w:style>
  <w:style w:type="character" w:customStyle="1" w:styleId="UntertitelZchn">
    <w:name w:val="Untertitel Zchn"/>
    <w:basedOn w:val="Absatz-Standardschriftart"/>
    <w:link w:val="Untertitel"/>
    <w:uiPriority w:val="11"/>
    <w:rsid w:val="00D931F3"/>
    <w:rPr>
      <w:rFonts w:asciiTheme="majorHAnsi" w:eastAsiaTheme="majorEastAsia" w:hAnsiTheme="majorHAnsi" w:cstheme="majorBidi"/>
      <w:i/>
      <w:iCs/>
      <w:color w:val="000000" w:themeColor="text1"/>
      <w:spacing w:val="15"/>
      <w:sz w:val="24"/>
      <w:szCs w:val="24"/>
    </w:rPr>
  </w:style>
  <w:style w:type="character" w:styleId="SchwacherVerweis">
    <w:name w:val="Subtle Reference"/>
    <w:basedOn w:val="Absatz-Standardschriftart"/>
    <w:uiPriority w:val="31"/>
    <w:qFormat/>
    <w:rsid w:val="00D931F3"/>
    <w:rPr>
      <w:smallCaps/>
      <w:color w:val="A1A9AB" w:themeColor="accent5"/>
      <w:u w:val="single"/>
    </w:rPr>
  </w:style>
  <w:style w:type="paragraph" w:styleId="Kopfzeile">
    <w:name w:val="header"/>
    <w:basedOn w:val="Standard"/>
    <w:link w:val="KopfzeileZchn"/>
    <w:uiPriority w:val="99"/>
    <w:unhideWhenUsed/>
    <w:rsid w:val="004F6F1A"/>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F6F1A"/>
  </w:style>
  <w:style w:type="paragraph" w:styleId="Fuzeile">
    <w:name w:val="footer"/>
    <w:link w:val="FuzeileZchn"/>
    <w:uiPriority w:val="99"/>
    <w:unhideWhenUsed/>
    <w:qFormat/>
    <w:rsid w:val="00B0645B"/>
    <w:pPr>
      <w:tabs>
        <w:tab w:val="center" w:pos="4536"/>
        <w:tab w:val="right" w:pos="9072"/>
      </w:tabs>
      <w:spacing w:after="0" w:line="240" w:lineRule="auto"/>
    </w:pPr>
    <w:rPr>
      <w:rFonts w:ascii="MetaBookLF" w:hAnsi="MetaBookLF"/>
      <w:color w:val="000000" w:themeColor="text1"/>
      <w:sz w:val="16"/>
    </w:rPr>
  </w:style>
  <w:style w:type="character" w:customStyle="1" w:styleId="FuzeileZchn">
    <w:name w:val="Fußzeile Zchn"/>
    <w:basedOn w:val="Absatz-Standardschriftart"/>
    <w:link w:val="Fuzeile"/>
    <w:uiPriority w:val="99"/>
    <w:rsid w:val="00B0645B"/>
    <w:rPr>
      <w:rFonts w:ascii="MetaBookLF" w:hAnsi="MetaBookLF"/>
      <w:color w:val="000000" w:themeColor="text1"/>
      <w:sz w:val="16"/>
    </w:rPr>
  </w:style>
  <w:style w:type="paragraph" w:styleId="Sprechblasentext">
    <w:name w:val="Balloon Text"/>
    <w:basedOn w:val="Standard"/>
    <w:link w:val="SprechblasentextZchn"/>
    <w:uiPriority w:val="99"/>
    <w:semiHidden/>
    <w:unhideWhenUsed/>
    <w:rsid w:val="004F6F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F6F1A"/>
    <w:rPr>
      <w:rFonts w:ascii="Tahoma" w:hAnsi="Tahoma" w:cs="Tahoma"/>
      <w:sz w:val="16"/>
      <w:szCs w:val="16"/>
    </w:rPr>
  </w:style>
  <w:style w:type="table" w:styleId="Tabellenraster">
    <w:name w:val="Table Grid"/>
    <w:basedOn w:val="NormaleTabelle"/>
    <w:uiPriority w:val="59"/>
    <w:rsid w:val="00CE2B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Absatz-Standardschriftart"/>
    <w:uiPriority w:val="99"/>
    <w:unhideWhenUsed/>
    <w:rsid w:val="001732D9"/>
    <w:rPr>
      <w:color w:val="0000FF"/>
      <w:u w:val="single"/>
    </w:rPr>
  </w:style>
  <w:style w:type="paragraph" w:styleId="Listenabsatz">
    <w:name w:val="List Paragraph"/>
    <w:basedOn w:val="Standard"/>
    <w:uiPriority w:val="34"/>
    <w:qFormat/>
    <w:rsid w:val="001732D9"/>
    <w:pPr>
      <w:ind w:left="720"/>
      <w:contextualSpacing/>
    </w:pPr>
  </w:style>
  <w:style w:type="character" w:styleId="NichtaufgelsteErwhnung">
    <w:name w:val="Unresolved Mention"/>
    <w:basedOn w:val="Absatz-Standardschriftart"/>
    <w:uiPriority w:val="99"/>
    <w:semiHidden/>
    <w:unhideWhenUsed/>
    <w:rsid w:val="0048602A"/>
    <w:rPr>
      <w:color w:val="605E5C"/>
      <w:shd w:val="clear" w:color="auto" w:fill="E1DFDD"/>
    </w:rPr>
  </w:style>
  <w:style w:type="character" w:styleId="Kommentarzeichen">
    <w:name w:val="annotation reference"/>
    <w:basedOn w:val="Absatz-Standardschriftart"/>
    <w:uiPriority w:val="99"/>
    <w:semiHidden/>
    <w:unhideWhenUsed/>
    <w:rsid w:val="00F009B8"/>
    <w:rPr>
      <w:sz w:val="16"/>
      <w:szCs w:val="16"/>
    </w:rPr>
  </w:style>
  <w:style w:type="paragraph" w:styleId="Kommentartext">
    <w:name w:val="annotation text"/>
    <w:basedOn w:val="Standard"/>
    <w:link w:val="KommentartextZchn"/>
    <w:uiPriority w:val="99"/>
    <w:semiHidden/>
    <w:unhideWhenUsed/>
    <w:rsid w:val="00F009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009B8"/>
    <w:rPr>
      <w:sz w:val="20"/>
      <w:szCs w:val="20"/>
    </w:rPr>
  </w:style>
  <w:style w:type="paragraph" w:styleId="Kommentarthema">
    <w:name w:val="annotation subject"/>
    <w:basedOn w:val="Kommentartext"/>
    <w:next w:val="Kommentartext"/>
    <w:link w:val="KommentarthemaZchn"/>
    <w:uiPriority w:val="99"/>
    <w:semiHidden/>
    <w:unhideWhenUsed/>
    <w:rsid w:val="00F009B8"/>
    <w:rPr>
      <w:b/>
      <w:bCs/>
    </w:rPr>
  </w:style>
  <w:style w:type="character" w:customStyle="1" w:styleId="KommentarthemaZchn">
    <w:name w:val="Kommentarthema Zchn"/>
    <w:basedOn w:val="KommentartextZchn"/>
    <w:link w:val="Kommentarthema"/>
    <w:uiPriority w:val="99"/>
    <w:semiHidden/>
    <w:rsid w:val="00F009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isereor (zurückhaltend &amp; zeitlos)">
  <a:themeElements>
    <a:clrScheme name="Misereor-zurückhaltend_und_zeitlos">
      <a:dk1>
        <a:sysClr val="windowText" lastClr="000000"/>
      </a:dk1>
      <a:lt1>
        <a:sysClr val="window" lastClr="FFFFFF"/>
      </a:lt1>
      <a:dk2>
        <a:srgbClr val="B4D9B6"/>
      </a:dk2>
      <a:lt2>
        <a:srgbClr val="FCDC97"/>
      </a:lt2>
      <a:accent1>
        <a:srgbClr val="830051"/>
      </a:accent1>
      <a:accent2>
        <a:srgbClr val="B4D9B6"/>
      </a:accent2>
      <a:accent3>
        <a:srgbClr val="FCDC97"/>
      </a:accent3>
      <a:accent4>
        <a:srgbClr val="B5CCD7"/>
      </a:accent4>
      <a:accent5>
        <a:srgbClr val="A1A9AB"/>
      </a:accent5>
      <a:accent6>
        <a:srgbClr val="EDD7B6"/>
      </a:accent6>
      <a:hlink>
        <a:srgbClr val="05037F"/>
      </a:hlink>
      <a:folHlink>
        <a:srgbClr val="830051"/>
      </a:folHlink>
    </a:clrScheme>
    <a:fontScheme name="Misereor">
      <a:majorFont>
        <a:latin typeface="MetaBookLF"/>
        <a:ea typeface=""/>
        <a:cs typeface=""/>
      </a:majorFont>
      <a:minorFont>
        <a:latin typeface="MetaBookLF"/>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Larissa-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Larissa-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Larissa-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Larissa-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Larissa-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Larissa-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Larissa-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32FF-099D-43EA-8CA3-D43825270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Lemken, Suzanne</dc:creator>
  <cp:keywords/>
  <dc:description/>
  <cp:lastModifiedBy>Lemken, Suzanne</cp:lastModifiedBy>
  <cp:revision>4</cp:revision>
  <dcterms:created xsi:type="dcterms:W3CDTF">2021-01-20T16:14:00Z</dcterms:created>
  <dcterms:modified xsi:type="dcterms:W3CDTF">2021-01-29T17:21:00Z</dcterms:modified>
</cp:coreProperties>
</file>