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E8" w:rsidRPr="007D2510" w:rsidRDefault="00EE4BE8" w:rsidP="00B0645B">
      <w:pPr>
        <w:rPr>
          <w:rFonts w:ascii="Arial" w:hAnsi="Arial" w:cs="Arial"/>
        </w:rPr>
      </w:pPr>
    </w:p>
    <w:p w:rsidR="007D2510" w:rsidRPr="007D2510" w:rsidRDefault="007D2510" w:rsidP="00B0645B">
      <w:pPr>
        <w:rPr>
          <w:rFonts w:ascii="Arial" w:hAnsi="Arial" w:cs="Arial"/>
        </w:rPr>
      </w:pPr>
    </w:p>
    <w:p w:rsidR="007D2510" w:rsidRPr="007D2510" w:rsidRDefault="007D2510" w:rsidP="00B0645B">
      <w:pPr>
        <w:rPr>
          <w:rFonts w:ascii="Arial" w:hAnsi="Arial" w:cs="Arial"/>
        </w:rPr>
      </w:pPr>
    </w:p>
    <w:p w:rsidR="007D2510" w:rsidRPr="007D2510" w:rsidRDefault="007D2510" w:rsidP="007D2510">
      <w:pPr>
        <w:spacing w:after="160" w:line="259" w:lineRule="auto"/>
        <w:rPr>
          <w:rFonts w:ascii="Arial" w:eastAsia="Calibri" w:hAnsi="Arial" w:cs="Arial"/>
          <w:b/>
          <w:sz w:val="24"/>
          <w:szCs w:val="24"/>
        </w:rPr>
      </w:pPr>
      <w:r w:rsidRPr="007D2510">
        <w:rPr>
          <w:rFonts w:ascii="Arial" w:eastAsia="Calibri" w:hAnsi="Arial" w:cs="Arial"/>
          <w:b/>
          <w:sz w:val="24"/>
          <w:szCs w:val="24"/>
        </w:rPr>
        <w:t xml:space="preserve">BAUSTEINE </w:t>
      </w:r>
      <w:r w:rsidRPr="007D2510">
        <w:rPr>
          <w:rFonts w:ascii="Arial" w:eastAsia="Calibri" w:hAnsi="Arial" w:cs="Arial"/>
          <w:sz w:val="24"/>
          <w:szCs w:val="24"/>
        </w:rPr>
        <w:t>FÜR EINEN</w:t>
      </w:r>
      <w:r w:rsidRPr="007D2510">
        <w:rPr>
          <w:rFonts w:ascii="Arial" w:eastAsia="Calibri" w:hAnsi="Arial" w:cs="Arial"/>
          <w:b/>
          <w:sz w:val="24"/>
          <w:szCs w:val="24"/>
        </w:rPr>
        <w:t xml:space="preserve"> VERSÖHNUNGSWEG ZUM MISEREOR-HUNGERTUCH 2019/20</w:t>
      </w:r>
    </w:p>
    <w:p w:rsidR="007D2510" w:rsidRPr="007D2510" w:rsidRDefault="007D2510" w:rsidP="007D2510">
      <w:pPr>
        <w:rPr>
          <w:rFonts w:ascii="Arial" w:eastAsia="MetaBookLF" w:hAnsi="Arial" w:cs="Arial"/>
          <w:color w:val="445567"/>
          <w:lang w:eastAsia="de-DE"/>
        </w:rPr>
      </w:pPr>
      <w:r w:rsidRPr="007D2510">
        <w:rPr>
          <w:rFonts w:ascii="Arial" w:eastAsia="MetaBookLF" w:hAnsi="Arial" w:cs="Arial"/>
          <w:color w:val="445567"/>
          <w:lang w:eastAsia="de-DE"/>
        </w:rPr>
        <w:t xml:space="preserve">Erarbeitet und zusammengestellt von Annette </w:t>
      </w:r>
      <w:proofErr w:type="spellStart"/>
      <w:r w:rsidRPr="007D2510">
        <w:rPr>
          <w:rFonts w:ascii="Arial" w:eastAsia="MetaBookLF" w:hAnsi="Arial" w:cs="Arial"/>
          <w:color w:val="445567"/>
          <w:lang w:eastAsia="de-DE"/>
        </w:rPr>
        <w:t>Bieker</w:t>
      </w:r>
      <w:proofErr w:type="spellEnd"/>
      <w:r w:rsidRPr="007D2510">
        <w:rPr>
          <w:rFonts w:ascii="Arial" w:eastAsia="MetaBookLF" w:hAnsi="Arial" w:cs="Arial"/>
          <w:color w:val="445567"/>
          <w:lang w:eastAsia="de-DE"/>
        </w:rPr>
        <w:t xml:space="preserve">, Gemeindereferentin Monika Korten, Diakon Joachim Pauli; Pfarrei St. Franziskus und Klara - </w:t>
      </w:r>
      <w:proofErr w:type="spellStart"/>
      <w:r w:rsidRPr="007D2510">
        <w:rPr>
          <w:rFonts w:ascii="Arial" w:eastAsia="MetaBookLF" w:hAnsi="Arial" w:cs="Arial"/>
          <w:color w:val="445567"/>
          <w:lang w:eastAsia="de-DE"/>
        </w:rPr>
        <w:t>Usinger</w:t>
      </w:r>
      <w:proofErr w:type="spellEnd"/>
      <w:r w:rsidRPr="007D2510">
        <w:rPr>
          <w:rFonts w:ascii="Arial" w:eastAsia="MetaBookLF" w:hAnsi="Arial" w:cs="Arial"/>
          <w:color w:val="445567"/>
          <w:lang w:eastAsia="de-DE"/>
        </w:rPr>
        <w:t xml:space="preserve"> Land</w:t>
      </w:r>
    </w:p>
    <w:p w:rsidR="007D2510" w:rsidRDefault="007D2510" w:rsidP="007D2510">
      <w:pPr>
        <w:spacing w:after="0" w:line="240" w:lineRule="auto"/>
        <w:rPr>
          <w:rFonts w:ascii="Arial" w:eastAsia="MS Mincho" w:hAnsi="Arial" w:cs="Arial"/>
          <w:lang w:eastAsia="de-DE"/>
        </w:rPr>
      </w:pPr>
    </w:p>
    <w:p w:rsidR="007D2510" w:rsidRPr="00DB461E" w:rsidRDefault="007D2510" w:rsidP="007D2510">
      <w:pPr>
        <w:spacing w:after="0" w:line="240" w:lineRule="auto"/>
        <w:rPr>
          <w:rFonts w:ascii="Arial" w:eastAsia="MS Mincho" w:hAnsi="Arial" w:cs="Arial"/>
          <w:lang w:eastAsia="de-DE"/>
        </w:rPr>
      </w:pPr>
      <w:r w:rsidRPr="00DB461E">
        <w:rPr>
          <w:rFonts w:ascii="Arial" w:eastAsia="MS Mincho" w:hAnsi="Arial" w:cs="Arial"/>
          <w:lang w:eastAsia="de-DE"/>
        </w:rPr>
        <w:t>L = Leiter(in) (Priester oder Beauftragte(r)</w:t>
      </w:r>
    </w:p>
    <w:p w:rsidR="007D2510" w:rsidRPr="00DB461E" w:rsidRDefault="007D2510" w:rsidP="007D2510">
      <w:pPr>
        <w:spacing w:after="0" w:line="240" w:lineRule="auto"/>
        <w:rPr>
          <w:rFonts w:ascii="Arial" w:eastAsia="MS Mincho" w:hAnsi="Arial" w:cs="Arial"/>
          <w:lang w:eastAsia="de-DE"/>
        </w:rPr>
      </w:pPr>
      <w:r w:rsidRPr="00DB461E">
        <w:rPr>
          <w:rFonts w:ascii="Arial" w:eastAsia="MS Mincho" w:hAnsi="Arial" w:cs="Arial"/>
          <w:lang w:eastAsia="de-DE"/>
        </w:rPr>
        <w:t>S = Sprecher(in)</w:t>
      </w:r>
    </w:p>
    <w:p w:rsidR="007D2510" w:rsidRPr="00DB461E" w:rsidRDefault="007D2510" w:rsidP="007D2510">
      <w:pPr>
        <w:spacing w:after="0" w:line="240" w:lineRule="auto"/>
        <w:rPr>
          <w:rFonts w:ascii="Arial" w:eastAsia="MS Mincho" w:hAnsi="Arial" w:cs="Arial"/>
          <w:lang w:eastAsia="de-DE"/>
        </w:rPr>
      </w:pPr>
      <w:r w:rsidRPr="00DB461E">
        <w:rPr>
          <w:rFonts w:ascii="Arial" w:eastAsia="MS Mincho" w:hAnsi="Arial" w:cs="Arial"/>
          <w:lang w:eastAsia="de-DE"/>
        </w:rPr>
        <w:t>A = Alle</w:t>
      </w:r>
    </w:p>
    <w:p w:rsidR="007D2510" w:rsidRDefault="007D2510" w:rsidP="007D2510">
      <w:pPr>
        <w:spacing w:after="0" w:line="240" w:lineRule="auto"/>
        <w:rPr>
          <w:rFonts w:ascii="Arial" w:eastAsia="Calibri" w:hAnsi="Arial" w:cs="Arial"/>
          <w:b/>
        </w:rPr>
      </w:pPr>
    </w:p>
    <w:p w:rsidR="007D2510" w:rsidRPr="007D2510" w:rsidRDefault="007D2510" w:rsidP="007D2510">
      <w:pPr>
        <w:spacing w:after="0" w:line="240" w:lineRule="auto"/>
        <w:rPr>
          <w:rFonts w:ascii="Arial" w:eastAsia="Calibri" w:hAnsi="Arial" w:cs="Arial"/>
          <w:b/>
        </w:rPr>
      </w:pPr>
    </w:p>
    <w:p w:rsidR="007D2510" w:rsidRPr="007D2510" w:rsidRDefault="007D2510" w:rsidP="007D2510">
      <w:pPr>
        <w:spacing w:after="0" w:line="240" w:lineRule="auto"/>
        <w:rPr>
          <w:rFonts w:ascii="Arial" w:eastAsia="Calibri" w:hAnsi="Arial" w:cs="Arial"/>
          <w:b/>
        </w:rPr>
      </w:pPr>
      <w:r>
        <w:rPr>
          <w:rFonts w:ascii="Arial" w:eastAsia="Calibri" w:hAnsi="Arial" w:cs="Arial"/>
          <w:b/>
        </w:rPr>
        <w:t>VORBEREITUNG</w:t>
      </w:r>
    </w:p>
    <w:p w:rsidR="007D2510" w:rsidRPr="007D2510" w:rsidRDefault="007D2510" w:rsidP="007D2510">
      <w:pPr>
        <w:pStyle w:val="Listenabsatz"/>
        <w:numPr>
          <w:ilvl w:val="0"/>
          <w:numId w:val="1"/>
        </w:numPr>
        <w:spacing w:after="0" w:line="240" w:lineRule="auto"/>
        <w:rPr>
          <w:rFonts w:ascii="Arial" w:eastAsia="Calibri" w:hAnsi="Arial" w:cs="Arial"/>
        </w:rPr>
      </w:pPr>
      <w:r w:rsidRPr="007D2510">
        <w:rPr>
          <w:rFonts w:ascii="Arial" w:eastAsia="Calibri" w:hAnsi="Arial" w:cs="Arial"/>
        </w:rPr>
        <w:t>Das MISEREOR-Hungertuch 2019/2020 hängt gut sichtbar im Kirchenraum oder, falls die Räumlichkeiten es zulassen, wird eine Mitte gestaltet, deren Zentrum das Hungertuch ist</w:t>
      </w:r>
    </w:p>
    <w:p w:rsidR="007D2510" w:rsidRPr="007D2510" w:rsidRDefault="007D2510" w:rsidP="007D2510">
      <w:pPr>
        <w:pStyle w:val="Listenabsatz"/>
        <w:numPr>
          <w:ilvl w:val="0"/>
          <w:numId w:val="1"/>
        </w:numPr>
        <w:spacing w:after="0" w:line="240" w:lineRule="auto"/>
        <w:rPr>
          <w:rFonts w:ascii="Arial" w:eastAsia="Calibri" w:hAnsi="Arial" w:cs="Arial"/>
        </w:rPr>
      </w:pPr>
      <w:r w:rsidRPr="007D2510">
        <w:rPr>
          <w:rFonts w:ascii="Arial" w:eastAsia="Calibri" w:hAnsi="Arial" w:cs="Arial"/>
        </w:rPr>
        <w:t>Den Laufzettel in der Anzahl der Teilnehmerinnen und Teilnehmer kopieren</w:t>
      </w:r>
    </w:p>
    <w:p w:rsidR="007D2510" w:rsidRPr="007D2510" w:rsidRDefault="007D2510" w:rsidP="007D2510">
      <w:pPr>
        <w:pStyle w:val="Listenabsatz"/>
        <w:numPr>
          <w:ilvl w:val="0"/>
          <w:numId w:val="1"/>
        </w:numPr>
        <w:spacing w:after="0" w:line="240" w:lineRule="auto"/>
        <w:rPr>
          <w:rFonts w:ascii="Arial" w:eastAsia="Calibri" w:hAnsi="Arial" w:cs="Arial"/>
        </w:rPr>
      </w:pPr>
      <w:r w:rsidRPr="007D2510">
        <w:rPr>
          <w:rFonts w:ascii="Arial" w:eastAsia="Calibri" w:hAnsi="Arial" w:cs="Arial"/>
        </w:rPr>
        <w:t>Gotteslob in der Anzahl der Teilnehmerinnen und Teilnehmer zu Beginn austeilen</w:t>
      </w:r>
    </w:p>
    <w:p w:rsidR="007D2510" w:rsidRPr="007D2510" w:rsidRDefault="007D2510" w:rsidP="007D2510">
      <w:pPr>
        <w:pStyle w:val="Listenabsatz"/>
        <w:numPr>
          <w:ilvl w:val="0"/>
          <w:numId w:val="1"/>
        </w:numPr>
        <w:spacing w:after="0" w:line="240" w:lineRule="auto"/>
        <w:rPr>
          <w:rFonts w:ascii="Arial" w:eastAsia="Calibri" w:hAnsi="Arial" w:cs="Arial"/>
        </w:rPr>
      </w:pPr>
      <w:r w:rsidRPr="007D2510">
        <w:rPr>
          <w:rFonts w:ascii="Arial" w:eastAsia="Calibri" w:hAnsi="Arial" w:cs="Arial"/>
        </w:rPr>
        <w:t>Die Stationen vorbereiten, dazu vielleicht eine Kerze und eine Sitzmöglichkeit (z.B. Decke, Kissen, Stuhl)</w:t>
      </w:r>
    </w:p>
    <w:p w:rsidR="007D2510" w:rsidRPr="007D2510" w:rsidRDefault="007D2510" w:rsidP="007D2510">
      <w:pPr>
        <w:pStyle w:val="Listenabsatz"/>
        <w:numPr>
          <w:ilvl w:val="0"/>
          <w:numId w:val="1"/>
        </w:numPr>
        <w:spacing w:after="0" w:line="240" w:lineRule="auto"/>
        <w:rPr>
          <w:rFonts w:ascii="Arial" w:eastAsia="Calibri" w:hAnsi="Arial" w:cs="Arial"/>
        </w:rPr>
      </w:pPr>
      <w:r w:rsidRPr="007D2510">
        <w:rPr>
          <w:rFonts w:ascii="Arial" w:eastAsia="Calibri" w:hAnsi="Arial" w:cs="Arial"/>
        </w:rPr>
        <w:t>Stationen: jeweils Schild mit Namen der Station</w:t>
      </w:r>
    </w:p>
    <w:p w:rsidR="007D2510" w:rsidRPr="007D2510" w:rsidRDefault="007D2510" w:rsidP="007D2510">
      <w:pPr>
        <w:spacing w:after="0" w:line="240" w:lineRule="auto"/>
        <w:ind w:left="708"/>
        <w:rPr>
          <w:rFonts w:ascii="Arial" w:eastAsia="Calibri" w:hAnsi="Arial" w:cs="Arial"/>
        </w:rPr>
      </w:pPr>
      <w:r w:rsidRPr="007D2510">
        <w:rPr>
          <w:rFonts w:ascii="Arial" w:eastAsia="Calibri" w:hAnsi="Arial" w:cs="Arial"/>
        </w:rPr>
        <w:t>STEINE – Edelsteine (bunte Steine) in kleiner Schale</w:t>
      </w:r>
    </w:p>
    <w:p w:rsidR="007D2510" w:rsidRPr="007D2510" w:rsidRDefault="007D2510" w:rsidP="007D2510">
      <w:pPr>
        <w:spacing w:after="0" w:line="240" w:lineRule="auto"/>
        <w:ind w:left="708"/>
        <w:rPr>
          <w:rFonts w:ascii="Arial" w:eastAsia="Calibri" w:hAnsi="Arial" w:cs="Arial"/>
        </w:rPr>
      </w:pPr>
      <w:r w:rsidRPr="007D2510">
        <w:rPr>
          <w:rFonts w:ascii="Arial" w:eastAsia="Calibri" w:hAnsi="Arial" w:cs="Arial"/>
        </w:rPr>
        <w:t>BLAU – blaues Tuch</w:t>
      </w:r>
    </w:p>
    <w:p w:rsidR="007D2510" w:rsidRPr="007D2510" w:rsidRDefault="007D2510" w:rsidP="007D2510">
      <w:pPr>
        <w:spacing w:after="0" w:line="240" w:lineRule="auto"/>
        <w:ind w:left="708"/>
        <w:rPr>
          <w:rFonts w:ascii="Arial" w:eastAsia="Calibri" w:hAnsi="Arial" w:cs="Arial"/>
        </w:rPr>
      </w:pPr>
      <w:r w:rsidRPr="007D2510">
        <w:rPr>
          <w:rFonts w:ascii="Arial" w:eastAsia="Calibri" w:hAnsi="Arial" w:cs="Arial"/>
        </w:rPr>
        <w:t>GOLD – goldener Kreis aus Tonkarton</w:t>
      </w:r>
    </w:p>
    <w:p w:rsidR="007D2510" w:rsidRPr="007D2510" w:rsidRDefault="007D2510" w:rsidP="007D2510">
      <w:pPr>
        <w:spacing w:after="0" w:line="240" w:lineRule="auto"/>
        <w:ind w:left="708"/>
        <w:rPr>
          <w:rFonts w:ascii="Arial" w:eastAsia="Calibri" w:hAnsi="Arial" w:cs="Arial"/>
        </w:rPr>
      </w:pPr>
      <w:r w:rsidRPr="007D2510">
        <w:rPr>
          <w:rFonts w:ascii="Arial" w:eastAsia="Calibri" w:hAnsi="Arial" w:cs="Arial"/>
        </w:rPr>
        <w:t>HAUS – braunes Tuch, darauf Haus aus Bauklötzen</w:t>
      </w:r>
    </w:p>
    <w:p w:rsidR="007D2510" w:rsidRPr="007D2510" w:rsidRDefault="007D2510" w:rsidP="007D2510">
      <w:pPr>
        <w:spacing w:after="0" w:line="240" w:lineRule="auto"/>
        <w:ind w:left="708"/>
        <w:rPr>
          <w:rFonts w:ascii="Arial" w:eastAsia="Calibri" w:hAnsi="Arial" w:cs="Arial"/>
        </w:rPr>
      </w:pPr>
      <w:r w:rsidRPr="007D2510">
        <w:rPr>
          <w:rFonts w:ascii="Arial" w:eastAsia="Calibri" w:hAnsi="Arial" w:cs="Arial"/>
        </w:rPr>
        <w:t>ERDE – Schale mit Erde</w:t>
      </w:r>
    </w:p>
    <w:p w:rsidR="007D2510" w:rsidRPr="007D2510" w:rsidRDefault="007D2510" w:rsidP="007D2510">
      <w:pPr>
        <w:spacing w:after="0" w:line="240" w:lineRule="auto"/>
        <w:ind w:left="708"/>
        <w:rPr>
          <w:rFonts w:ascii="Arial" w:eastAsia="Calibri" w:hAnsi="Arial" w:cs="Arial"/>
        </w:rPr>
      </w:pPr>
      <w:r w:rsidRPr="007D2510">
        <w:rPr>
          <w:rFonts w:ascii="Arial" w:eastAsia="Calibri" w:hAnsi="Arial" w:cs="Arial"/>
        </w:rPr>
        <w:t>MENSCH – blaues Tuch, darauf in groß kopiert der Mensch</w:t>
      </w:r>
    </w:p>
    <w:p w:rsidR="007D2510" w:rsidRPr="007D2510" w:rsidRDefault="007D2510" w:rsidP="007D2510">
      <w:pPr>
        <w:spacing w:after="0" w:line="240" w:lineRule="auto"/>
        <w:ind w:left="708"/>
        <w:rPr>
          <w:rFonts w:ascii="Arial" w:eastAsia="Calibri" w:hAnsi="Arial" w:cs="Arial"/>
        </w:rPr>
      </w:pPr>
      <w:r w:rsidRPr="007D2510">
        <w:rPr>
          <w:rFonts w:ascii="Arial" w:eastAsia="Calibri" w:hAnsi="Arial" w:cs="Arial"/>
        </w:rPr>
        <w:t>SCHRIFT – Tonkarton mit weißer Farbe beschriftet</w:t>
      </w:r>
    </w:p>
    <w:p w:rsidR="007D2510" w:rsidRPr="007D2510" w:rsidRDefault="007D2510" w:rsidP="007D2510">
      <w:pPr>
        <w:spacing w:after="0" w:line="240" w:lineRule="auto"/>
        <w:ind w:left="708"/>
        <w:rPr>
          <w:rFonts w:ascii="Arial" w:eastAsia="Calibri" w:hAnsi="Arial" w:cs="Arial"/>
        </w:rPr>
      </w:pPr>
      <w:r w:rsidRPr="007D2510">
        <w:rPr>
          <w:rFonts w:ascii="Arial" w:eastAsia="Calibri" w:hAnsi="Arial" w:cs="Arial"/>
        </w:rPr>
        <w:t>ROT – rote Tücher</w:t>
      </w:r>
    </w:p>
    <w:p w:rsidR="007D2510" w:rsidRPr="007D2510" w:rsidRDefault="007D2510" w:rsidP="007D2510">
      <w:pPr>
        <w:spacing w:after="0" w:line="240" w:lineRule="auto"/>
        <w:rPr>
          <w:rFonts w:ascii="Arial" w:eastAsia="Calibri" w:hAnsi="Arial" w:cs="Arial"/>
        </w:rPr>
      </w:pPr>
    </w:p>
    <w:p w:rsidR="007D2510" w:rsidRPr="007D2510" w:rsidRDefault="007D2510" w:rsidP="007D2510">
      <w:pPr>
        <w:spacing w:after="0" w:line="240" w:lineRule="auto"/>
        <w:rPr>
          <w:rFonts w:ascii="Arial" w:eastAsia="Calibri" w:hAnsi="Arial" w:cs="Arial"/>
        </w:rPr>
      </w:pPr>
    </w:p>
    <w:p w:rsidR="007D2510" w:rsidRPr="007D2510" w:rsidRDefault="007D2510" w:rsidP="007D2510">
      <w:pPr>
        <w:spacing w:after="0" w:line="240" w:lineRule="auto"/>
        <w:rPr>
          <w:rFonts w:ascii="Arial" w:eastAsia="Calibri" w:hAnsi="Arial" w:cs="Arial"/>
        </w:rPr>
      </w:pPr>
    </w:p>
    <w:p w:rsidR="007D2510" w:rsidRPr="007D2510" w:rsidRDefault="007D2510" w:rsidP="007D2510">
      <w:pPr>
        <w:spacing w:after="0" w:line="240" w:lineRule="auto"/>
        <w:rPr>
          <w:rFonts w:ascii="Arial" w:eastAsia="Calibri" w:hAnsi="Arial" w:cs="Arial"/>
          <w:b/>
        </w:rPr>
      </w:pPr>
      <w:r w:rsidRPr="007D2510">
        <w:rPr>
          <w:rFonts w:ascii="Arial" w:eastAsia="Calibri" w:hAnsi="Arial" w:cs="Arial"/>
        </w:rPr>
        <w:t>BAUSTEIN</w:t>
      </w:r>
      <w:r>
        <w:rPr>
          <w:rFonts w:ascii="Arial" w:eastAsia="Calibri" w:hAnsi="Arial" w:cs="Arial"/>
          <w:b/>
        </w:rPr>
        <w:t xml:space="preserve"> INSTRUMENTALMUSIK ZUR EINSTIMMUNG</w:t>
      </w:r>
    </w:p>
    <w:p w:rsidR="007D2510" w:rsidRDefault="007D2510" w:rsidP="007D2510">
      <w:pPr>
        <w:spacing w:after="0" w:line="240" w:lineRule="auto"/>
        <w:rPr>
          <w:rFonts w:ascii="Arial" w:eastAsia="Calibri" w:hAnsi="Arial" w:cs="Arial"/>
          <w:b/>
        </w:rPr>
      </w:pPr>
    </w:p>
    <w:p w:rsidR="007D2510" w:rsidRPr="007D2510" w:rsidRDefault="007D2510" w:rsidP="007D2510">
      <w:pPr>
        <w:spacing w:after="0" w:line="240" w:lineRule="auto"/>
        <w:rPr>
          <w:rFonts w:ascii="Arial" w:eastAsia="Calibri" w:hAnsi="Arial" w:cs="Arial"/>
          <w:b/>
        </w:rPr>
      </w:pPr>
    </w:p>
    <w:p w:rsidR="007D2510" w:rsidRPr="007D2510" w:rsidRDefault="007D2510" w:rsidP="007D2510">
      <w:pPr>
        <w:spacing w:after="0" w:line="240" w:lineRule="auto"/>
        <w:rPr>
          <w:rFonts w:ascii="Arial" w:eastAsia="Calibri" w:hAnsi="Arial" w:cs="Arial"/>
          <w:b/>
        </w:rPr>
      </w:pPr>
      <w:r w:rsidRPr="007D2510">
        <w:rPr>
          <w:rFonts w:ascii="Arial" w:eastAsia="Calibri" w:hAnsi="Arial" w:cs="Arial"/>
        </w:rPr>
        <w:t>BAUSTEIN</w:t>
      </w:r>
      <w:r>
        <w:rPr>
          <w:rFonts w:ascii="Arial" w:eastAsia="Calibri" w:hAnsi="Arial" w:cs="Arial"/>
          <w:b/>
        </w:rPr>
        <w:t xml:space="preserve"> BEGRÜSSUNG</w:t>
      </w:r>
    </w:p>
    <w:p w:rsidR="007D2510" w:rsidRPr="007D2510" w:rsidRDefault="007D2510" w:rsidP="007D2510">
      <w:pPr>
        <w:spacing w:after="0" w:line="240" w:lineRule="auto"/>
        <w:rPr>
          <w:rFonts w:ascii="Arial" w:eastAsia="Calibri" w:hAnsi="Arial" w:cs="Arial"/>
        </w:rPr>
      </w:pPr>
      <w:r w:rsidRPr="007D2510">
        <w:rPr>
          <w:rFonts w:ascii="Arial" w:eastAsia="Calibri" w:hAnsi="Arial" w:cs="Arial"/>
          <w:b/>
        </w:rPr>
        <w:t>L</w:t>
      </w:r>
      <w:r>
        <w:rPr>
          <w:rFonts w:ascii="Arial" w:eastAsia="Calibri" w:hAnsi="Arial" w:cs="Arial"/>
        </w:rPr>
        <w:tab/>
      </w:r>
      <w:r w:rsidRPr="007D2510">
        <w:rPr>
          <w:rFonts w:ascii="Arial" w:eastAsia="Calibri" w:hAnsi="Arial" w:cs="Arial"/>
        </w:rPr>
        <w:t>Im Namen des Vaters…</w:t>
      </w:r>
    </w:p>
    <w:p w:rsidR="007D2510" w:rsidRPr="007D2510" w:rsidRDefault="007D2510" w:rsidP="007D2510">
      <w:pPr>
        <w:spacing w:after="0" w:line="240" w:lineRule="auto"/>
        <w:ind w:firstLine="708"/>
        <w:rPr>
          <w:rFonts w:ascii="Arial" w:eastAsia="Calibri" w:hAnsi="Arial" w:cs="Arial"/>
        </w:rPr>
      </w:pPr>
      <w:r w:rsidRPr="007D2510">
        <w:rPr>
          <w:rFonts w:ascii="Arial" w:eastAsia="Calibri" w:hAnsi="Arial" w:cs="Arial"/>
        </w:rPr>
        <w:t>Herzlich willkommen zum Versöhnungsweg vor Ostern.</w:t>
      </w:r>
    </w:p>
    <w:p w:rsidR="007D2510" w:rsidRPr="007D2510" w:rsidRDefault="007D2510" w:rsidP="007D2510">
      <w:pPr>
        <w:spacing w:after="0" w:line="240" w:lineRule="auto"/>
        <w:ind w:left="708"/>
        <w:rPr>
          <w:rFonts w:ascii="Arial" w:eastAsia="Calibri" w:hAnsi="Arial" w:cs="Arial"/>
        </w:rPr>
      </w:pPr>
      <w:r w:rsidRPr="007D2510">
        <w:rPr>
          <w:rFonts w:ascii="Arial" w:eastAsia="Calibri" w:hAnsi="Arial" w:cs="Arial"/>
        </w:rPr>
        <w:t xml:space="preserve">Wir möchten uns heute Abend in der Gemeinschaft unserem Leben mit all dem, was es ausmacht, auch mit unserem Versagen, stellen, in unser Inneres hineinblicken und auf Gottes Vergebung und Versöhnung vertrauen. </w:t>
      </w:r>
    </w:p>
    <w:p w:rsidR="007D2510" w:rsidRPr="007D2510" w:rsidRDefault="007D2510" w:rsidP="007D2510">
      <w:pPr>
        <w:spacing w:after="0" w:line="240" w:lineRule="auto"/>
        <w:ind w:left="708"/>
        <w:rPr>
          <w:rFonts w:ascii="Arial" w:eastAsia="Calibri" w:hAnsi="Arial" w:cs="Arial"/>
        </w:rPr>
      </w:pPr>
      <w:r w:rsidRPr="007D2510">
        <w:rPr>
          <w:rFonts w:ascii="Arial" w:eastAsia="Calibri" w:hAnsi="Arial" w:cs="Arial"/>
        </w:rPr>
        <w:t>Wir vertrauen darauf, dass Gott JA sagt zu uns, nicht zu unserer Schuld, aber zu unserer Person, zu uns als Mensch. Deshalb singen wir vertrauensvoll:</w:t>
      </w:r>
    </w:p>
    <w:p w:rsidR="007D2510" w:rsidRPr="007D2510" w:rsidRDefault="007D2510" w:rsidP="007D2510">
      <w:pPr>
        <w:spacing w:after="0" w:line="240" w:lineRule="auto"/>
        <w:rPr>
          <w:rFonts w:ascii="Arial" w:eastAsia="Calibri" w:hAnsi="Arial" w:cs="Arial"/>
          <w:b/>
        </w:rPr>
      </w:pPr>
    </w:p>
    <w:p w:rsidR="007D2510" w:rsidRPr="007D2510" w:rsidRDefault="007D2510" w:rsidP="007D2510">
      <w:pPr>
        <w:spacing w:after="0" w:line="240" w:lineRule="auto"/>
        <w:rPr>
          <w:rFonts w:ascii="Arial" w:eastAsia="Calibri" w:hAnsi="Arial" w:cs="Arial"/>
          <w:b/>
        </w:rPr>
      </w:pPr>
    </w:p>
    <w:p w:rsidR="007D2510" w:rsidRDefault="007D2510" w:rsidP="007D2510">
      <w:pPr>
        <w:spacing w:after="0" w:line="240" w:lineRule="auto"/>
        <w:rPr>
          <w:rFonts w:ascii="Arial" w:eastAsia="Calibri" w:hAnsi="Arial" w:cs="Arial"/>
          <w:b/>
        </w:rPr>
      </w:pPr>
      <w:r w:rsidRPr="007D2510">
        <w:rPr>
          <w:rFonts w:ascii="Arial" w:eastAsia="Calibri" w:hAnsi="Arial" w:cs="Arial"/>
        </w:rPr>
        <w:t>BAUSTEIN</w:t>
      </w:r>
      <w:r>
        <w:rPr>
          <w:rFonts w:ascii="Arial" w:eastAsia="Calibri" w:hAnsi="Arial" w:cs="Arial"/>
          <w:b/>
        </w:rPr>
        <w:t xml:space="preserve"> LIED</w:t>
      </w: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 xml:space="preserve">Sag ja zu mir, wenn alles nein sagt  </w:t>
      </w:r>
      <w:r>
        <w:rPr>
          <w:rFonts w:ascii="Arial" w:eastAsia="Calibri" w:hAnsi="Arial" w:cs="Arial"/>
        </w:rPr>
        <w:t>(</w:t>
      </w:r>
      <w:r w:rsidRPr="007D2510">
        <w:rPr>
          <w:rFonts w:ascii="Arial" w:eastAsia="Calibri" w:hAnsi="Arial" w:cs="Arial"/>
        </w:rPr>
        <w:t>GL 767, 1-2</w:t>
      </w:r>
      <w:r>
        <w:rPr>
          <w:rFonts w:ascii="Arial" w:eastAsia="Calibri" w:hAnsi="Arial" w:cs="Arial"/>
        </w:rPr>
        <w:t>)</w:t>
      </w:r>
    </w:p>
    <w:p w:rsidR="007D2510" w:rsidRPr="007D2510" w:rsidRDefault="007D2510" w:rsidP="007D2510">
      <w:pPr>
        <w:spacing w:after="0" w:line="240" w:lineRule="auto"/>
        <w:rPr>
          <w:rFonts w:ascii="Arial" w:eastAsia="Calibri" w:hAnsi="Arial" w:cs="Arial"/>
          <w:b/>
        </w:rPr>
      </w:pPr>
    </w:p>
    <w:p w:rsidR="007D2510" w:rsidRPr="007D2510" w:rsidRDefault="007D2510" w:rsidP="007D2510">
      <w:pPr>
        <w:spacing w:after="0" w:line="240" w:lineRule="auto"/>
        <w:rPr>
          <w:rFonts w:ascii="Arial" w:eastAsia="Calibri" w:hAnsi="Arial" w:cs="Arial"/>
          <w:b/>
        </w:rPr>
      </w:pPr>
    </w:p>
    <w:p w:rsidR="007D2510" w:rsidRDefault="007D2510" w:rsidP="007D2510">
      <w:pPr>
        <w:spacing w:after="0" w:line="240" w:lineRule="auto"/>
        <w:rPr>
          <w:rFonts w:ascii="Arial" w:eastAsia="Calibri" w:hAnsi="Arial" w:cs="Arial"/>
          <w:b/>
        </w:rPr>
      </w:pPr>
    </w:p>
    <w:p w:rsidR="007D2510" w:rsidRDefault="007D2510" w:rsidP="007D2510">
      <w:pPr>
        <w:spacing w:after="0" w:line="240" w:lineRule="auto"/>
        <w:rPr>
          <w:rFonts w:ascii="Arial" w:eastAsia="Calibri" w:hAnsi="Arial" w:cs="Arial"/>
          <w:b/>
        </w:rPr>
      </w:pPr>
    </w:p>
    <w:p w:rsidR="007D2510" w:rsidRDefault="007D2510" w:rsidP="007D2510">
      <w:pPr>
        <w:spacing w:after="0" w:line="240" w:lineRule="auto"/>
        <w:rPr>
          <w:rFonts w:ascii="Arial" w:eastAsia="Calibri" w:hAnsi="Arial" w:cs="Arial"/>
          <w:b/>
        </w:rPr>
      </w:pPr>
    </w:p>
    <w:p w:rsidR="007D2510" w:rsidRDefault="007D2510" w:rsidP="007D2510">
      <w:pPr>
        <w:spacing w:after="0" w:line="240" w:lineRule="auto"/>
        <w:rPr>
          <w:rFonts w:ascii="Arial" w:eastAsia="Calibri" w:hAnsi="Arial" w:cs="Arial"/>
          <w:b/>
        </w:rPr>
      </w:pPr>
    </w:p>
    <w:p w:rsidR="007D2510" w:rsidRPr="007D2510" w:rsidRDefault="007D2510" w:rsidP="007D2510">
      <w:pPr>
        <w:spacing w:after="0" w:line="240" w:lineRule="auto"/>
        <w:rPr>
          <w:rFonts w:ascii="Arial" w:eastAsia="Calibri" w:hAnsi="Arial" w:cs="Arial"/>
          <w:b/>
        </w:rPr>
      </w:pPr>
      <w:r w:rsidRPr="007D2510">
        <w:rPr>
          <w:rFonts w:ascii="Arial" w:eastAsia="Calibri" w:hAnsi="Arial" w:cs="Arial"/>
        </w:rPr>
        <w:t>BAUSTEIN</w:t>
      </w:r>
      <w:r>
        <w:rPr>
          <w:rFonts w:ascii="Arial" w:eastAsia="Calibri" w:hAnsi="Arial" w:cs="Arial"/>
          <w:b/>
        </w:rPr>
        <w:t xml:space="preserve"> GEBET</w:t>
      </w:r>
    </w:p>
    <w:p w:rsidR="007D2510" w:rsidRPr="007D2510" w:rsidRDefault="007D2510" w:rsidP="007D2510">
      <w:pPr>
        <w:spacing w:after="0" w:line="240" w:lineRule="auto"/>
        <w:rPr>
          <w:rFonts w:ascii="Arial" w:eastAsia="Calibri" w:hAnsi="Arial" w:cs="Arial"/>
        </w:rPr>
      </w:pPr>
      <w:r w:rsidRPr="007D2510">
        <w:rPr>
          <w:rFonts w:ascii="Arial" w:eastAsia="Calibri" w:hAnsi="Arial" w:cs="Arial"/>
          <w:b/>
        </w:rPr>
        <w:t>S</w:t>
      </w:r>
      <w:r>
        <w:rPr>
          <w:rFonts w:ascii="Arial" w:eastAsia="Calibri" w:hAnsi="Arial" w:cs="Arial"/>
        </w:rPr>
        <w:tab/>
      </w:r>
      <w:r w:rsidRPr="007D2510">
        <w:rPr>
          <w:rFonts w:ascii="Arial" w:eastAsia="Calibri" w:hAnsi="Arial" w:cs="Arial"/>
        </w:rPr>
        <w:t xml:space="preserve">Jesus, du unser Bruder, </w:t>
      </w:r>
    </w:p>
    <w:p w:rsidR="007D2510" w:rsidRPr="007D2510" w:rsidRDefault="007D2510" w:rsidP="007D2510">
      <w:pPr>
        <w:spacing w:after="0" w:line="240" w:lineRule="auto"/>
        <w:ind w:left="708"/>
        <w:rPr>
          <w:rFonts w:ascii="Arial" w:eastAsia="Calibri" w:hAnsi="Arial" w:cs="Arial"/>
        </w:rPr>
      </w:pPr>
      <w:r w:rsidRPr="007D2510">
        <w:rPr>
          <w:rFonts w:ascii="Arial" w:eastAsia="Calibri" w:hAnsi="Arial" w:cs="Arial"/>
        </w:rPr>
        <w:t>ich komme zu dir.</w:t>
      </w:r>
    </w:p>
    <w:p w:rsidR="007D2510" w:rsidRPr="007D2510" w:rsidRDefault="007D2510" w:rsidP="007D2510">
      <w:pPr>
        <w:spacing w:after="0" w:line="240" w:lineRule="auto"/>
        <w:ind w:left="708"/>
        <w:rPr>
          <w:rFonts w:ascii="Arial" w:eastAsia="Calibri" w:hAnsi="Arial" w:cs="Arial"/>
        </w:rPr>
      </w:pPr>
      <w:r w:rsidRPr="007D2510">
        <w:rPr>
          <w:rFonts w:ascii="Arial" w:eastAsia="Calibri" w:hAnsi="Arial" w:cs="Arial"/>
        </w:rPr>
        <w:t>Heraus aus dem Schaffen und Tun – hinein in die Ruhe</w:t>
      </w:r>
    </w:p>
    <w:p w:rsidR="007D2510" w:rsidRPr="007D2510" w:rsidRDefault="007D2510" w:rsidP="007D2510">
      <w:pPr>
        <w:spacing w:after="0" w:line="240" w:lineRule="auto"/>
        <w:ind w:left="708"/>
        <w:rPr>
          <w:rFonts w:ascii="Arial" w:eastAsia="Calibri" w:hAnsi="Arial" w:cs="Arial"/>
        </w:rPr>
      </w:pPr>
      <w:r w:rsidRPr="007D2510">
        <w:rPr>
          <w:rFonts w:ascii="Arial" w:eastAsia="Calibri" w:hAnsi="Arial" w:cs="Arial"/>
        </w:rPr>
        <w:t>Heraus aus dem Lauten – hinein in die Stille.</w:t>
      </w:r>
    </w:p>
    <w:p w:rsidR="007D2510" w:rsidRPr="007D2510" w:rsidRDefault="007D2510" w:rsidP="007D2510">
      <w:pPr>
        <w:spacing w:after="0" w:line="240" w:lineRule="auto"/>
        <w:ind w:left="708"/>
        <w:rPr>
          <w:rFonts w:ascii="Arial" w:eastAsia="Calibri" w:hAnsi="Arial" w:cs="Arial"/>
        </w:rPr>
      </w:pPr>
      <w:r w:rsidRPr="007D2510">
        <w:rPr>
          <w:rFonts w:ascii="Arial" w:eastAsia="Calibri" w:hAnsi="Arial" w:cs="Arial"/>
        </w:rPr>
        <w:t>Ich bringe nichts mit.</w:t>
      </w:r>
    </w:p>
    <w:p w:rsidR="007D2510" w:rsidRPr="007D2510" w:rsidRDefault="007D2510" w:rsidP="007D2510">
      <w:pPr>
        <w:spacing w:after="0" w:line="240" w:lineRule="auto"/>
        <w:ind w:left="708"/>
        <w:rPr>
          <w:rFonts w:ascii="Arial" w:eastAsia="Calibri" w:hAnsi="Arial" w:cs="Arial"/>
        </w:rPr>
      </w:pPr>
      <w:r w:rsidRPr="007D2510">
        <w:rPr>
          <w:rFonts w:ascii="Arial" w:eastAsia="Calibri" w:hAnsi="Arial" w:cs="Arial"/>
        </w:rPr>
        <w:t>Nur mich.</w:t>
      </w:r>
    </w:p>
    <w:p w:rsidR="007D2510" w:rsidRPr="007D2510" w:rsidRDefault="007D2510" w:rsidP="007D2510">
      <w:pPr>
        <w:spacing w:after="0" w:line="240" w:lineRule="auto"/>
        <w:ind w:left="708"/>
        <w:rPr>
          <w:rFonts w:ascii="Arial" w:eastAsia="Calibri" w:hAnsi="Arial" w:cs="Arial"/>
        </w:rPr>
      </w:pPr>
      <w:r w:rsidRPr="007D2510">
        <w:rPr>
          <w:rFonts w:ascii="Arial" w:eastAsia="Calibri" w:hAnsi="Arial" w:cs="Arial"/>
        </w:rPr>
        <w:t>Ganz mich.</w:t>
      </w:r>
    </w:p>
    <w:p w:rsidR="007D2510" w:rsidRPr="007D2510" w:rsidRDefault="007D2510" w:rsidP="007D2510">
      <w:pPr>
        <w:spacing w:after="0" w:line="240" w:lineRule="auto"/>
        <w:ind w:left="708"/>
        <w:rPr>
          <w:rFonts w:ascii="Arial" w:eastAsia="Calibri" w:hAnsi="Arial" w:cs="Arial"/>
        </w:rPr>
      </w:pPr>
      <w:r w:rsidRPr="007D2510">
        <w:rPr>
          <w:rFonts w:ascii="Arial" w:eastAsia="Calibri" w:hAnsi="Arial" w:cs="Arial"/>
        </w:rPr>
        <w:t>Das, was mich dir näher gebracht hat</w:t>
      </w:r>
    </w:p>
    <w:p w:rsidR="007D2510" w:rsidRPr="007D2510" w:rsidRDefault="007D2510" w:rsidP="007D2510">
      <w:pPr>
        <w:spacing w:after="0" w:line="240" w:lineRule="auto"/>
        <w:ind w:left="708"/>
        <w:rPr>
          <w:rFonts w:ascii="Arial" w:eastAsia="Calibri" w:hAnsi="Arial" w:cs="Arial"/>
        </w:rPr>
      </w:pPr>
      <w:r w:rsidRPr="007D2510">
        <w:rPr>
          <w:rFonts w:ascii="Arial" w:eastAsia="Calibri" w:hAnsi="Arial" w:cs="Arial"/>
        </w:rPr>
        <w:t>Aber auch die vielen Male, wo ich mich entfernt habe von dir, wo ich schuldig geworden bin.</w:t>
      </w:r>
    </w:p>
    <w:p w:rsidR="007D2510" w:rsidRPr="007D2510" w:rsidRDefault="007D2510" w:rsidP="007D2510">
      <w:pPr>
        <w:spacing w:after="0" w:line="240" w:lineRule="auto"/>
        <w:ind w:left="708"/>
        <w:rPr>
          <w:rFonts w:ascii="Arial" w:eastAsia="Calibri" w:hAnsi="Arial" w:cs="Arial"/>
        </w:rPr>
      </w:pPr>
    </w:p>
    <w:p w:rsidR="007D2510" w:rsidRPr="007D2510" w:rsidRDefault="007D2510" w:rsidP="007D2510">
      <w:pPr>
        <w:spacing w:after="0" w:line="240" w:lineRule="auto"/>
        <w:ind w:left="708"/>
        <w:rPr>
          <w:rFonts w:ascii="Arial" w:eastAsia="Calibri" w:hAnsi="Arial" w:cs="Arial"/>
        </w:rPr>
      </w:pPr>
      <w:r w:rsidRPr="007D2510">
        <w:rPr>
          <w:rFonts w:ascii="Arial" w:eastAsia="Calibri" w:hAnsi="Arial" w:cs="Arial"/>
        </w:rPr>
        <w:t>Jesus, du warst Mensch, wie ich.</w:t>
      </w:r>
    </w:p>
    <w:p w:rsidR="007D2510" w:rsidRPr="007D2510" w:rsidRDefault="007D2510" w:rsidP="007D2510">
      <w:pPr>
        <w:spacing w:after="0" w:line="240" w:lineRule="auto"/>
        <w:ind w:left="708"/>
        <w:rPr>
          <w:rFonts w:ascii="Arial" w:eastAsia="Calibri" w:hAnsi="Arial" w:cs="Arial"/>
        </w:rPr>
      </w:pPr>
      <w:r w:rsidRPr="007D2510">
        <w:rPr>
          <w:rFonts w:ascii="Arial" w:eastAsia="Calibri" w:hAnsi="Arial" w:cs="Arial"/>
        </w:rPr>
        <w:t>Du verstehst mich,</w:t>
      </w:r>
    </w:p>
    <w:p w:rsidR="007D2510" w:rsidRPr="007D2510" w:rsidRDefault="007D2510" w:rsidP="007D2510">
      <w:pPr>
        <w:spacing w:after="0" w:line="240" w:lineRule="auto"/>
        <w:ind w:left="708"/>
        <w:rPr>
          <w:rFonts w:ascii="Arial" w:eastAsia="Calibri" w:hAnsi="Arial" w:cs="Arial"/>
        </w:rPr>
      </w:pPr>
      <w:r w:rsidRPr="007D2510">
        <w:rPr>
          <w:rFonts w:ascii="Arial" w:eastAsia="Calibri" w:hAnsi="Arial" w:cs="Arial"/>
        </w:rPr>
        <w:t>du wendest dich nicht ab, wenn ich schuldig werde</w:t>
      </w:r>
    </w:p>
    <w:p w:rsidR="007D2510" w:rsidRPr="007D2510" w:rsidRDefault="007D2510" w:rsidP="007D2510">
      <w:pPr>
        <w:spacing w:after="0" w:line="240" w:lineRule="auto"/>
        <w:ind w:left="708"/>
        <w:rPr>
          <w:rFonts w:ascii="Arial" w:eastAsia="Calibri" w:hAnsi="Arial" w:cs="Arial"/>
        </w:rPr>
      </w:pPr>
      <w:r w:rsidRPr="007D2510">
        <w:rPr>
          <w:rFonts w:ascii="Arial" w:eastAsia="Calibri" w:hAnsi="Arial" w:cs="Arial"/>
        </w:rPr>
        <w:t>sondern suchst mich genau dann.</w:t>
      </w:r>
    </w:p>
    <w:p w:rsidR="007D2510" w:rsidRPr="007D2510" w:rsidRDefault="007D2510" w:rsidP="007D2510">
      <w:pPr>
        <w:spacing w:after="0" w:line="240" w:lineRule="auto"/>
        <w:ind w:left="708"/>
        <w:rPr>
          <w:rFonts w:ascii="Arial" w:eastAsia="Calibri" w:hAnsi="Arial" w:cs="Arial"/>
        </w:rPr>
      </w:pPr>
      <w:r w:rsidRPr="007D2510">
        <w:rPr>
          <w:rFonts w:ascii="Arial" w:eastAsia="Calibri" w:hAnsi="Arial" w:cs="Arial"/>
        </w:rPr>
        <w:t>Und schaust mich an.</w:t>
      </w:r>
    </w:p>
    <w:p w:rsidR="007D2510" w:rsidRPr="007D2510" w:rsidRDefault="007D2510" w:rsidP="007D2510">
      <w:pPr>
        <w:spacing w:after="0" w:line="240" w:lineRule="auto"/>
        <w:ind w:left="708"/>
        <w:rPr>
          <w:rFonts w:ascii="Arial" w:eastAsia="Calibri" w:hAnsi="Arial" w:cs="Arial"/>
        </w:rPr>
      </w:pPr>
      <w:r w:rsidRPr="007D2510">
        <w:rPr>
          <w:rFonts w:ascii="Arial" w:eastAsia="Calibri" w:hAnsi="Arial" w:cs="Arial"/>
        </w:rPr>
        <w:t xml:space="preserve">Jesus, neugierig bin ich darauf, </w:t>
      </w:r>
    </w:p>
    <w:p w:rsidR="007D2510" w:rsidRPr="007D2510" w:rsidRDefault="007D2510" w:rsidP="007D2510">
      <w:pPr>
        <w:spacing w:after="0" w:line="240" w:lineRule="auto"/>
        <w:ind w:left="708"/>
        <w:rPr>
          <w:rFonts w:ascii="Arial" w:eastAsia="Calibri" w:hAnsi="Arial" w:cs="Arial"/>
        </w:rPr>
      </w:pPr>
      <w:r w:rsidRPr="007D2510">
        <w:rPr>
          <w:rFonts w:ascii="Arial" w:eastAsia="Calibri" w:hAnsi="Arial" w:cs="Arial"/>
        </w:rPr>
        <w:t>dich zu sehen, dir zu begegnen</w:t>
      </w:r>
    </w:p>
    <w:p w:rsidR="007D2510" w:rsidRPr="007D2510" w:rsidRDefault="007D2510" w:rsidP="007D2510">
      <w:pPr>
        <w:spacing w:after="0" w:line="240" w:lineRule="auto"/>
        <w:ind w:left="708"/>
        <w:rPr>
          <w:rFonts w:ascii="Arial" w:eastAsia="Calibri" w:hAnsi="Arial" w:cs="Arial"/>
        </w:rPr>
      </w:pPr>
      <w:r w:rsidRPr="007D2510">
        <w:rPr>
          <w:rFonts w:ascii="Arial" w:eastAsia="Calibri" w:hAnsi="Arial" w:cs="Arial"/>
        </w:rPr>
        <w:t>jetzt, hier in diesem Gottesdienst.</w:t>
      </w:r>
    </w:p>
    <w:p w:rsidR="007D2510" w:rsidRPr="007D2510" w:rsidRDefault="007D2510" w:rsidP="007D2510">
      <w:pPr>
        <w:spacing w:after="0" w:line="240" w:lineRule="auto"/>
        <w:ind w:left="708"/>
        <w:rPr>
          <w:rFonts w:ascii="Arial" w:eastAsia="Calibri" w:hAnsi="Arial" w:cs="Arial"/>
        </w:rPr>
      </w:pPr>
      <w:r w:rsidRPr="007D2510">
        <w:rPr>
          <w:rFonts w:ascii="Arial" w:eastAsia="Calibri" w:hAnsi="Arial" w:cs="Arial"/>
        </w:rPr>
        <w:t>Amen</w:t>
      </w:r>
      <w:r>
        <w:rPr>
          <w:rFonts w:ascii="Arial" w:eastAsia="Calibri" w:hAnsi="Arial" w:cs="Arial"/>
        </w:rPr>
        <w:t>.</w:t>
      </w:r>
    </w:p>
    <w:p w:rsidR="007D2510" w:rsidRPr="007D2510" w:rsidRDefault="007D2510" w:rsidP="007D2510">
      <w:pPr>
        <w:spacing w:after="0" w:line="240" w:lineRule="auto"/>
        <w:rPr>
          <w:rFonts w:ascii="Arial" w:eastAsia="Calibri" w:hAnsi="Arial" w:cs="Arial"/>
          <w:i/>
        </w:rPr>
      </w:pPr>
    </w:p>
    <w:p w:rsidR="007D2510" w:rsidRPr="007D2510" w:rsidRDefault="007D2510" w:rsidP="007D2510">
      <w:pPr>
        <w:spacing w:after="0" w:line="240" w:lineRule="auto"/>
        <w:rPr>
          <w:rFonts w:ascii="Arial" w:eastAsia="Calibri" w:hAnsi="Arial" w:cs="Arial"/>
          <w:i/>
        </w:rPr>
      </w:pPr>
    </w:p>
    <w:p w:rsidR="007D2510" w:rsidRDefault="007D2510" w:rsidP="007D2510">
      <w:pPr>
        <w:spacing w:after="0" w:line="240" w:lineRule="auto"/>
        <w:rPr>
          <w:rFonts w:ascii="Arial" w:eastAsia="Calibri" w:hAnsi="Arial" w:cs="Arial"/>
          <w:b/>
        </w:rPr>
      </w:pPr>
      <w:r w:rsidRPr="007D2510">
        <w:rPr>
          <w:rFonts w:ascii="Arial" w:eastAsia="Calibri" w:hAnsi="Arial" w:cs="Arial"/>
        </w:rPr>
        <w:t>BAUSTEIN</w:t>
      </w:r>
      <w:r>
        <w:rPr>
          <w:rFonts w:ascii="Arial" w:eastAsia="Calibri" w:hAnsi="Arial" w:cs="Arial"/>
          <w:b/>
        </w:rPr>
        <w:t xml:space="preserve"> EVANGELIUM</w:t>
      </w:r>
    </w:p>
    <w:p w:rsidR="007D2510" w:rsidRPr="007D2510" w:rsidRDefault="007D2510" w:rsidP="007D2510">
      <w:pPr>
        <w:spacing w:after="0" w:line="240" w:lineRule="auto"/>
        <w:rPr>
          <w:rFonts w:ascii="Arial" w:eastAsia="Calibri" w:hAnsi="Arial" w:cs="Arial"/>
          <w:b/>
        </w:rPr>
      </w:pPr>
      <w:r w:rsidRPr="007D2510">
        <w:rPr>
          <w:rFonts w:ascii="Arial" w:eastAsia="Calibri" w:hAnsi="Arial" w:cs="Arial"/>
          <w:b/>
        </w:rPr>
        <w:t xml:space="preserve">1. Teil: </w:t>
      </w:r>
      <w:proofErr w:type="spellStart"/>
      <w:r w:rsidRPr="007D2510">
        <w:rPr>
          <w:rFonts w:ascii="Arial" w:eastAsia="Calibri" w:hAnsi="Arial" w:cs="Arial"/>
          <w:b/>
        </w:rPr>
        <w:t>Lk</w:t>
      </w:r>
      <w:proofErr w:type="spellEnd"/>
      <w:r w:rsidRPr="007D2510">
        <w:rPr>
          <w:rFonts w:ascii="Arial" w:eastAsia="Calibri" w:hAnsi="Arial" w:cs="Arial"/>
          <w:b/>
        </w:rPr>
        <w:t xml:space="preserve"> 19, 1 – 5</w:t>
      </w:r>
    </w:p>
    <w:p w:rsidR="007D2510" w:rsidRDefault="007D2510" w:rsidP="007D2510">
      <w:pPr>
        <w:spacing w:after="0" w:line="240" w:lineRule="auto"/>
        <w:rPr>
          <w:rFonts w:ascii="Arial" w:eastAsia="Calibri" w:hAnsi="Arial" w:cs="Arial"/>
          <w:b/>
        </w:rPr>
      </w:pPr>
    </w:p>
    <w:p w:rsidR="007D2510" w:rsidRDefault="007D2510" w:rsidP="007D2510">
      <w:pPr>
        <w:spacing w:after="0" w:line="240" w:lineRule="auto"/>
        <w:rPr>
          <w:rFonts w:ascii="Arial" w:eastAsia="Calibri" w:hAnsi="Arial" w:cs="Arial"/>
          <w:b/>
        </w:rPr>
      </w:pPr>
      <w:r w:rsidRPr="007D2510">
        <w:rPr>
          <w:rFonts w:ascii="Arial" w:eastAsia="Calibri" w:hAnsi="Arial" w:cs="Arial"/>
        </w:rPr>
        <w:t>BAUSTEIN G</w:t>
      </w:r>
      <w:r>
        <w:rPr>
          <w:rFonts w:ascii="Arial" w:eastAsia="Calibri" w:hAnsi="Arial" w:cs="Arial"/>
          <w:b/>
        </w:rPr>
        <w:t>EDANKEN ZUM EVANGELIUM</w:t>
      </w:r>
    </w:p>
    <w:p w:rsidR="007D2510" w:rsidRPr="007D2510" w:rsidRDefault="007D2510" w:rsidP="007D2510">
      <w:pPr>
        <w:spacing w:after="0" w:line="240" w:lineRule="auto"/>
        <w:rPr>
          <w:rFonts w:ascii="Arial" w:eastAsia="Calibri" w:hAnsi="Arial" w:cs="Arial"/>
          <w:b/>
        </w:rPr>
      </w:pPr>
      <w:r w:rsidRPr="007D2510">
        <w:rPr>
          <w:rFonts w:ascii="Arial" w:eastAsia="Calibri" w:hAnsi="Arial" w:cs="Arial"/>
          <w:b/>
        </w:rPr>
        <w:t>1. Teil und Einladung zum Versöhnungsweg an den Stationen</w:t>
      </w: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 xml:space="preserve">Er war nicht beliebt, der Zöllner Zachäus. Ein Kollaborateur, der mit den Römern paktierte - und daraus noch Gewinn zog! Ein Halsabschneider, der seinen Reichtum mit willkürlich festgesetzten Zöllen ergaunert hatte! Ja, er war klein: an Wuchs, an Ansehen … </w:t>
      </w: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 xml:space="preserve">Doch - er hatte von Jesus gehört. Nichts genaues, gerade so viel, dass seine Neugier geweckt war.  Und dieser Jesus kam nun nach Jericho. Ihn wollte er sehen. Also klettert der Kleine auf einen Baum. Für Lukas ist das der Beginn der Verwandlung, deshalb die genaue Bestimmung der Baumart: es war ein Maulbeerfeigenbaum. </w:t>
      </w:r>
    </w:p>
    <w:p w:rsidR="007D2510" w:rsidRPr="007D2510" w:rsidRDefault="007D2510" w:rsidP="007D2510">
      <w:pPr>
        <w:spacing w:after="0" w:line="240" w:lineRule="auto"/>
        <w:rPr>
          <w:rFonts w:ascii="Arial" w:eastAsia="Calibri" w:hAnsi="Arial" w:cs="Arial"/>
        </w:rPr>
      </w:pP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Gen 3,9</w:t>
      </w:r>
      <w:r w:rsidRPr="007D2510">
        <w:rPr>
          <w:rFonts w:ascii="Arial" w:eastAsia="Calibri" w:hAnsi="Arial" w:cs="Arial"/>
        </w:rPr>
        <w:tab/>
        <w:t>Und Gott der Herr rief Adam und sprach zu ihm: Wo bist du?</w:t>
      </w:r>
    </w:p>
    <w:p w:rsidR="007D2510" w:rsidRPr="007D2510" w:rsidRDefault="007D2510" w:rsidP="007D2510">
      <w:pPr>
        <w:spacing w:after="0" w:line="240" w:lineRule="auto"/>
        <w:rPr>
          <w:rFonts w:ascii="Arial" w:eastAsia="Calibri" w:hAnsi="Arial" w:cs="Arial"/>
        </w:rPr>
      </w:pP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 xml:space="preserve">Wo bist du? Im Buch Genesis, dem ersten Buch der Bibel, ruft Gott mit diesen Worten nach dem ersten Menschen. Die beiden, Adam und Eva, haben sich nach dem Biss in die verbotene Frucht voller Scham und ohne Orientierung weggeduckt. Sie hatten selbst entscheiden wollen, was gut und böse ist. </w:t>
      </w: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 xml:space="preserve">Mensch, wo bist du? Immer wieder stellt Gott diese Frage an den Menschen. Gott wird nicht müde, nach ihm zu suchen: wo bist du? Gott sucht den Menschen, der im Abseits steht, der sich selbst ausgeschlossen hat – aus der Gemeinschaft, aus der Kindschaft, aus der Liebe… </w:t>
      </w:r>
    </w:p>
    <w:p w:rsidR="007D2510" w:rsidRPr="007D2510" w:rsidRDefault="007D2510" w:rsidP="007D2510">
      <w:pPr>
        <w:spacing w:after="0" w:line="240" w:lineRule="auto"/>
        <w:rPr>
          <w:rFonts w:ascii="Arial" w:eastAsia="Calibri" w:hAnsi="Arial" w:cs="Arial"/>
        </w:rPr>
      </w:pPr>
    </w:p>
    <w:p w:rsidR="007D2510" w:rsidRDefault="007D2510">
      <w:pPr>
        <w:spacing w:after="200" w:line="276" w:lineRule="auto"/>
        <w:rPr>
          <w:rFonts w:ascii="Arial" w:eastAsia="Calibri" w:hAnsi="Arial" w:cs="Arial"/>
        </w:rPr>
      </w:pPr>
      <w:r>
        <w:rPr>
          <w:rFonts w:ascii="Arial" w:eastAsia="Calibri" w:hAnsi="Arial" w:cs="Arial"/>
        </w:rPr>
        <w:br w:type="page"/>
      </w:r>
    </w:p>
    <w:p w:rsidR="007D2510" w:rsidRDefault="007D2510" w:rsidP="007D2510">
      <w:pPr>
        <w:spacing w:after="0" w:line="240" w:lineRule="auto"/>
        <w:rPr>
          <w:rFonts w:ascii="Arial" w:eastAsia="Calibri" w:hAnsi="Arial" w:cs="Arial"/>
        </w:rPr>
      </w:pPr>
    </w:p>
    <w:p w:rsidR="007D2510" w:rsidRDefault="007D2510" w:rsidP="007D2510">
      <w:pPr>
        <w:spacing w:after="0" w:line="240" w:lineRule="auto"/>
        <w:rPr>
          <w:rFonts w:ascii="Arial" w:eastAsia="Calibri" w:hAnsi="Arial" w:cs="Arial"/>
        </w:rPr>
      </w:pPr>
    </w:p>
    <w:p w:rsidR="007D2510" w:rsidRDefault="007D2510" w:rsidP="007D2510">
      <w:pPr>
        <w:spacing w:after="0" w:line="240" w:lineRule="auto"/>
        <w:rPr>
          <w:rFonts w:ascii="Arial" w:eastAsia="Calibri" w:hAnsi="Arial" w:cs="Arial"/>
        </w:rPr>
      </w:pPr>
    </w:p>
    <w:p w:rsidR="007D2510" w:rsidRDefault="007D2510" w:rsidP="007D2510">
      <w:pPr>
        <w:spacing w:after="0" w:line="240" w:lineRule="auto"/>
        <w:rPr>
          <w:rFonts w:ascii="Arial" w:eastAsia="Calibri" w:hAnsi="Arial" w:cs="Arial"/>
        </w:rPr>
      </w:pPr>
    </w:p>
    <w:p w:rsidR="007D2510" w:rsidRDefault="007D2510" w:rsidP="007D2510">
      <w:pPr>
        <w:spacing w:after="0" w:line="240" w:lineRule="auto"/>
        <w:rPr>
          <w:rFonts w:ascii="Arial" w:eastAsia="Calibri" w:hAnsi="Arial" w:cs="Arial"/>
        </w:rPr>
      </w:pP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 xml:space="preserve">Wo bist du? Das scheint auch Jesus zu fragen. Was machst du da oben? Da oben bist du nur ein Zuschauer, aber nicht dabei. Komm runter vom Baum, auf die Erde, hier unten spielt das Leben, hier ist Begegnung, nicht von oben herab, sondern „auf Augenhöhe“… So will ich bei dir zu Gast sein: Gemeinschaft geschieht im Mahl… </w:t>
      </w:r>
    </w:p>
    <w:p w:rsidR="007D2510" w:rsidRPr="007D2510" w:rsidRDefault="007D2510" w:rsidP="007D2510">
      <w:pPr>
        <w:spacing w:after="0" w:line="240" w:lineRule="auto"/>
        <w:rPr>
          <w:rFonts w:ascii="Arial" w:eastAsia="Calibri" w:hAnsi="Arial" w:cs="Arial"/>
        </w:rPr>
      </w:pP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 xml:space="preserve">Mensch, wo bist du? Diese Frage stellt Gott auch uns heute, jedem und jeder Einzelnen von uns: Wo bist du? </w:t>
      </w: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Höre ich ihn?</w:t>
      </w: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Antworte ich ihm?</w:t>
      </w: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 xml:space="preserve">Und wie lautet meine Antwort auf seine Frage? </w:t>
      </w: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 xml:space="preserve">Wo bin ich, wenn Gott mich sucht? </w:t>
      </w: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 xml:space="preserve">Wo bin ich, wenn andere mich brauchen? </w:t>
      </w: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 xml:space="preserve">Wo bin ich, wenn ich mich selbst suche? </w:t>
      </w: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Wo bin ich, wo ist mein Platz in Gottes guter Schöpfung?</w:t>
      </w:r>
    </w:p>
    <w:p w:rsidR="007D2510" w:rsidRPr="007D2510" w:rsidRDefault="007D2510" w:rsidP="007D2510">
      <w:pPr>
        <w:spacing w:after="0" w:line="240" w:lineRule="auto"/>
        <w:rPr>
          <w:rFonts w:ascii="Arial" w:eastAsia="Calibri" w:hAnsi="Arial" w:cs="Arial"/>
        </w:rPr>
      </w:pPr>
    </w:p>
    <w:p w:rsidR="007D2510" w:rsidRPr="007D2510" w:rsidRDefault="007D2510" w:rsidP="007D2510">
      <w:pPr>
        <w:spacing w:after="0" w:line="240" w:lineRule="auto"/>
        <w:rPr>
          <w:rFonts w:ascii="Arial" w:eastAsia="Calibri" w:hAnsi="Arial" w:cs="Arial"/>
        </w:rPr>
      </w:pP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 xml:space="preserve">Das MISEREOR-Hungertuch des Flensburger Künstlers Uwe </w:t>
      </w:r>
      <w:proofErr w:type="spellStart"/>
      <w:r w:rsidRPr="007D2510">
        <w:rPr>
          <w:rFonts w:ascii="Arial" w:eastAsia="Calibri" w:hAnsi="Arial" w:cs="Arial"/>
        </w:rPr>
        <w:t>Appold</w:t>
      </w:r>
      <w:proofErr w:type="spellEnd"/>
      <w:r w:rsidRPr="007D2510">
        <w:rPr>
          <w:rFonts w:ascii="Arial" w:eastAsia="Calibri" w:hAnsi="Arial" w:cs="Arial"/>
        </w:rPr>
        <w:t xml:space="preserve"> trägt diesen Titel: Mensch, wo bist du? </w:t>
      </w: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 xml:space="preserve">An verschiedenen Stationen in der Kirche können wir uns dieser Frage stellen. </w:t>
      </w:r>
    </w:p>
    <w:p w:rsidR="007D2510" w:rsidRPr="007D2510" w:rsidRDefault="007D2510" w:rsidP="007D2510">
      <w:pPr>
        <w:spacing w:after="0" w:line="240" w:lineRule="auto"/>
        <w:rPr>
          <w:rFonts w:ascii="Arial" w:eastAsia="Calibri" w:hAnsi="Arial" w:cs="Arial"/>
          <w:b/>
        </w:rPr>
      </w:pPr>
    </w:p>
    <w:p w:rsidR="007D2510" w:rsidRPr="007D2510" w:rsidRDefault="007D2510" w:rsidP="007D2510">
      <w:pPr>
        <w:spacing w:after="0" w:line="240" w:lineRule="auto"/>
        <w:rPr>
          <w:rFonts w:ascii="Arial" w:eastAsia="Calibri" w:hAnsi="Arial" w:cs="Arial"/>
          <w:b/>
        </w:rPr>
      </w:pPr>
    </w:p>
    <w:p w:rsidR="007D2510" w:rsidRPr="007D2510" w:rsidRDefault="007D2510" w:rsidP="007D2510">
      <w:pPr>
        <w:spacing w:after="0" w:line="240" w:lineRule="auto"/>
        <w:rPr>
          <w:rFonts w:ascii="Arial" w:eastAsia="Calibri" w:hAnsi="Arial" w:cs="Arial"/>
          <w:i/>
        </w:rPr>
      </w:pPr>
      <w:r w:rsidRPr="007D2510">
        <w:rPr>
          <w:rFonts w:ascii="Arial" w:eastAsia="Calibri" w:hAnsi="Arial" w:cs="Arial"/>
          <w:i/>
        </w:rPr>
        <w:t>Laufzettel werden verteilt</w:t>
      </w:r>
    </w:p>
    <w:p w:rsidR="007D2510" w:rsidRDefault="007D2510" w:rsidP="007D2510">
      <w:pPr>
        <w:spacing w:after="0" w:line="240" w:lineRule="auto"/>
        <w:rPr>
          <w:rFonts w:ascii="Arial" w:eastAsia="Calibri" w:hAnsi="Arial" w:cs="Arial"/>
        </w:rPr>
      </w:pPr>
    </w:p>
    <w:p w:rsidR="007D2510" w:rsidRDefault="007D2510" w:rsidP="007D2510">
      <w:pPr>
        <w:spacing w:after="0" w:line="240" w:lineRule="auto"/>
        <w:rPr>
          <w:rFonts w:ascii="Arial" w:eastAsia="Calibri" w:hAnsi="Arial" w:cs="Arial"/>
        </w:rPr>
      </w:pP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Ihr seid/ Sie sind nun eingeladen, sich Zeit zu nehmen, und in Ruhe zu den verschiedenen Stationen zu gehen. Bitte beginnt/ beginnen Sie an der Station „Die Steine“. Dort dürft Ihr/ dürfen Sie sich jeweils einen Stein mitnehmen. Auf dem ausgeteilten Textblatt findet Ihr/ finden Sie zu jeder Station einen Impuls.</w:t>
      </w: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Jede und jeder kann sein und ihr eigenes Tempo bestimmen und die weiteren Stationen in beliebiger Reihenfolge besuchen. Geht/ Gehen Sie am Ende wieder zurück an den Platz.</w:t>
      </w:r>
    </w:p>
    <w:p w:rsidR="007D2510" w:rsidRPr="007D2510" w:rsidRDefault="007D2510" w:rsidP="007D2510">
      <w:pPr>
        <w:spacing w:after="0" w:line="240" w:lineRule="auto"/>
        <w:rPr>
          <w:rFonts w:ascii="Arial" w:eastAsia="Calibri" w:hAnsi="Arial" w:cs="Arial"/>
          <w:b/>
          <w:i/>
        </w:rPr>
      </w:pPr>
    </w:p>
    <w:p w:rsidR="007D2510" w:rsidRPr="007D2510" w:rsidRDefault="007D2510" w:rsidP="007D2510">
      <w:pPr>
        <w:spacing w:after="0" w:line="240" w:lineRule="auto"/>
        <w:rPr>
          <w:rFonts w:ascii="Arial" w:eastAsia="Calibri" w:hAnsi="Arial" w:cs="Arial"/>
          <w:i/>
        </w:rPr>
      </w:pPr>
      <w:r w:rsidRPr="007D2510">
        <w:rPr>
          <w:rFonts w:ascii="Arial" w:eastAsia="Calibri" w:hAnsi="Arial" w:cs="Arial"/>
          <w:i/>
        </w:rPr>
        <w:t>Gottesdienstbesucher/innen gehen zu Station „Die Steine“ und von dort in beliebiger Reihenfolge zu den Stationen</w:t>
      </w:r>
    </w:p>
    <w:p w:rsidR="007D2510" w:rsidRPr="007D2510" w:rsidRDefault="007D2510" w:rsidP="007D2510">
      <w:pPr>
        <w:spacing w:after="0" w:line="240" w:lineRule="auto"/>
        <w:rPr>
          <w:rFonts w:ascii="Arial" w:eastAsia="Calibri" w:hAnsi="Arial" w:cs="Arial"/>
          <w:b/>
        </w:rPr>
      </w:pPr>
    </w:p>
    <w:p w:rsidR="007D2510" w:rsidRPr="007D2510" w:rsidRDefault="007D2510" w:rsidP="007D2510">
      <w:pPr>
        <w:spacing w:after="0" w:line="240" w:lineRule="auto"/>
        <w:rPr>
          <w:rFonts w:ascii="Arial" w:eastAsia="Calibri" w:hAnsi="Arial" w:cs="Arial"/>
          <w:b/>
        </w:rPr>
      </w:pPr>
    </w:p>
    <w:p w:rsidR="007D2510" w:rsidRDefault="007D2510" w:rsidP="007D2510">
      <w:pPr>
        <w:spacing w:after="0" w:line="240" w:lineRule="auto"/>
        <w:rPr>
          <w:rFonts w:ascii="Arial" w:eastAsia="Calibri" w:hAnsi="Arial" w:cs="Arial"/>
          <w:b/>
        </w:rPr>
      </w:pPr>
      <w:r w:rsidRPr="007D2510">
        <w:rPr>
          <w:rFonts w:ascii="Arial" w:eastAsia="Calibri" w:hAnsi="Arial" w:cs="Arial"/>
        </w:rPr>
        <w:t>BAUSTEIN</w:t>
      </w:r>
      <w:r>
        <w:rPr>
          <w:rFonts w:ascii="Arial" w:eastAsia="Calibri" w:hAnsi="Arial" w:cs="Arial"/>
          <w:b/>
        </w:rPr>
        <w:t xml:space="preserve"> LIED IM HINTERGRUND</w:t>
      </w: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‚Mensch, wo bist du</w:t>
      </w:r>
      <w:proofErr w:type="gramStart"/>
      <w:r w:rsidRPr="007D2510">
        <w:rPr>
          <w:rFonts w:ascii="Arial" w:eastAsia="Calibri" w:hAnsi="Arial" w:cs="Arial"/>
        </w:rPr>
        <w:t>?‘</w:t>
      </w:r>
      <w:proofErr w:type="gramEnd"/>
      <w:r w:rsidRPr="007D2510">
        <w:rPr>
          <w:rFonts w:ascii="Arial" w:eastAsia="Calibri" w:hAnsi="Arial" w:cs="Arial"/>
        </w:rPr>
        <w:t xml:space="preserve">, Wise Guys </w:t>
      </w:r>
    </w:p>
    <w:p w:rsidR="007D2510" w:rsidRPr="007D2510" w:rsidRDefault="007D2510" w:rsidP="007D2510">
      <w:pPr>
        <w:spacing w:after="0" w:line="240" w:lineRule="auto"/>
        <w:rPr>
          <w:rFonts w:ascii="Arial" w:eastAsia="Calibri" w:hAnsi="Arial" w:cs="Arial"/>
          <w:b/>
          <w:i/>
          <w:sz w:val="20"/>
          <w:szCs w:val="20"/>
        </w:rPr>
      </w:pPr>
      <w:r w:rsidRPr="007D2510">
        <w:rPr>
          <w:rFonts w:ascii="Arial" w:eastAsia="Calibri" w:hAnsi="Arial" w:cs="Arial"/>
          <w:i/>
          <w:sz w:val="20"/>
          <w:szCs w:val="20"/>
        </w:rPr>
        <w:t>(Musik und Text: Daniel "</w:t>
      </w:r>
      <w:proofErr w:type="spellStart"/>
      <w:r w:rsidRPr="007D2510">
        <w:rPr>
          <w:rFonts w:ascii="Arial" w:eastAsia="Calibri" w:hAnsi="Arial" w:cs="Arial"/>
          <w:i/>
          <w:sz w:val="20"/>
          <w:szCs w:val="20"/>
        </w:rPr>
        <w:t>Dän</w:t>
      </w:r>
      <w:proofErr w:type="spellEnd"/>
      <w:r w:rsidRPr="007D2510">
        <w:rPr>
          <w:rFonts w:ascii="Arial" w:eastAsia="Calibri" w:hAnsi="Arial" w:cs="Arial"/>
          <w:i/>
          <w:sz w:val="20"/>
          <w:szCs w:val="20"/>
        </w:rPr>
        <w:t xml:space="preserve">" Dickkopf, </w:t>
      </w:r>
      <w:proofErr w:type="spellStart"/>
      <w:r w:rsidRPr="007D2510">
        <w:rPr>
          <w:rFonts w:ascii="Arial" w:eastAsia="Calibri" w:hAnsi="Arial" w:cs="Arial"/>
          <w:i/>
          <w:sz w:val="20"/>
          <w:szCs w:val="20"/>
        </w:rPr>
        <w:t>meinsongbook</w:t>
      </w:r>
      <w:proofErr w:type="spellEnd"/>
      <w:r w:rsidRPr="007D2510">
        <w:rPr>
          <w:rFonts w:ascii="Arial" w:eastAsia="Calibri" w:hAnsi="Arial" w:cs="Arial"/>
          <w:i/>
          <w:sz w:val="20"/>
          <w:szCs w:val="20"/>
        </w:rPr>
        <w:t xml:space="preserve"> Verlag)</w:t>
      </w:r>
    </w:p>
    <w:p w:rsidR="007D2510" w:rsidRPr="007D2510" w:rsidRDefault="007D2510" w:rsidP="007D2510">
      <w:pPr>
        <w:spacing w:after="0" w:line="240" w:lineRule="auto"/>
        <w:rPr>
          <w:rFonts w:ascii="Arial" w:eastAsia="Calibri" w:hAnsi="Arial" w:cs="Arial"/>
          <w:b/>
        </w:rPr>
      </w:pPr>
    </w:p>
    <w:p w:rsidR="007D2510" w:rsidRPr="007D2510" w:rsidRDefault="007D2510" w:rsidP="007D2510">
      <w:pPr>
        <w:spacing w:after="0" w:line="240" w:lineRule="auto"/>
        <w:rPr>
          <w:rFonts w:ascii="Arial" w:eastAsia="Calibri" w:hAnsi="Arial" w:cs="Arial"/>
          <w:b/>
        </w:rPr>
      </w:pP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Wenn alle Gottesdienstteilnehmerinnen und –</w:t>
      </w:r>
      <w:proofErr w:type="spellStart"/>
      <w:r w:rsidRPr="007D2510">
        <w:rPr>
          <w:rFonts w:ascii="Arial" w:eastAsia="Calibri" w:hAnsi="Arial" w:cs="Arial"/>
        </w:rPr>
        <w:t>teilnehmer</w:t>
      </w:r>
      <w:proofErr w:type="spellEnd"/>
      <w:r w:rsidRPr="007D2510">
        <w:rPr>
          <w:rFonts w:ascii="Arial" w:eastAsia="Calibri" w:hAnsi="Arial" w:cs="Arial"/>
        </w:rPr>
        <w:t xml:space="preserve"> wieder am Platz sind, wird die Musik gestoppt und es folgt das Gebet:</w:t>
      </w:r>
    </w:p>
    <w:p w:rsidR="007D2510" w:rsidRPr="007D2510" w:rsidRDefault="007D2510" w:rsidP="007D2510">
      <w:pPr>
        <w:spacing w:after="0" w:line="240" w:lineRule="auto"/>
        <w:rPr>
          <w:rFonts w:ascii="Arial" w:eastAsia="Calibri" w:hAnsi="Arial" w:cs="Arial"/>
          <w:b/>
        </w:rPr>
      </w:pPr>
    </w:p>
    <w:p w:rsidR="007D2510" w:rsidRPr="007D2510" w:rsidRDefault="007D2510" w:rsidP="007D2510">
      <w:pPr>
        <w:spacing w:after="0" w:line="240" w:lineRule="auto"/>
        <w:rPr>
          <w:rFonts w:ascii="Arial" w:eastAsia="Calibri" w:hAnsi="Arial" w:cs="Arial"/>
          <w:b/>
        </w:rPr>
      </w:pPr>
    </w:p>
    <w:p w:rsidR="007D2510" w:rsidRDefault="007D2510">
      <w:pPr>
        <w:spacing w:after="200" w:line="276" w:lineRule="auto"/>
        <w:rPr>
          <w:rFonts w:ascii="Arial" w:eastAsia="Calibri" w:hAnsi="Arial" w:cs="Arial"/>
        </w:rPr>
      </w:pPr>
      <w:r>
        <w:rPr>
          <w:rFonts w:ascii="Arial" w:eastAsia="Calibri" w:hAnsi="Arial" w:cs="Arial"/>
        </w:rPr>
        <w:br w:type="page"/>
      </w:r>
    </w:p>
    <w:p w:rsidR="007D2510" w:rsidRDefault="007D2510" w:rsidP="007D2510">
      <w:pPr>
        <w:spacing w:after="0" w:line="240" w:lineRule="auto"/>
        <w:rPr>
          <w:rFonts w:ascii="Arial" w:eastAsia="Calibri" w:hAnsi="Arial" w:cs="Arial"/>
        </w:rPr>
      </w:pPr>
    </w:p>
    <w:p w:rsidR="007D2510" w:rsidRDefault="007D2510" w:rsidP="007D2510">
      <w:pPr>
        <w:spacing w:after="0" w:line="240" w:lineRule="auto"/>
        <w:rPr>
          <w:rFonts w:ascii="Arial" w:eastAsia="Calibri" w:hAnsi="Arial" w:cs="Arial"/>
        </w:rPr>
      </w:pPr>
    </w:p>
    <w:p w:rsidR="007D2510" w:rsidRDefault="007D2510" w:rsidP="007D2510">
      <w:pPr>
        <w:spacing w:after="0" w:line="240" w:lineRule="auto"/>
        <w:rPr>
          <w:rFonts w:ascii="Arial" w:eastAsia="Calibri" w:hAnsi="Arial" w:cs="Arial"/>
        </w:rPr>
      </w:pPr>
    </w:p>
    <w:p w:rsidR="007D2510" w:rsidRDefault="007D2510" w:rsidP="007D2510">
      <w:pPr>
        <w:spacing w:after="0" w:line="240" w:lineRule="auto"/>
        <w:rPr>
          <w:rFonts w:ascii="Arial" w:eastAsia="Calibri" w:hAnsi="Arial" w:cs="Arial"/>
        </w:rPr>
      </w:pPr>
    </w:p>
    <w:p w:rsidR="007D2510" w:rsidRPr="007D2510" w:rsidRDefault="007D2510" w:rsidP="007D2510">
      <w:pPr>
        <w:spacing w:after="0" w:line="240" w:lineRule="auto"/>
        <w:rPr>
          <w:rFonts w:ascii="Arial" w:eastAsia="Calibri" w:hAnsi="Arial" w:cs="Arial"/>
          <w:b/>
        </w:rPr>
      </w:pPr>
      <w:r w:rsidRPr="007D2510">
        <w:rPr>
          <w:rFonts w:ascii="Arial" w:eastAsia="Calibri" w:hAnsi="Arial" w:cs="Arial"/>
        </w:rPr>
        <w:t>BAUSTEIN</w:t>
      </w:r>
      <w:r>
        <w:rPr>
          <w:rFonts w:ascii="Arial" w:eastAsia="Calibri" w:hAnsi="Arial" w:cs="Arial"/>
          <w:b/>
        </w:rPr>
        <w:t xml:space="preserve"> GEBET</w:t>
      </w: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Mensch, wo bist du?</w:t>
      </w: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Es ist Zeit, sich endlich ein paar Fragen zu stellen</w:t>
      </w: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und auf die Suche nach Antworten zu machen.</w:t>
      </w: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Guter Gott, wir haben uns ein paar Fragen gestellt</w:t>
      </w: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und wir haben uns auf die Suche gemacht nach Antworten.</w:t>
      </w: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Nun sind wir hier vor dir, Gott,</w:t>
      </w: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mit den Antworten in unserem Herzen.</w:t>
      </w: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Wir bitten dich:</w:t>
      </w: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Sag du JA zu mir trotz allem, was ich jetzt mitbringe.</w:t>
      </w: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Sag du JA zu mir, wenn ich mich jetzt an dich wende.</w:t>
      </w:r>
    </w:p>
    <w:p w:rsidR="007D2510" w:rsidRPr="007D2510" w:rsidRDefault="007D2510" w:rsidP="007D2510">
      <w:pPr>
        <w:spacing w:after="0" w:line="240" w:lineRule="auto"/>
        <w:rPr>
          <w:rFonts w:ascii="Arial" w:eastAsia="Calibri" w:hAnsi="Arial" w:cs="Arial"/>
        </w:rPr>
      </w:pPr>
    </w:p>
    <w:p w:rsidR="007D2510" w:rsidRPr="007D2510" w:rsidRDefault="007D2510" w:rsidP="007D2510">
      <w:pPr>
        <w:spacing w:after="0" w:line="240" w:lineRule="auto"/>
        <w:rPr>
          <w:rFonts w:ascii="Arial" w:eastAsia="Calibri" w:hAnsi="Arial" w:cs="Arial"/>
        </w:rPr>
      </w:pPr>
    </w:p>
    <w:p w:rsidR="007D2510" w:rsidRPr="007D2510" w:rsidRDefault="007D2510" w:rsidP="007D2510">
      <w:pPr>
        <w:spacing w:after="0" w:line="240" w:lineRule="auto"/>
        <w:rPr>
          <w:rFonts w:ascii="Arial" w:eastAsia="Calibri" w:hAnsi="Arial" w:cs="Arial"/>
        </w:rPr>
      </w:pPr>
    </w:p>
    <w:p w:rsidR="007D2510" w:rsidRDefault="007D2510" w:rsidP="007D2510">
      <w:pPr>
        <w:spacing w:after="0" w:line="240" w:lineRule="auto"/>
        <w:rPr>
          <w:rFonts w:ascii="Arial" w:eastAsia="Calibri" w:hAnsi="Arial" w:cs="Arial"/>
          <w:b/>
        </w:rPr>
      </w:pPr>
      <w:r w:rsidRPr="007D2510">
        <w:rPr>
          <w:rFonts w:ascii="Arial" w:eastAsia="Calibri" w:hAnsi="Arial" w:cs="Arial"/>
        </w:rPr>
        <w:t xml:space="preserve">BAUSTEIN </w:t>
      </w:r>
      <w:r>
        <w:rPr>
          <w:rFonts w:ascii="Arial" w:eastAsia="Calibri" w:hAnsi="Arial" w:cs="Arial"/>
          <w:b/>
        </w:rPr>
        <w:t>LIED</w:t>
      </w: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 xml:space="preserve">Sag ja zu mir, wenn alles nein sagt  </w:t>
      </w:r>
      <w:r>
        <w:rPr>
          <w:rFonts w:ascii="Arial" w:eastAsia="Calibri" w:hAnsi="Arial" w:cs="Arial"/>
        </w:rPr>
        <w:t>(</w:t>
      </w:r>
      <w:r w:rsidRPr="007D2510">
        <w:rPr>
          <w:rFonts w:ascii="Arial" w:eastAsia="Calibri" w:hAnsi="Arial" w:cs="Arial"/>
        </w:rPr>
        <w:t>GL 767, 3 –4</w:t>
      </w:r>
      <w:r>
        <w:rPr>
          <w:rFonts w:ascii="Arial" w:eastAsia="Calibri" w:hAnsi="Arial" w:cs="Arial"/>
        </w:rPr>
        <w:t>)</w:t>
      </w:r>
    </w:p>
    <w:p w:rsidR="007D2510" w:rsidRPr="007D2510" w:rsidRDefault="007D2510" w:rsidP="007D2510">
      <w:pPr>
        <w:spacing w:after="0" w:line="240" w:lineRule="auto"/>
        <w:rPr>
          <w:rFonts w:ascii="Arial" w:eastAsia="Calibri" w:hAnsi="Arial" w:cs="Arial"/>
          <w:b/>
        </w:rPr>
      </w:pPr>
    </w:p>
    <w:p w:rsidR="007D2510" w:rsidRPr="007D2510" w:rsidRDefault="007D2510" w:rsidP="007D2510">
      <w:pPr>
        <w:spacing w:after="0" w:line="240" w:lineRule="auto"/>
        <w:rPr>
          <w:rFonts w:ascii="Arial" w:eastAsia="Calibri" w:hAnsi="Arial" w:cs="Arial"/>
          <w:b/>
        </w:rPr>
      </w:pPr>
    </w:p>
    <w:p w:rsidR="007D2510" w:rsidRPr="007D2510" w:rsidRDefault="007D2510" w:rsidP="007D2510">
      <w:pPr>
        <w:spacing w:after="0" w:line="240" w:lineRule="auto"/>
        <w:rPr>
          <w:rFonts w:ascii="Arial" w:eastAsia="Calibri" w:hAnsi="Arial" w:cs="Arial"/>
          <w:b/>
        </w:rPr>
      </w:pPr>
      <w:r w:rsidRPr="007D2510">
        <w:rPr>
          <w:rFonts w:ascii="Arial" w:eastAsia="Calibri" w:hAnsi="Arial" w:cs="Arial"/>
        </w:rPr>
        <w:t xml:space="preserve">BAUSTEIN </w:t>
      </w:r>
      <w:r>
        <w:rPr>
          <w:rFonts w:ascii="Arial" w:eastAsia="Calibri" w:hAnsi="Arial" w:cs="Arial"/>
          <w:b/>
        </w:rPr>
        <w:t xml:space="preserve">EINLADUNG ZUM SCHULDBEKENNTNIS </w:t>
      </w:r>
      <w:r w:rsidRPr="007D2510">
        <w:rPr>
          <w:rFonts w:ascii="Arial" w:eastAsia="Calibri" w:hAnsi="Arial" w:cs="Arial"/>
          <w:i/>
        </w:rPr>
        <w:t>(auf Laufzettel)</w:t>
      </w: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Gott, in der Taufe ist mir Jesus ein Bruder und Freund geworden.</w:t>
      </w: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Ich bin in seine Gemeinschaft aufgenommen.</w:t>
      </w: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Doch immer wieder schließe ich mich selbst aus,</w:t>
      </w: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gehe lieber meine statt seiner Wege.</w:t>
      </w:r>
    </w:p>
    <w:p w:rsidR="007D2510" w:rsidRPr="007D2510" w:rsidRDefault="007D2510" w:rsidP="007D2510">
      <w:pPr>
        <w:spacing w:after="0" w:line="240" w:lineRule="auto"/>
        <w:rPr>
          <w:rFonts w:ascii="Arial" w:eastAsia="Calibri" w:hAnsi="Arial" w:cs="Arial"/>
        </w:rPr>
      </w:pP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Zu dir komme ich nun und vertraue mich dir an.</w:t>
      </w: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 xml:space="preserve">Ich habe gefehlt, das gestehe ich mir ein. </w:t>
      </w: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Und bekenne es dir</w:t>
      </w: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in der Hoffnung, dass du mich verstehst.</w:t>
      </w:r>
    </w:p>
    <w:p w:rsidR="007D2510" w:rsidRPr="007D2510" w:rsidRDefault="007D2510" w:rsidP="007D2510">
      <w:pPr>
        <w:spacing w:after="0" w:line="240" w:lineRule="auto"/>
        <w:rPr>
          <w:rFonts w:ascii="Arial" w:eastAsia="Calibri" w:hAnsi="Arial" w:cs="Arial"/>
        </w:rPr>
      </w:pP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Nimm meine Schwachheit an</w:t>
      </w: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und meine Schuld.</w:t>
      </w:r>
    </w:p>
    <w:p w:rsidR="007D2510" w:rsidRPr="007D2510" w:rsidRDefault="007D2510" w:rsidP="007D2510">
      <w:pPr>
        <w:spacing w:after="0" w:line="240" w:lineRule="auto"/>
        <w:rPr>
          <w:rFonts w:ascii="Arial" w:eastAsia="Calibri" w:hAnsi="Arial" w:cs="Arial"/>
        </w:rPr>
      </w:pP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Gott, auf dich vertraue ich</w:t>
      </w: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und bitte um dein Vergeben.</w:t>
      </w:r>
    </w:p>
    <w:p w:rsidR="007D2510" w:rsidRPr="007D2510" w:rsidRDefault="007D2510" w:rsidP="007D2510">
      <w:pPr>
        <w:spacing w:after="0" w:line="240" w:lineRule="auto"/>
        <w:rPr>
          <w:rFonts w:ascii="Arial" w:eastAsia="Calibri" w:hAnsi="Arial" w:cs="Arial"/>
        </w:rPr>
      </w:pP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Gott, es tut mir leid.</w:t>
      </w:r>
    </w:p>
    <w:p w:rsidR="007D2510" w:rsidRPr="007D2510" w:rsidRDefault="007D2510" w:rsidP="007D2510">
      <w:pPr>
        <w:spacing w:after="0" w:line="240" w:lineRule="auto"/>
        <w:rPr>
          <w:rFonts w:ascii="Arial" w:eastAsia="Calibri" w:hAnsi="Arial" w:cs="Arial"/>
        </w:rPr>
      </w:pPr>
    </w:p>
    <w:p w:rsidR="007D2510" w:rsidRPr="007D2510" w:rsidRDefault="007D2510" w:rsidP="007D2510">
      <w:pPr>
        <w:spacing w:after="0" w:line="240" w:lineRule="auto"/>
        <w:rPr>
          <w:rFonts w:ascii="Arial" w:eastAsia="Calibri" w:hAnsi="Arial" w:cs="Arial"/>
          <w:b/>
        </w:rPr>
      </w:pPr>
    </w:p>
    <w:p w:rsidR="007D2510" w:rsidRPr="007D2510" w:rsidRDefault="007D2510" w:rsidP="007D2510">
      <w:pPr>
        <w:spacing w:after="0" w:line="240" w:lineRule="auto"/>
        <w:rPr>
          <w:rFonts w:ascii="Arial" w:eastAsia="Calibri" w:hAnsi="Arial" w:cs="Arial"/>
          <w:b/>
        </w:rPr>
      </w:pPr>
    </w:p>
    <w:p w:rsidR="007D2510" w:rsidRPr="007D2510" w:rsidRDefault="007D2510" w:rsidP="007D2510">
      <w:pPr>
        <w:spacing w:after="0" w:line="240" w:lineRule="auto"/>
        <w:rPr>
          <w:rFonts w:ascii="Arial" w:eastAsia="Calibri" w:hAnsi="Arial" w:cs="Arial"/>
          <w:b/>
        </w:rPr>
      </w:pPr>
    </w:p>
    <w:p w:rsidR="007D2510" w:rsidRPr="007D2510" w:rsidRDefault="007D2510" w:rsidP="007D2510">
      <w:pPr>
        <w:spacing w:after="0" w:line="240" w:lineRule="auto"/>
        <w:rPr>
          <w:rFonts w:ascii="Arial" w:eastAsia="Calibri" w:hAnsi="Arial" w:cs="Arial"/>
          <w:b/>
        </w:rPr>
      </w:pPr>
      <w:r w:rsidRPr="007D2510">
        <w:rPr>
          <w:rFonts w:ascii="Arial" w:eastAsia="Calibri" w:hAnsi="Arial" w:cs="Arial"/>
        </w:rPr>
        <w:t>BAUSTEIN</w:t>
      </w:r>
      <w:r>
        <w:rPr>
          <w:rFonts w:ascii="Arial" w:eastAsia="Calibri" w:hAnsi="Arial" w:cs="Arial"/>
          <w:b/>
        </w:rPr>
        <w:t xml:space="preserve"> BITTE UM VERGEBUNG</w:t>
      </w:r>
    </w:p>
    <w:p w:rsidR="007D2510" w:rsidRPr="007D2510" w:rsidRDefault="007D2510" w:rsidP="007D2510">
      <w:pPr>
        <w:spacing w:after="0" w:line="240" w:lineRule="auto"/>
        <w:ind w:left="708" w:hanging="708"/>
        <w:rPr>
          <w:rFonts w:ascii="Arial" w:eastAsia="Calibri" w:hAnsi="Arial" w:cs="Arial"/>
        </w:rPr>
      </w:pPr>
      <w:r w:rsidRPr="007D2510">
        <w:rPr>
          <w:rFonts w:ascii="Arial" w:eastAsia="Calibri" w:hAnsi="Arial" w:cs="Arial"/>
          <w:b/>
        </w:rPr>
        <w:t>L</w:t>
      </w:r>
      <w:r>
        <w:rPr>
          <w:rFonts w:ascii="Arial" w:eastAsia="Calibri" w:hAnsi="Arial" w:cs="Arial"/>
        </w:rPr>
        <w:tab/>
      </w:r>
      <w:r w:rsidRPr="007D2510">
        <w:rPr>
          <w:rFonts w:ascii="Arial" w:eastAsia="Calibri" w:hAnsi="Arial" w:cs="Arial"/>
        </w:rPr>
        <w:t>Gott, der barmherzige Vater, hat durch den Tod und die Auferstehung seines Sohnes die Welt mit sich versöhnt und den Heiligen Geist gesandt zur Vergebung der Sünden. Er schenke uns Verzeihung und Frieden und befreie uns von unseren Sünden im Namen des Vaters und des Sohnes und des Heiligen Geistes.</w:t>
      </w:r>
    </w:p>
    <w:p w:rsidR="007D2510" w:rsidRPr="007D2510" w:rsidRDefault="007D2510" w:rsidP="007D2510">
      <w:pPr>
        <w:spacing w:after="0" w:line="240" w:lineRule="auto"/>
        <w:rPr>
          <w:rFonts w:ascii="Arial" w:eastAsia="Calibri" w:hAnsi="Arial" w:cs="Arial"/>
          <w:b/>
        </w:rPr>
      </w:pPr>
    </w:p>
    <w:p w:rsidR="007D2510" w:rsidRPr="007D2510" w:rsidRDefault="007D2510" w:rsidP="007D2510">
      <w:pPr>
        <w:spacing w:after="0" w:line="240" w:lineRule="auto"/>
        <w:rPr>
          <w:rFonts w:ascii="Arial" w:eastAsia="Calibri" w:hAnsi="Arial" w:cs="Arial"/>
          <w:b/>
        </w:rPr>
      </w:pPr>
    </w:p>
    <w:p w:rsidR="007D2510" w:rsidRDefault="007D2510">
      <w:pPr>
        <w:spacing w:after="200" w:line="276" w:lineRule="auto"/>
        <w:rPr>
          <w:rFonts w:ascii="Arial" w:eastAsia="Calibri" w:hAnsi="Arial" w:cs="Arial"/>
          <w:b/>
        </w:rPr>
      </w:pPr>
      <w:r>
        <w:rPr>
          <w:rFonts w:ascii="Arial" w:eastAsia="Calibri" w:hAnsi="Arial" w:cs="Arial"/>
          <w:b/>
        </w:rPr>
        <w:br w:type="page"/>
      </w:r>
    </w:p>
    <w:p w:rsidR="007D2510" w:rsidRDefault="007D2510" w:rsidP="007D2510">
      <w:pPr>
        <w:spacing w:after="0" w:line="240" w:lineRule="auto"/>
        <w:rPr>
          <w:rFonts w:ascii="Arial" w:eastAsia="Calibri" w:hAnsi="Arial" w:cs="Arial"/>
          <w:b/>
        </w:rPr>
      </w:pPr>
    </w:p>
    <w:p w:rsidR="007D2510" w:rsidRDefault="007D2510" w:rsidP="007D2510">
      <w:pPr>
        <w:spacing w:after="0" w:line="240" w:lineRule="auto"/>
        <w:rPr>
          <w:rFonts w:ascii="Arial" w:eastAsia="Calibri" w:hAnsi="Arial" w:cs="Arial"/>
          <w:b/>
        </w:rPr>
      </w:pPr>
    </w:p>
    <w:p w:rsidR="007D2510" w:rsidRDefault="007D2510" w:rsidP="007D2510">
      <w:pPr>
        <w:spacing w:after="0" w:line="240" w:lineRule="auto"/>
        <w:rPr>
          <w:rFonts w:ascii="Arial" w:eastAsia="Calibri" w:hAnsi="Arial" w:cs="Arial"/>
          <w:b/>
        </w:rPr>
      </w:pPr>
    </w:p>
    <w:p w:rsidR="007D2510" w:rsidRDefault="007D2510" w:rsidP="007D2510">
      <w:pPr>
        <w:spacing w:after="0" w:line="240" w:lineRule="auto"/>
        <w:rPr>
          <w:rFonts w:ascii="Arial" w:eastAsia="Calibri" w:hAnsi="Arial" w:cs="Arial"/>
          <w:b/>
        </w:rPr>
      </w:pPr>
    </w:p>
    <w:p w:rsidR="007D2510" w:rsidRDefault="007D2510" w:rsidP="007D2510">
      <w:pPr>
        <w:spacing w:after="0" w:line="240" w:lineRule="auto"/>
        <w:rPr>
          <w:rFonts w:ascii="Arial" w:eastAsia="Calibri" w:hAnsi="Arial" w:cs="Arial"/>
          <w:b/>
        </w:rPr>
      </w:pPr>
      <w:r w:rsidRPr="007D2510">
        <w:rPr>
          <w:rFonts w:ascii="Arial" w:eastAsia="Calibri" w:hAnsi="Arial" w:cs="Arial"/>
        </w:rPr>
        <w:t>BAUSTEIN</w:t>
      </w:r>
      <w:r>
        <w:rPr>
          <w:rFonts w:ascii="Arial" w:eastAsia="Calibri" w:hAnsi="Arial" w:cs="Arial"/>
          <w:b/>
        </w:rPr>
        <w:t xml:space="preserve"> LIED</w:t>
      </w: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 xml:space="preserve">Stimme, die Stein zerbricht  </w:t>
      </w:r>
      <w:r>
        <w:rPr>
          <w:rFonts w:ascii="Arial" w:eastAsia="Calibri" w:hAnsi="Arial" w:cs="Arial"/>
        </w:rPr>
        <w:t>(</w:t>
      </w:r>
      <w:r w:rsidRPr="007D2510">
        <w:rPr>
          <w:rFonts w:ascii="Arial" w:eastAsia="Calibri" w:hAnsi="Arial" w:cs="Arial"/>
        </w:rPr>
        <w:t>GL 417</w:t>
      </w:r>
      <w:r>
        <w:rPr>
          <w:rFonts w:ascii="Arial" w:eastAsia="Calibri" w:hAnsi="Arial" w:cs="Arial"/>
        </w:rPr>
        <w:t>)</w:t>
      </w:r>
    </w:p>
    <w:p w:rsidR="007D2510" w:rsidRPr="007D2510" w:rsidRDefault="007D2510" w:rsidP="007D2510">
      <w:pPr>
        <w:spacing w:after="0" w:line="240" w:lineRule="auto"/>
        <w:rPr>
          <w:rFonts w:ascii="Arial" w:eastAsia="Calibri" w:hAnsi="Arial" w:cs="Arial"/>
          <w:b/>
        </w:rPr>
      </w:pPr>
    </w:p>
    <w:p w:rsidR="007D2510" w:rsidRPr="007D2510" w:rsidRDefault="007D2510" w:rsidP="007D2510">
      <w:pPr>
        <w:spacing w:after="0" w:line="240" w:lineRule="auto"/>
        <w:rPr>
          <w:rFonts w:ascii="Arial" w:eastAsia="Calibri" w:hAnsi="Arial" w:cs="Arial"/>
          <w:b/>
        </w:rPr>
      </w:pPr>
    </w:p>
    <w:p w:rsidR="007D2510" w:rsidRPr="007D2510" w:rsidRDefault="007D2510" w:rsidP="007D2510">
      <w:pPr>
        <w:spacing w:after="0" w:line="240" w:lineRule="auto"/>
        <w:rPr>
          <w:rFonts w:ascii="Arial" w:eastAsia="Calibri" w:hAnsi="Arial" w:cs="Arial"/>
          <w:b/>
        </w:rPr>
      </w:pPr>
    </w:p>
    <w:p w:rsidR="007D2510" w:rsidRDefault="007D2510" w:rsidP="007D2510">
      <w:pPr>
        <w:spacing w:after="0" w:line="240" w:lineRule="auto"/>
        <w:rPr>
          <w:rFonts w:ascii="Arial" w:eastAsia="Calibri" w:hAnsi="Arial" w:cs="Arial"/>
          <w:b/>
        </w:rPr>
      </w:pPr>
      <w:r w:rsidRPr="007D2510">
        <w:rPr>
          <w:rFonts w:ascii="Arial" w:eastAsia="Calibri" w:hAnsi="Arial" w:cs="Arial"/>
        </w:rPr>
        <w:t>BAUSTEIN</w:t>
      </w:r>
      <w:r>
        <w:rPr>
          <w:rFonts w:ascii="Arial" w:eastAsia="Calibri" w:hAnsi="Arial" w:cs="Arial"/>
          <w:b/>
        </w:rPr>
        <w:t xml:space="preserve"> EVANGELIUM</w:t>
      </w:r>
    </w:p>
    <w:p w:rsidR="007D2510" w:rsidRPr="007D2510" w:rsidRDefault="007D2510" w:rsidP="007D2510">
      <w:pPr>
        <w:spacing w:after="0" w:line="240" w:lineRule="auto"/>
        <w:rPr>
          <w:rFonts w:ascii="Arial" w:eastAsia="Calibri" w:hAnsi="Arial" w:cs="Arial"/>
          <w:b/>
        </w:rPr>
      </w:pPr>
      <w:r w:rsidRPr="007D2510">
        <w:rPr>
          <w:rFonts w:ascii="Arial" w:eastAsia="Calibri" w:hAnsi="Arial" w:cs="Arial"/>
          <w:b/>
        </w:rPr>
        <w:t xml:space="preserve">2. Teil: </w:t>
      </w:r>
      <w:proofErr w:type="spellStart"/>
      <w:r w:rsidRPr="007D2510">
        <w:rPr>
          <w:rFonts w:ascii="Arial" w:eastAsia="Calibri" w:hAnsi="Arial" w:cs="Arial"/>
          <w:b/>
        </w:rPr>
        <w:t>Lk</w:t>
      </w:r>
      <w:proofErr w:type="spellEnd"/>
      <w:r w:rsidRPr="007D2510">
        <w:rPr>
          <w:rFonts w:ascii="Arial" w:eastAsia="Calibri" w:hAnsi="Arial" w:cs="Arial"/>
          <w:b/>
        </w:rPr>
        <w:t xml:space="preserve"> 19, 5 – 10</w:t>
      </w:r>
    </w:p>
    <w:p w:rsidR="007D2510" w:rsidRPr="007D2510" w:rsidRDefault="007D2510" w:rsidP="007D2510">
      <w:pPr>
        <w:spacing w:after="0" w:line="240" w:lineRule="auto"/>
        <w:rPr>
          <w:rFonts w:ascii="Arial" w:eastAsia="Calibri" w:hAnsi="Arial" w:cs="Arial"/>
          <w:b/>
        </w:rPr>
      </w:pPr>
    </w:p>
    <w:p w:rsidR="007D2510" w:rsidRPr="007D2510" w:rsidRDefault="007D2510" w:rsidP="007D2510">
      <w:pPr>
        <w:spacing w:after="0" w:line="240" w:lineRule="auto"/>
        <w:rPr>
          <w:rFonts w:ascii="Arial" w:eastAsia="Calibri" w:hAnsi="Arial" w:cs="Arial"/>
          <w:b/>
        </w:rPr>
      </w:pPr>
    </w:p>
    <w:p w:rsidR="007D2510" w:rsidRDefault="007D2510" w:rsidP="007D2510">
      <w:pPr>
        <w:spacing w:after="0" w:line="240" w:lineRule="auto"/>
        <w:rPr>
          <w:rFonts w:ascii="Arial" w:eastAsia="Calibri" w:hAnsi="Arial" w:cs="Arial"/>
          <w:b/>
        </w:rPr>
      </w:pPr>
      <w:r w:rsidRPr="007D2510">
        <w:rPr>
          <w:rFonts w:ascii="Arial" w:eastAsia="Calibri" w:hAnsi="Arial" w:cs="Arial"/>
        </w:rPr>
        <w:t xml:space="preserve">BAUSTEIN </w:t>
      </w:r>
      <w:r>
        <w:rPr>
          <w:rFonts w:ascii="Arial" w:eastAsia="Calibri" w:hAnsi="Arial" w:cs="Arial"/>
          <w:b/>
        </w:rPr>
        <w:t>GEDANKEN ZUM EVANGELIUM</w:t>
      </w:r>
    </w:p>
    <w:p w:rsidR="007D2510" w:rsidRPr="007D2510" w:rsidRDefault="007D2510" w:rsidP="007D2510">
      <w:pPr>
        <w:spacing w:after="0" w:line="240" w:lineRule="auto"/>
        <w:rPr>
          <w:rFonts w:ascii="Arial" w:eastAsia="Calibri" w:hAnsi="Arial" w:cs="Arial"/>
          <w:b/>
        </w:rPr>
      </w:pPr>
      <w:r w:rsidRPr="007D2510">
        <w:rPr>
          <w:rFonts w:ascii="Arial" w:eastAsia="Calibri" w:hAnsi="Arial" w:cs="Arial"/>
          <w:b/>
        </w:rPr>
        <w:t>2. Teil</w:t>
      </w: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 xml:space="preserve">Gemeinschaft geschieht im Mahl, ganz gleich, was andere darüber denken und reden. Das Mahl wird zum Festmahl, zum Zeichen des wiedergewonnenen Lebens: </w:t>
      </w:r>
    </w:p>
    <w:p w:rsidR="007D2510" w:rsidRPr="007D2510" w:rsidRDefault="007D2510" w:rsidP="007D2510">
      <w:pPr>
        <w:spacing w:after="0" w:line="240" w:lineRule="auto"/>
        <w:rPr>
          <w:rFonts w:ascii="Arial" w:eastAsia="Calibri" w:hAnsi="Arial" w:cs="Arial"/>
        </w:rPr>
      </w:pPr>
    </w:p>
    <w:p w:rsidR="007D2510" w:rsidRPr="007D2510" w:rsidRDefault="007D2510" w:rsidP="007D2510">
      <w:pPr>
        <w:spacing w:after="0" w:line="240" w:lineRule="auto"/>
        <w:rPr>
          <w:rFonts w:ascii="Arial" w:eastAsia="Calibri" w:hAnsi="Arial" w:cs="Arial"/>
          <w:i/>
        </w:rPr>
      </w:pPr>
      <w:r w:rsidRPr="007D2510">
        <w:rPr>
          <w:rFonts w:ascii="Arial" w:eastAsia="Calibri" w:hAnsi="Arial" w:cs="Arial"/>
          <w:i/>
        </w:rPr>
        <w:t xml:space="preserve">Denn dieser mein Sohn war tot und ist wieder lebendig geworden; er war verloren und ist gefunden worden. Und sie fingen an, fröhlich zu sein. </w:t>
      </w:r>
    </w:p>
    <w:p w:rsidR="007D2510" w:rsidRPr="007D2510" w:rsidRDefault="007D2510" w:rsidP="007D2510">
      <w:pPr>
        <w:spacing w:after="0" w:line="240" w:lineRule="auto"/>
        <w:rPr>
          <w:rFonts w:ascii="Arial" w:eastAsia="Calibri" w:hAnsi="Arial" w:cs="Arial"/>
        </w:rPr>
      </w:pP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Das ist die Logik Jesu: Ich muss nicht umkehren, um ihm zu begegnen, sondern: Ich werde umkehren, weil ich ihm begegnet bin!</w:t>
      </w: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Gott schenkt seine Zuwendung. Wir müssen sie nicht verdienen. Gott stellt keine Bedingungen.</w:t>
      </w: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Aber seine Zuwendung verändert: Ich erkenne, wer ich bin, was ich will. Ich erkenne, was wirklich zählt.</w:t>
      </w: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Und so antworte ich auf Gottes Zuwendung: Ich beginne, meiner Berufung zu folgen.</w:t>
      </w:r>
    </w:p>
    <w:p w:rsidR="007D2510" w:rsidRPr="007D2510" w:rsidRDefault="007D2510" w:rsidP="007D2510">
      <w:pPr>
        <w:spacing w:after="0" w:line="240" w:lineRule="auto"/>
        <w:rPr>
          <w:rFonts w:ascii="Arial" w:eastAsia="Calibri" w:hAnsi="Arial" w:cs="Arial"/>
        </w:rPr>
      </w:pP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Mensch, wo bist du? – Hier bin ich. Rede, Herr, dein Diener / deine Dienerin hört</w:t>
      </w:r>
      <w:r w:rsidR="00DC24B0">
        <w:rPr>
          <w:rFonts w:ascii="Arial" w:eastAsia="Calibri" w:hAnsi="Arial" w:cs="Arial"/>
        </w:rPr>
        <w:t xml:space="preserve"> </w:t>
      </w:r>
      <w:r w:rsidRPr="007D2510">
        <w:rPr>
          <w:rFonts w:ascii="Arial" w:eastAsia="Calibri" w:hAnsi="Arial" w:cs="Arial"/>
        </w:rPr>
        <w:t>…</w:t>
      </w:r>
    </w:p>
    <w:p w:rsidR="007D2510" w:rsidRPr="007D2510" w:rsidRDefault="007D2510" w:rsidP="007D2510">
      <w:pPr>
        <w:spacing w:after="0" w:line="240" w:lineRule="auto"/>
        <w:rPr>
          <w:rFonts w:ascii="Arial" w:eastAsia="Calibri" w:hAnsi="Arial" w:cs="Arial"/>
          <w:b/>
        </w:rPr>
      </w:pPr>
    </w:p>
    <w:p w:rsidR="007D2510" w:rsidRPr="007D2510" w:rsidRDefault="007D2510" w:rsidP="007D2510">
      <w:pPr>
        <w:spacing w:after="0" w:line="240" w:lineRule="auto"/>
        <w:rPr>
          <w:rFonts w:ascii="Arial" w:eastAsia="Calibri" w:hAnsi="Arial" w:cs="Arial"/>
          <w:b/>
        </w:rPr>
      </w:pPr>
    </w:p>
    <w:p w:rsidR="007D2510" w:rsidRPr="007D2510" w:rsidRDefault="007D2510" w:rsidP="007D2510">
      <w:pPr>
        <w:spacing w:after="0" w:line="240" w:lineRule="auto"/>
        <w:rPr>
          <w:rFonts w:ascii="Arial" w:eastAsia="Calibri" w:hAnsi="Arial" w:cs="Arial"/>
          <w:b/>
        </w:rPr>
      </w:pPr>
    </w:p>
    <w:p w:rsidR="007D2510" w:rsidRPr="007D2510" w:rsidRDefault="007D2510" w:rsidP="007D2510">
      <w:pPr>
        <w:spacing w:after="0" w:line="240" w:lineRule="auto"/>
        <w:rPr>
          <w:rFonts w:ascii="Arial" w:eastAsia="Calibri" w:hAnsi="Arial" w:cs="Arial"/>
          <w:b/>
        </w:rPr>
      </w:pPr>
    </w:p>
    <w:p w:rsidR="007D2510" w:rsidRPr="007D2510" w:rsidRDefault="00DC24B0" w:rsidP="007D2510">
      <w:pPr>
        <w:spacing w:after="0" w:line="240" w:lineRule="auto"/>
        <w:rPr>
          <w:rFonts w:ascii="Arial" w:eastAsia="Calibri" w:hAnsi="Arial" w:cs="Arial"/>
          <w:b/>
        </w:rPr>
      </w:pPr>
      <w:r w:rsidRPr="00DC24B0">
        <w:rPr>
          <w:rFonts w:ascii="Arial" w:eastAsia="Calibri" w:hAnsi="Arial" w:cs="Arial"/>
        </w:rPr>
        <w:t>BAUSTEIN</w:t>
      </w:r>
      <w:r>
        <w:rPr>
          <w:rFonts w:ascii="Arial" w:eastAsia="Calibri" w:hAnsi="Arial" w:cs="Arial"/>
          <w:b/>
        </w:rPr>
        <w:t xml:space="preserve"> VATERUNSER</w:t>
      </w:r>
    </w:p>
    <w:p w:rsidR="007D2510" w:rsidRPr="007D2510" w:rsidRDefault="007D2510" w:rsidP="007D2510">
      <w:pPr>
        <w:spacing w:after="0" w:line="240" w:lineRule="auto"/>
        <w:rPr>
          <w:rFonts w:ascii="Arial" w:eastAsia="Calibri" w:hAnsi="Arial" w:cs="Arial"/>
          <w:b/>
        </w:rPr>
      </w:pPr>
    </w:p>
    <w:p w:rsidR="007D2510" w:rsidRPr="007D2510" w:rsidRDefault="007D2510" w:rsidP="007D2510">
      <w:pPr>
        <w:spacing w:after="0" w:line="240" w:lineRule="auto"/>
        <w:rPr>
          <w:rFonts w:ascii="Arial" w:eastAsia="Calibri" w:hAnsi="Arial" w:cs="Arial"/>
          <w:b/>
        </w:rPr>
      </w:pPr>
    </w:p>
    <w:p w:rsidR="007D2510" w:rsidRPr="007D2510" w:rsidRDefault="00DC24B0" w:rsidP="007D2510">
      <w:pPr>
        <w:spacing w:after="0" w:line="240" w:lineRule="auto"/>
        <w:rPr>
          <w:rFonts w:ascii="Arial" w:eastAsia="Calibri" w:hAnsi="Arial" w:cs="Arial"/>
          <w:b/>
          <w:color w:val="FF0000"/>
        </w:rPr>
      </w:pPr>
      <w:r w:rsidRPr="00DC24B0">
        <w:rPr>
          <w:rFonts w:ascii="Arial" w:eastAsia="Calibri" w:hAnsi="Arial" w:cs="Arial"/>
        </w:rPr>
        <w:t>BAUSTEIN</w:t>
      </w:r>
      <w:r>
        <w:rPr>
          <w:rFonts w:ascii="Arial" w:eastAsia="Calibri" w:hAnsi="Arial" w:cs="Arial"/>
          <w:b/>
        </w:rPr>
        <w:t xml:space="preserve"> SEGEN</w:t>
      </w:r>
    </w:p>
    <w:p w:rsidR="007D2510" w:rsidRPr="007D2510" w:rsidRDefault="007D2510" w:rsidP="007D2510">
      <w:pPr>
        <w:spacing w:after="0" w:line="240" w:lineRule="auto"/>
        <w:rPr>
          <w:rFonts w:ascii="Arial" w:eastAsia="Calibri" w:hAnsi="Arial" w:cs="Arial"/>
        </w:rPr>
      </w:pPr>
    </w:p>
    <w:p w:rsidR="007D2510" w:rsidRPr="007D2510" w:rsidRDefault="007D2510" w:rsidP="007D2510">
      <w:pPr>
        <w:spacing w:after="0" w:line="240" w:lineRule="auto"/>
        <w:rPr>
          <w:rFonts w:ascii="Arial" w:eastAsia="Calibri" w:hAnsi="Arial" w:cs="Arial"/>
        </w:rPr>
      </w:pPr>
    </w:p>
    <w:p w:rsidR="007D2510" w:rsidRPr="007D2510" w:rsidRDefault="00244B6E" w:rsidP="007D2510">
      <w:pPr>
        <w:spacing w:after="0" w:line="240" w:lineRule="auto"/>
        <w:rPr>
          <w:rFonts w:ascii="Arial" w:eastAsia="Calibri" w:hAnsi="Arial" w:cs="Arial"/>
          <w:b/>
        </w:rPr>
      </w:pPr>
      <w:r w:rsidRPr="00244B6E">
        <w:rPr>
          <w:rFonts w:ascii="Arial" w:eastAsia="Calibri" w:hAnsi="Arial" w:cs="Arial"/>
        </w:rPr>
        <w:t>BAUSTEIN</w:t>
      </w:r>
      <w:r w:rsidRPr="00244B6E">
        <w:rPr>
          <w:rFonts w:ascii="Arial" w:eastAsia="Calibri" w:hAnsi="Arial" w:cs="Arial"/>
          <w:b/>
        </w:rPr>
        <w:t xml:space="preserve"> </w:t>
      </w:r>
      <w:r>
        <w:rPr>
          <w:rFonts w:ascii="Arial" w:eastAsia="Calibri" w:hAnsi="Arial" w:cs="Arial"/>
          <w:b/>
        </w:rPr>
        <w:t xml:space="preserve">EINFÜHRUNG </w:t>
      </w:r>
      <w:r w:rsidRPr="00244B6E">
        <w:rPr>
          <w:rFonts w:ascii="Arial" w:eastAsia="Calibri" w:hAnsi="Arial" w:cs="Arial"/>
          <w:b/>
        </w:rPr>
        <w:t>EINZELZUSPRUCH</w:t>
      </w: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 xml:space="preserve">Wir haben uns der Frage gestellt: Mensch, wo bist du? </w:t>
      </w: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Und wir haben uns von Jesus anschauen lassen – so wie Zachäus. Als versöhnte Menschen können wir nun weitergehen. Zachäus hat die Zusage Gottes bekommen: Heute ist deinem Haus das Heil geschenkt worden.</w:t>
      </w: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Wenn Sie möchten, können Sie sich dies noch persönlich zusagen lassen: Heute ist dir das Heil geschenkt worden.</w:t>
      </w: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Nennen Sie uns Ihren Vornamen, damit die Zusage ganz persönlich geschehen kann.</w:t>
      </w:r>
    </w:p>
    <w:p w:rsidR="007D2510" w:rsidRPr="007D2510" w:rsidRDefault="007D2510" w:rsidP="007D2510">
      <w:pPr>
        <w:spacing w:after="0" w:line="240" w:lineRule="auto"/>
        <w:rPr>
          <w:rFonts w:ascii="Arial" w:eastAsia="Calibri" w:hAnsi="Arial" w:cs="Arial"/>
        </w:rPr>
      </w:pPr>
    </w:p>
    <w:p w:rsidR="007D2510" w:rsidRPr="007D2510" w:rsidRDefault="007D2510" w:rsidP="007D2510">
      <w:pPr>
        <w:spacing w:after="0" w:line="240" w:lineRule="auto"/>
        <w:rPr>
          <w:rFonts w:ascii="Arial" w:eastAsia="Calibri" w:hAnsi="Arial" w:cs="Arial"/>
        </w:rPr>
      </w:pPr>
    </w:p>
    <w:p w:rsidR="007D2510" w:rsidRPr="007D2510" w:rsidRDefault="007D2510" w:rsidP="007D2510">
      <w:pPr>
        <w:spacing w:after="0" w:line="240" w:lineRule="auto"/>
        <w:rPr>
          <w:rFonts w:ascii="Arial" w:eastAsia="Calibri" w:hAnsi="Arial" w:cs="Arial"/>
          <w:b/>
        </w:rPr>
      </w:pPr>
    </w:p>
    <w:p w:rsidR="00244B6E" w:rsidRDefault="00244B6E">
      <w:pPr>
        <w:spacing w:after="200" w:line="276" w:lineRule="auto"/>
        <w:rPr>
          <w:rFonts w:ascii="Arial" w:eastAsia="Calibri" w:hAnsi="Arial" w:cs="Arial"/>
          <w:b/>
        </w:rPr>
      </w:pPr>
      <w:r>
        <w:rPr>
          <w:rFonts w:ascii="Arial" w:eastAsia="Calibri" w:hAnsi="Arial" w:cs="Arial"/>
          <w:b/>
        </w:rPr>
        <w:br w:type="page"/>
      </w:r>
    </w:p>
    <w:p w:rsidR="00244B6E" w:rsidRDefault="00244B6E" w:rsidP="007D2510">
      <w:pPr>
        <w:spacing w:after="0" w:line="240" w:lineRule="auto"/>
        <w:rPr>
          <w:rFonts w:ascii="Arial" w:eastAsia="Calibri" w:hAnsi="Arial" w:cs="Arial"/>
          <w:b/>
        </w:rPr>
      </w:pPr>
    </w:p>
    <w:p w:rsidR="00244B6E" w:rsidRDefault="00244B6E" w:rsidP="007D2510">
      <w:pPr>
        <w:spacing w:after="0" w:line="240" w:lineRule="auto"/>
        <w:rPr>
          <w:rFonts w:ascii="Arial" w:eastAsia="Calibri" w:hAnsi="Arial" w:cs="Arial"/>
          <w:b/>
        </w:rPr>
      </w:pPr>
    </w:p>
    <w:p w:rsidR="00244B6E" w:rsidRDefault="00244B6E" w:rsidP="007D2510">
      <w:pPr>
        <w:spacing w:after="0" w:line="240" w:lineRule="auto"/>
        <w:rPr>
          <w:rFonts w:ascii="Arial" w:eastAsia="Calibri" w:hAnsi="Arial" w:cs="Arial"/>
          <w:b/>
        </w:rPr>
      </w:pPr>
    </w:p>
    <w:p w:rsidR="00244B6E" w:rsidRDefault="00244B6E" w:rsidP="007D2510">
      <w:pPr>
        <w:spacing w:after="0" w:line="240" w:lineRule="auto"/>
        <w:rPr>
          <w:rFonts w:ascii="Arial" w:eastAsia="Calibri" w:hAnsi="Arial" w:cs="Arial"/>
          <w:b/>
        </w:rPr>
      </w:pPr>
    </w:p>
    <w:p w:rsidR="00244B6E" w:rsidRDefault="00244B6E" w:rsidP="007D2510">
      <w:pPr>
        <w:spacing w:after="0" w:line="240" w:lineRule="auto"/>
        <w:rPr>
          <w:rFonts w:ascii="Arial" w:eastAsia="Calibri" w:hAnsi="Arial" w:cs="Arial"/>
          <w:b/>
        </w:rPr>
      </w:pPr>
    </w:p>
    <w:p w:rsidR="00244B6E" w:rsidRDefault="00244B6E" w:rsidP="007D2510">
      <w:pPr>
        <w:spacing w:after="0" w:line="240" w:lineRule="auto"/>
        <w:rPr>
          <w:rFonts w:ascii="Arial" w:eastAsia="Calibri" w:hAnsi="Arial" w:cs="Arial"/>
          <w:b/>
        </w:rPr>
      </w:pPr>
      <w:r w:rsidRPr="00244B6E">
        <w:rPr>
          <w:rFonts w:ascii="Arial" w:eastAsia="Calibri" w:hAnsi="Arial" w:cs="Arial"/>
        </w:rPr>
        <w:t xml:space="preserve">BAUSTEIN </w:t>
      </w:r>
      <w:r>
        <w:rPr>
          <w:rFonts w:ascii="Arial" w:eastAsia="Calibri" w:hAnsi="Arial" w:cs="Arial"/>
          <w:b/>
        </w:rPr>
        <w:t>LIED</w:t>
      </w:r>
    </w:p>
    <w:p w:rsidR="007D2510" w:rsidRPr="007D2510" w:rsidRDefault="00244B6E" w:rsidP="007D2510">
      <w:pPr>
        <w:spacing w:after="0" w:line="240" w:lineRule="auto"/>
        <w:rPr>
          <w:rFonts w:ascii="Arial" w:eastAsia="Calibri" w:hAnsi="Arial" w:cs="Arial"/>
        </w:rPr>
      </w:pPr>
      <w:r>
        <w:rPr>
          <w:rFonts w:ascii="Arial" w:eastAsia="Calibri" w:hAnsi="Arial" w:cs="Arial"/>
        </w:rPr>
        <w:t xml:space="preserve">So ist Versöhnung </w:t>
      </w:r>
      <w:r w:rsidRPr="00244B6E">
        <w:rPr>
          <w:rFonts w:ascii="Arial" w:eastAsia="Calibri" w:hAnsi="Arial" w:cs="Arial"/>
        </w:rPr>
        <w:t>(</w:t>
      </w:r>
      <w:r w:rsidR="007D2510" w:rsidRPr="007D2510">
        <w:rPr>
          <w:rFonts w:ascii="Arial" w:eastAsia="Calibri" w:hAnsi="Arial" w:cs="Arial"/>
        </w:rPr>
        <w:t>Segen, 319</w:t>
      </w:r>
      <w:r w:rsidRPr="00244B6E">
        <w:rPr>
          <w:rFonts w:ascii="Arial" w:eastAsia="Calibri" w:hAnsi="Arial" w:cs="Arial"/>
        </w:rPr>
        <w:t>)</w:t>
      </w:r>
    </w:p>
    <w:p w:rsidR="007D2510" w:rsidRPr="007D2510" w:rsidRDefault="007D2510" w:rsidP="007D2510">
      <w:pPr>
        <w:spacing w:after="0" w:line="240" w:lineRule="auto"/>
        <w:rPr>
          <w:rFonts w:ascii="Arial" w:eastAsia="Calibri" w:hAnsi="Arial" w:cs="Arial"/>
          <w:b/>
        </w:rPr>
      </w:pPr>
    </w:p>
    <w:p w:rsidR="007D2510" w:rsidRPr="007D2510" w:rsidRDefault="007D2510" w:rsidP="007D2510">
      <w:pPr>
        <w:spacing w:after="0" w:line="240" w:lineRule="auto"/>
        <w:rPr>
          <w:rFonts w:ascii="Arial" w:eastAsia="Calibri" w:hAnsi="Arial" w:cs="Arial"/>
          <w:b/>
        </w:rPr>
      </w:pPr>
    </w:p>
    <w:p w:rsidR="00244B6E" w:rsidRDefault="00244B6E" w:rsidP="007D2510">
      <w:pPr>
        <w:spacing w:after="0" w:line="240" w:lineRule="auto"/>
        <w:rPr>
          <w:rFonts w:ascii="Arial" w:eastAsia="Calibri" w:hAnsi="Arial" w:cs="Arial"/>
          <w:b/>
        </w:rPr>
      </w:pPr>
      <w:r w:rsidRPr="00244B6E">
        <w:rPr>
          <w:rFonts w:ascii="Arial" w:eastAsia="Calibri" w:hAnsi="Arial" w:cs="Arial"/>
        </w:rPr>
        <w:t>BAUSTEIN</w:t>
      </w:r>
      <w:r>
        <w:rPr>
          <w:rFonts w:ascii="Arial" w:eastAsia="Calibri" w:hAnsi="Arial" w:cs="Arial"/>
          <w:b/>
        </w:rPr>
        <w:t xml:space="preserve"> EINZELZUSPRUCH</w:t>
      </w:r>
    </w:p>
    <w:p w:rsidR="007D2510" w:rsidRPr="007D2510" w:rsidRDefault="007D2510" w:rsidP="007D2510">
      <w:pPr>
        <w:spacing w:after="0" w:line="240" w:lineRule="auto"/>
        <w:rPr>
          <w:rFonts w:ascii="Arial" w:eastAsia="Calibri" w:hAnsi="Arial" w:cs="Arial"/>
          <w:i/>
        </w:rPr>
      </w:pPr>
      <w:r w:rsidRPr="007D2510">
        <w:rPr>
          <w:rFonts w:ascii="Arial" w:eastAsia="Calibri" w:hAnsi="Arial" w:cs="Arial"/>
          <w:i/>
        </w:rPr>
        <w:t>währenddessen Instrumentalmusik</w:t>
      </w:r>
    </w:p>
    <w:p w:rsidR="00244B6E" w:rsidRDefault="00244B6E" w:rsidP="007D2510">
      <w:pPr>
        <w:spacing w:after="0" w:line="240" w:lineRule="auto"/>
        <w:rPr>
          <w:rFonts w:ascii="Arial" w:eastAsia="Calibri" w:hAnsi="Arial" w:cs="Arial"/>
        </w:rPr>
      </w:pP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Drei Gottesdienstleiter/innen stehen verteilt in der Kirche.</w:t>
      </w: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 xml:space="preserve">Die Gottesdienstteilnehmer/innen kommen einzeln nach vorne. </w:t>
      </w:r>
    </w:p>
    <w:p w:rsidR="007D2510" w:rsidRPr="007D2510" w:rsidRDefault="007D2510" w:rsidP="007D2510">
      <w:pPr>
        <w:spacing w:after="0" w:line="240" w:lineRule="auto"/>
        <w:rPr>
          <w:rFonts w:ascii="Arial" w:eastAsia="Calibri" w:hAnsi="Arial" w:cs="Arial"/>
        </w:rPr>
      </w:pPr>
      <w:r w:rsidRPr="007D2510">
        <w:rPr>
          <w:rFonts w:ascii="Arial" w:eastAsia="Calibri" w:hAnsi="Arial" w:cs="Arial"/>
        </w:rPr>
        <w:t>Die Hände werden gereicht, Namen werden genannt, Zusage: „</w:t>
      </w:r>
      <w:r w:rsidR="00244B6E">
        <w:rPr>
          <w:rFonts w:ascii="Arial" w:eastAsia="Calibri" w:hAnsi="Arial" w:cs="Arial"/>
        </w:rPr>
        <w:t>(Name),</w:t>
      </w:r>
      <w:bookmarkStart w:id="0" w:name="_GoBack"/>
      <w:bookmarkEnd w:id="0"/>
      <w:r w:rsidRPr="007D2510">
        <w:rPr>
          <w:rFonts w:ascii="Arial" w:eastAsia="Calibri" w:hAnsi="Arial" w:cs="Arial"/>
        </w:rPr>
        <w:t xml:space="preserve"> heute ist dir das Heil geschenkt worden.“</w:t>
      </w:r>
    </w:p>
    <w:p w:rsidR="007D2510" w:rsidRPr="007D2510" w:rsidRDefault="007D2510" w:rsidP="007D2510">
      <w:pPr>
        <w:spacing w:after="0" w:line="240" w:lineRule="auto"/>
        <w:rPr>
          <w:rFonts w:ascii="Arial" w:eastAsia="Calibri" w:hAnsi="Arial" w:cs="Arial"/>
        </w:rPr>
      </w:pPr>
    </w:p>
    <w:p w:rsidR="007D2510" w:rsidRPr="007D2510" w:rsidRDefault="007D2510" w:rsidP="007D2510">
      <w:pPr>
        <w:spacing w:after="0" w:line="240" w:lineRule="auto"/>
        <w:rPr>
          <w:rFonts w:ascii="Arial" w:eastAsia="Calibri" w:hAnsi="Arial" w:cs="Arial"/>
        </w:rPr>
      </w:pPr>
    </w:p>
    <w:p w:rsidR="007D2510" w:rsidRPr="007D2510" w:rsidRDefault="007D2510" w:rsidP="007D2510">
      <w:pPr>
        <w:spacing w:after="0" w:line="240" w:lineRule="auto"/>
        <w:rPr>
          <w:rFonts w:ascii="Arial" w:eastAsia="Calibri" w:hAnsi="Arial" w:cs="Arial"/>
        </w:rPr>
      </w:pPr>
    </w:p>
    <w:p w:rsidR="007D2510" w:rsidRPr="007D2510" w:rsidRDefault="007D2510" w:rsidP="007D2510">
      <w:pPr>
        <w:spacing w:after="0" w:line="240" w:lineRule="auto"/>
        <w:rPr>
          <w:rFonts w:ascii="Arial" w:eastAsia="Calibri" w:hAnsi="Arial" w:cs="Arial"/>
        </w:rPr>
      </w:pPr>
    </w:p>
    <w:p w:rsidR="007D2510" w:rsidRPr="007D2510" w:rsidRDefault="007D2510" w:rsidP="007D2510">
      <w:pPr>
        <w:spacing w:after="0" w:line="240" w:lineRule="auto"/>
        <w:rPr>
          <w:rFonts w:ascii="Arial" w:eastAsia="Calibri" w:hAnsi="Arial" w:cs="Arial"/>
        </w:rPr>
      </w:pPr>
    </w:p>
    <w:p w:rsidR="007D2510" w:rsidRPr="007D2510" w:rsidRDefault="007D2510" w:rsidP="007D2510">
      <w:pPr>
        <w:spacing w:after="0" w:line="240" w:lineRule="auto"/>
        <w:rPr>
          <w:rFonts w:ascii="Calibri" w:eastAsia="Calibri" w:hAnsi="Calibri" w:cs="Times New Roman"/>
          <w:sz w:val="24"/>
        </w:rPr>
      </w:pPr>
    </w:p>
    <w:p w:rsidR="007D2510" w:rsidRPr="007D2510" w:rsidRDefault="007D2510" w:rsidP="007D2510">
      <w:pPr>
        <w:spacing w:after="160" w:line="259" w:lineRule="auto"/>
        <w:rPr>
          <w:rFonts w:ascii="Calibri" w:eastAsia="Calibri" w:hAnsi="Calibri" w:cs="Times New Roman"/>
        </w:rPr>
      </w:pPr>
    </w:p>
    <w:p w:rsidR="007D2510" w:rsidRPr="007D2510" w:rsidRDefault="007D2510" w:rsidP="007D2510">
      <w:pPr>
        <w:spacing w:after="160" w:line="259" w:lineRule="auto"/>
        <w:rPr>
          <w:rFonts w:ascii="Calibri" w:eastAsia="Calibri" w:hAnsi="Calibri" w:cs="Times New Roman"/>
        </w:rPr>
      </w:pPr>
    </w:p>
    <w:p w:rsidR="007D2510" w:rsidRDefault="007D2510" w:rsidP="00B0645B"/>
    <w:p w:rsidR="00AD53EF" w:rsidRDefault="00AD53EF" w:rsidP="00B0645B"/>
    <w:p w:rsidR="00AD53EF" w:rsidRDefault="00AD53EF" w:rsidP="00B0645B"/>
    <w:p w:rsidR="00AD53EF" w:rsidRDefault="00AD53EF" w:rsidP="00B0645B"/>
    <w:p w:rsidR="00AD53EF" w:rsidRPr="00DA259B" w:rsidRDefault="00AD53EF" w:rsidP="00AD53EF"/>
    <w:sectPr w:rsidR="00AD53EF" w:rsidRPr="00DA259B" w:rsidSect="00EE4BE8">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3EF" w:rsidRDefault="00AD53EF" w:rsidP="004F6F1A">
      <w:pPr>
        <w:spacing w:after="0" w:line="240" w:lineRule="auto"/>
      </w:pPr>
      <w:r>
        <w:separator/>
      </w:r>
    </w:p>
  </w:endnote>
  <w:endnote w:type="continuationSeparator" w:id="0">
    <w:p w:rsidR="00AD53EF" w:rsidRDefault="00AD53EF" w:rsidP="004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okLF">
    <w:panose1 w:val="020B05020300000200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3EF" w:rsidRDefault="005065A0">
    <w:pPr>
      <w:pStyle w:val="Fuzeile"/>
    </w:pPr>
    <w:r>
      <w:rPr>
        <w:noProof/>
        <w:lang w:eastAsia="de-DE"/>
      </w:rPr>
      <w:drawing>
        <wp:anchor distT="0" distB="0" distL="114300" distR="114300" simplePos="0" relativeHeight="251663360" behindDoc="1" locked="0" layoutInCell="1" allowOverlap="1" wp14:anchorId="69FAA46F" wp14:editId="4F833926">
          <wp:simplePos x="0" y="0"/>
          <wp:positionH relativeFrom="column">
            <wp:posOffset>-880745</wp:posOffset>
          </wp:positionH>
          <wp:positionV relativeFrom="paragraph">
            <wp:posOffset>-476101</wp:posOffset>
          </wp:positionV>
          <wp:extent cx="7559675" cy="1327785"/>
          <wp:effectExtent l="0" t="0" r="3175"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Fu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327785"/>
                  </a:xfrm>
                  <a:prstGeom prst="rect">
                    <a:avLst/>
                  </a:prstGeom>
                </pic:spPr>
              </pic:pic>
            </a:graphicData>
          </a:graphic>
          <wp14:sizeRelH relativeFrom="page">
            <wp14:pctWidth>0</wp14:pctWidth>
          </wp14:sizeRelH>
          <wp14:sizeRelV relativeFrom="page">
            <wp14:pctHeight>0</wp14:pctHeight>
          </wp14:sizeRelV>
        </wp:anchor>
      </w:drawing>
    </w:r>
  </w:p>
  <w:p w:rsidR="004F6F1A" w:rsidRDefault="004F6F1A" w:rsidP="00114180">
    <w:pPr>
      <w:pStyle w:val="Fuzeile"/>
      <w:rPr>
        <w:szCs w:val="16"/>
      </w:rPr>
    </w:pPr>
  </w:p>
  <w:p w:rsidR="00AD53EF" w:rsidRPr="00F73FFC" w:rsidRDefault="00AD53EF" w:rsidP="00114180">
    <w:pPr>
      <w:pStyle w:val="Fuzeile"/>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3EF" w:rsidRDefault="00AD53EF" w:rsidP="004F6F1A">
      <w:pPr>
        <w:spacing w:after="0" w:line="240" w:lineRule="auto"/>
      </w:pPr>
      <w:r>
        <w:separator/>
      </w:r>
    </w:p>
  </w:footnote>
  <w:footnote w:type="continuationSeparator" w:id="0">
    <w:p w:rsidR="00AD53EF" w:rsidRDefault="00AD53EF" w:rsidP="004F6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80" w:rsidRDefault="00AD53EF">
    <w:pPr>
      <w:pStyle w:val="Kopfzeile"/>
    </w:pPr>
    <w:r>
      <w:rPr>
        <w:noProof/>
        <w:lang w:eastAsia="de-DE"/>
      </w:rPr>
      <w:drawing>
        <wp:anchor distT="0" distB="0" distL="114300" distR="114300" simplePos="0" relativeHeight="251661312" behindDoc="1" locked="0" layoutInCell="1" allowOverlap="1" wp14:anchorId="526A6663" wp14:editId="56E6C85E">
          <wp:simplePos x="0" y="0"/>
          <wp:positionH relativeFrom="margin">
            <wp:posOffset>-895350</wp:posOffset>
          </wp:positionH>
          <wp:positionV relativeFrom="page">
            <wp:posOffset>-9525</wp:posOffset>
          </wp:positionV>
          <wp:extent cx="7560000" cy="1638000"/>
          <wp:effectExtent l="0" t="0" r="3175"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Kop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63800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1" locked="0" layoutInCell="1" allowOverlap="1" wp14:anchorId="6165A652" wp14:editId="13AA80EB">
          <wp:simplePos x="0" y="0"/>
          <wp:positionH relativeFrom="column">
            <wp:posOffset>-899795</wp:posOffset>
          </wp:positionH>
          <wp:positionV relativeFrom="paragraph">
            <wp:posOffset>-459105</wp:posOffset>
          </wp:positionV>
          <wp:extent cx="7553960" cy="1009650"/>
          <wp:effectExtent l="19050" t="0" r="8890" b="0"/>
          <wp:wrapNone/>
          <wp:docPr id="1" name="Grafik 0" descr="Kopf_Soforthil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_Soforthilfe.jpg"/>
                  <pic:cNvPicPr/>
                </pic:nvPicPr>
                <pic:blipFill>
                  <a:blip r:embed="rId2"/>
                  <a:stretch>
                    <a:fillRect/>
                  </a:stretch>
                </pic:blipFill>
                <pic:spPr>
                  <a:xfrm>
                    <a:off x="0" y="0"/>
                    <a:ext cx="7553960" cy="10096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D306F"/>
    <w:multiLevelType w:val="hybridMultilevel"/>
    <w:tmpl w:val="041E4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3EF"/>
    <w:rsid w:val="0008196A"/>
    <w:rsid w:val="001019B3"/>
    <w:rsid w:val="00114180"/>
    <w:rsid w:val="00244B6E"/>
    <w:rsid w:val="003D6DB1"/>
    <w:rsid w:val="00464D37"/>
    <w:rsid w:val="004F6F1A"/>
    <w:rsid w:val="00504E4B"/>
    <w:rsid w:val="005065A0"/>
    <w:rsid w:val="00527224"/>
    <w:rsid w:val="00593F73"/>
    <w:rsid w:val="005C3BBD"/>
    <w:rsid w:val="005D53CD"/>
    <w:rsid w:val="00641140"/>
    <w:rsid w:val="00667CAE"/>
    <w:rsid w:val="00767466"/>
    <w:rsid w:val="0077766F"/>
    <w:rsid w:val="007A1EA6"/>
    <w:rsid w:val="007D02F5"/>
    <w:rsid w:val="007D1545"/>
    <w:rsid w:val="007D2510"/>
    <w:rsid w:val="00800DF6"/>
    <w:rsid w:val="00833CDC"/>
    <w:rsid w:val="008B1141"/>
    <w:rsid w:val="008C75AD"/>
    <w:rsid w:val="009C06FB"/>
    <w:rsid w:val="00A510A4"/>
    <w:rsid w:val="00AC2509"/>
    <w:rsid w:val="00AD53EF"/>
    <w:rsid w:val="00B0645B"/>
    <w:rsid w:val="00B30EAF"/>
    <w:rsid w:val="00B52400"/>
    <w:rsid w:val="00BA53B6"/>
    <w:rsid w:val="00BB5F15"/>
    <w:rsid w:val="00C97D16"/>
    <w:rsid w:val="00CE2B63"/>
    <w:rsid w:val="00D931F3"/>
    <w:rsid w:val="00DA259B"/>
    <w:rsid w:val="00DC24B0"/>
    <w:rsid w:val="00DC259C"/>
    <w:rsid w:val="00E01899"/>
    <w:rsid w:val="00E612A2"/>
    <w:rsid w:val="00E7249B"/>
    <w:rsid w:val="00E9694D"/>
    <w:rsid w:val="00EE4BE8"/>
    <w:rsid w:val="00F73FFC"/>
    <w:rsid w:val="00F815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31F3"/>
    <w:pPr>
      <w:spacing w:after="24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7D25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31F3"/>
    <w:pPr>
      <w:spacing w:after="24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7D2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2714A-4EA2-4A0C-BCD6-CFE5E479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1173</Words>
  <Characters>7392</Characters>
  <Application>Microsoft Office Word</Application>
  <DocSecurity>0</DocSecurity>
  <Lines>61</Lines>
  <Paragraphs>17</Paragraphs>
  <ScaleCrop>false</ScaleCrop>
  <Company>Bischöfliches Hilfswerk Misereor e.V.</Company>
  <LinksUpToDate>false</LinksUpToDate>
  <CharactersWithSpaces>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Hammers, Anja</dc:creator>
  <cp:lastModifiedBy>Paul, Andreas</cp:lastModifiedBy>
  <cp:revision>4</cp:revision>
  <dcterms:created xsi:type="dcterms:W3CDTF">2019-10-04T14:35:00Z</dcterms:created>
  <dcterms:modified xsi:type="dcterms:W3CDTF">2019-10-04T14:37:00Z</dcterms:modified>
</cp:coreProperties>
</file>