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6AC3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Arial"/>
          <w:b/>
          <w:caps/>
        </w:rPr>
      </w:pPr>
      <w:r w:rsidRPr="00DB3653">
        <w:rPr>
          <w:rFonts w:ascii="MetaBookLF" w:eastAsia="Calibri" w:hAnsi="MetaBookLF" w:cs="Arial"/>
          <w:b/>
          <w:caps/>
        </w:rPr>
        <w:t xml:space="preserve">Zwischenruf </w:t>
      </w:r>
      <w:r w:rsidRPr="00DB3653">
        <w:rPr>
          <w:rFonts w:ascii="MetaBookLF" w:eastAsia="Calibri" w:hAnsi="MetaBookLF" w:cs="Arial"/>
          <w:caps/>
        </w:rPr>
        <w:t>zum</w:t>
      </w:r>
      <w:r w:rsidRPr="00DB3653">
        <w:rPr>
          <w:rFonts w:ascii="MetaBookLF" w:eastAsia="Calibri" w:hAnsi="MetaBookLF" w:cs="Arial"/>
          <w:b/>
          <w:caps/>
        </w:rPr>
        <w:t xml:space="preserve"> Leitwort </w:t>
      </w:r>
      <w:r w:rsidRPr="00DB3653">
        <w:rPr>
          <w:rFonts w:ascii="MetaBookLF" w:eastAsia="Calibri" w:hAnsi="MetaBookLF" w:cs="Arial"/>
          <w:caps/>
        </w:rPr>
        <w:t>der</w:t>
      </w:r>
      <w:r w:rsidRPr="00DB3653">
        <w:rPr>
          <w:rFonts w:ascii="MetaBookLF" w:eastAsia="Calibri" w:hAnsi="MetaBookLF" w:cs="Arial"/>
          <w:b/>
          <w:caps/>
        </w:rPr>
        <w:t xml:space="preserve"> MISEREOR- Fastenaktion 2021</w:t>
      </w:r>
    </w:p>
    <w:p w14:paraId="49C9864B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Arial"/>
        </w:rPr>
      </w:pPr>
      <w:r w:rsidRPr="00DB3653">
        <w:rPr>
          <w:rFonts w:ascii="MetaBookLF" w:eastAsia="Calibri" w:hAnsi="MetaBookLF" w:cs="Arial"/>
        </w:rPr>
        <w:t>Bischof Heiner Wilmer SCJ, Bistum Hildesheim</w:t>
      </w:r>
    </w:p>
    <w:p w14:paraId="5331C1B6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  <w:i/>
        </w:rPr>
      </w:pPr>
    </w:p>
    <w:p w14:paraId="36E1547C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  <w:i/>
        </w:rPr>
      </w:pPr>
      <w:r w:rsidRPr="00DB3653">
        <w:rPr>
          <w:rFonts w:ascii="MetaBookLF" w:eastAsia="Calibri" w:hAnsi="MetaBookLF" w:cs="Calibri"/>
          <w:i/>
        </w:rPr>
        <w:t>Es geht! Anders.</w:t>
      </w:r>
    </w:p>
    <w:p w14:paraId="7D72EC10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Schreibt uns d</w:t>
      </w:r>
      <w:bookmarkStart w:id="0" w:name="_GoBack"/>
      <w:bookmarkEnd w:id="0"/>
      <w:r w:rsidRPr="00DB3653">
        <w:rPr>
          <w:rFonts w:ascii="MetaBookLF" w:eastAsia="Calibri" w:hAnsi="MetaBookLF" w:cs="Calibri"/>
        </w:rPr>
        <w:t>ie Bibel ins Stammbuch:</w:t>
      </w:r>
    </w:p>
    <w:p w14:paraId="3CD72BE8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„Damit er den Garten bearbeite und hüte.“ (Gen 2,15)</w:t>
      </w:r>
    </w:p>
    <w:p w14:paraId="25BC3421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Dazu sind wir Menschen als Adams und Evas Kinder in der Schöpfung berufen.</w:t>
      </w:r>
    </w:p>
    <w:p w14:paraId="4028AF74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Verantwortung wahrzunehmen als Gottes Ebenbilder.</w:t>
      </w:r>
    </w:p>
    <w:p w14:paraId="73DFCA55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Das fängt im Kleinen an: Wenn Menschen recyceln, </w:t>
      </w:r>
    </w:p>
    <w:p w14:paraId="6B620CDF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damit wertvolle Rohstoffe für künftige Generationen bewahrt werden.</w:t>
      </w:r>
    </w:p>
    <w:p w14:paraId="2B94B9BA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Dann geht es! Anders.</w:t>
      </w:r>
    </w:p>
    <w:p w14:paraId="03A5F203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</w:p>
    <w:p w14:paraId="1041FD9D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  <w:i/>
        </w:rPr>
      </w:pPr>
      <w:r w:rsidRPr="00DB3653">
        <w:rPr>
          <w:rFonts w:ascii="MetaBookLF" w:eastAsia="Calibri" w:hAnsi="MetaBookLF" w:cs="Calibri"/>
          <w:i/>
        </w:rPr>
        <w:t>Es geht! Anders.</w:t>
      </w:r>
    </w:p>
    <w:p w14:paraId="4EAB1D11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Muss sich </w:t>
      </w:r>
      <w:proofErr w:type="spellStart"/>
      <w:r w:rsidRPr="00DB3653">
        <w:rPr>
          <w:rFonts w:ascii="MetaBookLF" w:eastAsia="Calibri" w:hAnsi="MetaBookLF" w:cs="Calibri"/>
        </w:rPr>
        <w:t>Kain</w:t>
      </w:r>
      <w:proofErr w:type="spellEnd"/>
      <w:r w:rsidRPr="00DB3653">
        <w:rPr>
          <w:rFonts w:ascii="MetaBookLF" w:eastAsia="Calibri" w:hAnsi="MetaBookLF" w:cs="Calibri"/>
        </w:rPr>
        <w:t xml:space="preserve"> von Gott fragen lassen:</w:t>
      </w:r>
    </w:p>
    <w:p w14:paraId="1586F563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„Wo ist Abel, dein Bruder? … </w:t>
      </w:r>
    </w:p>
    <w:p w14:paraId="75809321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Das Blut deines Bruders erhebt seine Stimme und schreit zu mir vom Erdboden.“ (Gen 4,9f.)</w:t>
      </w:r>
    </w:p>
    <w:p w14:paraId="609953B8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Ja, wir sollen Hüterinnen und Hüter unserer Brüder und Schwestern sein.</w:t>
      </w:r>
    </w:p>
    <w:p w14:paraId="752DA80F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Verantwortung wahrnehmen füreinander.</w:t>
      </w:r>
    </w:p>
    <w:p w14:paraId="73954F11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Das gemeinsame Wohlergehen über den eigenen Profit </w:t>
      </w:r>
      <w:proofErr w:type="gramStart"/>
      <w:r w:rsidRPr="00DB3653">
        <w:rPr>
          <w:rFonts w:ascii="MetaBookLF" w:eastAsia="Calibri" w:hAnsi="MetaBookLF" w:cs="Calibri"/>
        </w:rPr>
        <w:t>stellen</w:t>
      </w:r>
      <w:proofErr w:type="gramEnd"/>
      <w:r w:rsidRPr="00DB3653">
        <w:rPr>
          <w:rFonts w:ascii="MetaBookLF" w:eastAsia="Calibri" w:hAnsi="MetaBookLF" w:cs="Calibri"/>
        </w:rPr>
        <w:t xml:space="preserve">. </w:t>
      </w:r>
    </w:p>
    <w:p w14:paraId="420736B0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Das muss nicht schwer sein: Wenn Menschen faire Preise bezahlen, </w:t>
      </w:r>
    </w:p>
    <w:p w14:paraId="29C9CCFD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damit andere von ihrer Arbeit leben können.</w:t>
      </w:r>
    </w:p>
    <w:p w14:paraId="3DC9D197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Dann geht es! Anders.</w:t>
      </w:r>
    </w:p>
    <w:p w14:paraId="027A52DE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</w:p>
    <w:p w14:paraId="29C9CD4A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  <w:i/>
        </w:rPr>
      </w:pPr>
      <w:r w:rsidRPr="00DB3653">
        <w:rPr>
          <w:rFonts w:ascii="MetaBookLF" w:eastAsia="Calibri" w:hAnsi="MetaBookLF" w:cs="Calibri"/>
          <w:i/>
        </w:rPr>
        <w:t>Es geht! Anders.</w:t>
      </w:r>
    </w:p>
    <w:p w14:paraId="3DD56408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Ruft uns Jesus motivierend entgegen:</w:t>
      </w:r>
    </w:p>
    <w:p w14:paraId="3E6B50B6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„Die Zeit ist erfüllt, das Reich Gottes ist nahe.</w:t>
      </w:r>
    </w:p>
    <w:p w14:paraId="36042CBC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Kehrt um und glaubt an das Evangelium!“ (Mk 1,15)</w:t>
      </w:r>
    </w:p>
    <w:p w14:paraId="5935013C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Wir können immer anders, wenn wir nur wollen.</w:t>
      </w:r>
    </w:p>
    <w:p w14:paraId="617D4BF0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Auch Verantwortung wahrnehmen für unsere Mitgeschöpfe. </w:t>
      </w:r>
    </w:p>
    <w:p w14:paraId="1ED71AAB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Das kann jede und jeder: Wenn Menschen sich bewusst ernähren, </w:t>
      </w:r>
    </w:p>
    <w:p w14:paraId="3D26DBDA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damit die Würde der Geschöpfe zählt.</w:t>
      </w:r>
    </w:p>
    <w:p w14:paraId="16CD09D9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Dann geht es! Anders.</w:t>
      </w:r>
    </w:p>
    <w:p w14:paraId="52FF8087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</w:p>
    <w:p w14:paraId="2EF2ABD0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  <w:i/>
        </w:rPr>
      </w:pPr>
      <w:r w:rsidRPr="00DB3653">
        <w:rPr>
          <w:rFonts w:ascii="MetaBookLF" w:eastAsia="Calibri" w:hAnsi="MetaBookLF" w:cs="Calibri"/>
          <w:i/>
        </w:rPr>
        <w:t>Es geht! Anders.</w:t>
      </w:r>
    </w:p>
    <w:p w14:paraId="2EB60C33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Verkündet im Namen Gottes verheißungsvoll der Prophet Jesaja:</w:t>
      </w:r>
    </w:p>
    <w:p w14:paraId="18FEDEDD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„Ich mache die Wüste zum Wasserteich</w:t>
      </w:r>
    </w:p>
    <w:p w14:paraId="04B89211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und das ausgetrocknete Land zu sprudelnden Wassern.“ (</w:t>
      </w:r>
      <w:proofErr w:type="spellStart"/>
      <w:r w:rsidRPr="00DB3653">
        <w:rPr>
          <w:rFonts w:ascii="MetaBookLF" w:eastAsia="Calibri" w:hAnsi="MetaBookLF" w:cs="Calibri"/>
        </w:rPr>
        <w:t>Jes</w:t>
      </w:r>
      <w:proofErr w:type="spellEnd"/>
      <w:r w:rsidRPr="00DB3653">
        <w:rPr>
          <w:rFonts w:ascii="MetaBookLF" w:eastAsia="Calibri" w:hAnsi="MetaBookLF" w:cs="Calibri"/>
        </w:rPr>
        <w:t xml:space="preserve"> 41,18)</w:t>
      </w:r>
    </w:p>
    <w:p w14:paraId="37C8381E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Dazu sind wir gerufen, unseren Teil beizutragen.</w:t>
      </w:r>
    </w:p>
    <w:p w14:paraId="171DBB9B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Verantwortung wahrzunehmen für die Lebensgrundlagen</w:t>
      </w:r>
    </w:p>
    <w:p w14:paraId="6AB2E194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und die Schöpfung für künftige Generationen zu bewahren. </w:t>
      </w:r>
    </w:p>
    <w:p w14:paraId="6B84D46A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Das fängt bei uns an: Wenn wir Menschen Emissionen reduzieren, </w:t>
      </w:r>
    </w:p>
    <w:p w14:paraId="61D5C4B1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damit der Planet nicht erstickt.</w:t>
      </w:r>
    </w:p>
    <w:p w14:paraId="60E7A094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 xml:space="preserve">Dann geht es! Anders. </w:t>
      </w:r>
    </w:p>
    <w:p w14:paraId="31082548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</w:p>
    <w:p w14:paraId="208B1AFE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  <w:i/>
        </w:rPr>
      </w:pPr>
      <w:r w:rsidRPr="00DB3653">
        <w:rPr>
          <w:rFonts w:ascii="MetaBookLF" w:eastAsia="Calibri" w:hAnsi="MetaBookLF" w:cs="Calibri"/>
          <w:i/>
        </w:rPr>
        <w:lastRenderedPageBreak/>
        <w:t>Es geht! Anders.</w:t>
      </w:r>
    </w:p>
    <w:p w14:paraId="139741F7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Denn das Leben kommt uns entgegen:</w:t>
      </w:r>
    </w:p>
    <w:p w14:paraId="2CCA6358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„Dann sah ich einen neuen Himmel und eine neue Erde.“ (Offb 21,1)</w:t>
      </w:r>
    </w:p>
    <w:p w14:paraId="6B51ECCD" w14:textId="77777777" w:rsidR="00DB3653" w:rsidRPr="00DB3653" w:rsidRDefault="00DB3653" w:rsidP="00DB3653">
      <w:pPr>
        <w:spacing w:after="0" w:line="240" w:lineRule="auto"/>
        <w:rPr>
          <w:rFonts w:ascii="MetaBookLF" w:eastAsia="Calibri" w:hAnsi="MetaBookLF" w:cs="Calibri"/>
        </w:rPr>
      </w:pPr>
      <w:r w:rsidRPr="00DB3653">
        <w:rPr>
          <w:rFonts w:ascii="MetaBookLF" w:eastAsia="Calibri" w:hAnsi="MetaBookLF" w:cs="Calibri"/>
        </w:rPr>
        <w:t>Darum geht es! Anders.</w:t>
      </w:r>
    </w:p>
    <w:p w14:paraId="06EC5E5A" w14:textId="77777777" w:rsidR="00EE4BE8" w:rsidRDefault="00EE4BE8" w:rsidP="00B0645B"/>
    <w:p w14:paraId="34EC4A55" w14:textId="77777777" w:rsidR="00AD53EF" w:rsidRDefault="00AD53EF" w:rsidP="00B0645B"/>
    <w:p w14:paraId="67EC7C16" w14:textId="77777777" w:rsidR="00AD53EF" w:rsidRDefault="00AD53EF" w:rsidP="00B0645B"/>
    <w:p w14:paraId="766156B1" w14:textId="77777777" w:rsidR="00AD53EF" w:rsidRDefault="00AD53EF" w:rsidP="00B0645B"/>
    <w:p w14:paraId="0F47CA6D" w14:textId="77777777" w:rsidR="008424EE" w:rsidRDefault="008424EE" w:rsidP="00AD53EF"/>
    <w:p w14:paraId="502D7078" w14:textId="77777777" w:rsidR="008424EE" w:rsidRPr="008424EE" w:rsidRDefault="008424EE" w:rsidP="008424EE"/>
    <w:p w14:paraId="7A408042" w14:textId="77777777" w:rsidR="008424EE" w:rsidRPr="008424EE" w:rsidRDefault="008424EE" w:rsidP="008424EE"/>
    <w:p w14:paraId="17856DEC" w14:textId="77777777" w:rsidR="008424EE" w:rsidRPr="008424EE" w:rsidRDefault="008424EE" w:rsidP="008424EE"/>
    <w:p w14:paraId="74D6B9A4" w14:textId="77777777" w:rsidR="008424EE" w:rsidRPr="008424EE" w:rsidRDefault="008424EE" w:rsidP="008424EE"/>
    <w:p w14:paraId="6C9CD0A5" w14:textId="77777777" w:rsidR="008424EE" w:rsidRPr="008424EE" w:rsidRDefault="008424EE" w:rsidP="008424EE"/>
    <w:p w14:paraId="56FD44BF" w14:textId="77777777" w:rsidR="008424EE" w:rsidRPr="008424EE" w:rsidRDefault="008424EE" w:rsidP="008424EE"/>
    <w:p w14:paraId="4D434880" w14:textId="77777777" w:rsidR="008424EE" w:rsidRPr="008424EE" w:rsidRDefault="008424EE" w:rsidP="008424EE"/>
    <w:p w14:paraId="29412CAB" w14:textId="77777777" w:rsidR="008424EE" w:rsidRPr="008424EE" w:rsidRDefault="008424EE" w:rsidP="008424EE"/>
    <w:p w14:paraId="445B719D" w14:textId="77777777" w:rsidR="008424EE" w:rsidRPr="008424EE" w:rsidRDefault="008424EE" w:rsidP="008424EE"/>
    <w:p w14:paraId="0322778B" w14:textId="77777777" w:rsidR="008424EE" w:rsidRPr="008424EE" w:rsidRDefault="008424EE" w:rsidP="008424EE"/>
    <w:p w14:paraId="5C50CB5D" w14:textId="77777777" w:rsidR="008424EE" w:rsidRPr="008424EE" w:rsidRDefault="008424EE" w:rsidP="008424EE"/>
    <w:p w14:paraId="22968DA6" w14:textId="77777777" w:rsidR="008424EE" w:rsidRPr="008424EE" w:rsidRDefault="008424EE" w:rsidP="008424EE"/>
    <w:p w14:paraId="04C4E224" w14:textId="77777777" w:rsidR="008424EE" w:rsidRPr="008424EE" w:rsidRDefault="008424EE" w:rsidP="008424EE"/>
    <w:p w14:paraId="10242179" w14:textId="77777777" w:rsidR="008424EE" w:rsidRPr="008424EE" w:rsidRDefault="008424EE" w:rsidP="008424EE"/>
    <w:p w14:paraId="5524E0BE" w14:textId="77777777" w:rsidR="008424EE" w:rsidRPr="008424EE" w:rsidRDefault="008424EE" w:rsidP="008424EE"/>
    <w:p w14:paraId="02CEC54D" w14:textId="77777777" w:rsidR="008424EE" w:rsidRPr="008424EE" w:rsidRDefault="008424EE" w:rsidP="008424EE"/>
    <w:p w14:paraId="5173BA24" w14:textId="77777777" w:rsidR="008424EE" w:rsidRPr="008424EE" w:rsidRDefault="008424EE" w:rsidP="008424EE"/>
    <w:p w14:paraId="5FB8E67F" w14:textId="77777777" w:rsidR="00AD53EF" w:rsidRPr="008424EE" w:rsidRDefault="008424EE" w:rsidP="008424EE">
      <w:pPr>
        <w:tabs>
          <w:tab w:val="left" w:pos="3960"/>
        </w:tabs>
      </w:pPr>
      <w:r>
        <w:tab/>
      </w:r>
    </w:p>
    <w:sectPr w:rsidR="00AD53EF" w:rsidRPr="008424EE" w:rsidSect="00DB3653">
      <w:headerReference w:type="default" r:id="rId7"/>
      <w:footerReference w:type="default" r:id="rId8"/>
      <w:pgSz w:w="11906" w:h="16838"/>
      <w:pgMar w:top="269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0822" w14:textId="77777777" w:rsidR="004C6C86" w:rsidRDefault="004C6C86" w:rsidP="004F6F1A">
      <w:pPr>
        <w:spacing w:after="0" w:line="240" w:lineRule="auto"/>
      </w:pPr>
      <w:r>
        <w:separator/>
      </w:r>
    </w:p>
  </w:endnote>
  <w:endnote w:type="continuationSeparator" w:id="0">
    <w:p w14:paraId="4BA02046" w14:textId="77777777" w:rsidR="004C6C86" w:rsidRDefault="004C6C86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77777777" w:rsidR="00AD53EF" w:rsidRDefault="008424E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6F8CC1" wp14:editId="4E778B66">
          <wp:simplePos x="0" y="0"/>
          <wp:positionH relativeFrom="column">
            <wp:posOffset>-909955</wp:posOffset>
          </wp:positionH>
          <wp:positionV relativeFrom="paragraph">
            <wp:posOffset>-405765</wp:posOffset>
          </wp:positionV>
          <wp:extent cx="7560000" cy="1206667"/>
          <wp:effectExtent l="0" t="0" r="9525" b="12700"/>
          <wp:wrapNone/>
          <wp:docPr id="40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77777777" w:rsidR="004F6F1A" w:rsidRDefault="004F6F1A" w:rsidP="00114180">
    <w:pPr>
      <w:pStyle w:val="Fuzeile"/>
      <w:rPr>
        <w:szCs w:val="16"/>
      </w:rPr>
    </w:pPr>
  </w:p>
  <w:p w14:paraId="42172A8F" w14:textId="77777777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DDB9" w14:textId="77777777" w:rsidR="004C6C86" w:rsidRDefault="004C6C86" w:rsidP="004F6F1A">
      <w:pPr>
        <w:spacing w:after="0" w:line="240" w:lineRule="auto"/>
      </w:pPr>
      <w:r>
        <w:separator/>
      </w:r>
    </w:p>
  </w:footnote>
  <w:footnote w:type="continuationSeparator" w:id="0">
    <w:p w14:paraId="628CC712" w14:textId="77777777" w:rsidR="004C6C86" w:rsidRDefault="004C6C86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C775" w14:textId="77777777" w:rsidR="008424EE" w:rsidRDefault="008424EE">
    <w:pPr>
      <w:pStyle w:val="Kopfzeile"/>
    </w:pPr>
    <w:r w:rsidRPr="008424EE">
      <w:rPr>
        <w:noProof/>
      </w:rPr>
      <w:drawing>
        <wp:anchor distT="0" distB="0" distL="114300" distR="114300" simplePos="0" relativeHeight="251657216" behindDoc="1" locked="0" layoutInCell="1" allowOverlap="1" wp14:anchorId="4E39AFEA" wp14:editId="161E88B7">
          <wp:simplePos x="0" y="0"/>
          <wp:positionH relativeFrom="column">
            <wp:posOffset>-909955</wp:posOffset>
          </wp:positionH>
          <wp:positionV relativeFrom="paragraph">
            <wp:posOffset>-462915</wp:posOffset>
          </wp:positionV>
          <wp:extent cx="7560000" cy="1597500"/>
          <wp:effectExtent l="0" t="0" r="9525" b="3175"/>
          <wp:wrapNone/>
          <wp:docPr id="3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8196A"/>
    <w:rsid w:val="001019B3"/>
    <w:rsid w:val="00114180"/>
    <w:rsid w:val="003D6DB1"/>
    <w:rsid w:val="00464D37"/>
    <w:rsid w:val="004C6C86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800DF6"/>
    <w:rsid w:val="00833CDC"/>
    <w:rsid w:val="008424EE"/>
    <w:rsid w:val="008B1141"/>
    <w:rsid w:val="008C75AD"/>
    <w:rsid w:val="009C06FB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B3653"/>
    <w:rsid w:val="00DC259C"/>
    <w:rsid w:val="00E01899"/>
    <w:rsid w:val="00E612A2"/>
    <w:rsid w:val="00E7249B"/>
    <w:rsid w:val="00E9694D"/>
    <w:rsid w:val="00EE4BE8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2AFF-4D75-4369-BA60-AC363FE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2</cp:revision>
  <dcterms:created xsi:type="dcterms:W3CDTF">2020-10-23T08:09:00Z</dcterms:created>
  <dcterms:modified xsi:type="dcterms:W3CDTF">2020-10-23T08:09:00Z</dcterms:modified>
</cp:coreProperties>
</file>