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36366749" w14:textId="68496F59" w:rsidR="00B05300" w:rsidRDefault="00B05300" w:rsidP="00B05300">
      <w:pPr>
        <w:rPr>
          <w:rFonts w:ascii="MetaBookLF" w:eastAsia="Calibri" w:hAnsi="MetaBookLF" w:cs="Times New Roman"/>
          <w:b/>
          <w:smallCaps/>
        </w:rPr>
      </w:pPr>
      <w:r>
        <w:rPr>
          <w:rFonts w:ascii="MetaBookLF" w:eastAsia="Calibri" w:hAnsi="MetaBookLF" w:cs="Times New Roman"/>
          <w:b/>
          <w:smallCaps/>
        </w:rPr>
        <w:t>Zwischenruf</w:t>
      </w:r>
    </w:p>
    <w:p w14:paraId="5E446E5E" w14:textId="77777777" w:rsidR="00E7265A" w:rsidRPr="00E7265A" w:rsidRDefault="00E7265A" w:rsidP="004E241D">
      <w:pPr>
        <w:rPr>
          <w:b/>
          <w:lang w:val="en-US"/>
        </w:rPr>
      </w:pPr>
      <w:r w:rsidRPr="00E7265A">
        <w:rPr>
          <w:b/>
          <w:lang w:val="en-US"/>
        </w:rPr>
        <w:t xml:space="preserve">Justice is for all creation </w:t>
      </w:r>
    </w:p>
    <w:p w14:paraId="310C2B91" w14:textId="0F6CDC19" w:rsidR="004B4944" w:rsidRPr="00E7265A" w:rsidRDefault="004B4944" w:rsidP="004E241D">
      <w:pPr>
        <w:rPr>
          <w:lang w:val="en-US"/>
        </w:rPr>
      </w:pPr>
      <w:r w:rsidRPr="00E7265A">
        <w:rPr>
          <w:lang w:val="en-US"/>
        </w:rPr>
        <w:t>Yolanda R. Esguerra, National Coordinator PMPI</w:t>
      </w:r>
    </w:p>
    <w:p w14:paraId="4B27F35D" w14:textId="77777777" w:rsidR="001E682E" w:rsidRPr="00E7265A" w:rsidRDefault="001E682E" w:rsidP="004264AA">
      <w:pPr>
        <w:spacing w:after="0"/>
        <w:rPr>
          <w:lang w:val="en-US"/>
        </w:rPr>
      </w:pPr>
    </w:p>
    <w:p w14:paraId="4927869D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We are faced with an ecological crisis. </w:t>
      </w:r>
    </w:p>
    <w:p w14:paraId="0C63FEC5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It challenges me to move beyond what I have been doing for many years and to act and behave as an integral part of the environment where I live and thrive.  </w:t>
      </w:r>
    </w:p>
    <w:p w14:paraId="733174D9" w14:textId="0F0CA516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>A more earth-centered and less anthropocentric perspective of justice is needed</w:t>
      </w:r>
      <w:r>
        <w:rPr>
          <w:lang w:val="en-US"/>
        </w:rPr>
        <w:t>.</w:t>
      </w:r>
    </w:p>
    <w:p w14:paraId="4B5CAC42" w14:textId="77777777" w:rsidR="00E7265A" w:rsidRPr="00E7265A" w:rsidRDefault="00E7265A" w:rsidP="00E7265A">
      <w:pPr>
        <w:spacing w:after="0"/>
        <w:rPr>
          <w:lang w:val="en-US"/>
        </w:rPr>
      </w:pPr>
    </w:p>
    <w:p w14:paraId="3D492A88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Justice must be an everyday experience of all people. </w:t>
      </w:r>
    </w:p>
    <w:p w14:paraId="3AF172FB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But sadly, by all indications despite series of negotiation during COPs, our world leaders are slow and stalling in actions. </w:t>
      </w:r>
    </w:p>
    <w:p w14:paraId="5BD4DD46" w14:textId="77777777" w:rsidR="00E7265A" w:rsidRPr="00E7265A" w:rsidRDefault="00E7265A" w:rsidP="00E7265A">
      <w:pPr>
        <w:spacing w:after="0"/>
        <w:rPr>
          <w:lang w:val="en-US"/>
        </w:rPr>
      </w:pPr>
    </w:p>
    <w:p w14:paraId="1039BB52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We can’t just stop and wallow in fear or frustration, despite the odds. We need to act with more passion, compassion, and hope. </w:t>
      </w:r>
    </w:p>
    <w:p w14:paraId="11D3FA0E" w14:textId="77777777" w:rsidR="00E7265A" w:rsidRPr="00E7265A" w:rsidRDefault="00E7265A" w:rsidP="00E7265A">
      <w:pPr>
        <w:spacing w:after="0"/>
        <w:rPr>
          <w:lang w:val="en-US"/>
        </w:rPr>
      </w:pPr>
    </w:p>
    <w:p w14:paraId="0C2CA695" w14:textId="45CBB2EA" w:rsidR="00E7265A" w:rsidRPr="00E7265A" w:rsidRDefault="00E7265A" w:rsidP="00E7265A">
      <w:pPr>
        <w:spacing w:after="0"/>
        <w:rPr>
          <w:lang w:val="en-US"/>
        </w:rPr>
      </w:pPr>
      <w:r>
        <w:rPr>
          <w:lang w:val="en-US"/>
        </w:rPr>
        <w:t xml:space="preserve">We need to </w:t>
      </w:r>
      <w:r w:rsidRPr="00E7265A">
        <w:rPr>
          <w:lang w:val="en-US"/>
        </w:rPr>
        <w:t xml:space="preserve">recover our harmonious relationship with nature and to change the deep-seated belief that nature is just an inanimate object, with value only if used for the benefit of human beings. </w:t>
      </w:r>
    </w:p>
    <w:p w14:paraId="27FF5E26" w14:textId="77777777" w:rsidR="00E7265A" w:rsidRPr="00E7265A" w:rsidRDefault="00E7265A" w:rsidP="00E7265A">
      <w:pPr>
        <w:spacing w:after="0"/>
        <w:rPr>
          <w:lang w:val="en-US"/>
        </w:rPr>
      </w:pPr>
    </w:p>
    <w:p w14:paraId="0ACB9E3E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There is a need to temper our multiple wants and to recognize that these wants feed on a system that massively extracts nature, make it into a product that we consume and then throws away the wastes in landfills, oceans, and rivers.  </w:t>
      </w:r>
    </w:p>
    <w:p w14:paraId="40825A1C" w14:textId="77777777" w:rsidR="00E7265A" w:rsidRPr="00E7265A" w:rsidRDefault="00E7265A" w:rsidP="00E7265A">
      <w:pPr>
        <w:spacing w:after="0"/>
        <w:rPr>
          <w:lang w:val="en-US"/>
        </w:rPr>
      </w:pPr>
    </w:p>
    <w:p w14:paraId="63C7B6BE" w14:textId="77777777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If we stop patronizing the system, we can effect change. </w:t>
      </w:r>
    </w:p>
    <w:p w14:paraId="766156B1" w14:textId="38880AFB" w:rsidR="00AD53EF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>We must recover our lost sense of awe, reverence, respect, and connection to all creation.</w:t>
      </w:r>
    </w:p>
    <w:p w14:paraId="1DA29E5A" w14:textId="354B9680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>“</w:t>
      </w:r>
      <w:r>
        <w:rPr>
          <w:lang w:val="en-US"/>
        </w:rPr>
        <w:t>T</w:t>
      </w:r>
      <w:r w:rsidRPr="00E7265A">
        <w:rPr>
          <w:lang w:val="en-US"/>
        </w:rPr>
        <w:t>o hear the cry of the poor and the cry of mother earth”</w:t>
      </w:r>
      <w:r w:rsidRPr="00E7265A">
        <w:rPr>
          <w:lang w:val="en-US"/>
        </w:rPr>
        <w:t xml:space="preserve"> (LS 49)</w:t>
      </w:r>
      <w:r>
        <w:rPr>
          <w:lang w:val="en-US"/>
        </w:rPr>
        <w:t>.</w:t>
      </w:r>
      <w:bookmarkStart w:id="0" w:name="_GoBack"/>
      <w:bookmarkEnd w:id="0"/>
    </w:p>
    <w:p w14:paraId="02A1B139" w14:textId="77777777" w:rsidR="00E7265A" w:rsidRPr="00E7265A" w:rsidRDefault="00E7265A" w:rsidP="00E7265A">
      <w:pPr>
        <w:spacing w:after="0"/>
        <w:rPr>
          <w:lang w:val="en-US"/>
        </w:rPr>
      </w:pPr>
    </w:p>
    <w:p w14:paraId="101898F9" w14:textId="77777777" w:rsidR="00E7265A" w:rsidRPr="00E7265A" w:rsidRDefault="00E7265A" w:rsidP="00E7265A">
      <w:pPr>
        <w:spacing w:after="0"/>
        <w:rPr>
          <w:lang w:val="en-US"/>
        </w:rPr>
      </w:pPr>
    </w:p>
    <w:p w14:paraId="216DC920" w14:textId="77777777" w:rsid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God sees the beauty of all his creation and their inherent wisdom and goodness, including humans. I believe that all creation has the capacity to offer care and generosity to each other so that all may live and thrive in one common home. </w:t>
      </w:r>
    </w:p>
    <w:p w14:paraId="3BCA897E" w14:textId="77777777" w:rsidR="00E7265A" w:rsidRDefault="00E7265A" w:rsidP="00E7265A">
      <w:pPr>
        <w:spacing w:after="0"/>
        <w:rPr>
          <w:lang w:val="en-US"/>
        </w:rPr>
      </w:pPr>
    </w:p>
    <w:p w14:paraId="5141988D" w14:textId="73E88F33" w:rsid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This is my conviction. </w:t>
      </w:r>
    </w:p>
    <w:p w14:paraId="234D9F64" w14:textId="77777777" w:rsid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 xml:space="preserve">This is my faith. </w:t>
      </w:r>
    </w:p>
    <w:p w14:paraId="561A23D0" w14:textId="5C863289" w:rsidR="00E7265A" w:rsidRPr="00E7265A" w:rsidRDefault="00E7265A" w:rsidP="00E7265A">
      <w:pPr>
        <w:spacing w:after="0"/>
        <w:rPr>
          <w:lang w:val="en-US"/>
        </w:rPr>
      </w:pPr>
      <w:r w:rsidRPr="00E7265A">
        <w:rPr>
          <w:lang w:val="en-US"/>
        </w:rPr>
        <w:t>Justice is for all creation.</w:t>
      </w:r>
    </w:p>
    <w:p w14:paraId="5FB8E67F" w14:textId="25C47293" w:rsidR="00AD53EF" w:rsidRPr="00E7265A" w:rsidRDefault="008424EE" w:rsidP="008424EE">
      <w:pPr>
        <w:tabs>
          <w:tab w:val="left" w:pos="3960"/>
        </w:tabs>
        <w:rPr>
          <w:lang w:val="en-US"/>
        </w:rPr>
      </w:pPr>
      <w:r w:rsidRPr="00E7265A">
        <w:rPr>
          <w:lang w:val="en-US"/>
        </w:rPr>
        <w:tab/>
      </w:r>
    </w:p>
    <w:sectPr w:rsidR="00AD53EF" w:rsidRPr="00E7265A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1019B3"/>
    <w:rsid w:val="00114180"/>
    <w:rsid w:val="001C46F7"/>
    <w:rsid w:val="001D5D19"/>
    <w:rsid w:val="001E682E"/>
    <w:rsid w:val="001F281C"/>
    <w:rsid w:val="001F4237"/>
    <w:rsid w:val="002D28FA"/>
    <w:rsid w:val="003D6DB1"/>
    <w:rsid w:val="00401587"/>
    <w:rsid w:val="004264AA"/>
    <w:rsid w:val="00464D37"/>
    <w:rsid w:val="004B4944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5F6597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9C06FB"/>
    <w:rsid w:val="00A47DF3"/>
    <w:rsid w:val="00A510A4"/>
    <w:rsid w:val="00AC2509"/>
    <w:rsid w:val="00AD53EF"/>
    <w:rsid w:val="00B05300"/>
    <w:rsid w:val="00B0645B"/>
    <w:rsid w:val="00B30EAF"/>
    <w:rsid w:val="00B52400"/>
    <w:rsid w:val="00B568FA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7265A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44FC-A515-4E73-92AA-1F4D01E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3</cp:revision>
  <dcterms:created xsi:type="dcterms:W3CDTF">2021-11-07T13:29:00Z</dcterms:created>
  <dcterms:modified xsi:type="dcterms:W3CDTF">2021-11-07T13:32:00Z</dcterms:modified>
</cp:coreProperties>
</file>