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36366749" w14:textId="68496F59" w:rsidR="00B05300" w:rsidRDefault="00B05300" w:rsidP="00B05300">
      <w:pPr>
        <w:rPr>
          <w:rFonts w:ascii="MetaBookLF" w:eastAsia="Calibri" w:hAnsi="MetaBookLF" w:cs="Times New Roman"/>
          <w:b/>
          <w:smallCaps/>
        </w:rPr>
      </w:pPr>
      <w:r>
        <w:rPr>
          <w:rFonts w:ascii="MetaBookLF" w:eastAsia="Calibri" w:hAnsi="MetaBookLF" w:cs="Times New Roman"/>
          <w:b/>
          <w:smallCaps/>
        </w:rPr>
        <w:t>Zwischenruf</w:t>
      </w:r>
    </w:p>
    <w:p w14:paraId="4FFCC8E3" w14:textId="77777777" w:rsidR="00B05300" w:rsidRPr="00B05300" w:rsidRDefault="00B05300" w:rsidP="00B05300">
      <w:pPr>
        <w:rPr>
          <w:b/>
        </w:rPr>
      </w:pPr>
      <w:r w:rsidRPr="00B05300">
        <w:rPr>
          <w:b/>
        </w:rPr>
        <w:t>Gerechtigkeit für</w:t>
      </w:r>
      <w:r w:rsidRPr="00B05300">
        <w:rPr>
          <w:b/>
        </w:rPr>
        <w:t xml:space="preserve"> </w:t>
      </w:r>
      <w:r w:rsidRPr="00B05300">
        <w:rPr>
          <w:b/>
        </w:rPr>
        <w:t>die ganze Schöpfung</w:t>
      </w:r>
    </w:p>
    <w:p w14:paraId="310C2B91" w14:textId="30F1FF24" w:rsidR="004B4944" w:rsidRDefault="004B4944" w:rsidP="004E241D">
      <w:r w:rsidRPr="004B4944">
        <w:t xml:space="preserve">Yolanda R. </w:t>
      </w:r>
      <w:proofErr w:type="spellStart"/>
      <w:r w:rsidRPr="004B4944">
        <w:t>Esguerra</w:t>
      </w:r>
      <w:proofErr w:type="spellEnd"/>
      <w:r w:rsidRPr="004B4944">
        <w:t xml:space="preserve">, National </w:t>
      </w:r>
      <w:proofErr w:type="spellStart"/>
      <w:r w:rsidRPr="004B4944">
        <w:t>Coordinator</w:t>
      </w:r>
      <w:proofErr w:type="spellEnd"/>
      <w:r w:rsidRPr="004B4944">
        <w:t xml:space="preserve"> PMPI</w:t>
      </w:r>
    </w:p>
    <w:p w14:paraId="0BC1D25A" w14:textId="6DA0132A" w:rsidR="00B568FA" w:rsidRPr="00B568FA" w:rsidRDefault="00B568FA" w:rsidP="004E241D">
      <w:pPr>
        <w:rPr>
          <w:i/>
        </w:rPr>
      </w:pPr>
      <w:proofErr w:type="spellStart"/>
      <w:r w:rsidRPr="00B568FA">
        <w:rPr>
          <w:i/>
        </w:rPr>
        <w:t>Übertragun</w:t>
      </w:r>
      <w:proofErr w:type="spellEnd"/>
      <w:r w:rsidRPr="00B568FA">
        <w:rPr>
          <w:i/>
        </w:rPr>
        <w:t>g: Andreas Paul</w:t>
      </w:r>
    </w:p>
    <w:p w14:paraId="4B27F35D" w14:textId="77777777" w:rsidR="001E682E" w:rsidRPr="00B05300" w:rsidRDefault="001E682E" w:rsidP="004264AA">
      <w:pPr>
        <w:spacing w:after="0"/>
      </w:pPr>
    </w:p>
    <w:p w14:paraId="5B5E8120" w14:textId="3C1A93B8" w:rsidR="004B4944" w:rsidRDefault="004B4944" w:rsidP="004B4944">
      <w:pPr>
        <w:spacing w:after="0"/>
      </w:pPr>
      <w:r>
        <w:t>H</w:t>
      </w:r>
      <w:r>
        <w:t>ören wir den Schrei der Armen ebenso</w:t>
      </w:r>
      <w:r>
        <w:t xml:space="preserve"> </w:t>
      </w:r>
      <w:r>
        <w:t>wie den Schrei der Erde? (LS 49)</w:t>
      </w:r>
    </w:p>
    <w:p w14:paraId="526A0A66" w14:textId="739C2541" w:rsidR="004B4944" w:rsidRDefault="004B4944" w:rsidP="004B4944">
      <w:pPr>
        <w:spacing w:after="0"/>
      </w:pPr>
      <w:r>
        <w:t>Wir sind mit einer ökologischen Krise</w:t>
      </w:r>
      <w:r>
        <w:t xml:space="preserve"> </w:t>
      </w:r>
      <w:r>
        <w:t>konfrontiert.</w:t>
      </w:r>
    </w:p>
    <w:p w14:paraId="17CC4335" w14:textId="7922085C" w:rsidR="004B4944" w:rsidRDefault="004B4944" w:rsidP="004B4944">
      <w:pPr>
        <w:spacing w:after="0"/>
      </w:pPr>
      <w:r>
        <w:t>Doch leider sind die Mächtigen dieser Welt</w:t>
      </w:r>
      <w:r>
        <w:t xml:space="preserve"> </w:t>
      </w:r>
      <w:r>
        <w:t>zu langsam und zögerlich in ihrem Handeln,</w:t>
      </w:r>
    </w:p>
    <w:p w14:paraId="7FA39AE4" w14:textId="1E67DAB4" w:rsidR="004B4944" w:rsidRDefault="004B4944" w:rsidP="004B4944">
      <w:pPr>
        <w:spacing w:after="0"/>
      </w:pPr>
      <w:r>
        <w:t>trotz aller Hinweise und der langen Reihe von</w:t>
      </w:r>
      <w:r>
        <w:t xml:space="preserve"> </w:t>
      </w:r>
      <w:r>
        <w:t>Verhandlungen auf den Klimagipfeln.</w:t>
      </w:r>
    </w:p>
    <w:p w14:paraId="2BCC5E4A" w14:textId="77777777" w:rsidR="004B4944" w:rsidRDefault="004B4944" w:rsidP="004B4944">
      <w:pPr>
        <w:spacing w:after="0"/>
      </w:pPr>
      <w:r>
        <w:t>Ich bin gefordert, über das hinauszugehen,</w:t>
      </w:r>
      <w:r>
        <w:t xml:space="preserve"> </w:t>
      </w:r>
      <w:r>
        <w:t xml:space="preserve">was ich viele Jahre getan habe, </w:t>
      </w:r>
    </w:p>
    <w:p w14:paraId="28391565" w14:textId="31F96351" w:rsidR="004B4944" w:rsidRDefault="004B4944" w:rsidP="004B4944">
      <w:pPr>
        <w:spacing w:after="0"/>
      </w:pPr>
      <w:r>
        <w:t>und stattdessen</w:t>
      </w:r>
      <w:r>
        <w:t xml:space="preserve"> </w:t>
      </w:r>
      <w:r>
        <w:t>als Teil der Umwelt zu handeln, in der ich lebe</w:t>
      </w:r>
      <w:r>
        <w:t xml:space="preserve"> </w:t>
      </w:r>
      <w:r>
        <w:t>und gedeihe.</w:t>
      </w:r>
    </w:p>
    <w:p w14:paraId="5D90C98D" w14:textId="77777777" w:rsidR="004B4944" w:rsidRDefault="004B4944" w:rsidP="004B4944">
      <w:pPr>
        <w:spacing w:after="0"/>
      </w:pPr>
      <w:r>
        <w:t xml:space="preserve">Wir können nicht einfach stillstehen, </w:t>
      </w:r>
    </w:p>
    <w:p w14:paraId="39D7F168" w14:textId="77777777" w:rsidR="004B4944" w:rsidRDefault="004B4944" w:rsidP="004B4944">
      <w:pPr>
        <w:spacing w:after="0"/>
      </w:pPr>
      <w:r>
        <w:t>uns suhlen</w:t>
      </w:r>
      <w:r>
        <w:t xml:space="preserve"> </w:t>
      </w:r>
      <w:r>
        <w:t xml:space="preserve">in Angst oder Frust, </w:t>
      </w:r>
    </w:p>
    <w:p w14:paraId="7E48B01F" w14:textId="1FD141D9" w:rsidR="004B4944" w:rsidRDefault="004B4944" w:rsidP="004B4944">
      <w:pPr>
        <w:spacing w:after="0"/>
      </w:pPr>
      <w:r>
        <w:t>trotz der vertanen Chancen.</w:t>
      </w:r>
    </w:p>
    <w:p w14:paraId="52DC77E6" w14:textId="77777777" w:rsidR="004B4944" w:rsidRDefault="004B4944" w:rsidP="004B4944">
      <w:pPr>
        <w:spacing w:after="0"/>
      </w:pPr>
      <w:r>
        <w:t xml:space="preserve">Wir müssen mit </w:t>
      </w:r>
    </w:p>
    <w:p w14:paraId="1F57B892" w14:textId="77777777" w:rsidR="004B4944" w:rsidRDefault="004B4944" w:rsidP="004B4944">
      <w:pPr>
        <w:spacing w:after="0"/>
      </w:pPr>
      <w:r>
        <w:t xml:space="preserve">mehr Leidenschaft, </w:t>
      </w:r>
    </w:p>
    <w:p w14:paraId="4599879A" w14:textId="6EF09A2E" w:rsidR="004B4944" w:rsidRDefault="004B4944" w:rsidP="004B4944">
      <w:pPr>
        <w:spacing w:after="0"/>
      </w:pPr>
      <w:r>
        <w:t>mehr Empathie,</w:t>
      </w:r>
    </w:p>
    <w:p w14:paraId="2DF3FFFB" w14:textId="77777777" w:rsidR="004B4944" w:rsidRDefault="004B4944" w:rsidP="004B4944">
      <w:pPr>
        <w:spacing w:after="0"/>
      </w:pPr>
      <w:r>
        <w:t>mit mehr Hoffnung handeln.</w:t>
      </w:r>
    </w:p>
    <w:p w14:paraId="5AE6E8B3" w14:textId="77777777" w:rsidR="004B4944" w:rsidRDefault="004B4944" w:rsidP="004B4944">
      <w:pPr>
        <w:spacing w:after="0"/>
      </w:pPr>
      <w:r>
        <w:t>Lasst uns unsere harmonische Beziehung</w:t>
      </w:r>
      <w:r>
        <w:t xml:space="preserve"> </w:t>
      </w:r>
      <w:r>
        <w:t xml:space="preserve">mit der Natur wiederfinden </w:t>
      </w:r>
    </w:p>
    <w:p w14:paraId="4D027198" w14:textId="77777777" w:rsidR="004B4944" w:rsidRDefault="004B4944" w:rsidP="004B4944">
      <w:pPr>
        <w:spacing w:after="0"/>
      </w:pPr>
      <w:r>
        <w:t>und den tiefsitzenden</w:t>
      </w:r>
      <w:r>
        <w:t xml:space="preserve"> </w:t>
      </w:r>
      <w:r>
        <w:t xml:space="preserve">Glauben verändern, </w:t>
      </w:r>
    </w:p>
    <w:p w14:paraId="42F85B09" w14:textId="77777777" w:rsidR="004B4944" w:rsidRDefault="004B4944" w:rsidP="004B4944">
      <w:pPr>
        <w:spacing w:after="0"/>
      </w:pPr>
      <w:r>
        <w:t>dass die Natur nur</w:t>
      </w:r>
      <w:r>
        <w:t xml:space="preserve"> </w:t>
      </w:r>
      <w:r>
        <w:t xml:space="preserve">ein unbeseeltes Objekt ist. </w:t>
      </w:r>
    </w:p>
    <w:p w14:paraId="50387CDB" w14:textId="77777777" w:rsidR="004B4944" w:rsidRDefault="004B4944" w:rsidP="004B4944">
      <w:pPr>
        <w:spacing w:after="0"/>
      </w:pPr>
      <w:r>
        <w:t>Sie hat auch dann</w:t>
      </w:r>
      <w:r>
        <w:t xml:space="preserve"> </w:t>
      </w:r>
      <w:r>
        <w:t xml:space="preserve">einen Wert, </w:t>
      </w:r>
    </w:p>
    <w:p w14:paraId="76FEB2B3" w14:textId="77FFFE72" w:rsidR="004B4944" w:rsidRDefault="004B4944" w:rsidP="004B4944">
      <w:pPr>
        <w:spacing w:after="0"/>
      </w:pPr>
      <w:r>
        <w:t>wenn sie uns Menschen nicht nützlich</w:t>
      </w:r>
      <w:r>
        <w:t xml:space="preserve"> </w:t>
      </w:r>
      <w:r>
        <w:t>ist.</w:t>
      </w:r>
    </w:p>
    <w:p w14:paraId="241A7584" w14:textId="77777777" w:rsidR="004B4944" w:rsidRDefault="004B4944" w:rsidP="004B4944">
      <w:pPr>
        <w:spacing w:after="0"/>
      </w:pPr>
      <w:r>
        <w:t>Mäßigen wir unsere vielfältigen Bedürfnisse.</w:t>
      </w:r>
    </w:p>
    <w:p w14:paraId="72481B7B" w14:textId="77777777" w:rsidR="004B4944" w:rsidRDefault="004B4944" w:rsidP="004B4944">
      <w:pPr>
        <w:spacing w:after="0"/>
      </w:pPr>
      <w:r>
        <w:t>Erkennen wir, dass diese zu einem System</w:t>
      </w:r>
      <w:r>
        <w:t xml:space="preserve"> </w:t>
      </w:r>
      <w:r>
        <w:t xml:space="preserve">führen, </w:t>
      </w:r>
    </w:p>
    <w:p w14:paraId="3B602073" w14:textId="77777777" w:rsidR="004B4944" w:rsidRDefault="004B4944" w:rsidP="004B4944">
      <w:pPr>
        <w:spacing w:after="0"/>
      </w:pPr>
      <w:proofErr w:type="gramStart"/>
      <w:r>
        <w:t>das</w:t>
      </w:r>
      <w:proofErr w:type="gramEnd"/>
      <w:r>
        <w:t xml:space="preserve"> unsere Natur massiv ausbeutet, </w:t>
      </w:r>
    </w:p>
    <w:p w14:paraId="57D5289B" w14:textId="77777777" w:rsidR="004B4944" w:rsidRDefault="004B4944" w:rsidP="004B4944">
      <w:pPr>
        <w:spacing w:after="0"/>
      </w:pPr>
      <w:r>
        <w:t>sie</w:t>
      </w:r>
      <w:r>
        <w:t xml:space="preserve"> </w:t>
      </w:r>
      <w:r>
        <w:t xml:space="preserve">in ein Produkt verwandelt, </w:t>
      </w:r>
    </w:p>
    <w:p w14:paraId="647480DE" w14:textId="6601382E" w:rsidR="004B4944" w:rsidRDefault="004B4944" w:rsidP="004B4944">
      <w:pPr>
        <w:spacing w:after="0"/>
      </w:pPr>
      <w:r>
        <w:t>das wir konsumieren</w:t>
      </w:r>
    </w:p>
    <w:p w14:paraId="02460A3C" w14:textId="77777777" w:rsidR="004B4944" w:rsidRDefault="004B4944" w:rsidP="004B4944">
      <w:pPr>
        <w:spacing w:after="0"/>
      </w:pPr>
      <w:r>
        <w:t xml:space="preserve">und dann entsorgen: </w:t>
      </w:r>
    </w:p>
    <w:p w14:paraId="1EE932BE" w14:textId="77777777" w:rsidR="004B4944" w:rsidRDefault="004B4944" w:rsidP="004B4944">
      <w:pPr>
        <w:spacing w:after="0"/>
      </w:pPr>
      <w:r>
        <w:t xml:space="preserve">Auf dem Land, </w:t>
      </w:r>
    </w:p>
    <w:p w14:paraId="6480A1EF" w14:textId="54035538" w:rsidR="004B4944" w:rsidRDefault="004B4944" w:rsidP="004B4944">
      <w:pPr>
        <w:spacing w:after="0"/>
      </w:pPr>
      <w:r>
        <w:t>in den Meeren</w:t>
      </w:r>
    </w:p>
    <w:p w14:paraId="35D12D22" w14:textId="77777777" w:rsidR="004B4944" w:rsidRDefault="004B4944" w:rsidP="004B4944">
      <w:pPr>
        <w:spacing w:after="0"/>
      </w:pPr>
      <w:r>
        <w:t>und Flüssen.</w:t>
      </w:r>
    </w:p>
    <w:p w14:paraId="34BD4CFD" w14:textId="77777777" w:rsidR="004B4944" w:rsidRDefault="004B4944" w:rsidP="004B4944">
      <w:pPr>
        <w:spacing w:after="0"/>
      </w:pPr>
      <w:r>
        <w:t>Wenn wir das System nicht mehr unterstützen,</w:t>
      </w:r>
    </w:p>
    <w:p w14:paraId="5D3F655E" w14:textId="77777777" w:rsidR="004B4944" w:rsidRDefault="004B4944" w:rsidP="004B4944">
      <w:pPr>
        <w:spacing w:after="0"/>
      </w:pPr>
      <w:r>
        <w:t>ist Veränderung möglich.</w:t>
      </w:r>
    </w:p>
    <w:p w14:paraId="57312989" w14:textId="77777777" w:rsidR="004B4944" w:rsidRDefault="004B4944" w:rsidP="004B4944">
      <w:pPr>
        <w:spacing w:after="0"/>
      </w:pPr>
      <w:r>
        <w:t xml:space="preserve">Wir müssen unsere Ehrfurcht, </w:t>
      </w:r>
    </w:p>
    <w:p w14:paraId="6420B0B8" w14:textId="734C74FE" w:rsidR="004B4944" w:rsidRDefault="004B4944" w:rsidP="004B4944">
      <w:pPr>
        <w:spacing w:after="0"/>
      </w:pPr>
      <w:r>
        <w:t>unseren Respekt,</w:t>
      </w:r>
    </w:p>
    <w:p w14:paraId="5528806C" w14:textId="77777777" w:rsidR="004B4944" w:rsidRDefault="004B4944" w:rsidP="004B4944">
      <w:pPr>
        <w:spacing w:after="0"/>
      </w:pPr>
      <w:r>
        <w:t>unsere Verbindung mit der Schöpfung</w:t>
      </w:r>
    </w:p>
    <w:p w14:paraId="0DD39990" w14:textId="77777777" w:rsidR="004B4944" w:rsidRDefault="004B4944" w:rsidP="004B4944">
      <w:pPr>
        <w:spacing w:after="0"/>
      </w:pPr>
      <w:r>
        <w:t>wiederfinden.</w:t>
      </w:r>
    </w:p>
    <w:p w14:paraId="09B6D320" w14:textId="77777777" w:rsidR="004B4944" w:rsidRDefault="004B4944" w:rsidP="004B4944">
      <w:pPr>
        <w:spacing w:after="0"/>
      </w:pPr>
      <w:r>
        <w:t>Gerechtigkeit werde zu einer alltäglichen Erfahrung</w:t>
      </w:r>
    </w:p>
    <w:p w14:paraId="45CE33BD" w14:textId="77777777" w:rsidR="004B4944" w:rsidRDefault="004B4944" w:rsidP="004B4944">
      <w:pPr>
        <w:spacing w:after="0"/>
      </w:pPr>
      <w:r>
        <w:lastRenderedPageBreak/>
        <w:t>für alle Menschen.</w:t>
      </w:r>
    </w:p>
    <w:p w14:paraId="136EB8A2" w14:textId="77777777" w:rsidR="004B4944" w:rsidRDefault="004B4944" w:rsidP="004B4944">
      <w:pPr>
        <w:spacing w:after="0"/>
      </w:pPr>
      <w:r>
        <w:t>Gott sieht die Schönheit seiner Schöpfung und</w:t>
      </w:r>
      <w:r>
        <w:t xml:space="preserve"> </w:t>
      </w:r>
      <w:r>
        <w:t xml:space="preserve">die Weisheit und Güte, die in ihr wohnt </w:t>
      </w:r>
    </w:p>
    <w:p w14:paraId="51FAD1D8" w14:textId="77777777" w:rsidR="004B4944" w:rsidRDefault="004B4944" w:rsidP="004B4944">
      <w:pPr>
        <w:spacing w:after="0"/>
      </w:pPr>
      <w:r>
        <w:t>– auch</w:t>
      </w:r>
      <w:r>
        <w:t xml:space="preserve"> </w:t>
      </w:r>
      <w:r>
        <w:t xml:space="preserve">in der Menschheit. </w:t>
      </w:r>
    </w:p>
    <w:p w14:paraId="38A74F03" w14:textId="25087EF2" w:rsidR="004B4944" w:rsidRDefault="004B4944" w:rsidP="004B4944">
      <w:pPr>
        <w:spacing w:after="0"/>
      </w:pPr>
      <w:r>
        <w:t>Ich bin davon überzeugt,</w:t>
      </w:r>
    </w:p>
    <w:p w14:paraId="4041D513" w14:textId="77777777" w:rsidR="004B4944" w:rsidRDefault="004B4944" w:rsidP="004B4944">
      <w:pPr>
        <w:spacing w:after="0"/>
      </w:pPr>
      <w:r>
        <w:t>dass alles Geschaffene einander Fürsorge und</w:t>
      </w:r>
      <w:r>
        <w:t xml:space="preserve"> </w:t>
      </w:r>
      <w:r>
        <w:t xml:space="preserve">Großzügigkeit schenken kann, </w:t>
      </w:r>
    </w:p>
    <w:p w14:paraId="002C7CE6" w14:textId="3D45B12E" w:rsidR="004B4944" w:rsidRDefault="004B4944" w:rsidP="004B4944">
      <w:pPr>
        <w:spacing w:after="0"/>
      </w:pPr>
      <w:r>
        <w:t>sodass alle im</w:t>
      </w:r>
      <w:r>
        <w:t xml:space="preserve"> </w:t>
      </w:r>
      <w:r>
        <w:t>gemeinsamen Haus leben und gedeihen können.</w:t>
      </w:r>
    </w:p>
    <w:p w14:paraId="45C0438B" w14:textId="77777777" w:rsidR="004B4944" w:rsidRDefault="004B4944" w:rsidP="004B4944">
      <w:pPr>
        <w:spacing w:after="0"/>
      </w:pPr>
      <w:r>
        <w:t>Das ist meine Überzeugung.</w:t>
      </w:r>
    </w:p>
    <w:p w14:paraId="7BEC09FB" w14:textId="77777777" w:rsidR="004B4944" w:rsidRDefault="004B4944" w:rsidP="004B4944">
      <w:pPr>
        <w:spacing w:after="0"/>
      </w:pPr>
      <w:r>
        <w:t>Das ist mein Glaube.</w:t>
      </w:r>
    </w:p>
    <w:p w14:paraId="766156B1" w14:textId="2947CC49" w:rsidR="00AD53EF" w:rsidRDefault="004B4944" w:rsidP="004B4944">
      <w:pPr>
        <w:spacing w:after="0"/>
      </w:pPr>
      <w:r>
        <w:t>Gerechtigkeit für die ganze Schöpfung.</w:t>
      </w: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  <w:bookmarkStart w:id="0" w:name="_GoBack"/>
      <w:bookmarkEnd w:id="0"/>
    </w:p>
    <w:sectPr w:rsidR="00AD53EF" w:rsidRPr="008424EE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1019B3"/>
    <w:rsid w:val="00114180"/>
    <w:rsid w:val="001C46F7"/>
    <w:rsid w:val="001D5D19"/>
    <w:rsid w:val="001E682E"/>
    <w:rsid w:val="001F281C"/>
    <w:rsid w:val="001F4237"/>
    <w:rsid w:val="002D28FA"/>
    <w:rsid w:val="003D6DB1"/>
    <w:rsid w:val="00401587"/>
    <w:rsid w:val="004264AA"/>
    <w:rsid w:val="00464D37"/>
    <w:rsid w:val="004B4944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9C06FB"/>
    <w:rsid w:val="00A47DF3"/>
    <w:rsid w:val="00A510A4"/>
    <w:rsid w:val="00AC2509"/>
    <w:rsid w:val="00AD53EF"/>
    <w:rsid w:val="00B05300"/>
    <w:rsid w:val="00B0645B"/>
    <w:rsid w:val="00B30EAF"/>
    <w:rsid w:val="00B52400"/>
    <w:rsid w:val="00B568FA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58A9-44DC-4E7C-AB6D-F521C9D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3</cp:revision>
  <dcterms:created xsi:type="dcterms:W3CDTF">2021-11-06T13:44:00Z</dcterms:created>
  <dcterms:modified xsi:type="dcterms:W3CDTF">2021-11-06T13:48:00Z</dcterms:modified>
</cp:coreProperties>
</file>