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C5E5A" w14:textId="3686E295" w:rsidR="00EE4BE8" w:rsidRDefault="00EE4BE8" w:rsidP="00B0645B"/>
    <w:p w14:paraId="358E2556" w14:textId="6AEA0B7A" w:rsidR="004E241D" w:rsidRPr="004E241D" w:rsidRDefault="004264AA" w:rsidP="004E241D">
      <w:pPr>
        <w:rPr>
          <w:b/>
        </w:rPr>
      </w:pPr>
      <w:r w:rsidRPr="004264AA">
        <w:rPr>
          <w:rFonts w:ascii="MetaBookLF" w:eastAsia="Calibri" w:hAnsi="MetaBookLF" w:cs="Times New Roman"/>
          <w:b/>
          <w:smallCaps/>
        </w:rPr>
        <w:t xml:space="preserve">Gebet </w:t>
      </w:r>
      <w:r w:rsidRPr="001E682E">
        <w:rPr>
          <w:rFonts w:ascii="MetaBookLF" w:eastAsia="Calibri" w:hAnsi="MetaBookLF" w:cs="Times New Roman"/>
          <w:smallCaps/>
        </w:rPr>
        <w:t>zur</w:t>
      </w:r>
      <w:r w:rsidRPr="004264AA">
        <w:rPr>
          <w:rFonts w:ascii="MetaBookLF" w:eastAsia="Calibri" w:hAnsi="MetaBookLF" w:cs="Times New Roman"/>
          <w:b/>
          <w:smallCaps/>
        </w:rPr>
        <w:t xml:space="preserve"> Fastenaktion</w:t>
      </w:r>
    </w:p>
    <w:p w14:paraId="18916D70" w14:textId="1B5FC802" w:rsidR="004E241D" w:rsidRDefault="001E682E" w:rsidP="004E241D">
      <w:r w:rsidRPr="001E682E">
        <w:t xml:space="preserve">Bischof Broderick </w:t>
      </w:r>
      <w:proofErr w:type="spellStart"/>
      <w:r w:rsidRPr="001E682E">
        <w:t>Pabillo</w:t>
      </w:r>
      <w:proofErr w:type="spellEnd"/>
      <w:r w:rsidRPr="001E682E">
        <w:t>, Apostolischer Administrator der Erzdiözese Manila</w:t>
      </w:r>
    </w:p>
    <w:p w14:paraId="4B27F35D" w14:textId="77777777" w:rsidR="001E682E" w:rsidRDefault="001E682E" w:rsidP="004264AA">
      <w:pPr>
        <w:spacing w:after="0"/>
        <w:rPr>
          <w:lang w:val="en-US"/>
        </w:rPr>
      </w:pPr>
    </w:p>
    <w:p w14:paraId="0B70B139" w14:textId="4488B22B" w:rsidR="004264AA" w:rsidRPr="004264AA" w:rsidRDefault="004264AA" w:rsidP="004264AA">
      <w:pPr>
        <w:spacing w:after="0"/>
        <w:rPr>
          <w:lang w:val="en-US"/>
        </w:rPr>
      </w:pPr>
      <w:r w:rsidRPr="004264AA">
        <w:rPr>
          <w:lang w:val="en-US"/>
        </w:rPr>
        <w:t>O God, our loving Father,</w:t>
      </w:r>
    </w:p>
    <w:p w14:paraId="4061F790" w14:textId="4FDE9FB4" w:rsidR="004264AA" w:rsidRPr="004264AA" w:rsidRDefault="004264AA" w:rsidP="004264AA">
      <w:pPr>
        <w:spacing w:after="0"/>
        <w:rPr>
          <w:lang w:val="en-US"/>
        </w:rPr>
      </w:pPr>
      <w:r w:rsidRPr="004264AA">
        <w:rPr>
          <w:lang w:val="en-US"/>
        </w:rPr>
        <w:t>we thank and praise you for the gift of</w:t>
      </w:r>
      <w:r w:rsidR="001E682E">
        <w:rPr>
          <w:lang w:val="en-US"/>
        </w:rPr>
        <w:t xml:space="preserve"> </w:t>
      </w:r>
      <w:r w:rsidRPr="004264AA">
        <w:rPr>
          <w:lang w:val="en-US"/>
        </w:rPr>
        <w:t>this earth which you created with love and</w:t>
      </w:r>
      <w:r w:rsidR="001E682E">
        <w:rPr>
          <w:lang w:val="en-US"/>
        </w:rPr>
        <w:t xml:space="preserve"> </w:t>
      </w:r>
      <w:r w:rsidRPr="004264AA">
        <w:rPr>
          <w:lang w:val="en-US"/>
        </w:rPr>
        <w:t>wisdom.</w:t>
      </w:r>
    </w:p>
    <w:p w14:paraId="4739DA91" w14:textId="77777777" w:rsidR="001E682E" w:rsidRDefault="004264AA" w:rsidP="004264AA">
      <w:pPr>
        <w:spacing w:after="0"/>
        <w:rPr>
          <w:lang w:val="en-US"/>
        </w:rPr>
      </w:pPr>
      <w:r w:rsidRPr="004264AA">
        <w:rPr>
          <w:lang w:val="en-US"/>
        </w:rPr>
        <w:t>It is with great sadness that we have not</w:t>
      </w:r>
      <w:r w:rsidR="001E682E">
        <w:rPr>
          <w:lang w:val="en-US"/>
        </w:rPr>
        <w:t xml:space="preserve"> </w:t>
      </w:r>
      <w:r w:rsidRPr="004264AA">
        <w:rPr>
          <w:lang w:val="en-US"/>
        </w:rPr>
        <w:t xml:space="preserve">been responsible stewards. </w:t>
      </w:r>
    </w:p>
    <w:p w14:paraId="52584D0E" w14:textId="77777777" w:rsidR="001E682E" w:rsidRDefault="004264AA" w:rsidP="004264AA">
      <w:pPr>
        <w:spacing w:after="0"/>
        <w:rPr>
          <w:lang w:val="en-US"/>
        </w:rPr>
      </w:pPr>
      <w:r w:rsidRPr="004264AA">
        <w:rPr>
          <w:lang w:val="en-US"/>
        </w:rPr>
        <w:t>In these past three</w:t>
      </w:r>
      <w:r w:rsidR="001E682E">
        <w:rPr>
          <w:lang w:val="en-US"/>
        </w:rPr>
        <w:t xml:space="preserve"> </w:t>
      </w:r>
      <w:r w:rsidRPr="004264AA">
        <w:rPr>
          <w:lang w:val="en-US"/>
        </w:rPr>
        <w:t>hundred years the dominant model of development</w:t>
      </w:r>
      <w:r w:rsidR="001E682E">
        <w:rPr>
          <w:lang w:val="en-US"/>
        </w:rPr>
        <w:t xml:space="preserve"> </w:t>
      </w:r>
      <w:r w:rsidRPr="004264AA">
        <w:rPr>
          <w:lang w:val="en-US"/>
        </w:rPr>
        <w:t>is that of exploitation of the earth and its</w:t>
      </w:r>
      <w:r w:rsidR="001E682E">
        <w:rPr>
          <w:lang w:val="en-US"/>
        </w:rPr>
        <w:t xml:space="preserve"> </w:t>
      </w:r>
      <w:r w:rsidRPr="004264AA">
        <w:rPr>
          <w:lang w:val="en-US"/>
        </w:rPr>
        <w:t>resources benefiting only a fraction of human</w:t>
      </w:r>
      <w:r w:rsidR="001E682E">
        <w:rPr>
          <w:lang w:val="en-US"/>
        </w:rPr>
        <w:t xml:space="preserve"> </w:t>
      </w:r>
      <w:r w:rsidRPr="004264AA">
        <w:rPr>
          <w:lang w:val="en-US"/>
        </w:rPr>
        <w:t xml:space="preserve">beings while the rest have been left out. </w:t>
      </w:r>
    </w:p>
    <w:p w14:paraId="3538340D" w14:textId="77777777" w:rsidR="001E682E" w:rsidRDefault="004264AA" w:rsidP="004264AA">
      <w:pPr>
        <w:spacing w:after="0"/>
        <w:rPr>
          <w:lang w:val="en-US"/>
        </w:rPr>
      </w:pPr>
      <w:r w:rsidRPr="004264AA">
        <w:rPr>
          <w:lang w:val="en-US"/>
        </w:rPr>
        <w:t>Indeed,</w:t>
      </w:r>
      <w:r w:rsidR="001E682E">
        <w:rPr>
          <w:lang w:val="en-US"/>
        </w:rPr>
        <w:t xml:space="preserve"> </w:t>
      </w:r>
      <w:r w:rsidRPr="004264AA">
        <w:rPr>
          <w:lang w:val="en-US"/>
        </w:rPr>
        <w:t>O Lord, new and many things have been</w:t>
      </w:r>
      <w:r w:rsidR="001E682E">
        <w:rPr>
          <w:lang w:val="en-US"/>
        </w:rPr>
        <w:t xml:space="preserve"> </w:t>
      </w:r>
      <w:r w:rsidRPr="004264AA">
        <w:rPr>
          <w:lang w:val="en-US"/>
        </w:rPr>
        <w:t xml:space="preserve">invented. </w:t>
      </w:r>
    </w:p>
    <w:p w14:paraId="269D1D02" w14:textId="3540F6A2" w:rsidR="004264AA" w:rsidRPr="004264AA" w:rsidRDefault="004264AA" w:rsidP="004264AA">
      <w:pPr>
        <w:spacing w:after="0"/>
        <w:rPr>
          <w:lang w:val="en-US"/>
        </w:rPr>
      </w:pPr>
      <w:r w:rsidRPr="004264AA">
        <w:rPr>
          <w:lang w:val="en-US"/>
        </w:rPr>
        <w:t>But they are enjoyed only by a few</w:t>
      </w:r>
      <w:r w:rsidR="001E682E">
        <w:rPr>
          <w:lang w:val="en-US"/>
        </w:rPr>
        <w:t xml:space="preserve"> </w:t>
      </w:r>
      <w:r w:rsidRPr="004264AA">
        <w:rPr>
          <w:lang w:val="en-US"/>
        </w:rPr>
        <w:t>while the rest of us languish in basic needs.</w:t>
      </w:r>
    </w:p>
    <w:p w14:paraId="52837FAE" w14:textId="47489D66" w:rsidR="004264AA" w:rsidRPr="004264AA" w:rsidRDefault="004264AA" w:rsidP="004264AA">
      <w:pPr>
        <w:spacing w:after="0"/>
        <w:rPr>
          <w:lang w:val="en-US"/>
        </w:rPr>
      </w:pPr>
      <w:r w:rsidRPr="004264AA">
        <w:rPr>
          <w:lang w:val="en-US"/>
        </w:rPr>
        <w:t>And many of those things that are produced</w:t>
      </w:r>
      <w:r w:rsidR="001E682E">
        <w:rPr>
          <w:lang w:val="en-US"/>
        </w:rPr>
        <w:t xml:space="preserve"> </w:t>
      </w:r>
      <w:r w:rsidRPr="004264AA">
        <w:rPr>
          <w:lang w:val="en-US"/>
        </w:rPr>
        <w:t>and consumed soon end up being thrown as</w:t>
      </w:r>
    </w:p>
    <w:p w14:paraId="58E6DBC9" w14:textId="77777777" w:rsidR="001E682E" w:rsidRDefault="004264AA" w:rsidP="004264AA">
      <w:pPr>
        <w:spacing w:after="0"/>
        <w:rPr>
          <w:lang w:val="en-US"/>
        </w:rPr>
      </w:pPr>
      <w:r w:rsidRPr="004264AA">
        <w:rPr>
          <w:lang w:val="en-US"/>
        </w:rPr>
        <w:t xml:space="preserve">wastes. </w:t>
      </w:r>
    </w:p>
    <w:p w14:paraId="6273A3A2" w14:textId="3414055C" w:rsidR="004264AA" w:rsidRPr="004264AA" w:rsidRDefault="004264AA" w:rsidP="004264AA">
      <w:pPr>
        <w:spacing w:after="0"/>
        <w:rPr>
          <w:lang w:val="en-US"/>
        </w:rPr>
      </w:pPr>
      <w:r w:rsidRPr="004264AA">
        <w:rPr>
          <w:lang w:val="en-US"/>
        </w:rPr>
        <w:t>This kind of development is bereft</w:t>
      </w:r>
      <w:r w:rsidR="001E682E">
        <w:rPr>
          <w:lang w:val="en-US"/>
        </w:rPr>
        <w:t xml:space="preserve"> </w:t>
      </w:r>
      <w:r w:rsidRPr="004264AA">
        <w:rPr>
          <w:lang w:val="en-US"/>
        </w:rPr>
        <w:t>of justice because you created the world, O</w:t>
      </w:r>
      <w:r w:rsidR="001E682E">
        <w:rPr>
          <w:lang w:val="en-US"/>
        </w:rPr>
        <w:t xml:space="preserve"> </w:t>
      </w:r>
      <w:r w:rsidRPr="004264AA">
        <w:rPr>
          <w:lang w:val="en-US"/>
        </w:rPr>
        <w:t>Loving Father, and all that is in it for everyone</w:t>
      </w:r>
      <w:r w:rsidR="001E682E">
        <w:rPr>
          <w:lang w:val="en-US"/>
        </w:rPr>
        <w:t xml:space="preserve"> </w:t>
      </w:r>
      <w:r w:rsidRPr="004264AA">
        <w:rPr>
          <w:lang w:val="en-US"/>
        </w:rPr>
        <w:t>and not only for some.</w:t>
      </w:r>
    </w:p>
    <w:p w14:paraId="095956CC" w14:textId="77777777" w:rsidR="004264AA" w:rsidRPr="004264AA" w:rsidRDefault="004264AA" w:rsidP="004264AA">
      <w:pPr>
        <w:spacing w:after="0"/>
        <w:rPr>
          <w:lang w:val="en-US"/>
        </w:rPr>
      </w:pPr>
      <w:r w:rsidRPr="004264AA">
        <w:rPr>
          <w:lang w:val="en-US"/>
        </w:rPr>
        <w:t>We pray you, O Lord, to change our hearts.</w:t>
      </w:r>
    </w:p>
    <w:p w14:paraId="337A401C" w14:textId="77777777" w:rsidR="001E682E" w:rsidRDefault="004264AA" w:rsidP="004264AA">
      <w:pPr>
        <w:spacing w:after="0"/>
        <w:rPr>
          <w:lang w:val="en-US"/>
        </w:rPr>
      </w:pPr>
      <w:r w:rsidRPr="004264AA">
        <w:rPr>
          <w:lang w:val="en-US"/>
        </w:rPr>
        <w:t>It is sad that they who contribute the least</w:t>
      </w:r>
      <w:r w:rsidR="001E682E">
        <w:rPr>
          <w:lang w:val="en-US"/>
        </w:rPr>
        <w:t xml:space="preserve"> </w:t>
      </w:r>
      <w:r w:rsidRPr="004264AA">
        <w:rPr>
          <w:lang w:val="en-US"/>
        </w:rPr>
        <w:t>to the destruction of the earth are the ones</w:t>
      </w:r>
      <w:r w:rsidR="001E682E">
        <w:rPr>
          <w:lang w:val="en-US"/>
        </w:rPr>
        <w:t xml:space="preserve"> </w:t>
      </w:r>
      <w:r w:rsidRPr="004264AA">
        <w:rPr>
          <w:lang w:val="en-US"/>
        </w:rPr>
        <w:t>who suffer the most the ill effects of climate</w:t>
      </w:r>
      <w:r w:rsidR="001E682E">
        <w:rPr>
          <w:lang w:val="en-US"/>
        </w:rPr>
        <w:t xml:space="preserve"> </w:t>
      </w:r>
      <w:r w:rsidRPr="004264AA">
        <w:rPr>
          <w:lang w:val="en-US"/>
        </w:rPr>
        <w:t xml:space="preserve">change. </w:t>
      </w:r>
    </w:p>
    <w:p w14:paraId="4D674F17" w14:textId="77777777" w:rsidR="001E682E" w:rsidRDefault="004264AA" w:rsidP="004264AA">
      <w:pPr>
        <w:spacing w:after="0"/>
        <w:rPr>
          <w:lang w:val="en-US"/>
        </w:rPr>
      </w:pPr>
      <w:r w:rsidRPr="004264AA">
        <w:rPr>
          <w:lang w:val="en-US"/>
        </w:rPr>
        <w:t>They are the ones who have very limited</w:t>
      </w:r>
      <w:r w:rsidR="001E682E">
        <w:rPr>
          <w:lang w:val="en-US"/>
        </w:rPr>
        <w:t xml:space="preserve"> </w:t>
      </w:r>
      <w:r w:rsidRPr="004264AA">
        <w:rPr>
          <w:lang w:val="en-US"/>
        </w:rPr>
        <w:t>possibilities for adapting to the changed</w:t>
      </w:r>
      <w:r w:rsidR="001E682E">
        <w:rPr>
          <w:lang w:val="en-US"/>
        </w:rPr>
        <w:t xml:space="preserve"> </w:t>
      </w:r>
      <w:r w:rsidRPr="004264AA">
        <w:rPr>
          <w:lang w:val="en-US"/>
        </w:rPr>
        <w:t xml:space="preserve">situations. </w:t>
      </w:r>
    </w:p>
    <w:p w14:paraId="7BFF3903" w14:textId="77777777" w:rsidR="001E682E" w:rsidRDefault="004264AA" w:rsidP="004264AA">
      <w:pPr>
        <w:spacing w:after="0"/>
        <w:rPr>
          <w:lang w:val="en-US"/>
        </w:rPr>
      </w:pPr>
      <w:r w:rsidRPr="004264AA">
        <w:rPr>
          <w:lang w:val="en-US"/>
        </w:rPr>
        <w:t>This is a cry of injustice that shouts</w:t>
      </w:r>
      <w:r w:rsidR="001E682E">
        <w:rPr>
          <w:lang w:val="en-US"/>
        </w:rPr>
        <w:t xml:space="preserve"> </w:t>
      </w:r>
      <w:r w:rsidRPr="004264AA">
        <w:rPr>
          <w:lang w:val="en-US"/>
        </w:rPr>
        <w:t xml:space="preserve">out to the heavens. </w:t>
      </w:r>
    </w:p>
    <w:p w14:paraId="78667D2A" w14:textId="3C046853" w:rsidR="004264AA" w:rsidRPr="004264AA" w:rsidRDefault="004264AA" w:rsidP="004264AA">
      <w:pPr>
        <w:spacing w:after="0"/>
        <w:rPr>
          <w:lang w:val="en-US"/>
        </w:rPr>
      </w:pPr>
      <w:r w:rsidRPr="004264AA">
        <w:rPr>
          <w:lang w:val="en-US"/>
        </w:rPr>
        <w:t>Open our ears to hear this</w:t>
      </w:r>
      <w:r w:rsidR="001E682E">
        <w:rPr>
          <w:lang w:val="en-US"/>
        </w:rPr>
        <w:t xml:space="preserve"> </w:t>
      </w:r>
      <w:r w:rsidRPr="004264AA">
        <w:rPr>
          <w:lang w:val="en-US"/>
        </w:rPr>
        <w:t>cry now and change our ways.</w:t>
      </w:r>
    </w:p>
    <w:p w14:paraId="3699DD05" w14:textId="77777777" w:rsidR="001E682E" w:rsidRDefault="004264AA" w:rsidP="004264AA">
      <w:pPr>
        <w:spacing w:after="0"/>
        <w:rPr>
          <w:lang w:val="en-US"/>
        </w:rPr>
      </w:pPr>
      <w:r w:rsidRPr="004264AA">
        <w:rPr>
          <w:lang w:val="en-US"/>
        </w:rPr>
        <w:t>We believe, Lord, that even if our situation</w:t>
      </w:r>
      <w:r w:rsidR="001E682E">
        <w:rPr>
          <w:lang w:val="en-US"/>
        </w:rPr>
        <w:t xml:space="preserve"> </w:t>
      </w:r>
      <w:r w:rsidRPr="004264AA">
        <w:rPr>
          <w:lang w:val="en-US"/>
        </w:rPr>
        <w:t>is so grim, there is hope, because you are a</w:t>
      </w:r>
      <w:r w:rsidR="001E682E">
        <w:rPr>
          <w:lang w:val="en-US"/>
        </w:rPr>
        <w:t xml:space="preserve"> </w:t>
      </w:r>
      <w:r w:rsidRPr="004264AA">
        <w:rPr>
          <w:lang w:val="en-US"/>
        </w:rPr>
        <w:t xml:space="preserve">God who cares. </w:t>
      </w:r>
    </w:p>
    <w:p w14:paraId="33E6411C" w14:textId="77DFCFAE" w:rsidR="004264AA" w:rsidRPr="004264AA" w:rsidRDefault="004264AA" w:rsidP="004264AA">
      <w:pPr>
        <w:spacing w:after="0"/>
        <w:rPr>
          <w:lang w:val="en-US"/>
        </w:rPr>
      </w:pPr>
      <w:r w:rsidRPr="004264AA">
        <w:rPr>
          <w:lang w:val="en-US"/>
        </w:rPr>
        <w:t>Thank you for the witness of</w:t>
      </w:r>
      <w:r w:rsidR="001E682E">
        <w:rPr>
          <w:lang w:val="en-US"/>
        </w:rPr>
        <w:t xml:space="preserve"> </w:t>
      </w:r>
      <w:r w:rsidRPr="004264AA">
        <w:rPr>
          <w:lang w:val="en-US"/>
        </w:rPr>
        <w:t>many, even children, who go out of their way</w:t>
      </w:r>
      <w:r w:rsidR="001E682E">
        <w:rPr>
          <w:lang w:val="en-US"/>
        </w:rPr>
        <w:t xml:space="preserve"> </w:t>
      </w:r>
      <w:r w:rsidRPr="004264AA">
        <w:rPr>
          <w:lang w:val="en-US"/>
        </w:rPr>
        <w:t>to shake us up and to push us to action.</w:t>
      </w:r>
    </w:p>
    <w:p w14:paraId="362C8E0B" w14:textId="1F2C835D" w:rsidR="004264AA" w:rsidRPr="004264AA" w:rsidRDefault="004264AA" w:rsidP="004264AA">
      <w:pPr>
        <w:spacing w:after="0"/>
        <w:rPr>
          <w:lang w:val="en-US"/>
        </w:rPr>
      </w:pPr>
      <w:r w:rsidRPr="004264AA">
        <w:rPr>
          <w:lang w:val="en-US"/>
        </w:rPr>
        <w:t>All of these we ask you Father-Creator</w:t>
      </w:r>
      <w:r w:rsidR="001E682E">
        <w:rPr>
          <w:lang w:val="en-US"/>
        </w:rPr>
        <w:t xml:space="preserve"> </w:t>
      </w:r>
      <w:r w:rsidRPr="004264AA">
        <w:rPr>
          <w:lang w:val="en-US"/>
        </w:rPr>
        <w:t>through Jesus Christ, the Word made flesh</w:t>
      </w:r>
      <w:r w:rsidR="001E682E">
        <w:rPr>
          <w:lang w:val="en-US"/>
        </w:rPr>
        <w:t xml:space="preserve"> </w:t>
      </w:r>
      <w:r w:rsidRPr="004264AA">
        <w:rPr>
          <w:lang w:val="en-US"/>
        </w:rPr>
        <w:t>through whom and for whom all things are</w:t>
      </w:r>
      <w:r w:rsidR="001E682E">
        <w:rPr>
          <w:lang w:val="en-US"/>
        </w:rPr>
        <w:t xml:space="preserve"> </w:t>
      </w:r>
      <w:r w:rsidRPr="004264AA">
        <w:rPr>
          <w:lang w:val="en-US"/>
        </w:rPr>
        <w:t>made in the power of the Holy Spirit.</w:t>
      </w:r>
    </w:p>
    <w:p w14:paraId="34EC4A55" w14:textId="66520580" w:rsidR="00AD53EF" w:rsidRDefault="004264AA" w:rsidP="004264AA">
      <w:pPr>
        <w:spacing w:after="0"/>
      </w:pPr>
      <w:r>
        <w:t>Amen.</w:t>
      </w:r>
    </w:p>
    <w:p w14:paraId="67EC7C16" w14:textId="063FCBB9" w:rsidR="00AD53EF" w:rsidRDefault="00AD53EF" w:rsidP="002D28FA">
      <w:pPr>
        <w:spacing w:after="0"/>
      </w:pPr>
    </w:p>
    <w:p w14:paraId="766156B1" w14:textId="362F3DA9" w:rsidR="00AD53EF" w:rsidRDefault="00AD53EF" w:rsidP="002D28FA">
      <w:pPr>
        <w:spacing w:after="0"/>
      </w:pPr>
    </w:p>
    <w:p w14:paraId="5FB8E67F" w14:textId="25C47293" w:rsidR="00AD53EF" w:rsidRPr="008424EE" w:rsidRDefault="008424EE" w:rsidP="008424EE">
      <w:pPr>
        <w:tabs>
          <w:tab w:val="left" w:pos="3960"/>
        </w:tabs>
      </w:pPr>
      <w:bookmarkStart w:id="0" w:name="_GoBack"/>
      <w:bookmarkEnd w:id="0"/>
      <w:r>
        <w:tab/>
      </w:r>
    </w:p>
    <w:sectPr w:rsidR="00AD53EF" w:rsidRPr="008424EE" w:rsidSect="006F51FD">
      <w:headerReference w:type="default" r:id="rId8"/>
      <w:footerReference w:type="default" r:id="rId9"/>
      <w:pgSz w:w="11906" w:h="16838"/>
      <w:pgMar w:top="2836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D548E" w14:textId="77777777" w:rsidR="00FB5615" w:rsidRDefault="00FB5615" w:rsidP="004F6F1A">
      <w:pPr>
        <w:spacing w:after="0" w:line="240" w:lineRule="auto"/>
      </w:pPr>
      <w:r>
        <w:separator/>
      </w:r>
    </w:p>
  </w:endnote>
  <w:endnote w:type="continuationSeparator" w:id="0">
    <w:p w14:paraId="6F59005C" w14:textId="77777777" w:rsidR="00FB5615" w:rsidRDefault="00FB5615" w:rsidP="004F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BookLF"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BAA04" w14:textId="0D51E4B4" w:rsidR="00AD53EF" w:rsidRDefault="001F281C">
    <w:pPr>
      <w:pStyle w:val="Fuzeile"/>
    </w:pPr>
    <w:r w:rsidRPr="008424EE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6766E69" wp14:editId="78F6C00C">
          <wp:simplePos x="0" y="0"/>
          <wp:positionH relativeFrom="column">
            <wp:posOffset>-967326</wp:posOffset>
          </wp:positionH>
          <wp:positionV relativeFrom="paragraph">
            <wp:posOffset>-385390</wp:posOffset>
          </wp:positionV>
          <wp:extent cx="7654870" cy="1177392"/>
          <wp:effectExtent l="0" t="0" r="0" b="0"/>
          <wp:wrapNone/>
          <wp:docPr id="38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870" cy="1177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625DC" w14:textId="01329A30" w:rsidR="004F6F1A" w:rsidRDefault="004F6F1A" w:rsidP="00114180">
    <w:pPr>
      <w:pStyle w:val="Fuzeile"/>
      <w:rPr>
        <w:szCs w:val="16"/>
      </w:rPr>
    </w:pPr>
  </w:p>
  <w:p w14:paraId="42172A8F" w14:textId="4391B631" w:rsidR="00AD53EF" w:rsidRPr="00F73FFC" w:rsidRDefault="00AD53EF" w:rsidP="00114180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598F0" w14:textId="77777777" w:rsidR="00FB5615" w:rsidRDefault="00FB5615" w:rsidP="004F6F1A">
      <w:pPr>
        <w:spacing w:after="0" w:line="240" w:lineRule="auto"/>
      </w:pPr>
      <w:r>
        <w:separator/>
      </w:r>
    </w:p>
  </w:footnote>
  <w:footnote w:type="continuationSeparator" w:id="0">
    <w:p w14:paraId="64DC9530" w14:textId="77777777" w:rsidR="00FB5615" w:rsidRDefault="00FB5615" w:rsidP="004F6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45607" w14:textId="123C2CFB" w:rsidR="001F4237" w:rsidRPr="001F4237" w:rsidRDefault="001F4237" w:rsidP="001F423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29965787" wp14:editId="6B91F31C">
          <wp:simplePos x="0" y="0"/>
          <wp:positionH relativeFrom="column">
            <wp:posOffset>-967326</wp:posOffset>
          </wp:positionH>
          <wp:positionV relativeFrom="paragraph">
            <wp:posOffset>-445356</wp:posOffset>
          </wp:positionV>
          <wp:extent cx="7654870" cy="1534012"/>
          <wp:effectExtent l="0" t="0" r="0" b="0"/>
          <wp:wrapNone/>
          <wp:docPr id="37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Kop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870" cy="1534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97F07"/>
    <w:multiLevelType w:val="hybridMultilevel"/>
    <w:tmpl w:val="0B540A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3EF"/>
    <w:rsid w:val="00007FD3"/>
    <w:rsid w:val="0008196A"/>
    <w:rsid w:val="001019B3"/>
    <w:rsid w:val="00114180"/>
    <w:rsid w:val="001C46F7"/>
    <w:rsid w:val="001D5D19"/>
    <w:rsid w:val="001E682E"/>
    <w:rsid w:val="001F281C"/>
    <w:rsid w:val="001F4237"/>
    <w:rsid w:val="002D28FA"/>
    <w:rsid w:val="003D6DB1"/>
    <w:rsid w:val="004264AA"/>
    <w:rsid w:val="00464D37"/>
    <w:rsid w:val="004C6C86"/>
    <w:rsid w:val="004E241D"/>
    <w:rsid w:val="004F6F1A"/>
    <w:rsid w:val="00504E4B"/>
    <w:rsid w:val="005065A0"/>
    <w:rsid w:val="00527224"/>
    <w:rsid w:val="00593F73"/>
    <w:rsid w:val="005C3BBD"/>
    <w:rsid w:val="005D53CD"/>
    <w:rsid w:val="00641140"/>
    <w:rsid w:val="00667CAE"/>
    <w:rsid w:val="006F51FD"/>
    <w:rsid w:val="00767466"/>
    <w:rsid w:val="0077766F"/>
    <w:rsid w:val="007A1EA6"/>
    <w:rsid w:val="007D02F5"/>
    <w:rsid w:val="007D1545"/>
    <w:rsid w:val="00800DF6"/>
    <w:rsid w:val="00830226"/>
    <w:rsid w:val="00833CDC"/>
    <w:rsid w:val="008424EE"/>
    <w:rsid w:val="00866634"/>
    <w:rsid w:val="008B1141"/>
    <w:rsid w:val="008C75AD"/>
    <w:rsid w:val="009C06FB"/>
    <w:rsid w:val="00A47DF3"/>
    <w:rsid w:val="00A510A4"/>
    <w:rsid w:val="00AC2509"/>
    <w:rsid w:val="00AD53EF"/>
    <w:rsid w:val="00B0645B"/>
    <w:rsid w:val="00B30EAF"/>
    <w:rsid w:val="00B52400"/>
    <w:rsid w:val="00BA53B6"/>
    <w:rsid w:val="00BB5F15"/>
    <w:rsid w:val="00C97D16"/>
    <w:rsid w:val="00CE2B63"/>
    <w:rsid w:val="00D931F3"/>
    <w:rsid w:val="00DA259B"/>
    <w:rsid w:val="00DC259C"/>
    <w:rsid w:val="00E01899"/>
    <w:rsid w:val="00E612A2"/>
    <w:rsid w:val="00E7249B"/>
    <w:rsid w:val="00E9694D"/>
    <w:rsid w:val="00EE4BE8"/>
    <w:rsid w:val="00F73FFC"/>
    <w:rsid w:val="00F81520"/>
    <w:rsid w:val="00FB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9558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31F3"/>
    <w:pPr>
      <w:spacing w:after="240" w:line="240" w:lineRule="atLeast"/>
    </w:pPr>
  </w:style>
  <w:style w:type="paragraph" w:styleId="berschrift1">
    <w:name w:val="heading 1"/>
    <w:aliases w:val="Überschr.1"/>
    <w:basedOn w:val="Standard"/>
    <w:next w:val="Standard"/>
    <w:link w:val="berschrift1Zchn"/>
    <w:uiPriority w:val="9"/>
    <w:qFormat/>
    <w:rsid w:val="00593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Überschr.2"/>
    <w:basedOn w:val="Standard"/>
    <w:next w:val="Standard"/>
    <w:link w:val="berschrift2Zchn"/>
    <w:uiPriority w:val="9"/>
    <w:unhideWhenUsed/>
    <w:qFormat/>
    <w:rsid w:val="00D93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aliases w:val="Überschr.3"/>
    <w:basedOn w:val="Standard"/>
    <w:next w:val="Standard"/>
    <w:link w:val="berschrift3Zchn"/>
    <w:uiPriority w:val="9"/>
    <w:semiHidden/>
    <w:unhideWhenUsed/>
    <w:qFormat/>
    <w:rsid w:val="00D931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3F73"/>
    <w:pPr>
      <w:spacing w:after="0" w:line="240" w:lineRule="auto"/>
    </w:pPr>
  </w:style>
  <w:style w:type="character" w:customStyle="1" w:styleId="berschrift1Zchn">
    <w:name w:val="Überschrift 1 Zchn"/>
    <w:aliases w:val="Überschr.1 Zchn"/>
    <w:basedOn w:val="Absatz-Standardschriftart"/>
    <w:link w:val="berschrift1"/>
    <w:uiPriority w:val="9"/>
    <w:rsid w:val="00593F7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Überschr.2 Zchn"/>
    <w:basedOn w:val="Absatz-Standardschriftart"/>
    <w:link w:val="berschrift2"/>
    <w:uiPriority w:val="9"/>
    <w:rsid w:val="00D931F3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aliases w:val="Überschr.3 Zchn"/>
    <w:basedOn w:val="Absatz-Standardschriftart"/>
    <w:link w:val="berschrift3"/>
    <w:uiPriority w:val="9"/>
    <w:semiHidden/>
    <w:rsid w:val="00D931F3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D931F3"/>
    <w:pPr>
      <w:pBdr>
        <w:bottom w:val="single" w:sz="8" w:space="4" w:color="83005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931F3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931F3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31F3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qFormat/>
    <w:rsid w:val="00D931F3"/>
    <w:rPr>
      <w:smallCaps/>
      <w:color w:val="A1A9AB" w:themeColor="accent5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F6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F1A"/>
  </w:style>
  <w:style w:type="paragraph" w:styleId="Fuzeile">
    <w:name w:val="footer"/>
    <w:link w:val="FuzeileZchn"/>
    <w:uiPriority w:val="99"/>
    <w:unhideWhenUsed/>
    <w:qFormat/>
    <w:rsid w:val="00B0645B"/>
    <w:pPr>
      <w:tabs>
        <w:tab w:val="center" w:pos="4536"/>
        <w:tab w:val="right" w:pos="9072"/>
      </w:tabs>
      <w:spacing w:after="0" w:line="240" w:lineRule="auto"/>
    </w:pPr>
    <w:rPr>
      <w:rFonts w:ascii="MetaBookLF" w:hAnsi="MetaBookLF"/>
      <w:color w:val="000000" w:themeColor="text1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0645B"/>
    <w:rPr>
      <w:rFonts w:ascii="MetaBookLF" w:hAnsi="MetaBookLF"/>
      <w:color w:val="000000" w:themeColor="text1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F1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E2B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4E241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E241D"/>
    <w:rPr>
      <w:color w:val="05037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4E2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sereor (zurückhaltend &amp; zeitlos)">
  <a:themeElements>
    <a:clrScheme name="Misereor-zurückhaltend_und_zeitlos">
      <a:dk1>
        <a:sysClr val="windowText" lastClr="000000"/>
      </a:dk1>
      <a:lt1>
        <a:sysClr val="window" lastClr="FFFFFF"/>
      </a:lt1>
      <a:dk2>
        <a:srgbClr val="B4D9B6"/>
      </a:dk2>
      <a:lt2>
        <a:srgbClr val="FCDC97"/>
      </a:lt2>
      <a:accent1>
        <a:srgbClr val="830051"/>
      </a:accent1>
      <a:accent2>
        <a:srgbClr val="B4D9B6"/>
      </a:accent2>
      <a:accent3>
        <a:srgbClr val="FCDC97"/>
      </a:accent3>
      <a:accent4>
        <a:srgbClr val="B5CCD7"/>
      </a:accent4>
      <a:accent5>
        <a:srgbClr val="A1A9AB"/>
      </a:accent5>
      <a:accent6>
        <a:srgbClr val="EDD7B6"/>
      </a:accent6>
      <a:hlink>
        <a:srgbClr val="05037F"/>
      </a:hlink>
      <a:folHlink>
        <a:srgbClr val="830051"/>
      </a:folHlink>
    </a:clrScheme>
    <a:fontScheme name="Misereor">
      <a:majorFont>
        <a:latin typeface="MetaBookLF"/>
        <a:ea typeface=""/>
        <a:cs typeface=""/>
      </a:majorFont>
      <a:minorFont>
        <a:latin typeface="MetaBookLF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Larissa-Design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arissa-Design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EA685-D221-4165-95BC-CAFBBAE52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Hilfswerk Misereor e.V.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Hammers, Anja</dc:creator>
  <cp:lastModifiedBy>Paul, Andreas</cp:lastModifiedBy>
  <cp:revision>4</cp:revision>
  <dcterms:created xsi:type="dcterms:W3CDTF">2021-11-06T11:05:00Z</dcterms:created>
  <dcterms:modified xsi:type="dcterms:W3CDTF">2021-11-06T11:08:00Z</dcterms:modified>
</cp:coreProperties>
</file>