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5E5A" w14:textId="3686E295" w:rsidR="00EE4BE8" w:rsidRDefault="00EE4BE8" w:rsidP="00B0645B"/>
    <w:p w14:paraId="358E2556" w14:textId="6AEA0B7A" w:rsidR="004E241D" w:rsidRPr="004E241D" w:rsidRDefault="004264AA" w:rsidP="004E241D">
      <w:pPr>
        <w:rPr>
          <w:b/>
        </w:rPr>
      </w:pPr>
      <w:r w:rsidRPr="004264AA">
        <w:rPr>
          <w:rFonts w:ascii="MetaBookLF" w:eastAsia="Calibri" w:hAnsi="MetaBookLF" w:cs="Times New Roman"/>
          <w:b/>
          <w:smallCaps/>
        </w:rPr>
        <w:t xml:space="preserve">Gebet </w:t>
      </w:r>
      <w:r w:rsidRPr="001E682E">
        <w:rPr>
          <w:rFonts w:ascii="MetaBookLF" w:eastAsia="Calibri" w:hAnsi="MetaBookLF" w:cs="Times New Roman"/>
          <w:smallCaps/>
        </w:rPr>
        <w:t>zur</w:t>
      </w:r>
      <w:r w:rsidRPr="004264AA">
        <w:rPr>
          <w:rFonts w:ascii="MetaBookLF" w:eastAsia="Calibri" w:hAnsi="MetaBookLF" w:cs="Times New Roman"/>
          <w:b/>
          <w:smallCaps/>
        </w:rPr>
        <w:t xml:space="preserve"> Fastenaktion</w:t>
      </w:r>
    </w:p>
    <w:p w14:paraId="18916D70" w14:textId="0BDF2CAE" w:rsidR="004E241D" w:rsidRDefault="001E682E" w:rsidP="004E241D">
      <w:r w:rsidRPr="001E682E">
        <w:t xml:space="preserve">Bischof Broderick </w:t>
      </w:r>
      <w:proofErr w:type="spellStart"/>
      <w:r w:rsidRPr="001E682E">
        <w:t>Pabillo</w:t>
      </w:r>
      <w:proofErr w:type="spellEnd"/>
      <w:r w:rsidRPr="001E682E">
        <w:t>, Apostolischer Administrator der Erzdiözese Manila</w:t>
      </w:r>
    </w:p>
    <w:p w14:paraId="0BC1D25A" w14:textId="323250DC" w:rsidR="00B568FA" w:rsidRPr="00B568FA" w:rsidRDefault="00B568FA" w:rsidP="004E241D">
      <w:pPr>
        <w:rPr>
          <w:i/>
        </w:rPr>
      </w:pPr>
      <w:r w:rsidRPr="00B568FA">
        <w:rPr>
          <w:i/>
        </w:rPr>
        <w:t>Übertragung: Andreas Paul</w:t>
      </w:r>
    </w:p>
    <w:p w14:paraId="4B27F35D" w14:textId="77777777" w:rsidR="001E682E" w:rsidRDefault="001E682E" w:rsidP="004264AA">
      <w:pPr>
        <w:spacing w:after="0"/>
        <w:rPr>
          <w:lang w:val="en-US"/>
        </w:rPr>
      </w:pPr>
    </w:p>
    <w:p w14:paraId="29C21A47" w14:textId="77777777" w:rsidR="00401587" w:rsidRPr="00401587" w:rsidRDefault="00401587" w:rsidP="00401587">
      <w:pPr>
        <w:spacing w:after="0"/>
      </w:pPr>
      <w:r w:rsidRPr="00401587">
        <w:t>Liebender Gott,</w:t>
      </w:r>
    </w:p>
    <w:p w14:paraId="0C15571A" w14:textId="77777777" w:rsidR="00B568FA" w:rsidRDefault="00401587" w:rsidP="00401587">
      <w:pPr>
        <w:spacing w:after="0"/>
      </w:pPr>
      <w:r w:rsidRPr="00401587">
        <w:t>wir danken dir und loben dich für das Geschenk</w:t>
      </w:r>
      <w:r w:rsidR="00B568FA">
        <w:t xml:space="preserve"> </w:t>
      </w:r>
      <w:r w:rsidRPr="00401587">
        <w:t xml:space="preserve">dieser Erde, </w:t>
      </w:r>
    </w:p>
    <w:p w14:paraId="287DF001" w14:textId="10C613C0" w:rsidR="00401587" w:rsidRPr="00401587" w:rsidRDefault="00401587" w:rsidP="00401587">
      <w:pPr>
        <w:spacing w:after="0"/>
      </w:pPr>
      <w:r w:rsidRPr="00401587">
        <w:t>die du mit Weisheit und</w:t>
      </w:r>
      <w:r w:rsidR="00B568FA">
        <w:t xml:space="preserve"> </w:t>
      </w:r>
      <w:r w:rsidRPr="00401587">
        <w:t>Liebe geschaffen hast.</w:t>
      </w:r>
    </w:p>
    <w:p w14:paraId="36CD958D" w14:textId="77777777" w:rsidR="00B568FA" w:rsidRDefault="00401587" w:rsidP="00401587">
      <w:pPr>
        <w:spacing w:after="0"/>
      </w:pPr>
      <w:r w:rsidRPr="00401587">
        <w:t xml:space="preserve">Es erfüllt uns mit Scham, </w:t>
      </w:r>
    </w:p>
    <w:p w14:paraId="19D210DC" w14:textId="77777777" w:rsidR="00B568FA" w:rsidRDefault="00401587" w:rsidP="00401587">
      <w:pPr>
        <w:spacing w:after="0"/>
      </w:pPr>
      <w:r w:rsidRPr="00401587">
        <w:t>dass wir unserer</w:t>
      </w:r>
      <w:r w:rsidR="00B568FA">
        <w:t xml:space="preserve"> </w:t>
      </w:r>
      <w:r w:rsidRPr="00401587">
        <w:t>Verantwortung als Verwalterinnen und</w:t>
      </w:r>
      <w:r w:rsidR="00B568FA">
        <w:t xml:space="preserve"> </w:t>
      </w:r>
      <w:r w:rsidRPr="00401587">
        <w:t>Verwalter deiner Schöpfung nicht gerecht</w:t>
      </w:r>
      <w:r w:rsidR="00B568FA">
        <w:t xml:space="preserve"> </w:t>
      </w:r>
      <w:r w:rsidRPr="00401587">
        <w:t xml:space="preserve">wurden. </w:t>
      </w:r>
    </w:p>
    <w:p w14:paraId="3BB40C8A" w14:textId="77777777" w:rsidR="00B568FA" w:rsidRDefault="00401587" w:rsidP="00401587">
      <w:pPr>
        <w:spacing w:after="0"/>
      </w:pPr>
      <w:r w:rsidRPr="00401587">
        <w:t>Wir haben die Erde und ihre Schätze</w:t>
      </w:r>
      <w:r w:rsidR="00B568FA">
        <w:t xml:space="preserve"> </w:t>
      </w:r>
      <w:r w:rsidRPr="00401587">
        <w:t xml:space="preserve">ausgebeutet </w:t>
      </w:r>
    </w:p>
    <w:p w14:paraId="068C28D5" w14:textId="77777777" w:rsidR="00B568FA" w:rsidRDefault="00401587" w:rsidP="00401587">
      <w:pPr>
        <w:spacing w:after="0"/>
      </w:pPr>
      <w:r w:rsidRPr="00401587">
        <w:t>und nur wenige haben davon</w:t>
      </w:r>
      <w:r w:rsidR="00B568FA">
        <w:t xml:space="preserve"> </w:t>
      </w:r>
      <w:r w:rsidRPr="00401587">
        <w:t xml:space="preserve">profitiert. </w:t>
      </w:r>
    </w:p>
    <w:p w14:paraId="108161F7" w14:textId="58F33D86" w:rsidR="00401587" w:rsidRPr="00401587" w:rsidRDefault="00401587" w:rsidP="00401587">
      <w:pPr>
        <w:spacing w:after="0"/>
      </w:pPr>
      <w:r w:rsidRPr="00401587">
        <w:t>Das war unsere Idee von Entwicklung.</w:t>
      </w:r>
    </w:p>
    <w:p w14:paraId="7C6C5B84" w14:textId="77777777" w:rsidR="00B568FA" w:rsidRDefault="00401587" w:rsidP="00401587">
      <w:pPr>
        <w:spacing w:after="0"/>
      </w:pPr>
      <w:r w:rsidRPr="00401587">
        <w:t>Vieles, was wir erfunden haben, hat nur</w:t>
      </w:r>
      <w:r w:rsidR="00B568FA">
        <w:t xml:space="preserve"> </w:t>
      </w:r>
      <w:r w:rsidRPr="00401587">
        <w:t xml:space="preserve">wenigen gedient. </w:t>
      </w:r>
    </w:p>
    <w:p w14:paraId="427F1ECD" w14:textId="77777777" w:rsidR="00B568FA" w:rsidRDefault="00401587" w:rsidP="00401587">
      <w:pPr>
        <w:spacing w:after="0"/>
      </w:pPr>
      <w:r w:rsidRPr="00401587">
        <w:t>Der Mehrheit fehlt weiterhin</w:t>
      </w:r>
      <w:r w:rsidR="00B568FA">
        <w:t xml:space="preserve"> </w:t>
      </w:r>
      <w:r w:rsidRPr="00401587">
        <w:t xml:space="preserve">das Nötigste. </w:t>
      </w:r>
    </w:p>
    <w:p w14:paraId="05E923C1" w14:textId="629EA5F5" w:rsidR="00401587" w:rsidRPr="00401587" w:rsidRDefault="00401587" w:rsidP="00401587">
      <w:pPr>
        <w:spacing w:after="0"/>
      </w:pPr>
      <w:r w:rsidRPr="00401587">
        <w:t>Vieles wird produziert, erfreut</w:t>
      </w:r>
      <w:r w:rsidR="00B568FA">
        <w:t xml:space="preserve"> </w:t>
      </w:r>
      <w:r w:rsidRPr="00401587">
        <w:t>uns nur kurz und wird bald wieder entsorgt.</w:t>
      </w:r>
    </w:p>
    <w:p w14:paraId="02E8F662" w14:textId="77777777" w:rsidR="00B568FA" w:rsidRDefault="00401587" w:rsidP="00401587">
      <w:pPr>
        <w:spacing w:after="0"/>
      </w:pPr>
      <w:r w:rsidRPr="00401587">
        <w:t xml:space="preserve">Wir säen Ungerechtigkeit, </w:t>
      </w:r>
    </w:p>
    <w:p w14:paraId="4C54E236" w14:textId="77777777" w:rsidR="00B568FA" w:rsidRDefault="00401587" w:rsidP="00401587">
      <w:pPr>
        <w:spacing w:after="0"/>
      </w:pPr>
      <w:r w:rsidRPr="00401587">
        <w:t>denn deine Idee,</w:t>
      </w:r>
      <w:r w:rsidR="00B568FA">
        <w:t xml:space="preserve"> </w:t>
      </w:r>
      <w:r w:rsidRPr="00401587">
        <w:t xml:space="preserve">liebender Vater, ist es, </w:t>
      </w:r>
    </w:p>
    <w:p w14:paraId="6544A183" w14:textId="42CBF286" w:rsidR="00401587" w:rsidRPr="00401587" w:rsidRDefault="00401587" w:rsidP="00401587">
      <w:pPr>
        <w:spacing w:after="0"/>
      </w:pPr>
      <w:r w:rsidRPr="00401587">
        <w:t xml:space="preserve">dass </w:t>
      </w:r>
      <w:proofErr w:type="gramStart"/>
      <w:r w:rsidRPr="00401587">
        <w:t>alle Anteil</w:t>
      </w:r>
      <w:proofErr w:type="gramEnd"/>
      <w:r w:rsidRPr="00401587">
        <w:t xml:space="preserve"> haben</w:t>
      </w:r>
      <w:r w:rsidR="00B568FA">
        <w:t xml:space="preserve"> </w:t>
      </w:r>
      <w:r w:rsidRPr="00401587">
        <w:t>an den Gaben deiner Schöpfung.</w:t>
      </w:r>
    </w:p>
    <w:p w14:paraId="14F4FDAD" w14:textId="77777777" w:rsidR="00401587" w:rsidRPr="00401587" w:rsidRDefault="00401587" w:rsidP="00401587">
      <w:pPr>
        <w:spacing w:after="0"/>
      </w:pPr>
      <w:r w:rsidRPr="00401587">
        <w:t>Wir bitten dich, Gott, wandle unsere Herzen!</w:t>
      </w:r>
    </w:p>
    <w:p w14:paraId="39D2A3A6" w14:textId="77777777" w:rsidR="00B568FA" w:rsidRDefault="00401587" w:rsidP="00401587">
      <w:pPr>
        <w:spacing w:after="0"/>
      </w:pPr>
      <w:r w:rsidRPr="00401587">
        <w:t>Es erfüllt uns mit Trauer, dass die, die</w:t>
      </w:r>
      <w:r w:rsidR="00B568FA">
        <w:t xml:space="preserve"> </w:t>
      </w:r>
      <w:r w:rsidRPr="00401587">
        <w:t>am wenigsten zum Klimawandel beigetragen</w:t>
      </w:r>
      <w:r w:rsidR="00B568FA">
        <w:t xml:space="preserve"> </w:t>
      </w:r>
      <w:r w:rsidRPr="00401587">
        <w:t xml:space="preserve">haben, </w:t>
      </w:r>
    </w:p>
    <w:p w14:paraId="7293F3F1" w14:textId="48ECA715" w:rsidR="00401587" w:rsidRPr="00401587" w:rsidRDefault="00401587" w:rsidP="00401587">
      <w:pPr>
        <w:spacing w:after="0"/>
      </w:pPr>
      <w:r w:rsidRPr="00401587">
        <w:t>am meisten unter den Folgen leiden.</w:t>
      </w:r>
    </w:p>
    <w:p w14:paraId="07BB3417" w14:textId="77777777" w:rsidR="00B568FA" w:rsidRDefault="00401587" w:rsidP="00401587">
      <w:pPr>
        <w:spacing w:after="0"/>
      </w:pPr>
      <w:r w:rsidRPr="00401587">
        <w:t>Sie müssen sich anpassen und haben kaum</w:t>
      </w:r>
      <w:r w:rsidR="00B568FA">
        <w:t xml:space="preserve"> </w:t>
      </w:r>
      <w:r w:rsidRPr="00401587">
        <w:t xml:space="preserve">Möglichkeiten dazu. </w:t>
      </w:r>
    </w:p>
    <w:p w14:paraId="4D48089F" w14:textId="77777777" w:rsidR="00B568FA" w:rsidRDefault="00401587" w:rsidP="00401587">
      <w:pPr>
        <w:spacing w:after="0"/>
      </w:pPr>
      <w:r w:rsidRPr="00401587">
        <w:t>Diese Ungerechtigkeit</w:t>
      </w:r>
      <w:r w:rsidR="00B568FA">
        <w:t xml:space="preserve"> </w:t>
      </w:r>
      <w:r w:rsidRPr="00401587">
        <w:t xml:space="preserve">schreit zum Himmel. </w:t>
      </w:r>
    </w:p>
    <w:p w14:paraId="3AB53C79" w14:textId="77777777" w:rsidR="00B568FA" w:rsidRDefault="00401587" w:rsidP="00401587">
      <w:pPr>
        <w:spacing w:after="0"/>
      </w:pPr>
      <w:r w:rsidRPr="00401587">
        <w:t xml:space="preserve">Öffne unsere Ohren, </w:t>
      </w:r>
    </w:p>
    <w:p w14:paraId="2AA8F7A8" w14:textId="75806162" w:rsidR="00401587" w:rsidRPr="00401587" w:rsidRDefault="00401587" w:rsidP="00401587">
      <w:pPr>
        <w:spacing w:after="0"/>
      </w:pPr>
      <w:r w:rsidRPr="00401587">
        <w:t>dass</w:t>
      </w:r>
      <w:r w:rsidR="00B568FA">
        <w:t xml:space="preserve"> </w:t>
      </w:r>
      <w:r w:rsidRPr="00401587">
        <w:t>wir den Schrei hören und umkehren auf den</w:t>
      </w:r>
      <w:r w:rsidR="00B568FA">
        <w:t xml:space="preserve"> </w:t>
      </w:r>
      <w:r w:rsidRPr="00401587">
        <w:t>Pfad der Gerechtigkeit!</w:t>
      </w:r>
    </w:p>
    <w:p w14:paraId="783BB0FA" w14:textId="77777777" w:rsidR="00B568FA" w:rsidRDefault="00401587" w:rsidP="00401587">
      <w:pPr>
        <w:spacing w:after="0"/>
      </w:pPr>
      <w:r w:rsidRPr="00401587">
        <w:t xml:space="preserve">Wir vertrauen darauf, Gott: </w:t>
      </w:r>
    </w:p>
    <w:p w14:paraId="2D826C44" w14:textId="77777777" w:rsidR="00B568FA" w:rsidRDefault="00401587" w:rsidP="00401587">
      <w:pPr>
        <w:spacing w:after="0"/>
      </w:pPr>
      <w:r w:rsidRPr="00401587">
        <w:t>Auch im Dunkel</w:t>
      </w:r>
      <w:r w:rsidR="00B568FA">
        <w:t xml:space="preserve"> </w:t>
      </w:r>
      <w:r w:rsidRPr="00401587">
        <w:t xml:space="preserve">unserer Zeit gibt es Licht </w:t>
      </w:r>
    </w:p>
    <w:p w14:paraId="1C48E2D8" w14:textId="77777777" w:rsidR="00B568FA" w:rsidRDefault="00401587" w:rsidP="00401587">
      <w:pPr>
        <w:spacing w:after="0"/>
      </w:pPr>
      <w:r w:rsidRPr="00401587">
        <w:t>– weil deine Nähe</w:t>
      </w:r>
      <w:r w:rsidR="00B568FA">
        <w:t xml:space="preserve"> </w:t>
      </w:r>
      <w:r w:rsidRPr="00401587">
        <w:t xml:space="preserve">auch die Finsternis erhellt. </w:t>
      </w:r>
    </w:p>
    <w:p w14:paraId="32A08BD3" w14:textId="77777777" w:rsidR="00B568FA" w:rsidRDefault="00401587" w:rsidP="00401587">
      <w:pPr>
        <w:spacing w:after="0"/>
      </w:pPr>
      <w:r w:rsidRPr="00401587">
        <w:t>Wir danken dir für</w:t>
      </w:r>
      <w:r w:rsidR="00B568FA">
        <w:t xml:space="preserve"> </w:t>
      </w:r>
      <w:r w:rsidRPr="00401587">
        <w:t xml:space="preserve">das Zeugnis vieler Menschen, </w:t>
      </w:r>
    </w:p>
    <w:p w14:paraId="59B80C6A" w14:textId="77777777" w:rsidR="00B568FA" w:rsidRDefault="00401587" w:rsidP="00401587">
      <w:pPr>
        <w:spacing w:after="0"/>
      </w:pPr>
      <w:r w:rsidRPr="00401587">
        <w:t>gerade auch</w:t>
      </w:r>
      <w:r w:rsidR="00B568FA">
        <w:t xml:space="preserve"> </w:t>
      </w:r>
      <w:r w:rsidRPr="00401587">
        <w:t xml:space="preserve">der jungen Generation, </w:t>
      </w:r>
    </w:p>
    <w:p w14:paraId="0F12FACB" w14:textId="01A43F6B" w:rsidR="00401587" w:rsidRPr="00401587" w:rsidRDefault="00401587" w:rsidP="00401587">
      <w:pPr>
        <w:spacing w:after="0"/>
      </w:pPr>
      <w:r w:rsidRPr="00401587">
        <w:t>die uns wachrüttelt</w:t>
      </w:r>
      <w:r w:rsidR="00B568FA">
        <w:t xml:space="preserve"> </w:t>
      </w:r>
      <w:r w:rsidRPr="00401587">
        <w:t>und zu Taten auffordert.</w:t>
      </w:r>
    </w:p>
    <w:p w14:paraId="3312D962" w14:textId="169E287A" w:rsidR="00401587" w:rsidRPr="00B568FA" w:rsidRDefault="00401587" w:rsidP="00401587">
      <w:pPr>
        <w:spacing w:after="0"/>
      </w:pPr>
      <w:r w:rsidRPr="00401587">
        <w:t>Um all das bitten wir dich, Schöpfergott,</w:t>
      </w:r>
      <w:r w:rsidR="00B568FA">
        <w:t xml:space="preserve"> </w:t>
      </w:r>
      <w:r w:rsidRPr="00401587">
        <w:t>durch Jesus Christus, dein menschgewordenes</w:t>
      </w:r>
      <w:r w:rsidR="00B568FA">
        <w:t xml:space="preserve"> </w:t>
      </w:r>
      <w:r w:rsidRPr="00401587">
        <w:t>Wort, durch den und mit dem du alles ins</w:t>
      </w:r>
      <w:r w:rsidR="00B568FA">
        <w:t xml:space="preserve"> </w:t>
      </w:r>
      <w:bookmarkStart w:id="0" w:name="_GoBack"/>
      <w:bookmarkEnd w:id="0"/>
      <w:r w:rsidRPr="00401587">
        <w:t xml:space="preserve">Leben rufst in der Kraft des Hl. </w:t>
      </w:r>
      <w:r w:rsidRPr="00B568FA">
        <w:t>Geistes.</w:t>
      </w:r>
    </w:p>
    <w:p w14:paraId="67EC7C16" w14:textId="752A5718" w:rsidR="00AD53EF" w:rsidRDefault="00401587" w:rsidP="00401587">
      <w:pPr>
        <w:spacing w:after="0"/>
      </w:pPr>
      <w:r w:rsidRPr="00B568FA">
        <w:t>Amen.</w:t>
      </w:r>
    </w:p>
    <w:p w14:paraId="766156B1" w14:textId="362F3DA9" w:rsidR="00AD53EF" w:rsidRDefault="00AD53EF" w:rsidP="002D28FA">
      <w:pPr>
        <w:spacing w:after="0"/>
      </w:pPr>
    </w:p>
    <w:p w14:paraId="5FB8E67F" w14:textId="25C47293" w:rsidR="00AD53EF" w:rsidRPr="008424EE" w:rsidRDefault="008424EE" w:rsidP="008424EE">
      <w:pPr>
        <w:tabs>
          <w:tab w:val="left" w:pos="3960"/>
        </w:tabs>
      </w:pPr>
      <w:r>
        <w:tab/>
      </w:r>
    </w:p>
    <w:sectPr w:rsidR="00AD53EF" w:rsidRPr="008424EE" w:rsidSect="006F51FD">
      <w:headerReference w:type="default" r:id="rId8"/>
      <w:footerReference w:type="default" r:id="rId9"/>
      <w:pgSz w:w="11906" w:h="16838"/>
      <w:pgMar w:top="283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3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3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F07"/>
    <w:multiLevelType w:val="hybridMultilevel"/>
    <w:tmpl w:val="0B540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07FD3"/>
    <w:rsid w:val="0008196A"/>
    <w:rsid w:val="001019B3"/>
    <w:rsid w:val="00114180"/>
    <w:rsid w:val="001C46F7"/>
    <w:rsid w:val="001D5D19"/>
    <w:rsid w:val="001E682E"/>
    <w:rsid w:val="001F281C"/>
    <w:rsid w:val="001F4237"/>
    <w:rsid w:val="002D28FA"/>
    <w:rsid w:val="003D6DB1"/>
    <w:rsid w:val="00401587"/>
    <w:rsid w:val="004264AA"/>
    <w:rsid w:val="00464D37"/>
    <w:rsid w:val="004C6C86"/>
    <w:rsid w:val="004E241D"/>
    <w:rsid w:val="004F6F1A"/>
    <w:rsid w:val="00504E4B"/>
    <w:rsid w:val="005065A0"/>
    <w:rsid w:val="00527224"/>
    <w:rsid w:val="00593F73"/>
    <w:rsid w:val="005C3BBD"/>
    <w:rsid w:val="005D53CD"/>
    <w:rsid w:val="00641140"/>
    <w:rsid w:val="00667CAE"/>
    <w:rsid w:val="006F51FD"/>
    <w:rsid w:val="00767466"/>
    <w:rsid w:val="0077766F"/>
    <w:rsid w:val="007A1EA6"/>
    <w:rsid w:val="007D02F5"/>
    <w:rsid w:val="007D1545"/>
    <w:rsid w:val="00800DF6"/>
    <w:rsid w:val="00830226"/>
    <w:rsid w:val="00833CDC"/>
    <w:rsid w:val="008424EE"/>
    <w:rsid w:val="00866634"/>
    <w:rsid w:val="008B1141"/>
    <w:rsid w:val="008C75AD"/>
    <w:rsid w:val="009C06FB"/>
    <w:rsid w:val="00A47DF3"/>
    <w:rsid w:val="00A510A4"/>
    <w:rsid w:val="00AC2509"/>
    <w:rsid w:val="00AD53EF"/>
    <w:rsid w:val="00B0645B"/>
    <w:rsid w:val="00B30EAF"/>
    <w:rsid w:val="00B52400"/>
    <w:rsid w:val="00B568FA"/>
    <w:rsid w:val="00BA53B6"/>
    <w:rsid w:val="00BB5F15"/>
    <w:rsid w:val="00C97D16"/>
    <w:rsid w:val="00CE2B63"/>
    <w:rsid w:val="00D931F3"/>
    <w:rsid w:val="00DA259B"/>
    <w:rsid w:val="00DC259C"/>
    <w:rsid w:val="00E01899"/>
    <w:rsid w:val="00E612A2"/>
    <w:rsid w:val="00E7249B"/>
    <w:rsid w:val="00E9694D"/>
    <w:rsid w:val="00EE4BE8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E24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241D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7697-5025-4955-9329-B9EF1484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3</cp:revision>
  <dcterms:created xsi:type="dcterms:W3CDTF">2021-11-06T11:09:00Z</dcterms:created>
  <dcterms:modified xsi:type="dcterms:W3CDTF">2021-11-06T11:12:00Z</dcterms:modified>
</cp:coreProperties>
</file>