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B719B" w14:textId="66E510FD" w:rsidR="005B6CAE" w:rsidRPr="007F0D35" w:rsidRDefault="005B6CAE" w:rsidP="005B6CAE">
      <w:pPr>
        <w:autoSpaceDE w:val="0"/>
        <w:autoSpaceDN w:val="0"/>
        <w:adjustRightInd w:val="0"/>
        <w:spacing w:after="0" w:line="240" w:lineRule="auto"/>
        <w:rPr>
          <w:rFonts w:ascii="MetaBookLF" w:eastAsia="Calibri" w:hAnsi="MetaBookLF" w:cs="Arial"/>
          <w:b/>
          <w:caps/>
          <w:kern w:val="22"/>
          <w:lang w:eastAsia="de-DE"/>
        </w:rPr>
      </w:pPr>
      <w:r>
        <w:rPr>
          <w:rFonts w:ascii="MetaBookLF" w:eastAsia="Calibri" w:hAnsi="MetaBookLF" w:cs="Arial"/>
          <w:b/>
          <w:caps/>
          <w:kern w:val="22"/>
          <w:lang w:eastAsia="de-DE"/>
        </w:rPr>
        <w:t>Zwisch</w:t>
      </w:r>
      <w:r w:rsidR="00770C0E">
        <w:rPr>
          <w:rFonts w:ascii="MetaBookLF" w:eastAsia="Calibri" w:hAnsi="MetaBookLF" w:cs="Arial"/>
          <w:b/>
          <w:caps/>
          <w:kern w:val="22"/>
          <w:lang w:eastAsia="de-DE"/>
        </w:rPr>
        <w:t>e</w:t>
      </w:r>
      <w:r>
        <w:rPr>
          <w:rFonts w:ascii="MetaBookLF" w:eastAsia="Calibri" w:hAnsi="MetaBookLF" w:cs="Arial"/>
          <w:b/>
          <w:caps/>
          <w:kern w:val="22"/>
          <w:lang w:eastAsia="de-DE"/>
        </w:rPr>
        <w:t xml:space="preserve">nruf </w:t>
      </w:r>
      <w:r>
        <w:rPr>
          <w:rFonts w:ascii="MetaBookLF" w:eastAsia="Calibri" w:hAnsi="MetaBookLF" w:cs="Arial"/>
          <w:caps/>
          <w:kern w:val="22"/>
          <w:lang w:eastAsia="de-DE"/>
        </w:rPr>
        <w:t>zu</w:t>
      </w:r>
      <w:r w:rsidR="002E2B91">
        <w:rPr>
          <w:rFonts w:ascii="MetaBookLF" w:eastAsia="Calibri" w:hAnsi="MetaBookLF" w:cs="Arial"/>
          <w:caps/>
          <w:kern w:val="22"/>
          <w:lang w:eastAsia="de-DE"/>
        </w:rPr>
        <w:t>R</w:t>
      </w:r>
      <w:r>
        <w:rPr>
          <w:rFonts w:ascii="MetaBookLF" w:eastAsia="Calibri" w:hAnsi="MetaBookLF" w:cs="Arial"/>
          <w:caps/>
          <w:kern w:val="22"/>
          <w:lang w:eastAsia="de-DE"/>
        </w:rPr>
        <w:t xml:space="preserve"> </w:t>
      </w:r>
      <w:r w:rsidRPr="004021E4">
        <w:rPr>
          <w:rFonts w:ascii="MetaBookLF" w:eastAsia="Calibri" w:hAnsi="MetaBookLF" w:cs="Arial"/>
          <w:b/>
          <w:caps/>
          <w:kern w:val="22"/>
          <w:lang w:eastAsia="de-DE"/>
        </w:rPr>
        <w:t>MISEREOR-</w:t>
      </w:r>
      <w:r w:rsidRPr="007F0D35">
        <w:rPr>
          <w:rFonts w:ascii="MetaBookLF" w:eastAsia="Calibri" w:hAnsi="MetaBookLF" w:cs="Arial"/>
          <w:b/>
          <w:caps/>
          <w:kern w:val="22"/>
          <w:lang w:eastAsia="de-DE"/>
        </w:rPr>
        <w:t>fastenaktion</w:t>
      </w:r>
      <w:r>
        <w:rPr>
          <w:rFonts w:ascii="MetaBookLF" w:eastAsia="Calibri" w:hAnsi="MetaBookLF" w:cs="Arial"/>
          <w:b/>
          <w:caps/>
          <w:kern w:val="22"/>
          <w:lang w:eastAsia="de-DE"/>
        </w:rPr>
        <w:t xml:space="preserve"> 2022</w:t>
      </w:r>
    </w:p>
    <w:p w14:paraId="71022C3C" w14:textId="77777777" w:rsidR="005B6CAE" w:rsidRPr="007F0D35" w:rsidRDefault="005B6CAE" w:rsidP="005B6CAE">
      <w:pPr>
        <w:suppressAutoHyphens/>
        <w:autoSpaceDN w:val="0"/>
        <w:spacing w:after="0" w:line="240" w:lineRule="auto"/>
        <w:textAlignment w:val="baseline"/>
        <w:rPr>
          <w:rFonts w:ascii="MetaBookLF" w:eastAsia="Calibri" w:hAnsi="MetaBookLF" w:cs="Arial"/>
          <w:b/>
        </w:rPr>
      </w:pPr>
    </w:p>
    <w:p w14:paraId="77732C6B" w14:textId="77777777" w:rsidR="002E2B91" w:rsidRDefault="002E2B91" w:rsidP="005B6CAE">
      <w:pPr>
        <w:suppressAutoHyphens/>
        <w:autoSpaceDN w:val="0"/>
        <w:spacing w:after="0" w:line="240" w:lineRule="auto"/>
        <w:textAlignment w:val="baseline"/>
        <w:rPr>
          <w:rFonts w:ascii="MetaBookLF" w:eastAsia="Calibri" w:hAnsi="MetaBookLF" w:cs="Arial"/>
          <w:b/>
        </w:rPr>
      </w:pPr>
      <w:r w:rsidRPr="002E2B91">
        <w:rPr>
          <w:rFonts w:ascii="MetaBookLF" w:eastAsia="Calibri" w:hAnsi="MetaBookLF" w:cs="Arial"/>
          <w:b/>
        </w:rPr>
        <w:t>Aufstand im Namen Gottes</w:t>
      </w:r>
    </w:p>
    <w:p w14:paraId="5D08D9AD" w14:textId="08426D99" w:rsidR="005B6CAE" w:rsidRPr="007F0D35" w:rsidRDefault="005B6CAE" w:rsidP="005B6CAE">
      <w:pPr>
        <w:suppressAutoHyphens/>
        <w:autoSpaceDN w:val="0"/>
        <w:spacing w:after="0" w:line="240" w:lineRule="auto"/>
        <w:textAlignment w:val="baseline"/>
        <w:rPr>
          <w:rFonts w:ascii="MetaBookLF" w:eastAsia="Calibri" w:hAnsi="MetaBookLF" w:cs="Arial"/>
        </w:rPr>
      </w:pPr>
      <w:r>
        <w:rPr>
          <w:rFonts w:ascii="MetaBookLF" w:eastAsia="Calibri" w:hAnsi="MetaBookLF" w:cs="Arial"/>
        </w:rPr>
        <w:t>Jörg Nottebaum, MISEREOR</w:t>
      </w:r>
    </w:p>
    <w:p w14:paraId="3793AF2B" w14:textId="77777777" w:rsidR="005B6CAE" w:rsidRPr="007F0D35" w:rsidRDefault="005B6CAE" w:rsidP="005B6CAE">
      <w:pPr>
        <w:suppressAutoHyphens/>
        <w:autoSpaceDN w:val="0"/>
        <w:spacing w:after="0" w:line="240" w:lineRule="auto"/>
        <w:textAlignment w:val="baseline"/>
        <w:rPr>
          <w:rFonts w:ascii="MetaBookLF" w:eastAsia="Calibri" w:hAnsi="MetaBookLF" w:cs="Arial"/>
        </w:rPr>
      </w:pPr>
    </w:p>
    <w:p w14:paraId="37B3DEFC" w14:textId="77777777" w:rsidR="005B6CAE" w:rsidRDefault="005B6CAE" w:rsidP="005B6CAE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</w:p>
    <w:p w14:paraId="2EB5AC38" w14:textId="6FD8467D" w:rsidR="002E2B91" w:rsidRPr="002E2B91" w:rsidRDefault="002E2B91" w:rsidP="002E2B91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i/>
          <w:lang w:eastAsia="de-DE"/>
        </w:rPr>
      </w:pPr>
      <w:r w:rsidRPr="002E2B91">
        <w:rPr>
          <w:rFonts w:ascii="MetaBookLF" w:eastAsia="MetaBookLF" w:hAnsi="MetaBookLF" w:cs="Arial"/>
          <w:i/>
          <w:lang w:eastAsia="de-DE"/>
        </w:rPr>
        <w:t>E</w:t>
      </w:r>
      <w:r w:rsidRPr="002E2B91">
        <w:rPr>
          <w:rFonts w:ascii="MetaBookLF" w:eastAsia="MetaBookLF" w:hAnsi="MetaBookLF" w:cs="Arial"/>
          <w:i/>
          <w:lang w:eastAsia="de-DE"/>
        </w:rPr>
        <w:t>s geht! Gerecht. – Mit dem Leitwort zur Fastenaktion</w:t>
      </w:r>
      <w:r w:rsidRPr="002E2B91">
        <w:rPr>
          <w:rFonts w:ascii="MetaBookLF" w:eastAsia="MetaBookLF" w:hAnsi="MetaBookLF" w:cs="Arial"/>
          <w:i/>
          <w:lang w:eastAsia="de-DE"/>
        </w:rPr>
        <w:t xml:space="preserve"> </w:t>
      </w:r>
      <w:r w:rsidRPr="002E2B91">
        <w:rPr>
          <w:rFonts w:ascii="MetaBookLF" w:eastAsia="MetaBookLF" w:hAnsi="MetaBookLF" w:cs="Arial"/>
          <w:i/>
          <w:lang w:eastAsia="de-DE"/>
        </w:rPr>
        <w:t>2022 verweist MISEREOR auf die Frage der Klimagerechtigkeit.</w:t>
      </w:r>
      <w:r w:rsidRPr="002E2B91">
        <w:rPr>
          <w:rFonts w:ascii="MetaBookLF" w:eastAsia="MetaBookLF" w:hAnsi="MetaBookLF" w:cs="Arial"/>
          <w:i/>
          <w:lang w:eastAsia="de-DE"/>
        </w:rPr>
        <w:t xml:space="preserve"> </w:t>
      </w:r>
      <w:r w:rsidRPr="002E2B91">
        <w:rPr>
          <w:rFonts w:ascii="MetaBookLF" w:eastAsia="MetaBookLF" w:hAnsi="MetaBookLF" w:cs="Arial"/>
          <w:i/>
          <w:lang w:eastAsia="de-DE"/>
        </w:rPr>
        <w:t>Als kirchliches Hilfswerk engagieren wir</w:t>
      </w:r>
      <w:r w:rsidRPr="002E2B91">
        <w:rPr>
          <w:rFonts w:ascii="MetaBookLF" w:eastAsia="MetaBookLF" w:hAnsi="MetaBookLF" w:cs="Arial"/>
          <w:i/>
          <w:lang w:eastAsia="de-DE"/>
        </w:rPr>
        <w:t xml:space="preserve"> </w:t>
      </w:r>
      <w:r w:rsidRPr="002E2B91">
        <w:rPr>
          <w:rFonts w:ascii="MetaBookLF" w:eastAsia="MetaBookLF" w:hAnsi="MetaBookLF" w:cs="Arial"/>
          <w:i/>
          <w:lang w:eastAsia="de-DE"/>
        </w:rPr>
        <w:t>uns im umfassenden Sinne für Gerechtigkeit weltweit.</w:t>
      </w:r>
      <w:r w:rsidRPr="002E2B91">
        <w:rPr>
          <w:rFonts w:ascii="MetaBookLF" w:eastAsia="MetaBookLF" w:hAnsi="MetaBookLF" w:cs="Arial"/>
          <w:i/>
          <w:lang w:eastAsia="de-DE"/>
        </w:rPr>
        <w:t xml:space="preserve"> </w:t>
      </w:r>
      <w:r w:rsidRPr="002E2B91">
        <w:rPr>
          <w:rFonts w:ascii="MetaBookLF" w:eastAsia="MetaBookLF" w:hAnsi="MetaBookLF" w:cs="Arial"/>
          <w:i/>
          <w:lang w:eastAsia="de-DE"/>
        </w:rPr>
        <w:t>Dieser Weg beginnt bei uns selbst, bei uns als Kirche …</w:t>
      </w:r>
    </w:p>
    <w:p w14:paraId="61E75DFC" w14:textId="77777777" w:rsidR="002E2B91" w:rsidRDefault="002E2B91" w:rsidP="002E2B91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</w:p>
    <w:p w14:paraId="13C13740" w14:textId="77777777" w:rsidR="002E2B91" w:rsidRDefault="002E2B91" w:rsidP="002E2B91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</w:p>
    <w:p w14:paraId="4E7C377A" w14:textId="77777777" w:rsidR="004A46A9" w:rsidRDefault="002E2B91" w:rsidP="002E2B91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2E2B91">
        <w:rPr>
          <w:rFonts w:ascii="MetaBookLF" w:eastAsia="MetaBookLF" w:hAnsi="MetaBookLF" w:cs="Arial"/>
          <w:lang w:eastAsia="de-DE"/>
        </w:rPr>
        <w:t>Aufstand</w:t>
      </w:r>
      <w:r>
        <w:rPr>
          <w:rFonts w:ascii="MetaBookLF" w:eastAsia="MetaBookLF" w:hAnsi="MetaBookLF" w:cs="Arial"/>
          <w:lang w:eastAsia="de-DE"/>
        </w:rPr>
        <w:t xml:space="preserve"> </w:t>
      </w:r>
    </w:p>
    <w:p w14:paraId="371B8BB7" w14:textId="74AA90A6" w:rsidR="002E2B91" w:rsidRPr="002E2B91" w:rsidRDefault="002E2B91" w:rsidP="002E2B91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2E2B91">
        <w:rPr>
          <w:rFonts w:ascii="MetaBookLF" w:eastAsia="MetaBookLF" w:hAnsi="MetaBookLF" w:cs="Arial"/>
          <w:lang w:eastAsia="de-DE"/>
        </w:rPr>
        <w:t>im Namen Gottes</w:t>
      </w:r>
    </w:p>
    <w:p w14:paraId="6FB914C6" w14:textId="77777777" w:rsidR="004A46A9" w:rsidRDefault="004A46A9" w:rsidP="002E2B91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</w:p>
    <w:p w14:paraId="36CBC745" w14:textId="0E6910E0" w:rsidR="002E2B91" w:rsidRPr="002E2B91" w:rsidRDefault="002E2B91" w:rsidP="002E2B91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2E2B91">
        <w:rPr>
          <w:rFonts w:ascii="MetaBookLF" w:eastAsia="MetaBookLF" w:hAnsi="MetaBookLF" w:cs="Arial"/>
          <w:lang w:eastAsia="de-DE"/>
        </w:rPr>
        <w:t>Heil werden</w:t>
      </w:r>
    </w:p>
    <w:p w14:paraId="42A86919" w14:textId="77777777" w:rsidR="002E2B91" w:rsidRPr="002E2B91" w:rsidRDefault="002E2B91" w:rsidP="002E2B91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2E2B91">
        <w:rPr>
          <w:rFonts w:ascii="MetaBookLF" w:eastAsia="MetaBookLF" w:hAnsi="MetaBookLF" w:cs="Arial"/>
          <w:lang w:eastAsia="de-DE"/>
        </w:rPr>
        <w:t>sollen die von der Kirche Verletzten und von Gott Geliebten</w:t>
      </w:r>
    </w:p>
    <w:p w14:paraId="14EA743A" w14:textId="77777777" w:rsidR="004A46A9" w:rsidRDefault="004A46A9" w:rsidP="002E2B91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</w:p>
    <w:p w14:paraId="51D4C56A" w14:textId="2A5EE100" w:rsidR="002E2B91" w:rsidRPr="002E2B91" w:rsidRDefault="002E2B91" w:rsidP="002E2B91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2E2B91">
        <w:rPr>
          <w:rFonts w:ascii="MetaBookLF" w:eastAsia="MetaBookLF" w:hAnsi="MetaBookLF" w:cs="Arial"/>
          <w:lang w:eastAsia="de-DE"/>
        </w:rPr>
        <w:t>Froh werden</w:t>
      </w:r>
    </w:p>
    <w:p w14:paraId="6AA64B79" w14:textId="77777777" w:rsidR="002E2B91" w:rsidRPr="002E2B91" w:rsidRDefault="002E2B91" w:rsidP="002E2B91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2E2B91">
        <w:rPr>
          <w:rFonts w:ascii="MetaBookLF" w:eastAsia="MetaBookLF" w:hAnsi="MetaBookLF" w:cs="Arial"/>
          <w:lang w:eastAsia="de-DE"/>
        </w:rPr>
        <w:t>sollen die von der Kirche Enttäuschten und von Gott Ermutigten</w:t>
      </w:r>
    </w:p>
    <w:p w14:paraId="2DB79D33" w14:textId="77777777" w:rsidR="004A46A9" w:rsidRDefault="004A46A9" w:rsidP="002E2B91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</w:p>
    <w:p w14:paraId="08AA443E" w14:textId="01798388" w:rsidR="002E2B91" w:rsidRPr="002E2B91" w:rsidRDefault="002E2B91" w:rsidP="002E2B91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2E2B91">
        <w:rPr>
          <w:rFonts w:ascii="MetaBookLF" w:eastAsia="MetaBookLF" w:hAnsi="MetaBookLF" w:cs="Arial"/>
          <w:lang w:eastAsia="de-DE"/>
        </w:rPr>
        <w:t>Mitte werden</w:t>
      </w:r>
    </w:p>
    <w:p w14:paraId="0708A57D" w14:textId="77777777" w:rsidR="002E2B91" w:rsidRPr="002E2B91" w:rsidRDefault="002E2B91" w:rsidP="002E2B91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2E2B91">
        <w:rPr>
          <w:rFonts w:ascii="MetaBookLF" w:eastAsia="MetaBookLF" w:hAnsi="MetaBookLF" w:cs="Arial"/>
          <w:lang w:eastAsia="de-DE"/>
        </w:rPr>
        <w:t>sollen die von der Kirche Ausgegrenzten und von Gott Geschaffenen</w:t>
      </w:r>
    </w:p>
    <w:p w14:paraId="0EA55441" w14:textId="77777777" w:rsidR="004A46A9" w:rsidRDefault="004A46A9" w:rsidP="002E2B91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</w:p>
    <w:p w14:paraId="71C17144" w14:textId="7816681F" w:rsidR="002E2B91" w:rsidRPr="002E2B91" w:rsidRDefault="002E2B91" w:rsidP="002E2B91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2E2B91">
        <w:rPr>
          <w:rFonts w:ascii="MetaBookLF" w:eastAsia="MetaBookLF" w:hAnsi="MetaBookLF" w:cs="Arial"/>
          <w:lang w:eastAsia="de-DE"/>
        </w:rPr>
        <w:t>Gestärkt werden</w:t>
      </w:r>
    </w:p>
    <w:p w14:paraId="25233B23" w14:textId="77777777" w:rsidR="002E2B91" w:rsidRPr="002E2B91" w:rsidRDefault="002E2B91" w:rsidP="002E2B91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2E2B91">
        <w:rPr>
          <w:rFonts w:ascii="MetaBookLF" w:eastAsia="MetaBookLF" w:hAnsi="MetaBookLF" w:cs="Arial"/>
          <w:lang w:eastAsia="de-DE"/>
        </w:rPr>
        <w:t>sollen die von der Kirche Entmutigten und von Gott Gesegneten:</w:t>
      </w:r>
    </w:p>
    <w:p w14:paraId="02C779E9" w14:textId="77777777" w:rsidR="004A46A9" w:rsidRDefault="004A46A9" w:rsidP="002E2B91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</w:p>
    <w:p w14:paraId="53A063E3" w14:textId="779DFB88" w:rsidR="002E2B91" w:rsidRPr="002E2B91" w:rsidRDefault="002E2B91" w:rsidP="002E2B91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2E2B91">
        <w:rPr>
          <w:rFonts w:ascii="MetaBookLF" w:eastAsia="MetaBookLF" w:hAnsi="MetaBookLF" w:cs="Arial"/>
          <w:lang w:eastAsia="de-DE"/>
        </w:rPr>
        <w:t>Selig sind die Verletzten,</w:t>
      </w:r>
    </w:p>
    <w:p w14:paraId="4B24E1D1" w14:textId="77777777" w:rsidR="002E2B91" w:rsidRPr="002E2B91" w:rsidRDefault="002E2B91" w:rsidP="002E2B91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2E2B91">
        <w:rPr>
          <w:rFonts w:ascii="MetaBookLF" w:eastAsia="MetaBookLF" w:hAnsi="MetaBookLF" w:cs="Arial"/>
          <w:lang w:eastAsia="de-DE"/>
        </w:rPr>
        <w:t>weil sie aufstehen und davon erzählen</w:t>
      </w:r>
    </w:p>
    <w:p w14:paraId="4554EE7D" w14:textId="77777777" w:rsidR="004A46A9" w:rsidRDefault="004A46A9" w:rsidP="002E2B91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</w:p>
    <w:p w14:paraId="60F7ED69" w14:textId="399C8988" w:rsidR="002E2B91" w:rsidRPr="002E2B91" w:rsidRDefault="002E2B91" w:rsidP="002E2B91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2E2B91">
        <w:rPr>
          <w:rFonts w:ascii="MetaBookLF" w:eastAsia="MetaBookLF" w:hAnsi="MetaBookLF" w:cs="Arial"/>
          <w:lang w:eastAsia="de-DE"/>
        </w:rPr>
        <w:t>Selig sind die Enttäuschten,</w:t>
      </w:r>
    </w:p>
    <w:p w14:paraId="225BB0DC" w14:textId="77777777" w:rsidR="002E2B91" w:rsidRPr="002E2B91" w:rsidRDefault="002E2B91" w:rsidP="002E2B91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2E2B91">
        <w:rPr>
          <w:rFonts w:ascii="MetaBookLF" w:eastAsia="MetaBookLF" w:hAnsi="MetaBookLF" w:cs="Arial"/>
          <w:lang w:eastAsia="de-DE"/>
        </w:rPr>
        <w:t>weil sie aufstehen und Wahrheit reden</w:t>
      </w:r>
    </w:p>
    <w:p w14:paraId="5D03B18C" w14:textId="77777777" w:rsidR="004A46A9" w:rsidRDefault="004A46A9" w:rsidP="002E2B91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</w:p>
    <w:p w14:paraId="329CA7FD" w14:textId="664E1836" w:rsidR="002E2B91" w:rsidRPr="002E2B91" w:rsidRDefault="002E2B91" w:rsidP="002E2B91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2E2B91">
        <w:rPr>
          <w:rFonts w:ascii="MetaBookLF" w:eastAsia="MetaBookLF" w:hAnsi="MetaBookLF" w:cs="Arial"/>
          <w:lang w:eastAsia="de-DE"/>
        </w:rPr>
        <w:t>Selig sind die Ausgegrenzten,</w:t>
      </w:r>
    </w:p>
    <w:p w14:paraId="3EE55400" w14:textId="77777777" w:rsidR="002E2B91" w:rsidRPr="002E2B91" w:rsidRDefault="002E2B91" w:rsidP="002E2B91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2E2B91">
        <w:rPr>
          <w:rFonts w:ascii="MetaBookLF" w:eastAsia="MetaBookLF" w:hAnsi="MetaBookLF" w:cs="Arial"/>
          <w:lang w:eastAsia="de-DE"/>
        </w:rPr>
        <w:t>weil sie aufstehen und einander Heimat geben</w:t>
      </w:r>
    </w:p>
    <w:p w14:paraId="4ECFA6EE" w14:textId="77777777" w:rsidR="004A46A9" w:rsidRDefault="004A46A9" w:rsidP="002E2B91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</w:p>
    <w:p w14:paraId="7ED45B96" w14:textId="71BF3135" w:rsidR="002E2B91" w:rsidRPr="002E2B91" w:rsidRDefault="002E2B91" w:rsidP="002E2B91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2E2B91">
        <w:rPr>
          <w:rFonts w:ascii="MetaBookLF" w:eastAsia="MetaBookLF" w:hAnsi="MetaBookLF" w:cs="Arial"/>
          <w:lang w:eastAsia="de-DE"/>
        </w:rPr>
        <w:t>Selig sind die Entmutigten,</w:t>
      </w:r>
    </w:p>
    <w:p w14:paraId="33CA96A8" w14:textId="77777777" w:rsidR="002E2B91" w:rsidRPr="002E2B91" w:rsidRDefault="002E2B91" w:rsidP="002E2B91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2E2B91">
        <w:rPr>
          <w:rFonts w:ascii="MetaBookLF" w:eastAsia="MetaBookLF" w:hAnsi="MetaBookLF" w:cs="Arial"/>
          <w:lang w:eastAsia="de-DE"/>
        </w:rPr>
        <w:t>weil sie aufstehen und Unmögliches wagen</w:t>
      </w:r>
    </w:p>
    <w:p w14:paraId="367D75F1" w14:textId="77777777" w:rsidR="004A46A9" w:rsidRDefault="004A46A9" w:rsidP="002E2B91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</w:p>
    <w:p w14:paraId="7E028CF6" w14:textId="0F43C8DD" w:rsidR="002E2B91" w:rsidRPr="002E2B91" w:rsidRDefault="002E2B91" w:rsidP="002E2B91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2E2B91">
        <w:rPr>
          <w:rFonts w:ascii="MetaBookLF" w:eastAsia="MetaBookLF" w:hAnsi="MetaBookLF" w:cs="Arial"/>
          <w:lang w:eastAsia="de-DE"/>
        </w:rPr>
        <w:t>Im Namen Gottes</w:t>
      </w:r>
    </w:p>
    <w:p w14:paraId="42E6A2B7" w14:textId="77777777" w:rsidR="002E2B91" w:rsidRPr="002E2B91" w:rsidRDefault="002E2B91" w:rsidP="002E2B91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2E2B91">
        <w:rPr>
          <w:rFonts w:ascii="MetaBookLF" w:eastAsia="MetaBookLF" w:hAnsi="MetaBookLF" w:cs="Arial"/>
          <w:lang w:eastAsia="de-DE"/>
        </w:rPr>
        <w:t>Amen.</w:t>
      </w:r>
    </w:p>
    <w:p w14:paraId="63042D35" w14:textId="77777777" w:rsidR="005B6CAE" w:rsidRPr="008424EE" w:rsidRDefault="005B6CAE" w:rsidP="005B6CAE">
      <w:pPr>
        <w:tabs>
          <w:tab w:val="left" w:pos="3960"/>
        </w:tabs>
      </w:pPr>
      <w:bookmarkStart w:id="0" w:name="_GoBack"/>
      <w:bookmarkEnd w:id="0"/>
    </w:p>
    <w:p w14:paraId="06EC5E5A" w14:textId="47F1B8A1" w:rsidR="00EE4BE8" w:rsidRDefault="00EE4BE8" w:rsidP="00B0645B"/>
    <w:p w14:paraId="34EC4A55" w14:textId="423C2003" w:rsidR="00AD53EF" w:rsidRDefault="00AD53EF" w:rsidP="00B0645B"/>
    <w:p w14:paraId="67EC7C16" w14:textId="063FCBB9" w:rsidR="00AD53EF" w:rsidRDefault="00AD53EF" w:rsidP="00B0645B"/>
    <w:p w14:paraId="766156B1" w14:textId="362F3DA9" w:rsidR="00AD53EF" w:rsidRDefault="00AD53EF" w:rsidP="00B0645B"/>
    <w:p w14:paraId="0F47CA6D" w14:textId="77777777" w:rsidR="008424EE" w:rsidRDefault="008424EE" w:rsidP="00AD53EF"/>
    <w:p w14:paraId="502D7078" w14:textId="1B2579C6" w:rsidR="008424EE" w:rsidRPr="008424EE" w:rsidRDefault="008424EE" w:rsidP="008424EE"/>
    <w:p w14:paraId="7A408042" w14:textId="578C79FB" w:rsidR="008424EE" w:rsidRPr="008424EE" w:rsidRDefault="008424EE" w:rsidP="008424EE"/>
    <w:p w14:paraId="17856DEC" w14:textId="77777777" w:rsidR="008424EE" w:rsidRPr="008424EE" w:rsidRDefault="008424EE" w:rsidP="008424EE"/>
    <w:p w14:paraId="74D6B9A4" w14:textId="77777777" w:rsidR="008424EE" w:rsidRPr="008424EE" w:rsidRDefault="008424EE" w:rsidP="008424EE"/>
    <w:p w14:paraId="6C9CD0A5" w14:textId="77777777" w:rsidR="008424EE" w:rsidRPr="008424EE" w:rsidRDefault="008424EE" w:rsidP="008424EE"/>
    <w:p w14:paraId="56FD44BF" w14:textId="781FC19E" w:rsidR="008424EE" w:rsidRPr="008424EE" w:rsidRDefault="008424EE" w:rsidP="008424EE"/>
    <w:p w14:paraId="4D434880" w14:textId="68650451" w:rsidR="008424EE" w:rsidRPr="008424EE" w:rsidRDefault="008424EE" w:rsidP="008424EE"/>
    <w:p w14:paraId="29412CAB" w14:textId="77777777" w:rsidR="008424EE" w:rsidRPr="008424EE" w:rsidRDefault="008424EE" w:rsidP="008424EE"/>
    <w:p w14:paraId="445B719D" w14:textId="77777777" w:rsidR="008424EE" w:rsidRPr="008424EE" w:rsidRDefault="008424EE" w:rsidP="008424EE"/>
    <w:p w14:paraId="0322778B" w14:textId="2F07CCEA" w:rsidR="008424EE" w:rsidRPr="008424EE" w:rsidRDefault="008424EE" w:rsidP="008424EE"/>
    <w:p w14:paraId="5C50CB5D" w14:textId="77777777" w:rsidR="008424EE" w:rsidRPr="008424EE" w:rsidRDefault="008424EE" w:rsidP="008424EE"/>
    <w:p w14:paraId="22968DA6" w14:textId="4C15B576" w:rsidR="008424EE" w:rsidRPr="008424EE" w:rsidRDefault="008424EE" w:rsidP="008424EE"/>
    <w:p w14:paraId="04C4E224" w14:textId="77777777" w:rsidR="008424EE" w:rsidRPr="008424EE" w:rsidRDefault="008424EE" w:rsidP="008424EE"/>
    <w:p w14:paraId="10242179" w14:textId="68EAAA61" w:rsidR="008424EE" w:rsidRPr="008424EE" w:rsidRDefault="008424EE" w:rsidP="008424EE"/>
    <w:p w14:paraId="5524E0BE" w14:textId="02AB23E9" w:rsidR="008424EE" w:rsidRPr="008424EE" w:rsidRDefault="008424EE" w:rsidP="008424EE"/>
    <w:p w14:paraId="02CEC54D" w14:textId="68B5D836" w:rsidR="008424EE" w:rsidRPr="008424EE" w:rsidRDefault="008424EE" w:rsidP="008424EE"/>
    <w:p w14:paraId="5173BA24" w14:textId="7A1D27D7" w:rsidR="008424EE" w:rsidRPr="008424EE" w:rsidRDefault="00A47DF3" w:rsidP="00A47DF3">
      <w:pPr>
        <w:tabs>
          <w:tab w:val="left" w:pos="6104"/>
        </w:tabs>
      </w:pPr>
      <w:r>
        <w:tab/>
      </w:r>
    </w:p>
    <w:p w14:paraId="5FB8E67F" w14:textId="25C47293" w:rsidR="00AD53EF" w:rsidRPr="008424EE" w:rsidRDefault="008424EE" w:rsidP="008424EE">
      <w:pPr>
        <w:tabs>
          <w:tab w:val="left" w:pos="3960"/>
        </w:tabs>
      </w:pPr>
      <w:r>
        <w:tab/>
      </w:r>
    </w:p>
    <w:sectPr w:rsidR="00AD53EF" w:rsidRPr="008424EE" w:rsidSect="005B6CAE">
      <w:headerReference w:type="default" r:id="rId7"/>
      <w:footerReference w:type="default" r:id="rId8"/>
      <w:pgSz w:w="11906" w:h="16838"/>
      <w:pgMar w:top="297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D548E" w14:textId="77777777" w:rsidR="00FB5615" w:rsidRDefault="00FB5615" w:rsidP="004F6F1A">
      <w:pPr>
        <w:spacing w:after="0" w:line="240" w:lineRule="auto"/>
      </w:pPr>
      <w:r>
        <w:separator/>
      </w:r>
    </w:p>
  </w:endnote>
  <w:endnote w:type="continuationSeparator" w:id="0">
    <w:p w14:paraId="6F59005C" w14:textId="77777777" w:rsidR="00FB5615" w:rsidRDefault="00FB5615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taBookLF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766E69" wp14:editId="78F6C00C">
          <wp:simplePos x="0" y="0"/>
          <wp:positionH relativeFrom="column">
            <wp:posOffset>-967326</wp:posOffset>
          </wp:positionH>
          <wp:positionV relativeFrom="paragraph">
            <wp:posOffset>-385390</wp:posOffset>
          </wp:positionV>
          <wp:extent cx="7654870" cy="1177392"/>
          <wp:effectExtent l="0" t="0" r="0" b="0"/>
          <wp:wrapNone/>
          <wp:docPr id="1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870" cy="1177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598F0" w14:textId="77777777" w:rsidR="00FB5615" w:rsidRDefault="00FB5615" w:rsidP="004F6F1A">
      <w:pPr>
        <w:spacing w:after="0" w:line="240" w:lineRule="auto"/>
      </w:pPr>
      <w:r>
        <w:separator/>
      </w:r>
    </w:p>
  </w:footnote>
  <w:footnote w:type="continuationSeparator" w:id="0">
    <w:p w14:paraId="64DC9530" w14:textId="77777777" w:rsidR="00FB5615" w:rsidRDefault="00FB5615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5607" w14:textId="123C2CFB" w:rsidR="001F4237" w:rsidRPr="001F4237" w:rsidRDefault="001F4237" w:rsidP="001F423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29965787" wp14:editId="6B91F31C">
          <wp:simplePos x="0" y="0"/>
          <wp:positionH relativeFrom="column">
            <wp:posOffset>-967326</wp:posOffset>
          </wp:positionH>
          <wp:positionV relativeFrom="paragraph">
            <wp:posOffset>-445356</wp:posOffset>
          </wp:positionV>
          <wp:extent cx="7654870" cy="1534012"/>
          <wp:effectExtent l="0" t="0" r="0" b="0"/>
          <wp:wrapNone/>
          <wp:docPr id="1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870" cy="1534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EF"/>
    <w:rsid w:val="0008196A"/>
    <w:rsid w:val="001019B3"/>
    <w:rsid w:val="00114180"/>
    <w:rsid w:val="001F281C"/>
    <w:rsid w:val="001F4237"/>
    <w:rsid w:val="002E2B91"/>
    <w:rsid w:val="003D6DB1"/>
    <w:rsid w:val="00464D37"/>
    <w:rsid w:val="004A46A9"/>
    <w:rsid w:val="004C6C86"/>
    <w:rsid w:val="004F6F1A"/>
    <w:rsid w:val="00504E4B"/>
    <w:rsid w:val="005065A0"/>
    <w:rsid w:val="00527224"/>
    <w:rsid w:val="00593F73"/>
    <w:rsid w:val="005B6CAE"/>
    <w:rsid w:val="005C3BBD"/>
    <w:rsid w:val="005D53CD"/>
    <w:rsid w:val="00641140"/>
    <w:rsid w:val="00667CAE"/>
    <w:rsid w:val="00767466"/>
    <w:rsid w:val="00770C0E"/>
    <w:rsid w:val="0077766F"/>
    <w:rsid w:val="007A1EA6"/>
    <w:rsid w:val="007D02F5"/>
    <w:rsid w:val="007D1545"/>
    <w:rsid w:val="00800DF6"/>
    <w:rsid w:val="00833CDC"/>
    <w:rsid w:val="008424EE"/>
    <w:rsid w:val="008B1141"/>
    <w:rsid w:val="008C75AD"/>
    <w:rsid w:val="009C06FB"/>
    <w:rsid w:val="00A47DF3"/>
    <w:rsid w:val="00A510A4"/>
    <w:rsid w:val="00AC2509"/>
    <w:rsid w:val="00AD53EF"/>
    <w:rsid w:val="00B0645B"/>
    <w:rsid w:val="00B30EAF"/>
    <w:rsid w:val="00B52400"/>
    <w:rsid w:val="00BA53B6"/>
    <w:rsid w:val="00BB5F15"/>
    <w:rsid w:val="00C97D16"/>
    <w:rsid w:val="00CE2B63"/>
    <w:rsid w:val="00D931F3"/>
    <w:rsid w:val="00DA259B"/>
    <w:rsid w:val="00DC259C"/>
    <w:rsid w:val="00E01899"/>
    <w:rsid w:val="00E612A2"/>
    <w:rsid w:val="00E7249B"/>
    <w:rsid w:val="00E9694D"/>
    <w:rsid w:val="00EE4BE8"/>
    <w:rsid w:val="00F73FFC"/>
    <w:rsid w:val="00F81520"/>
    <w:rsid w:val="00F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E5719-6252-4873-9788-36AA976F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Hammers, Anja</dc:creator>
  <cp:lastModifiedBy>Paul, Andreas</cp:lastModifiedBy>
  <cp:revision>4</cp:revision>
  <dcterms:created xsi:type="dcterms:W3CDTF">2021-11-06T14:18:00Z</dcterms:created>
  <dcterms:modified xsi:type="dcterms:W3CDTF">2021-11-06T14:20:00Z</dcterms:modified>
</cp:coreProperties>
</file>