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B719B" w14:textId="4795DEF6" w:rsidR="005B6CAE" w:rsidRPr="007F0D35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Calibri" w:hAnsi="MetaBookLF" w:cs="Arial"/>
          <w:b/>
          <w:caps/>
          <w:kern w:val="22"/>
          <w:lang w:eastAsia="de-DE"/>
        </w:rPr>
      </w:pPr>
      <w:r>
        <w:rPr>
          <w:rFonts w:ascii="MetaBookLF" w:eastAsia="Calibri" w:hAnsi="MetaBookLF" w:cs="Arial"/>
          <w:b/>
          <w:caps/>
          <w:kern w:val="22"/>
          <w:lang w:eastAsia="de-DE"/>
        </w:rPr>
        <w:t>Zwisch</w:t>
      </w:r>
      <w:r w:rsidR="00770C0E">
        <w:rPr>
          <w:rFonts w:ascii="MetaBookLF" w:eastAsia="Calibri" w:hAnsi="MetaBookLF" w:cs="Arial"/>
          <w:b/>
          <w:caps/>
          <w:kern w:val="22"/>
          <w:lang w:eastAsia="de-DE"/>
        </w:rPr>
        <w:t>e</w:t>
      </w:r>
      <w:bookmarkStart w:id="0" w:name="_GoBack"/>
      <w:bookmarkEnd w:id="0"/>
      <w:r>
        <w:rPr>
          <w:rFonts w:ascii="MetaBookLF" w:eastAsia="Calibri" w:hAnsi="MetaBookLF" w:cs="Arial"/>
          <w:b/>
          <w:caps/>
          <w:kern w:val="22"/>
          <w:lang w:eastAsia="de-DE"/>
        </w:rPr>
        <w:t xml:space="preserve">nruf </w:t>
      </w:r>
      <w:r>
        <w:rPr>
          <w:rFonts w:ascii="MetaBookLF" w:eastAsia="Calibri" w:hAnsi="MetaBookLF" w:cs="Arial"/>
          <w:caps/>
          <w:kern w:val="22"/>
          <w:lang w:eastAsia="de-DE"/>
        </w:rPr>
        <w:t xml:space="preserve">zum </w:t>
      </w:r>
      <w:r w:rsidRPr="005C6DAC">
        <w:rPr>
          <w:rFonts w:ascii="MetaBookLF" w:eastAsia="Calibri" w:hAnsi="MetaBookLF" w:cs="Arial"/>
          <w:b/>
          <w:caps/>
          <w:kern w:val="22"/>
          <w:lang w:eastAsia="de-DE"/>
        </w:rPr>
        <w:t>Plakatmotiv</w:t>
      </w:r>
      <w:r>
        <w:rPr>
          <w:rFonts w:ascii="MetaBookLF" w:eastAsia="Calibri" w:hAnsi="MetaBookLF" w:cs="Arial"/>
          <w:caps/>
          <w:kern w:val="22"/>
          <w:lang w:eastAsia="de-DE"/>
        </w:rPr>
        <w:t xml:space="preserve"> der </w:t>
      </w:r>
      <w:r w:rsidRPr="004021E4">
        <w:rPr>
          <w:rFonts w:ascii="MetaBookLF" w:eastAsia="Calibri" w:hAnsi="MetaBookLF" w:cs="Arial"/>
          <w:b/>
          <w:caps/>
          <w:kern w:val="22"/>
          <w:lang w:eastAsia="de-DE"/>
        </w:rPr>
        <w:t>MISEREOR-</w:t>
      </w:r>
      <w:r w:rsidRPr="007F0D35">
        <w:rPr>
          <w:rFonts w:ascii="MetaBookLF" w:eastAsia="Calibri" w:hAnsi="MetaBookLF" w:cs="Arial"/>
          <w:b/>
          <w:caps/>
          <w:kern w:val="22"/>
          <w:lang w:eastAsia="de-DE"/>
        </w:rPr>
        <w:t>fastenaktion</w:t>
      </w:r>
      <w:r>
        <w:rPr>
          <w:rFonts w:ascii="MetaBookLF" w:eastAsia="Calibri" w:hAnsi="MetaBookLF" w:cs="Arial"/>
          <w:b/>
          <w:caps/>
          <w:kern w:val="22"/>
          <w:lang w:eastAsia="de-DE"/>
        </w:rPr>
        <w:t xml:space="preserve"> 2022</w:t>
      </w:r>
    </w:p>
    <w:p w14:paraId="71022C3C" w14:textId="77777777" w:rsidR="005B6CAE" w:rsidRPr="007F0D35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  <w:b/>
        </w:rPr>
      </w:pPr>
    </w:p>
    <w:p w14:paraId="7B67ED55" w14:textId="77777777" w:rsidR="005B6CAE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  <w:b/>
        </w:rPr>
      </w:pPr>
      <w:r w:rsidRPr="005C6DAC">
        <w:rPr>
          <w:rFonts w:ascii="MetaBookLF" w:eastAsia="Calibri" w:hAnsi="MetaBookLF" w:cs="Arial"/>
          <w:b/>
        </w:rPr>
        <w:t>Es geht! Gerecht.</w:t>
      </w:r>
    </w:p>
    <w:p w14:paraId="5D08D9AD" w14:textId="77777777" w:rsidR="005B6CAE" w:rsidRPr="007F0D35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</w:rPr>
      </w:pPr>
      <w:r>
        <w:rPr>
          <w:rFonts w:ascii="MetaBookLF" w:eastAsia="Calibri" w:hAnsi="MetaBookLF" w:cs="Arial"/>
        </w:rPr>
        <w:t>Jörg Nottebaum, MISEREOR</w:t>
      </w:r>
    </w:p>
    <w:p w14:paraId="3793AF2B" w14:textId="77777777" w:rsidR="005B6CAE" w:rsidRPr="007F0D35" w:rsidRDefault="005B6CAE" w:rsidP="005B6CAE">
      <w:pPr>
        <w:suppressAutoHyphens/>
        <w:autoSpaceDN w:val="0"/>
        <w:spacing w:after="0" w:line="240" w:lineRule="auto"/>
        <w:textAlignment w:val="baseline"/>
        <w:rPr>
          <w:rFonts w:ascii="MetaBookLF" w:eastAsia="Calibri" w:hAnsi="MetaBookLF" w:cs="Arial"/>
        </w:rPr>
      </w:pPr>
    </w:p>
    <w:p w14:paraId="37B3DEFC" w14:textId="77777777" w:rsidR="005B6CAE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0A7E45A3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Es geht! Gerecht.</w:t>
      </w:r>
    </w:p>
    <w:p w14:paraId="29423AC2" w14:textId="77777777" w:rsidR="005B6CAE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6CD4F552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Manchmal</w:t>
      </w:r>
    </w:p>
    <w:p w14:paraId="40D44A9E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kann es gut und hilfreich sein,</w:t>
      </w:r>
    </w:p>
    <w:p w14:paraId="2B3F64BE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wenn ich mir etwas vormachen lasse:</w:t>
      </w:r>
    </w:p>
    <w:p w14:paraId="3A08A298" w14:textId="77777777" w:rsidR="005B6CAE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78526553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Vier Daumen</w:t>
      </w:r>
    </w:p>
    <w:p w14:paraId="0C0625A1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hoch für eine klimagerechte Welt.</w:t>
      </w:r>
    </w:p>
    <w:p w14:paraId="62DE4A5B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Einfach so.</w:t>
      </w:r>
    </w:p>
    <w:p w14:paraId="04D78018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Nach vorne gewandt.</w:t>
      </w:r>
    </w:p>
    <w:p w14:paraId="5A59D5EF" w14:textId="77777777" w:rsidR="005B6CAE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43711B06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Die Zwei,</w:t>
      </w:r>
    </w:p>
    <w:p w14:paraId="65268FEA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die mir Mut machen</w:t>
      </w:r>
    </w:p>
    <w:p w14:paraId="136C02F0" w14:textId="77777777" w:rsidR="005B6CAE" w:rsidRPr="005C6DAC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mit diesen drei Worten</w:t>
      </w:r>
    </w:p>
    <w:p w14:paraId="31B97F7D" w14:textId="77777777" w:rsidR="005B6CAE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</w:p>
    <w:p w14:paraId="345CB122" w14:textId="77777777" w:rsidR="005B6CAE" w:rsidRPr="00E368FA" w:rsidRDefault="005B6CAE" w:rsidP="005B6CAE">
      <w:pPr>
        <w:autoSpaceDE w:val="0"/>
        <w:autoSpaceDN w:val="0"/>
        <w:adjustRightInd w:val="0"/>
        <w:spacing w:after="0" w:line="240" w:lineRule="auto"/>
        <w:rPr>
          <w:rFonts w:ascii="MetaBookLF" w:eastAsia="MetaBookLF" w:hAnsi="MetaBookLF" w:cs="Arial"/>
          <w:lang w:eastAsia="de-DE"/>
        </w:rPr>
      </w:pPr>
      <w:r w:rsidRPr="005C6DAC">
        <w:rPr>
          <w:rFonts w:ascii="MetaBookLF" w:eastAsia="MetaBookLF" w:hAnsi="MetaBookLF" w:cs="Arial"/>
          <w:lang w:eastAsia="de-DE"/>
        </w:rPr>
        <w:t>„Es geht! Gerecht.“</w:t>
      </w:r>
    </w:p>
    <w:p w14:paraId="63042D35" w14:textId="77777777" w:rsidR="005B6CAE" w:rsidRPr="008424EE" w:rsidRDefault="005B6CAE" w:rsidP="005B6CAE">
      <w:pPr>
        <w:tabs>
          <w:tab w:val="left" w:pos="3960"/>
        </w:tabs>
      </w:pPr>
    </w:p>
    <w:p w14:paraId="06EC5E5A" w14:textId="47F1B8A1" w:rsidR="00EE4BE8" w:rsidRDefault="00EE4BE8" w:rsidP="00B0645B"/>
    <w:p w14:paraId="34EC4A55" w14:textId="423C2003" w:rsidR="00AD53EF" w:rsidRDefault="00AD53EF" w:rsidP="00B0645B"/>
    <w:p w14:paraId="67EC7C16" w14:textId="063FCBB9" w:rsidR="00AD53EF" w:rsidRDefault="00AD53EF" w:rsidP="00B0645B"/>
    <w:p w14:paraId="766156B1" w14:textId="362F3DA9" w:rsidR="00AD53EF" w:rsidRDefault="00AD53EF" w:rsidP="00B0645B"/>
    <w:p w14:paraId="0F47CA6D" w14:textId="77777777" w:rsidR="008424EE" w:rsidRDefault="008424EE" w:rsidP="00AD53EF"/>
    <w:p w14:paraId="502D7078" w14:textId="1B2579C6" w:rsidR="008424EE" w:rsidRPr="008424EE" w:rsidRDefault="008424EE" w:rsidP="008424EE"/>
    <w:p w14:paraId="7A408042" w14:textId="578C79FB" w:rsidR="008424EE" w:rsidRPr="008424EE" w:rsidRDefault="008424EE" w:rsidP="008424EE"/>
    <w:p w14:paraId="17856DEC" w14:textId="77777777" w:rsidR="008424EE" w:rsidRPr="008424EE" w:rsidRDefault="008424EE" w:rsidP="008424EE"/>
    <w:p w14:paraId="74D6B9A4" w14:textId="77777777" w:rsidR="008424EE" w:rsidRPr="008424EE" w:rsidRDefault="008424EE" w:rsidP="008424EE"/>
    <w:p w14:paraId="6C9CD0A5" w14:textId="77777777" w:rsidR="008424EE" w:rsidRPr="008424EE" w:rsidRDefault="008424EE" w:rsidP="008424EE"/>
    <w:p w14:paraId="56FD44BF" w14:textId="781FC19E" w:rsidR="008424EE" w:rsidRPr="008424EE" w:rsidRDefault="008424EE" w:rsidP="008424EE"/>
    <w:p w14:paraId="4D434880" w14:textId="68650451" w:rsidR="008424EE" w:rsidRPr="008424EE" w:rsidRDefault="008424EE" w:rsidP="008424EE"/>
    <w:p w14:paraId="29412CAB" w14:textId="77777777" w:rsidR="008424EE" w:rsidRPr="008424EE" w:rsidRDefault="008424EE" w:rsidP="008424EE"/>
    <w:p w14:paraId="445B719D" w14:textId="77777777" w:rsidR="008424EE" w:rsidRPr="008424EE" w:rsidRDefault="008424EE" w:rsidP="008424EE"/>
    <w:p w14:paraId="0322778B" w14:textId="2F07CCEA" w:rsidR="008424EE" w:rsidRPr="008424EE" w:rsidRDefault="008424EE" w:rsidP="008424EE"/>
    <w:p w14:paraId="5C50CB5D" w14:textId="77777777" w:rsidR="008424EE" w:rsidRPr="008424EE" w:rsidRDefault="008424EE" w:rsidP="008424EE"/>
    <w:p w14:paraId="22968DA6" w14:textId="4C15B576" w:rsidR="008424EE" w:rsidRPr="008424EE" w:rsidRDefault="008424EE" w:rsidP="008424EE"/>
    <w:p w14:paraId="04C4E224" w14:textId="77777777" w:rsidR="008424EE" w:rsidRPr="008424EE" w:rsidRDefault="008424EE" w:rsidP="008424EE"/>
    <w:p w14:paraId="10242179" w14:textId="68EAAA61" w:rsidR="008424EE" w:rsidRPr="008424EE" w:rsidRDefault="008424EE" w:rsidP="008424EE"/>
    <w:p w14:paraId="5524E0BE" w14:textId="02AB23E9" w:rsidR="008424EE" w:rsidRPr="008424EE" w:rsidRDefault="008424EE" w:rsidP="008424EE"/>
    <w:p w14:paraId="02CEC54D" w14:textId="68B5D836" w:rsidR="008424EE" w:rsidRPr="008424EE" w:rsidRDefault="008424EE" w:rsidP="008424EE"/>
    <w:p w14:paraId="5173BA24" w14:textId="7A1D27D7" w:rsidR="008424EE" w:rsidRPr="008424EE" w:rsidRDefault="00A47DF3" w:rsidP="00A47DF3">
      <w:pPr>
        <w:tabs>
          <w:tab w:val="left" w:pos="6104"/>
        </w:tabs>
      </w:pPr>
      <w:r>
        <w:tab/>
      </w:r>
    </w:p>
    <w:p w14:paraId="5FB8E67F" w14:textId="25C47293" w:rsidR="00AD53EF" w:rsidRPr="008424EE" w:rsidRDefault="008424EE" w:rsidP="008424EE">
      <w:pPr>
        <w:tabs>
          <w:tab w:val="left" w:pos="3960"/>
        </w:tabs>
      </w:pPr>
      <w:r>
        <w:tab/>
      </w:r>
    </w:p>
    <w:sectPr w:rsidR="00AD53EF" w:rsidRPr="008424EE" w:rsidSect="005B6CAE">
      <w:headerReference w:type="default" r:id="rId7"/>
      <w:footerReference w:type="default" r:id="rId8"/>
      <w:pgSz w:w="11906" w:h="16838"/>
      <w:pgMar w:top="29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D548E" w14:textId="77777777" w:rsidR="00FB5615" w:rsidRDefault="00FB5615" w:rsidP="004F6F1A">
      <w:pPr>
        <w:spacing w:after="0" w:line="240" w:lineRule="auto"/>
      </w:pPr>
      <w:r>
        <w:separator/>
      </w:r>
    </w:p>
  </w:endnote>
  <w:endnote w:type="continuationSeparator" w:id="0">
    <w:p w14:paraId="6F59005C" w14:textId="77777777" w:rsidR="00FB5615" w:rsidRDefault="00FB561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8F6C00C">
          <wp:simplePos x="0" y="0"/>
          <wp:positionH relativeFrom="column">
            <wp:posOffset>-967326</wp:posOffset>
          </wp:positionH>
          <wp:positionV relativeFrom="paragraph">
            <wp:posOffset>-385390</wp:posOffset>
          </wp:positionV>
          <wp:extent cx="7654870" cy="1177392"/>
          <wp:effectExtent l="0" t="0" r="0" b="0"/>
          <wp:wrapNone/>
          <wp:docPr id="1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177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98F0" w14:textId="77777777" w:rsidR="00FB5615" w:rsidRDefault="00FB5615" w:rsidP="004F6F1A">
      <w:pPr>
        <w:spacing w:after="0" w:line="240" w:lineRule="auto"/>
      </w:pPr>
      <w:r>
        <w:separator/>
      </w:r>
    </w:p>
  </w:footnote>
  <w:footnote w:type="continuationSeparator" w:id="0">
    <w:p w14:paraId="64DC9530" w14:textId="77777777" w:rsidR="00FB5615" w:rsidRDefault="00FB561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45607" w14:textId="123C2CFB" w:rsidR="001F4237" w:rsidRPr="001F4237" w:rsidRDefault="001F4237" w:rsidP="001F423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29965787" wp14:editId="6B91F31C">
          <wp:simplePos x="0" y="0"/>
          <wp:positionH relativeFrom="column">
            <wp:posOffset>-967326</wp:posOffset>
          </wp:positionH>
          <wp:positionV relativeFrom="paragraph">
            <wp:posOffset>-445356</wp:posOffset>
          </wp:positionV>
          <wp:extent cx="7654870" cy="1534012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870" cy="1534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EF"/>
    <w:rsid w:val="0008196A"/>
    <w:rsid w:val="001019B3"/>
    <w:rsid w:val="00114180"/>
    <w:rsid w:val="001F281C"/>
    <w:rsid w:val="001F4237"/>
    <w:rsid w:val="003D6DB1"/>
    <w:rsid w:val="00464D37"/>
    <w:rsid w:val="004C6C86"/>
    <w:rsid w:val="004F6F1A"/>
    <w:rsid w:val="00504E4B"/>
    <w:rsid w:val="005065A0"/>
    <w:rsid w:val="00527224"/>
    <w:rsid w:val="00593F73"/>
    <w:rsid w:val="005B6CAE"/>
    <w:rsid w:val="005C3BBD"/>
    <w:rsid w:val="005D53CD"/>
    <w:rsid w:val="00641140"/>
    <w:rsid w:val="00667CAE"/>
    <w:rsid w:val="00767466"/>
    <w:rsid w:val="00770C0E"/>
    <w:rsid w:val="0077766F"/>
    <w:rsid w:val="007A1EA6"/>
    <w:rsid w:val="007D02F5"/>
    <w:rsid w:val="007D1545"/>
    <w:rsid w:val="00800DF6"/>
    <w:rsid w:val="00833CDC"/>
    <w:rsid w:val="008424EE"/>
    <w:rsid w:val="008B1141"/>
    <w:rsid w:val="008C75AD"/>
    <w:rsid w:val="009C06FB"/>
    <w:rsid w:val="00A47DF3"/>
    <w:rsid w:val="00A510A4"/>
    <w:rsid w:val="00AC2509"/>
    <w:rsid w:val="00AD53EF"/>
    <w:rsid w:val="00B0645B"/>
    <w:rsid w:val="00B30EAF"/>
    <w:rsid w:val="00B52400"/>
    <w:rsid w:val="00BA53B6"/>
    <w:rsid w:val="00BB5F15"/>
    <w:rsid w:val="00C97D16"/>
    <w:rsid w:val="00CE2B63"/>
    <w:rsid w:val="00D931F3"/>
    <w:rsid w:val="00DA259B"/>
    <w:rsid w:val="00DC259C"/>
    <w:rsid w:val="00E01899"/>
    <w:rsid w:val="00E612A2"/>
    <w:rsid w:val="00E7249B"/>
    <w:rsid w:val="00E9694D"/>
    <w:rsid w:val="00EE4BE8"/>
    <w:rsid w:val="00F73FFC"/>
    <w:rsid w:val="00F81520"/>
    <w:rsid w:val="00FB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C94A-716D-4DBA-BED0-D5F04DA2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Hammers, Anja</dc:creator>
  <cp:lastModifiedBy>Paul, Andreas</cp:lastModifiedBy>
  <cp:revision>3</cp:revision>
  <dcterms:created xsi:type="dcterms:W3CDTF">2021-11-06T14:17:00Z</dcterms:created>
  <dcterms:modified xsi:type="dcterms:W3CDTF">2021-11-06T14:17:00Z</dcterms:modified>
</cp:coreProperties>
</file>