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C5E5A" w14:textId="3686E295" w:rsidR="00EE4BE8" w:rsidRDefault="00EE4BE8" w:rsidP="00B0645B"/>
    <w:p w14:paraId="3307BFA6" w14:textId="77777777" w:rsidR="00CC489E" w:rsidRPr="00DB3653" w:rsidRDefault="00CC489E" w:rsidP="00CC489E">
      <w:pPr>
        <w:spacing w:after="0" w:line="240" w:lineRule="auto"/>
        <w:rPr>
          <w:rFonts w:ascii="MetaBookLF" w:eastAsia="Calibri" w:hAnsi="MetaBookLF" w:cs="Arial"/>
          <w:b/>
          <w:caps/>
        </w:rPr>
      </w:pPr>
      <w:r>
        <w:rPr>
          <w:rFonts w:ascii="MetaBookLF" w:eastAsia="Calibri" w:hAnsi="MetaBookLF" w:cs="Arial"/>
          <w:b/>
          <w:caps/>
        </w:rPr>
        <w:t xml:space="preserve">Meditation </w:t>
      </w:r>
      <w:r w:rsidRPr="00DB3653">
        <w:rPr>
          <w:rFonts w:ascii="MetaBookLF" w:eastAsia="Calibri" w:hAnsi="MetaBookLF" w:cs="Arial"/>
          <w:caps/>
        </w:rPr>
        <w:t>zum</w:t>
      </w:r>
      <w:r w:rsidRPr="00DB3653">
        <w:rPr>
          <w:rFonts w:ascii="MetaBookLF" w:eastAsia="Calibri" w:hAnsi="MetaBookLF" w:cs="Arial"/>
          <w:b/>
          <w:caps/>
        </w:rPr>
        <w:t xml:space="preserve"> Leitwort </w:t>
      </w:r>
      <w:r w:rsidRPr="00DB3653">
        <w:rPr>
          <w:rFonts w:ascii="MetaBookLF" w:eastAsia="Calibri" w:hAnsi="MetaBookLF" w:cs="Arial"/>
          <w:caps/>
        </w:rPr>
        <w:t>der</w:t>
      </w:r>
      <w:r w:rsidRPr="00DB3653">
        <w:rPr>
          <w:rFonts w:ascii="MetaBookLF" w:eastAsia="Calibri" w:hAnsi="MetaBookLF" w:cs="Arial"/>
          <w:b/>
          <w:caps/>
        </w:rPr>
        <w:t xml:space="preserve"> MISEREOR- Fastenaktion 202</w:t>
      </w:r>
      <w:r>
        <w:rPr>
          <w:rFonts w:ascii="MetaBookLF" w:eastAsia="Calibri" w:hAnsi="MetaBookLF" w:cs="Arial"/>
          <w:b/>
          <w:caps/>
        </w:rPr>
        <w:t>2</w:t>
      </w:r>
    </w:p>
    <w:p w14:paraId="4B50192C" w14:textId="77777777" w:rsidR="00CC489E" w:rsidRPr="00DB3653" w:rsidRDefault="00CC489E" w:rsidP="00CC489E">
      <w:pPr>
        <w:spacing w:after="0" w:line="240" w:lineRule="auto"/>
        <w:rPr>
          <w:rFonts w:ascii="MetaBookLF" w:eastAsia="Calibri" w:hAnsi="MetaBookLF" w:cs="Calibri"/>
          <w:i/>
        </w:rPr>
      </w:pPr>
      <w:r w:rsidRPr="001A7F97">
        <w:rPr>
          <w:rFonts w:ascii="MetaBookLF" w:eastAsia="Calibri" w:hAnsi="MetaBookLF" w:cs="Arial"/>
        </w:rPr>
        <w:t>Andreas Paul, Referent für</w:t>
      </w:r>
      <w:r>
        <w:rPr>
          <w:rFonts w:ascii="MetaBookLF" w:eastAsia="Calibri" w:hAnsi="MetaBookLF" w:cs="Arial"/>
        </w:rPr>
        <w:t xml:space="preserve"> </w:t>
      </w:r>
      <w:r w:rsidRPr="001A7F97">
        <w:rPr>
          <w:rFonts w:ascii="MetaBookLF" w:eastAsia="Calibri" w:hAnsi="MetaBookLF" w:cs="Arial"/>
        </w:rPr>
        <w:t>Bildungs- und Pastoralarbeit, MISEREOR Aachen</w:t>
      </w:r>
    </w:p>
    <w:p w14:paraId="5AE28CF7" w14:textId="77777777" w:rsidR="00CC489E" w:rsidRDefault="00CC489E" w:rsidP="00CC489E">
      <w:pPr>
        <w:rPr>
          <w:rFonts w:ascii="MetaBookLF" w:eastAsia="Calibri" w:hAnsi="MetaBookLF" w:cs="Calibri"/>
        </w:rPr>
      </w:pPr>
    </w:p>
    <w:p w14:paraId="4046D3B8" w14:textId="77777777" w:rsidR="00CC489E" w:rsidRPr="001A7F97" w:rsidRDefault="00CC489E" w:rsidP="00CC489E">
      <w:pPr>
        <w:spacing w:after="0"/>
        <w:rPr>
          <w:rFonts w:ascii="MetaBookLF" w:eastAsia="Calibri" w:hAnsi="MetaBookLF" w:cs="Calibri"/>
        </w:rPr>
      </w:pPr>
      <w:r w:rsidRPr="001A7F97">
        <w:rPr>
          <w:rFonts w:ascii="MetaBookLF" w:eastAsia="Calibri" w:hAnsi="MetaBookLF" w:cs="Calibri"/>
        </w:rPr>
        <w:t>Ich bin der Boden</w:t>
      </w:r>
    </w:p>
    <w:p w14:paraId="78351A93" w14:textId="77777777" w:rsidR="00CC489E" w:rsidRPr="001A7F97" w:rsidRDefault="00CC489E" w:rsidP="00CC489E">
      <w:pPr>
        <w:spacing w:after="0"/>
        <w:rPr>
          <w:rFonts w:ascii="MetaBookLF" w:eastAsia="Calibri" w:hAnsi="MetaBookLF" w:cs="Calibri"/>
        </w:rPr>
      </w:pPr>
      <w:r w:rsidRPr="001A7F97">
        <w:rPr>
          <w:rFonts w:ascii="MetaBookLF" w:eastAsia="Calibri" w:hAnsi="MetaBookLF" w:cs="Calibri"/>
        </w:rPr>
        <w:t>der dich trägt</w:t>
      </w:r>
    </w:p>
    <w:p w14:paraId="2849665A" w14:textId="77777777" w:rsidR="00CC489E" w:rsidRPr="001A7F97" w:rsidRDefault="00CC489E" w:rsidP="00CC489E">
      <w:pPr>
        <w:spacing w:after="0"/>
        <w:rPr>
          <w:rFonts w:ascii="MetaBookLF" w:eastAsia="Calibri" w:hAnsi="MetaBookLF" w:cs="Calibri"/>
        </w:rPr>
      </w:pPr>
      <w:r w:rsidRPr="001A7F97">
        <w:rPr>
          <w:rFonts w:ascii="MetaBookLF" w:eastAsia="Calibri" w:hAnsi="MetaBookLF" w:cs="Calibri"/>
        </w:rPr>
        <w:t>Ich bin die Luft</w:t>
      </w:r>
    </w:p>
    <w:p w14:paraId="22E8425E" w14:textId="77777777" w:rsidR="00CC489E" w:rsidRPr="001A7F97" w:rsidRDefault="00CC489E" w:rsidP="00CC489E">
      <w:pPr>
        <w:spacing w:after="0"/>
        <w:rPr>
          <w:rFonts w:ascii="MetaBookLF" w:eastAsia="Calibri" w:hAnsi="MetaBookLF" w:cs="Calibri"/>
        </w:rPr>
      </w:pPr>
      <w:r w:rsidRPr="001A7F97">
        <w:rPr>
          <w:rFonts w:ascii="MetaBookLF" w:eastAsia="Calibri" w:hAnsi="MetaBookLF" w:cs="Calibri"/>
        </w:rPr>
        <w:t>die dich umgibt</w:t>
      </w:r>
    </w:p>
    <w:p w14:paraId="4346E86A" w14:textId="77777777" w:rsidR="00CC489E" w:rsidRPr="001A7F97" w:rsidRDefault="00CC489E" w:rsidP="00CC489E">
      <w:pPr>
        <w:spacing w:after="0"/>
        <w:rPr>
          <w:rFonts w:ascii="MetaBookLF" w:eastAsia="Calibri" w:hAnsi="MetaBookLF" w:cs="Calibri"/>
        </w:rPr>
      </w:pPr>
      <w:r w:rsidRPr="001A7F97">
        <w:rPr>
          <w:rFonts w:ascii="MetaBookLF" w:eastAsia="Calibri" w:hAnsi="MetaBookLF" w:cs="Calibri"/>
        </w:rPr>
        <w:t>Du bist ein Teil von mir</w:t>
      </w:r>
    </w:p>
    <w:p w14:paraId="124F034D" w14:textId="77777777" w:rsidR="00CC489E" w:rsidRPr="001A7F97" w:rsidRDefault="00CC489E" w:rsidP="00CC489E">
      <w:pPr>
        <w:spacing w:after="0"/>
        <w:rPr>
          <w:rFonts w:ascii="MetaBookLF" w:eastAsia="Calibri" w:hAnsi="MetaBookLF" w:cs="Calibri"/>
        </w:rPr>
      </w:pPr>
    </w:p>
    <w:p w14:paraId="7C3E5DD0" w14:textId="77777777" w:rsidR="00CC489E" w:rsidRPr="001A7F97" w:rsidRDefault="00CC489E" w:rsidP="00CC489E">
      <w:pPr>
        <w:spacing w:after="0"/>
        <w:rPr>
          <w:rFonts w:ascii="MetaBookLF" w:eastAsia="Calibri" w:hAnsi="MetaBookLF" w:cs="Calibri"/>
        </w:rPr>
      </w:pPr>
      <w:r w:rsidRPr="001A7F97">
        <w:rPr>
          <w:rFonts w:ascii="MetaBookLF" w:eastAsia="Calibri" w:hAnsi="MetaBookLF" w:cs="Calibri"/>
        </w:rPr>
        <w:t>Ich bin gestresst</w:t>
      </w:r>
    </w:p>
    <w:p w14:paraId="7FA1E148" w14:textId="77777777" w:rsidR="00CC489E" w:rsidRPr="001A7F97" w:rsidRDefault="00CC489E" w:rsidP="00CC489E">
      <w:pPr>
        <w:spacing w:after="0"/>
        <w:rPr>
          <w:rFonts w:ascii="MetaBookLF" w:eastAsia="Calibri" w:hAnsi="MetaBookLF" w:cs="Calibri"/>
        </w:rPr>
      </w:pPr>
      <w:r w:rsidRPr="001A7F97">
        <w:rPr>
          <w:rFonts w:ascii="MetaBookLF" w:eastAsia="Calibri" w:hAnsi="MetaBookLF" w:cs="Calibri"/>
        </w:rPr>
        <w:t>bin ausgelaugt</w:t>
      </w:r>
    </w:p>
    <w:p w14:paraId="004C7694" w14:textId="77777777" w:rsidR="00CC489E" w:rsidRPr="001A7F97" w:rsidRDefault="00CC489E" w:rsidP="00CC489E">
      <w:pPr>
        <w:spacing w:after="0"/>
        <w:rPr>
          <w:rFonts w:ascii="MetaBookLF" w:eastAsia="Calibri" w:hAnsi="MetaBookLF" w:cs="Calibri"/>
        </w:rPr>
      </w:pPr>
      <w:r w:rsidRPr="001A7F97">
        <w:rPr>
          <w:rFonts w:ascii="MetaBookLF" w:eastAsia="Calibri" w:hAnsi="MetaBookLF" w:cs="Calibri"/>
        </w:rPr>
        <w:t>Du bist ein Teil von mir</w:t>
      </w:r>
    </w:p>
    <w:p w14:paraId="106DC324" w14:textId="77777777" w:rsidR="00CC489E" w:rsidRPr="001A7F97" w:rsidRDefault="00CC489E" w:rsidP="00CC489E">
      <w:pPr>
        <w:spacing w:after="0"/>
        <w:rPr>
          <w:rFonts w:ascii="MetaBookLF" w:eastAsia="Calibri" w:hAnsi="MetaBookLF" w:cs="Calibri"/>
        </w:rPr>
      </w:pPr>
    </w:p>
    <w:p w14:paraId="5DE3F878" w14:textId="77777777" w:rsidR="00CC489E" w:rsidRPr="001A7F97" w:rsidRDefault="00CC489E" w:rsidP="00CC489E">
      <w:pPr>
        <w:spacing w:after="0"/>
        <w:rPr>
          <w:rFonts w:ascii="MetaBookLF" w:eastAsia="Calibri" w:hAnsi="MetaBookLF" w:cs="Calibri"/>
        </w:rPr>
      </w:pPr>
      <w:r w:rsidRPr="001A7F97">
        <w:rPr>
          <w:rFonts w:ascii="MetaBookLF" w:eastAsia="Calibri" w:hAnsi="MetaBookLF" w:cs="Calibri"/>
        </w:rPr>
        <w:t>Ich gebe</w:t>
      </w:r>
    </w:p>
    <w:p w14:paraId="0DC00B3D" w14:textId="77777777" w:rsidR="00CC489E" w:rsidRPr="001A7F97" w:rsidRDefault="00CC489E" w:rsidP="00CC489E">
      <w:pPr>
        <w:spacing w:after="0"/>
        <w:rPr>
          <w:rFonts w:ascii="MetaBookLF" w:eastAsia="Calibri" w:hAnsi="MetaBookLF" w:cs="Calibri"/>
        </w:rPr>
      </w:pPr>
      <w:r w:rsidRPr="001A7F97">
        <w:rPr>
          <w:rFonts w:ascii="MetaBookLF" w:eastAsia="Calibri" w:hAnsi="MetaBookLF" w:cs="Calibri"/>
        </w:rPr>
        <w:t>Ich nehme</w:t>
      </w:r>
    </w:p>
    <w:p w14:paraId="1B7BE194" w14:textId="77777777" w:rsidR="00CC489E" w:rsidRPr="001A7F97" w:rsidRDefault="00CC489E" w:rsidP="00CC489E">
      <w:pPr>
        <w:spacing w:after="0"/>
        <w:rPr>
          <w:rFonts w:ascii="MetaBookLF" w:eastAsia="Calibri" w:hAnsi="MetaBookLF" w:cs="Calibri"/>
        </w:rPr>
      </w:pPr>
      <w:r w:rsidRPr="001A7F97">
        <w:rPr>
          <w:rFonts w:ascii="MetaBookLF" w:eastAsia="Calibri" w:hAnsi="MetaBookLF" w:cs="Calibri"/>
        </w:rPr>
        <w:t>Du bist ein Teil von mir</w:t>
      </w:r>
    </w:p>
    <w:p w14:paraId="7A89AA00" w14:textId="77777777" w:rsidR="00CC489E" w:rsidRPr="001A7F97" w:rsidRDefault="00CC489E" w:rsidP="00CC489E">
      <w:pPr>
        <w:spacing w:after="0"/>
        <w:rPr>
          <w:rFonts w:ascii="MetaBookLF" w:eastAsia="Calibri" w:hAnsi="MetaBookLF" w:cs="Calibri"/>
        </w:rPr>
      </w:pPr>
    </w:p>
    <w:p w14:paraId="0E4BCDE5" w14:textId="77777777" w:rsidR="00CC489E" w:rsidRPr="001A7F97" w:rsidRDefault="00CC489E" w:rsidP="00CC489E">
      <w:pPr>
        <w:spacing w:after="0"/>
        <w:rPr>
          <w:rFonts w:ascii="MetaBookLF" w:eastAsia="Calibri" w:hAnsi="MetaBookLF" w:cs="Calibri"/>
        </w:rPr>
      </w:pPr>
      <w:r w:rsidRPr="001A7F97">
        <w:rPr>
          <w:rFonts w:ascii="MetaBookLF" w:eastAsia="Calibri" w:hAnsi="MetaBookLF" w:cs="Calibri"/>
        </w:rPr>
        <w:t>Ich leide</w:t>
      </w:r>
    </w:p>
    <w:p w14:paraId="0D268277" w14:textId="77777777" w:rsidR="00CC489E" w:rsidRPr="001A7F97" w:rsidRDefault="00CC489E" w:rsidP="00CC489E">
      <w:pPr>
        <w:spacing w:after="0"/>
        <w:rPr>
          <w:rFonts w:ascii="MetaBookLF" w:eastAsia="Calibri" w:hAnsi="MetaBookLF" w:cs="Calibri"/>
        </w:rPr>
      </w:pPr>
      <w:r w:rsidRPr="001A7F97">
        <w:rPr>
          <w:rFonts w:ascii="MetaBookLF" w:eastAsia="Calibri" w:hAnsi="MetaBookLF" w:cs="Calibri"/>
        </w:rPr>
        <w:t>Ich schreie</w:t>
      </w:r>
    </w:p>
    <w:p w14:paraId="1967D285" w14:textId="77777777" w:rsidR="00CC489E" w:rsidRPr="001A7F97" w:rsidRDefault="00CC489E" w:rsidP="00CC489E">
      <w:pPr>
        <w:spacing w:after="0"/>
        <w:rPr>
          <w:rFonts w:ascii="MetaBookLF" w:eastAsia="Calibri" w:hAnsi="MetaBookLF" w:cs="Calibri"/>
        </w:rPr>
      </w:pPr>
      <w:r w:rsidRPr="001A7F97">
        <w:rPr>
          <w:rFonts w:ascii="MetaBookLF" w:eastAsia="Calibri" w:hAnsi="MetaBookLF" w:cs="Calibri"/>
        </w:rPr>
        <w:t>Du bist ein Teil von mir</w:t>
      </w:r>
    </w:p>
    <w:p w14:paraId="3F03F023" w14:textId="77777777" w:rsidR="00CC489E" w:rsidRPr="001A7F97" w:rsidRDefault="00CC489E" w:rsidP="00CC489E">
      <w:pPr>
        <w:spacing w:after="0"/>
        <w:rPr>
          <w:rFonts w:ascii="MetaBookLF" w:eastAsia="Calibri" w:hAnsi="MetaBookLF" w:cs="Calibri"/>
        </w:rPr>
      </w:pPr>
    </w:p>
    <w:p w14:paraId="152054EC" w14:textId="77777777" w:rsidR="00CC489E" w:rsidRPr="001A7F97" w:rsidRDefault="00CC489E" w:rsidP="00CC489E">
      <w:pPr>
        <w:spacing w:after="0"/>
        <w:rPr>
          <w:rFonts w:ascii="MetaBookLF" w:eastAsia="Calibri" w:hAnsi="MetaBookLF" w:cs="Calibri"/>
        </w:rPr>
      </w:pPr>
      <w:r w:rsidRPr="001A7F97">
        <w:rPr>
          <w:rFonts w:ascii="MetaBookLF" w:eastAsia="Calibri" w:hAnsi="MetaBookLF" w:cs="Calibri"/>
        </w:rPr>
        <w:t>Du</w:t>
      </w:r>
    </w:p>
    <w:p w14:paraId="14668BEC" w14:textId="77777777" w:rsidR="00CC489E" w:rsidRPr="001A7F97" w:rsidRDefault="00CC489E" w:rsidP="00CC489E">
      <w:pPr>
        <w:spacing w:after="0"/>
        <w:rPr>
          <w:rFonts w:ascii="MetaBookLF" w:eastAsia="Calibri" w:hAnsi="MetaBookLF" w:cs="Calibri"/>
        </w:rPr>
      </w:pPr>
      <w:r w:rsidRPr="001A7F97">
        <w:rPr>
          <w:rFonts w:ascii="MetaBookLF" w:eastAsia="Calibri" w:hAnsi="MetaBookLF" w:cs="Calibri"/>
        </w:rPr>
        <w:t>Und er</w:t>
      </w:r>
    </w:p>
    <w:p w14:paraId="3D129A53" w14:textId="77777777" w:rsidR="00CC489E" w:rsidRPr="001A7F97" w:rsidRDefault="00CC489E" w:rsidP="00CC489E">
      <w:pPr>
        <w:spacing w:after="0"/>
        <w:rPr>
          <w:rFonts w:ascii="MetaBookLF" w:eastAsia="Calibri" w:hAnsi="MetaBookLF" w:cs="Calibri"/>
        </w:rPr>
      </w:pPr>
      <w:r w:rsidRPr="001A7F97">
        <w:rPr>
          <w:rFonts w:ascii="MetaBookLF" w:eastAsia="Calibri" w:hAnsi="MetaBookLF" w:cs="Calibri"/>
        </w:rPr>
        <w:t>Und sie</w:t>
      </w:r>
    </w:p>
    <w:p w14:paraId="0DB747D5" w14:textId="77777777" w:rsidR="00CC489E" w:rsidRPr="001A7F97" w:rsidRDefault="00CC489E" w:rsidP="00CC489E">
      <w:pPr>
        <w:spacing w:after="0"/>
        <w:rPr>
          <w:rFonts w:ascii="MetaBookLF" w:eastAsia="Calibri" w:hAnsi="MetaBookLF" w:cs="Calibri"/>
        </w:rPr>
      </w:pPr>
      <w:r w:rsidRPr="001A7F97">
        <w:rPr>
          <w:rFonts w:ascii="MetaBookLF" w:eastAsia="Calibri" w:hAnsi="MetaBookLF" w:cs="Calibri"/>
        </w:rPr>
        <w:t>Ihr alle seid ein Teil von mir</w:t>
      </w:r>
    </w:p>
    <w:p w14:paraId="4B4B7C83" w14:textId="77777777" w:rsidR="00CC489E" w:rsidRPr="001A7F97" w:rsidRDefault="00CC489E" w:rsidP="00CC489E">
      <w:pPr>
        <w:spacing w:after="0"/>
        <w:rPr>
          <w:rFonts w:ascii="MetaBookLF" w:eastAsia="Calibri" w:hAnsi="MetaBookLF" w:cs="Calibri"/>
        </w:rPr>
      </w:pPr>
      <w:r w:rsidRPr="001A7F97">
        <w:rPr>
          <w:rFonts w:ascii="MetaBookLF" w:eastAsia="Calibri" w:hAnsi="MetaBookLF" w:cs="Calibri"/>
        </w:rPr>
        <w:t>Ihr habt alle einen Platz</w:t>
      </w:r>
    </w:p>
    <w:p w14:paraId="29F48808" w14:textId="77777777" w:rsidR="00CC489E" w:rsidRPr="001A7F97" w:rsidRDefault="00CC489E" w:rsidP="00CC489E">
      <w:pPr>
        <w:spacing w:after="0"/>
        <w:rPr>
          <w:rFonts w:ascii="MetaBookLF" w:eastAsia="Calibri" w:hAnsi="MetaBookLF" w:cs="Calibri"/>
        </w:rPr>
      </w:pPr>
      <w:r w:rsidRPr="001A7F97">
        <w:rPr>
          <w:rFonts w:ascii="MetaBookLF" w:eastAsia="Calibri" w:hAnsi="MetaBookLF" w:cs="Calibri"/>
        </w:rPr>
        <w:t>Ihr seid alle miteinander verbunden</w:t>
      </w:r>
    </w:p>
    <w:p w14:paraId="2513579A" w14:textId="77777777" w:rsidR="00CC489E" w:rsidRPr="001A7F97" w:rsidRDefault="00CC489E" w:rsidP="00CC489E">
      <w:pPr>
        <w:spacing w:after="0"/>
        <w:rPr>
          <w:rFonts w:ascii="MetaBookLF" w:eastAsia="Calibri" w:hAnsi="MetaBookLF" w:cs="Calibri"/>
        </w:rPr>
      </w:pPr>
    </w:p>
    <w:p w14:paraId="7214675D" w14:textId="77777777" w:rsidR="00CC489E" w:rsidRPr="001A7F97" w:rsidRDefault="00CC489E" w:rsidP="00CC489E">
      <w:pPr>
        <w:spacing w:after="0"/>
        <w:rPr>
          <w:rFonts w:ascii="MetaBookLF" w:eastAsia="Calibri" w:hAnsi="MetaBookLF" w:cs="Calibri"/>
        </w:rPr>
      </w:pPr>
      <w:r w:rsidRPr="001A7F97">
        <w:rPr>
          <w:rFonts w:ascii="MetaBookLF" w:eastAsia="Calibri" w:hAnsi="MetaBookLF" w:cs="Calibri"/>
        </w:rPr>
        <w:t>Ich bin euch Mutter</w:t>
      </w:r>
    </w:p>
    <w:p w14:paraId="13CE5260" w14:textId="77777777" w:rsidR="00CC489E" w:rsidRPr="001A7F97" w:rsidRDefault="00CC489E" w:rsidP="00CC489E">
      <w:pPr>
        <w:spacing w:after="0"/>
        <w:rPr>
          <w:rFonts w:ascii="MetaBookLF" w:eastAsia="Calibri" w:hAnsi="MetaBookLF" w:cs="Calibri"/>
        </w:rPr>
      </w:pPr>
      <w:r w:rsidRPr="001A7F97">
        <w:rPr>
          <w:rFonts w:ascii="MetaBookLF" w:eastAsia="Calibri" w:hAnsi="MetaBookLF" w:cs="Calibri"/>
        </w:rPr>
        <w:t>Ich bin euch Lebensraum</w:t>
      </w:r>
    </w:p>
    <w:p w14:paraId="6D3ADC74" w14:textId="77777777" w:rsidR="00CC489E" w:rsidRPr="001A7F97" w:rsidRDefault="00CC489E" w:rsidP="00CC489E">
      <w:pPr>
        <w:spacing w:after="0"/>
        <w:rPr>
          <w:rFonts w:ascii="MetaBookLF" w:eastAsia="Calibri" w:hAnsi="MetaBookLF" w:cs="Calibri"/>
        </w:rPr>
      </w:pPr>
      <w:r w:rsidRPr="001A7F97">
        <w:rPr>
          <w:rFonts w:ascii="MetaBookLF" w:eastAsia="Calibri" w:hAnsi="MetaBookLF" w:cs="Calibri"/>
        </w:rPr>
        <w:t>Ihr alle seid ein Teil von mir</w:t>
      </w:r>
    </w:p>
    <w:p w14:paraId="06283519" w14:textId="77777777" w:rsidR="00CC489E" w:rsidRPr="001A7F97" w:rsidRDefault="00CC489E" w:rsidP="00CC489E">
      <w:pPr>
        <w:spacing w:after="0"/>
        <w:rPr>
          <w:rFonts w:ascii="MetaBookLF" w:eastAsia="Calibri" w:hAnsi="MetaBookLF" w:cs="Calibri"/>
        </w:rPr>
      </w:pPr>
    </w:p>
    <w:p w14:paraId="4F89A35F" w14:textId="77777777" w:rsidR="00CC489E" w:rsidRPr="001A7F97" w:rsidRDefault="00CC489E" w:rsidP="00CC489E">
      <w:pPr>
        <w:spacing w:after="0"/>
        <w:rPr>
          <w:rFonts w:ascii="MetaBookLF" w:eastAsia="Calibri" w:hAnsi="MetaBookLF" w:cs="Calibri"/>
        </w:rPr>
      </w:pPr>
      <w:proofErr w:type="gramStart"/>
      <w:r w:rsidRPr="001A7F97">
        <w:rPr>
          <w:rFonts w:ascii="MetaBookLF" w:eastAsia="Calibri" w:hAnsi="MetaBookLF" w:cs="Calibri"/>
        </w:rPr>
        <w:t>Heilt</w:t>
      </w:r>
      <w:proofErr w:type="gramEnd"/>
      <w:r w:rsidRPr="001A7F97">
        <w:rPr>
          <w:rFonts w:ascii="MetaBookLF" w:eastAsia="Calibri" w:hAnsi="MetaBookLF" w:cs="Calibri"/>
        </w:rPr>
        <w:t xml:space="preserve"> meine Wunden</w:t>
      </w:r>
    </w:p>
    <w:p w14:paraId="6E4D628E" w14:textId="77777777" w:rsidR="00CC489E" w:rsidRPr="001A7F97" w:rsidRDefault="00CC489E" w:rsidP="00CC489E">
      <w:pPr>
        <w:spacing w:after="0"/>
        <w:rPr>
          <w:rFonts w:ascii="MetaBookLF" w:eastAsia="Calibri" w:hAnsi="MetaBookLF" w:cs="Calibri"/>
        </w:rPr>
      </w:pPr>
      <w:r w:rsidRPr="001A7F97">
        <w:rPr>
          <w:rFonts w:ascii="MetaBookLF" w:eastAsia="Calibri" w:hAnsi="MetaBookLF" w:cs="Calibri"/>
        </w:rPr>
        <w:t>Stillt meinen Schmerz</w:t>
      </w:r>
    </w:p>
    <w:p w14:paraId="29CAC2C5" w14:textId="77777777" w:rsidR="00CC489E" w:rsidRPr="001A7F97" w:rsidRDefault="00CC489E" w:rsidP="00CC489E">
      <w:pPr>
        <w:spacing w:after="0"/>
        <w:rPr>
          <w:rFonts w:ascii="MetaBookLF" w:eastAsia="Calibri" w:hAnsi="MetaBookLF" w:cs="Calibri"/>
        </w:rPr>
      </w:pPr>
      <w:r w:rsidRPr="001A7F97">
        <w:rPr>
          <w:rFonts w:ascii="MetaBookLF" w:eastAsia="Calibri" w:hAnsi="MetaBookLF" w:cs="Calibri"/>
        </w:rPr>
        <w:t>Nehmt euch nicht mehr, als ihr braucht.</w:t>
      </w:r>
    </w:p>
    <w:p w14:paraId="629EC9AB" w14:textId="77777777" w:rsidR="00CC489E" w:rsidRPr="001A7F97" w:rsidRDefault="00CC489E" w:rsidP="00CC489E">
      <w:pPr>
        <w:spacing w:after="0"/>
        <w:rPr>
          <w:rFonts w:ascii="MetaBookLF" w:eastAsia="Calibri" w:hAnsi="MetaBookLF" w:cs="Calibri"/>
        </w:rPr>
      </w:pPr>
    </w:p>
    <w:p w14:paraId="00AB979E" w14:textId="77777777" w:rsidR="00CC489E" w:rsidRPr="001A7F97" w:rsidRDefault="00CC489E" w:rsidP="00CC489E">
      <w:pPr>
        <w:spacing w:after="0"/>
      </w:pPr>
      <w:r w:rsidRPr="001A7F97">
        <w:rPr>
          <w:rFonts w:ascii="MetaBookLF" w:eastAsia="Calibri" w:hAnsi="MetaBookLF" w:cs="Calibri"/>
        </w:rPr>
        <w:t>Es geht! Gerecht.</w:t>
      </w:r>
    </w:p>
    <w:p w14:paraId="51E42A7D" w14:textId="77777777" w:rsidR="00CC489E" w:rsidRPr="008424EE" w:rsidRDefault="00CC489E" w:rsidP="00CC489E">
      <w:pPr>
        <w:spacing w:after="0"/>
      </w:pPr>
    </w:p>
    <w:p w14:paraId="393EF00D" w14:textId="77777777" w:rsidR="00CC489E" w:rsidRPr="008424EE" w:rsidRDefault="00CC489E" w:rsidP="00CC489E">
      <w:pPr>
        <w:spacing w:after="0"/>
      </w:pPr>
    </w:p>
    <w:p w14:paraId="3E8C0494" w14:textId="77777777" w:rsidR="00CC489E" w:rsidRPr="008424EE" w:rsidRDefault="00CC489E" w:rsidP="00CC489E">
      <w:pPr>
        <w:tabs>
          <w:tab w:val="left" w:pos="3960"/>
        </w:tabs>
      </w:pPr>
    </w:p>
    <w:p w14:paraId="04E63722" w14:textId="549D5662" w:rsidR="00B1123C" w:rsidRPr="008424EE" w:rsidRDefault="00B1123C" w:rsidP="00CC489E">
      <w:bookmarkStart w:id="0" w:name="_GoBack"/>
      <w:bookmarkEnd w:id="0"/>
    </w:p>
    <w:sectPr w:rsidR="00B1123C" w:rsidRPr="008424EE" w:rsidSect="006F51FD">
      <w:headerReference w:type="default" r:id="rId8"/>
      <w:footerReference w:type="default" r:id="rId9"/>
      <w:pgSz w:w="11906" w:h="16838"/>
      <w:pgMar w:top="2836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D548E" w14:textId="77777777" w:rsidR="00FB5615" w:rsidRDefault="00FB5615" w:rsidP="004F6F1A">
      <w:pPr>
        <w:spacing w:after="0" w:line="240" w:lineRule="auto"/>
      </w:pPr>
      <w:r>
        <w:separator/>
      </w:r>
    </w:p>
  </w:endnote>
  <w:endnote w:type="continuationSeparator" w:id="0">
    <w:p w14:paraId="6F59005C" w14:textId="77777777" w:rsidR="00FB5615" w:rsidRDefault="00FB5615" w:rsidP="004F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BookLF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BAA04" w14:textId="0D51E4B4" w:rsidR="00AD53EF" w:rsidRDefault="001F281C">
    <w:pPr>
      <w:pStyle w:val="Fuzeile"/>
    </w:pPr>
    <w:r w:rsidRPr="008424EE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6766E69" wp14:editId="78F6C00C">
          <wp:simplePos x="0" y="0"/>
          <wp:positionH relativeFrom="column">
            <wp:posOffset>-967326</wp:posOffset>
          </wp:positionH>
          <wp:positionV relativeFrom="paragraph">
            <wp:posOffset>-385390</wp:posOffset>
          </wp:positionV>
          <wp:extent cx="7654870" cy="1177392"/>
          <wp:effectExtent l="0" t="0" r="0" b="0"/>
          <wp:wrapNone/>
          <wp:docPr id="3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870" cy="1177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625DC" w14:textId="01329A30" w:rsidR="004F6F1A" w:rsidRDefault="004F6F1A" w:rsidP="00114180">
    <w:pPr>
      <w:pStyle w:val="Fuzeile"/>
      <w:rPr>
        <w:szCs w:val="16"/>
      </w:rPr>
    </w:pPr>
  </w:p>
  <w:p w14:paraId="42172A8F" w14:textId="4391B631" w:rsidR="00AD53EF" w:rsidRPr="00F73FFC" w:rsidRDefault="00AD53EF" w:rsidP="00114180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598F0" w14:textId="77777777" w:rsidR="00FB5615" w:rsidRDefault="00FB5615" w:rsidP="004F6F1A">
      <w:pPr>
        <w:spacing w:after="0" w:line="240" w:lineRule="auto"/>
      </w:pPr>
      <w:r>
        <w:separator/>
      </w:r>
    </w:p>
  </w:footnote>
  <w:footnote w:type="continuationSeparator" w:id="0">
    <w:p w14:paraId="64DC9530" w14:textId="77777777" w:rsidR="00FB5615" w:rsidRDefault="00FB5615" w:rsidP="004F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45607" w14:textId="123C2CFB" w:rsidR="001F4237" w:rsidRPr="001F4237" w:rsidRDefault="001F4237" w:rsidP="001F423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29965787" wp14:editId="6B91F31C">
          <wp:simplePos x="0" y="0"/>
          <wp:positionH relativeFrom="column">
            <wp:posOffset>-967326</wp:posOffset>
          </wp:positionH>
          <wp:positionV relativeFrom="paragraph">
            <wp:posOffset>-445356</wp:posOffset>
          </wp:positionV>
          <wp:extent cx="7654870" cy="1534012"/>
          <wp:effectExtent l="0" t="0" r="0" b="0"/>
          <wp:wrapNone/>
          <wp:docPr id="3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Ko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870" cy="1534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97F07"/>
    <w:multiLevelType w:val="hybridMultilevel"/>
    <w:tmpl w:val="0B540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C6232"/>
    <w:multiLevelType w:val="hybridMultilevel"/>
    <w:tmpl w:val="E1B44C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EF"/>
    <w:rsid w:val="00007FD3"/>
    <w:rsid w:val="0008196A"/>
    <w:rsid w:val="000838A3"/>
    <w:rsid w:val="001019B3"/>
    <w:rsid w:val="00114180"/>
    <w:rsid w:val="00137B77"/>
    <w:rsid w:val="00137CAB"/>
    <w:rsid w:val="001757E2"/>
    <w:rsid w:val="001C46F7"/>
    <w:rsid w:val="001D5D19"/>
    <w:rsid w:val="001E682E"/>
    <w:rsid w:val="001F281C"/>
    <w:rsid w:val="001F4237"/>
    <w:rsid w:val="00212A18"/>
    <w:rsid w:val="002D28FA"/>
    <w:rsid w:val="003D6DB1"/>
    <w:rsid w:val="00401587"/>
    <w:rsid w:val="004264AA"/>
    <w:rsid w:val="00454782"/>
    <w:rsid w:val="004604E3"/>
    <w:rsid w:val="00464D37"/>
    <w:rsid w:val="004C6C86"/>
    <w:rsid w:val="004E241D"/>
    <w:rsid w:val="004F6F1A"/>
    <w:rsid w:val="00504E4B"/>
    <w:rsid w:val="005065A0"/>
    <w:rsid w:val="00527224"/>
    <w:rsid w:val="00593F73"/>
    <w:rsid w:val="005C3BBD"/>
    <w:rsid w:val="005D53CD"/>
    <w:rsid w:val="00641140"/>
    <w:rsid w:val="00667CAE"/>
    <w:rsid w:val="006F51FD"/>
    <w:rsid w:val="00767466"/>
    <w:rsid w:val="0077766F"/>
    <w:rsid w:val="007A1EA6"/>
    <w:rsid w:val="007D02F5"/>
    <w:rsid w:val="007D1545"/>
    <w:rsid w:val="00800DF6"/>
    <w:rsid w:val="00830226"/>
    <w:rsid w:val="00833CDC"/>
    <w:rsid w:val="008424EE"/>
    <w:rsid w:val="00866634"/>
    <w:rsid w:val="008B1141"/>
    <w:rsid w:val="008C75AD"/>
    <w:rsid w:val="008F3EE1"/>
    <w:rsid w:val="009C06FB"/>
    <w:rsid w:val="00A47DF3"/>
    <w:rsid w:val="00A510A4"/>
    <w:rsid w:val="00AC2509"/>
    <w:rsid w:val="00AD53EF"/>
    <w:rsid w:val="00B0645B"/>
    <w:rsid w:val="00B1123C"/>
    <w:rsid w:val="00B30EAF"/>
    <w:rsid w:val="00B52400"/>
    <w:rsid w:val="00B568FA"/>
    <w:rsid w:val="00BA53B6"/>
    <w:rsid w:val="00BB5F15"/>
    <w:rsid w:val="00C646BA"/>
    <w:rsid w:val="00C97D16"/>
    <w:rsid w:val="00CC489E"/>
    <w:rsid w:val="00CE2B63"/>
    <w:rsid w:val="00D931F3"/>
    <w:rsid w:val="00DA259B"/>
    <w:rsid w:val="00DC259C"/>
    <w:rsid w:val="00E01899"/>
    <w:rsid w:val="00E50ECA"/>
    <w:rsid w:val="00E612A2"/>
    <w:rsid w:val="00E7249B"/>
    <w:rsid w:val="00E9694D"/>
    <w:rsid w:val="00EE37EC"/>
    <w:rsid w:val="00EE4BE8"/>
    <w:rsid w:val="00F73FFC"/>
    <w:rsid w:val="00F81520"/>
    <w:rsid w:val="00FB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9558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31F3"/>
    <w:pPr>
      <w:spacing w:after="24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4E241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E241D"/>
    <w:rPr>
      <w:color w:val="05037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4E2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DDEE3-F7CA-4A83-A139-EA04717C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Hilfswerk Misereor e.V.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Hammers, Anja</dc:creator>
  <cp:lastModifiedBy>Paul, Andreas</cp:lastModifiedBy>
  <cp:revision>2</cp:revision>
  <dcterms:created xsi:type="dcterms:W3CDTF">2021-11-06T11:37:00Z</dcterms:created>
  <dcterms:modified xsi:type="dcterms:W3CDTF">2021-11-06T11:37:00Z</dcterms:modified>
</cp:coreProperties>
</file>