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B6825" w14:textId="53AF2FFB" w:rsidR="007F0D35" w:rsidRPr="007F0D35" w:rsidRDefault="00D561E9" w:rsidP="007F0D35">
      <w:pPr>
        <w:autoSpaceDE w:val="0"/>
        <w:autoSpaceDN w:val="0"/>
        <w:adjustRightInd w:val="0"/>
        <w:spacing w:after="0" w:line="240" w:lineRule="auto"/>
        <w:rPr>
          <w:rFonts w:ascii="MetaBookLF" w:eastAsia="Calibri" w:hAnsi="MetaBookLF" w:cs="Arial"/>
          <w:b/>
          <w:caps/>
          <w:kern w:val="22"/>
          <w:lang w:eastAsia="de-DE"/>
        </w:rPr>
      </w:pPr>
      <w:r>
        <w:rPr>
          <w:rFonts w:ascii="MetaBookLF" w:eastAsia="Calibri" w:hAnsi="MetaBookLF" w:cs="Arial"/>
          <w:b/>
          <w:caps/>
          <w:kern w:val="22"/>
          <w:lang w:eastAsia="de-DE"/>
        </w:rPr>
        <w:t xml:space="preserve">Meditation </w:t>
      </w:r>
      <w:r>
        <w:rPr>
          <w:rFonts w:ascii="MetaBookLF" w:eastAsia="Calibri" w:hAnsi="MetaBookLF" w:cs="Arial"/>
          <w:caps/>
          <w:kern w:val="22"/>
          <w:lang w:eastAsia="de-DE"/>
        </w:rPr>
        <w:t xml:space="preserve">zur </w:t>
      </w:r>
      <w:r w:rsidR="004021E4" w:rsidRPr="004021E4">
        <w:rPr>
          <w:rFonts w:ascii="MetaBookLF" w:eastAsia="Calibri" w:hAnsi="MetaBookLF" w:cs="Arial"/>
          <w:b/>
          <w:caps/>
          <w:kern w:val="22"/>
          <w:lang w:eastAsia="de-DE"/>
        </w:rPr>
        <w:t>MISEREOR-</w:t>
      </w:r>
      <w:r w:rsidR="007F0D35" w:rsidRPr="007F0D35">
        <w:rPr>
          <w:rFonts w:ascii="MetaBookLF" w:eastAsia="Calibri" w:hAnsi="MetaBookLF" w:cs="Arial"/>
          <w:b/>
          <w:caps/>
          <w:kern w:val="22"/>
          <w:lang w:eastAsia="de-DE"/>
        </w:rPr>
        <w:t>fastenaktion</w:t>
      </w:r>
      <w:r w:rsidR="004021E4">
        <w:rPr>
          <w:rFonts w:ascii="MetaBookLF" w:eastAsia="Calibri" w:hAnsi="MetaBookLF" w:cs="Arial"/>
          <w:b/>
          <w:caps/>
          <w:kern w:val="22"/>
          <w:lang w:eastAsia="de-DE"/>
        </w:rPr>
        <w:t xml:space="preserve"> 2021</w:t>
      </w:r>
    </w:p>
    <w:p w14:paraId="0BD72292" w14:textId="77777777" w:rsidR="007F0D35" w:rsidRPr="007F0D35" w:rsidRDefault="007F0D35" w:rsidP="007F0D35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  <w:b/>
        </w:rPr>
      </w:pPr>
    </w:p>
    <w:p w14:paraId="5755E752" w14:textId="2130278B" w:rsidR="007F0D35" w:rsidRPr="007F0D35" w:rsidRDefault="004021E4" w:rsidP="007F0D35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  <w:b/>
        </w:rPr>
      </w:pPr>
      <w:r>
        <w:rPr>
          <w:rFonts w:ascii="MetaBookLF" w:eastAsia="Calibri" w:hAnsi="MetaBookLF" w:cs="Arial"/>
          <w:b/>
        </w:rPr>
        <w:t>Es geht! Anders.</w:t>
      </w:r>
    </w:p>
    <w:p w14:paraId="15981C0B" w14:textId="63828DB2" w:rsidR="007F0D35" w:rsidRPr="007F0D35" w:rsidRDefault="004021E4" w:rsidP="007F0D35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</w:rPr>
      </w:pPr>
      <w:r>
        <w:rPr>
          <w:rFonts w:ascii="MetaBookLF" w:eastAsia="Calibri" w:hAnsi="MetaBookLF" w:cs="Arial"/>
        </w:rPr>
        <w:t>Andreas Paul, MISEREOR</w:t>
      </w:r>
    </w:p>
    <w:p w14:paraId="07789104" w14:textId="77777777" w:rsidR="007F0D35" w:rsidRPr="007F0D35" w:rsidRDefault="007F0D35" w:rsidP="007F0D35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</w:rPr>
      </w:pPr>
    </w:p>
    <w:p w14:paraId="0DDC9F52" w14:textId="77777777" w:rsidR="004021E4" w:rsidRDefault="004021E4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0B27777D" w14:textId="2282C56D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geht! Anders.</w:t>
      </w:r>
    </w:p>
    <w:p w14:paraId="041F9DE7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4BF94FD4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Nein</w:t>
      </w:r>
    </w:p>
    <w:p w14:paraId="36785899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Nicht jetzt</w:t>
      </w:r>
    </w:p>
    <w:p w14:paraId="41EBC497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Nicht ich</w:t>
      </w:r>
    </w:p>
    <w:p w14:paraId="0CE1BAFC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Nein, es geht nicht.</w:t>
      </w:r>
    </w:p>
    <w:p w14:paraId="4ACF1F20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06E9F6B4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geht! Anders.</w:t>
      </w:r>
    </w:p>
    <w:p w14:paraId="58AA1654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10278489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Zuerst die Anderen</w:t>
      </w:r>
    </w:p>
    <w:p w14:paraId="57144473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Die da oben</w:t>
      </w:r>
    </w:p>
    <w:p w14:paraId="3F92D0F6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Die Mächtigen</w:t>
      </w:r>
    </w:p>
    <w:p w14:paraId="7E673765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Die Wirtschaft</w:t>
      </w:r>
    </w:p>
    <w:p w14:paraId="58C50936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19FF4FA2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geht! Anders.</w:t>
      </w:r>
    </w:p>
    <w:p w14:paraId="729ECCB8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5120AB00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ist doch gut so.</w:t>
      </w:r>
    </w:p>
    <w:p w14:paraId="6D4CF816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Wer weiß, ob es anders besser ist.</w:t>
      </w:r>
    </w:p>
    <w:p w14:paraId="3CD66312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Die vielen Stimmen…</w:t>
      </w:r>
    </w:p>
    <w:p w14:paraId="07A385C8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Die vielen Meinungen…</w:t>
      </w:r>
    </w:p>
    <w:p w14:paraId="274FEDC6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40618D89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geht! Anders.</w:t>
      </w:r>
    </w:p>
    <w:p w14:paraId="797F9AFB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geht! Mit dir!</w:t>
      </w:r>
    </w:p>
    <w:p w14:paraId="2F6983B3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 Schritt für Schritt.</w:t>
      </w:r>
    </w:p>
    <w:p w14:paraId="7DEE2EE2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 im Miteinander.</w:t>
      </w:r>
    </w:p>
    <w:p w14:paraId="35899188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79A0EAF1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Dein Wort in Gottes Ohr!</w:t>
      </w:r>
    </w:p>
    <w:p w14:paraId="2D6205E8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24894D8E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Es geht! Anders.</w:t>
      </w:r>
    </w:p>
    <w:p w14:paraId="427103DF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Glaub mir.</w:t>
      </w:r>
    </w:p>
    <w:p w14:paraId="04AE6033" w14:textId="77777777" w:rsidR="00E368FA" w:rsidRPr="00E368FA" w:rsidRDefault="00E368FA" w:rsidP="00E368FA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E368FA">
        <w:rPr>
          <w:rFonts w:ascii="MetaBookLF" w:eastAsia="MetaBookLF" w:hAnsi="MetaBookLF" w:cs="Arial"/>
          <w:lang w:eastAsia="de-DE"/>
        </w:rPr>
        <w:t>Mein Sohn hat es dir vorgelebt.</w:t>
      </w:r>
    </w:p>
    <w:p w14:paraId="5FB8E67F" w14:textId="63D8D385" w:rsidR="00AD53EF" w:rsidRPr="008424EE" w:rsidRDefault="00AD53EF" w:rsidP="008424EE">
      <w:pPr>
        <w:tabs>
          <w:tab w:val="left" w:pos="3960"/>
        </w:tabs>
      </w:pPr>
      <w:bookmarkStart w:id="0" w:name="_GoBack"/>
      <w:bookmarkEnd w:id="0"/>
    </w:p>
    <w:sectPr w:rsidR="00AD53EF" w:rsidRPr="008424EE" w:rsidSect="00DB3653">
      <w:headerReference w:type="default" r:id="rId8"/>
      <w:footerReference w:type="default" r:id="rId9"/>
      <w:pgSz w:w="11906" w:h="16838"/>
      <w:pgMar w:top="269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0822" w14:textId="77777777" w:rsidR="004C6C86" w:rsidRDefault="004C6C86" w:rsidP="004F6F1A">
      <w:pPr>
        <w:spacing w:after="0" w:line="240" w:lineRule="auto"/>
      </w:pPr>
      <w:r>
        <w:separator/>
      </w:r>
    </w:p>
  </w:endnote>
  <w:endnote w:type="continuationSeparator" w:id="0">
    <w:p w14:paraId="4BA02046" w14:textId="77777777" w:rsidR="004C6C86" w:rsidRDefault="004C6C86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77777777" w:rsidR="00AD53EF" w:rsidRDefault="008424E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6F8CC1" wp14:editId="4E778B66">
          <wp:simplePos x="0" y="0"/>
          <wp:positionH relativeFrom="column">
            <wp:posOffset>-909955</wp:posOffset>
          </wp:positionH>
          <wp:positionV relativeFrom="paragraph">
            <wp:posOffset>-405765</wp:posOffset>
          </wp:positionV>
          <wp:extent cx="7560000" cy="1206667"/>
          <wp:effectExtent l="0" t="0" r="9525" b="12700"/>
          <wp:wrapNone/>
          <wp:docPr id="40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77777777" w:rsidR="004F6F1A" w:rsidRDefault="004F6F1A" w:rsidP="00114180">
    <w:pPr>
      <w:pStyle w:val="Fuzeile"/>
      <w:rPr>
        <w:szCs w:val="16"/>
      </w:rPr>
    </w:pPr>
  </w:p>
  <w:p w14:paraId="42172A8F" w14:textId="77777777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DDB9" w14:textId="77777777" w:rsidR="004C6C86" w:rsidRDefault="004C6C86" w:rsidP="004F6F1A">
      <w:pPr>
        <w:spacing w:after="0" w:line="240" w:lineRule="auto"/>
      </w:pPr>
      <w:r>
        <w:separator/>
      </w:r>
    </w:p>
  </w:footnote>
  <w:footnote w:type="continuationSeparator" w:id="0">
    <w:p w14:paraId="628CC712" w14:textId="77777777" w:rsidR="004C6C86" w:rsidRDefault="004C6C86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C775" w14:textId="77777777" w:rsidR="008424EE" w:rsidRDefault="008424EE">
    <w:pPr>
      <w:pStyle w:val="Kopfzeile"/>
    </w:pPr>
    <w:r w:rsidRPr="008424EE">
      <w:rPr>
        <w:noProof/>
      </w:rPr>
      <w:drawing>
        <wp:anchor distT="0" distB="0" distL="114300" distR="114300" simplePos="0" relativeHeight="251657216" behindDoc="1" locked="0" layoutInCell="1" allowOverlap="1" wp14:anchorId="4E39AFEA" wp14:editId="161E88B7">
          <wp:simplePos x="0" y="0"/>
          <wp:positionH relativeFrom="column">
            <wp:posOffset>-909955</wp:posOffset>
          </wp:positionH>
          <wp:positionV relativeFrom="paragraph">
            <wp:posOffset>-462915</wp:posOffset>
          </wp:positionV>
          <wp:extent cx="7560000" cy="1597500"/>
          <wp:effectExtent l="0" t="0" r="9525" b="3175"/>
          <wp:wrapNone/>
          <wp:docPr id="3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9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F38"/>
    <w:multiLevelType w:val="hybridMultilevel"/>
    <w:tmpl w:val="BC521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3D11D3"/>
    <w:rsid w:val="003D6DB1"/>
    <w:rsid w:val="004021E4"/>
    <w:rsid w:val="00464D37"/>
    <w:rsid w:val="004C6C86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7E00F3"/>
    <w:rsid w:val="007F0D35"/>
    <w:rsid w:val="00800DF6"/>
    <w:rsid w:val="00833CDC"/>
    <w:rsid w:val="008424EE"/>
    <w:rsid w:val="008B1141"/>
    <w:rsid w:val="008C75AD"/>
    <w:rsid w:val="009C06FB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561E9"/>
    <w:rsid w:val="00D931F3"/>
    <w:rsid w:val="00DA259B"/>
    <w:rsid w:val="00DB3653"/>
    <w:rsid w:val="00DC259C"/>
    <w:rsid w:val="00E01899"/>
    <w:rsid w:val="00E368FA"/>
    <w:rsid w:val="00E612A2"/>
    <w:rsid w:val="00E7249B"/>
    <w:rsid w:val="00E9694D"/>
    <w:rsid w:val="00EE4BE8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D1DF-574D-487E-AC33-E56BDDF6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3</cp:revision>
  <dcterms:created xsi:type="dcterms:W3CDTF">2020-10-23T08:20:00Z</dcterms:created>
  <dcterms:modified xsi:type="dcterms:W3CDTF">2020-10-23T08:21:00Z</dcterms:modified>
</cp:coreProperties>
</file>