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C5E5A" w14:textId="3686E295" w:rsidR="00EE4BE8" w:rsidRDefault="00EE4BE8" w:rsidP="00B0645B"/>
    <w:p w14:paraId="4FBD8B19" w14:textId="77A32C8D" w:rsidR="004E241D" w:rsidRPr="004E241D" w:rsidRDefault="00EC3898" w:rsidP="00F776B5">
      <w:pPr>
        <w:spacing w:after="0" w:line="300" w:lineRule="auto"/>
        <w:jc w:val="both"/>
        <w:rPr>
          <w:rFonts w:ascii="MetaBookLF" w:eastAsia="Calibri" w:hAnsi="MetaBookLF" w:cs="Times New Roman"/>
          <w:b/>
          <w:smallCaps/>
        </w:rPr>
      </w:pPr>
      <w:r>
        <w:rPr>
          <w:rFonts w:ascii="MetaBookLF" w:eastAsia="Calibri" w:hAnsi="MetaBookLF" w:cs="Times New Roman"/>
          <w:b/>
          <w:smallCaps/>
        </w:rPr>
        <w:t xml:space="preserve">Kreuzweg </w:t>
      </w:r>
      <w:r>
        <w:rPr>
          <w:rFonts w:ascii="MetaBookLF" w:eastAsia="Calibri" w:hAnsi="MetaBookLF" w:cs="Times New Roman"/>
          <w:smallCaps/>
        </w:rPr>
        <w:t xml:space="preserve">Für </w:t>
      </w:r>
      <w:r w:rsidR="00934796">
        <w:rPr>
          <w:rFonts w:ascii="MetaBookLF" w:eastAsia="Calibri" w:hAnsi="MetaBookLF" w:cs="Times New Roman"/>
          <w:b/>
          <w:smallCaps/>
        </w:rPr>
        <w:t>Kind</w:t>
      </w:r>
      <w:r w:rsidRPr="00EC3898">
        <w:rPr>
          <w:rFonts w:ascii="MetaBookLF" w:eastAsia="Calibri" w:hAnsi="MetaBookLF" w:cs="Times New Roman"/>
          <w:b/>
          <w:smallCaps/>
        </w:rPr>
        <w:t>e</w:t>
      </w:r>
      <w:r w:rsidR="00934796">
        <w:rPr>
          <w:rFonts w:ascii="MetaBookLF" w:eastAsia="Calibri" w:hAnsi="MetaBookLF" w:cs="Times New Roman"/>
          <w:b/>
          <w:smallCaps/>
        </w:rPr>
        <w:t>r</w:t>
      </w:r>
      <w:r>
        <w:rPr>
          <w:rFonts w:ascii="MetaBookLF" w:eastAsia="Calibri" w:hAnsi="MetaBookLF" w:cs="Times New Roman"/>
          <w:smallCaps/>
        </w:rPr>
        <w:t xml:space="preserve"> </w:t>
      </w:r>
      <w:r w:rsidR="00915445">
        <w:rPr>
          <w:rFonts w:ascii="MetaBookLF" w:eastAsia="Calibri" w:hAnsi="MetaBookLF" w:cs="Times New Roman"/>
          <w:smallCaps/>
        </w:rPr>
        <w:t xml:space="preserve">zur </w:t>
      </w:r>
      <w:r w:rsidR="00915445">
        <w:rPr>
          <w:rFonts w:ascii="MetaBookLF" w:eastAsia="Calibri" w:hAnsi="MetaBookLF" w:cs="Times New Roman"/>
          <w:b/>
          <w:smallCaps/>
        </w:rPr>
        <w:t xml:space="preserve">Fastenaktion </w:t>
      </w:r>
      <w:r w:rsidR="004E241D" w:rsidRPr="004E241D">
        <w:rPr>
          <w:rFonts w:ascii="MetaBookLF" w:eastAsia="Calibri" w:hAnsi="MetaBookLF" w:cs="Times New Roman"/>
          <w:b/>
          <w:smallCaps/>
        </w:rPr>
        <w:t>2022</w:t>
      </w:r>
    </w:p>
    <w:p w14:paraId="20C6889E" w14:textId="77777777" w:rsidR="00934796" w:rsidRDefault="00934796" w:rsidP="00934796">
      <w:pPr>
        <w:rPr>
          <w:b/>
        </w:rPr>
      </w:pPr>
      <w:r w:rsidRPr="00934796">
        <w:rPr>
          <w:b/>
        </w:rPr>
        <w:t>Schritte, die zum</w:t>
      </w:r>
      <w:r>
        <w:rPr>
          <w:b/>
        </w:rPr>
        <w:t xml:space="preserve"> </w:t>
      </w:r>
      <w:r w:rsidRPr="00934796">
        <w:rPr>
          <w:b/>
        </w:rPr>
        <w:t>Leben führen</w:t>
      </w:r>
    </w:p>
    <w:p w14:paraId="18916D70" w14:textId="2A52D7FD" w:rsidR="004E241D" w:rsidRDefault="00934796" w:rsidP="00934796">
      <w:r w:rsidRPr="00934796">
        <w:t>Petra Zeil, Pastoralreferentin Erzbistum Freiburg</w:t>
      </w:r>
    </w:p>
    <w:p w14:paraId="578502B8" w14:textId="77777777" w:rsidR="00934796" w:rsidRDefault="00934796" w:rsidP="00934796">
      <w:pPr>
        <w:spacing w:after="0"/>
        <w:rPr>
          <w:b/>
          <w:smallCaps/>
        </w:rPr>
      </w:pPr>
    </w:p>
    <w:p w14:paraId="61F1CBCB" w14:textId="77777777" w:rsidR="00934796" w:rsidRDefault="00934796" w:rsidP="00934796">
      <w:pPr>
        <w:spacing w:after="0"/>
        <w:rPr>
          <w:b/>
          <w:smallCaps/>
        </w:rPr>
      </w:pPr>
    </w:p>
    <w:p w14:paraId="38FF0994" w14:textId="24C62E7A" w:rsidR="00934796" w:rsidRPr="00934796" w:rsidRDefault="00934796" w:rsidP="00934796">
      <w:pPr>
        <w:spacing w:after="0"/>
        <w:rPr>
          <w:b/>
          <w:smallCaps/>
        </w:rPr>
      </w:pPr>
      <w:r w:rsidRPr="00934796">
        <w:rPr>
          <w:b/>
          <w:smallCaps/>
        </w:rPr>
        <w:t>Bereitlegen</w:t>
      </w:r>
    </w:p>
    <w:p w14:paraId="2B1F41E4" w14:textId="4B90ABC1" w:rsidR="00934796" w:rsidRPr="00934796" w:rsidRDefault="00934796" w:rsidP="00934796">
      <w:pPr>
        <w:pStyle w:val="Listenabsatz"/>
        <w:numPr>
          <w:ilvl w:val="0"/>
          <w:numId w:val="2"/>
        </w:numPr>
        <w:spacing w:after="0"/>
      </w:pPr>
      <w:r w:rsidRPr="00934796">
        <w:t>Kreuz zum Mittragen</w:t>
      </w:r>
    </w:p>
    <w:p w14:paraId="692F9A79" w14:textId="641DDA10" w:rsidR="00934796" w:rsidRPr="00934796" w:rsidRDefault="00934796" w:rsidP="00934796">
      <w:pPr>
        <w:pStyle w:val="Listenabsatz"/>
        <w:numPr>
          <w:ilvl w:val="0"/>
          <w:numId w:val="2"/>
        </w:numPr>
        <w:spacing w:after="0"/>
      </w:pPr>
      <w:r w:rsidRPr="00934796">
        <w:t>für die Stationen:</w:t>
      </w:r>
    </w:p>
    <w:p w14:paraId="6245FB35" w14:textId="77777777" w:rsidR="00934796" w:rsidRPr="00934796" w:rsidRDefault="00934796" w:rsidP="00934796">
      <w:pPr>
        <w:spacing w:after="0"/>
        <w:ind w:left="708"/>
      </w:pPr>
      <w:r w:rsidRPr="00934796">
        <w:t>1: zwei locker verknotete Seile</w:t>
      </w:r>
    </w:p>
    <w:p w14:paraId="31C305A2" w14:textId="77777777" w:rsidR="00934796" w:rsidRPr="00934796" w:rsidRDefault="00934796" w:rsidP="00934796">
      <w:pPr>
        <w:spacing w:after="0"/>
        <w:ind w:left="708"/>
      </w:pPr>
      <w:r w:rsidRPr="00934796">
        <w:t>2: Stein, Muschel</w:t>
      </w:r>
    </w:p>
    <w:p w14:paraId="21BBE87A" w14:textId="77777777" w:rsidR="00934796" w:rsidRPr="00934796" w:rsidRDefault="00934796" w:rsidP="00934796">
      <w:pPr>
        <w:spacing w:after="0"/>
        <w:ind w:left="708"/>
      </w:pPr>
      <w:r w:rsidRPr="00934796">
        <w:t>3: Stofftaschentuch, Blatt Papier mit Handabdrücken</w:t>
      </w:r>
    </w:p>
    <w:p w14:paraId="40D254E1" w14:textId="77777777" w:rsidR="00934796" w:rsidRPr="00934796" w:rsidRDefault="00934796" w:rsidP="00934796">
      <w:pPr>
        <w:spacing w:after="0"/>
        <w:ind w:left="708"/>
      </w:pPr>
      <w:r w:rsidRPr="00934796">
        <w:t>4: T-Shirt, einige Perlen</w:t>
      </w:r>
    </w:p>
    <w:p w14:paraId="600F1D4B" w14:textId="77777777" w:rsidR="00934796" w:rsidRPr="00934796" w:rsidRDefault="00934796" w:rsidP="00934796">
      <w:pPr>
        <w:spacing w:after="0"/>
        <w:ind w:left="708"/>
      </w:pPr>
      <w:r w:rsidRPr="00934796">
        <w:t>5: vier Nägel, drei Stofftiere</w:t>
      </w:r>
    </w:p>
    <w:p w14:paraId="3EE3B31E" w14:textId="77777777" w:rsidR="00934796" w:rsidRPr="00934796" w:rsidRDefault="00934796" w:rsidP="00934796">
      <w:pPr>
        <w:spacing w:after="0"/>
        <w:ind w:left="708"/>
      </w:pPr>
      <w:r w:rsidRPr="00934796">
        <w:t>6: Kerze, Streichhölzer, Sonnenblumenkerne</w:t>
      </w:r>
    </w:p>
    <w:p w14:paraId="405B5CD1" w14:textId="00F7CE98" w:rsidR="00934796" w:rsidRPr="00934796" w:rsidRDefault="00934796" w:rsidP="00934796">
      <w:pPr>
        <w:pStyle w:val="Listenabsatz"/>
        <w:numPr>
          <w:ilvl w:val="0"/>
          <w:numId w:val="3"/>
        </w:numPr>
        <w:spacing w:after="0"/>
      </w:pPr>
      <w:r w:rsidRPr="00934796">
        <w:t>sechs schöne Tücher</w:t>
      </w:r>
    </w:p>
    <w:p w14:paraId="7C7DD385" w14:textId="12860866" w:rsidR="00915445" w:rsidRPr="00934796" w:rsidRDefault="00934796" w:rsidP="00934796">
      <w:pPr>
        <w:pStyle w:val="Listenabsatz"/>
        <w:numPr>
          <w:ilvl w:val="0"/>
          <w:numId w:val="3"/>
        </w:numPr>
        <w:spacing w:after="0"/>
      </w:pPr>
      <w:r w:rsidRPr="00934796">
        <w:t>kleine Tüten aus Zeitungspapier mit Samen einer</w:t>
      </w:r>
      <w:r>
        <w:t xml:space="preserve"> </w:t>
      </w:r>
      <w:r w:rsidRPr="00934796">
        <w:t>Wildblumenmischung als Geschenk</w:t>
      </w:r>
    </w:p>
    <w:p w14:paraId="68DD6DFE" w14:textId="142423E8" w:rsidR="00915445" w:rsidRDefault="00915445" w:rsidP="004E241D">
      <w:pPr>
        <w:spacing w:after="0"/>
      </w:pPr>
    </w:p>
    <w:p w14:paraId="49824A1B" w14:textId="77777777" w:rsidR="00934796" w:rsidRPr="00934796" w:rsidRDefault="00934796" w:rsidP="004E241D">
      <w:pPr>
        <w:spacing w:after="0"/>
      </w:pPr>
    </w:p>
    <w:p w14:paraId="6F5DAFE2" w14:textId="77777777" w:rsidR="00934796" w:rsidRPr="00934796" w:rsidRDefault="00934796" w:rsidP="00934796">
      <w:pPr>
        <w:spacing w:after="0"/>
        <w:rPr>
          <w:b/>
          <w:smallCaps/>
        </w:rPr>
      </w:pPr>
      <w:r w:rsidRPr="00934796">
        <w:rPr>
          <w:b/>
          <w:smallCaps/>
        </w:rPr>
        <w:t>Gestaltung</w:t>
      </w:r>
    </w:p>
    <w:p w14:paraId="5FC59370" w14:textId="33606C00" w:rsidR="00934796" w:rsidRDefault="00934796" w:rsidP="00934796">
      <w:pPr>
        <w:spacing w:after="0"/>
      </w:pPr>
      <w:r>
        <w:t>An sechs Orten in der Kirche/Schule oder draußen liegt</w:t>
      </w:r>
      <w:r>
        <w:t xml:space="preserve"> </w:t>
      </w:r>
      <w:r>
        <w:t>je ein Tuch. Für jede Station werden zwei Erwachsene (L1/2)</w:t>
      </w:r>
      <w:r>
        <w:t xml:space="preserve"> </w:t>
      </w:r>
      <w:r>
        <w:t>und drei Kinder (K1/2/3) gebraucht. K1 und K3 tragen</w:t>
      </w:r>
      <w:r>
        <w:t xml:space="preserve"> </w:t>
      </w:r>
      <w:r>
        <w:t>die Symbole für ihre Station. Ein weiteres Kind</w:t>
      </w:r>
      <w:r>
        <w:t xml:space="preserve"> </w:t>
      </w:r>
      <w:r>
        <w:t>trägt das Kreuz von Station 1 bis 5 mit.</w:t>
      </w:r>
    </w:p>
    <w:p w14:paraId="718A2A42" w14:textId="2661CAF2" w:rsidR="00934796" w:rsidRDefault="00934796" w:rsidP="00934796">
      <w:pPr>
        <w:spacing w:after="0"/>
      </w:pPr>
    </w:p>
    <w:p w14:paraId="10B3774A" w14:textId="77777777" w:rsidR="00934796" w:rsidRDefault="00934796" w:rsidP="00934796">
      <w:pPr>
        <w:spacing w:after="0"/>
      </w:pPr>
    </w:p>
    <w:p w14:paraId="39B616B7" w14:textId="151C1624" w:rsidR="00934796" w:rsidRPr="00934796" w:rsidRDefault="00934796" w:rsidP="00934796">
      <w:pPr>
        <w:spacing w:after="0"/>
        <w:rPr>
          <w:b/>
          <w:smallCaps/>
        </w:rPr>
      </w:pPr>
      <w:r w:rsidRPr="00934796">
        <w:rPr>
          <w:b/>
          <w:smallCaps/>
        </w:rPr>
        <w:t>Lied an jeder Station</w:t>
      </w:r>
    </w:p>
    <w:p w14:paraId="19923AF5" w14:textId="77777777" w:rsidR="00934796" w:rsidRDefault="00934796" w:rsidP="00934796">
      <w:pPr>
        <w:spacing w:after="0"/>
      </w:pPr>
      <w:r>
        <w:t>Lass uns in deinem Namen</w:t>
      </w:r>
    </w:p>
    <w:p w14:paraId="374F6B3E" w14:textId="4FF40F66" w:rsidR="007773A3" w:rsidRDefault="00934796" w:rsidP="00934796">
      <w:pPr>
        <w:spacing w:after="0"/>
      </w:pPr>
      <w:r>
        <w:t>GL 446,3</w:t>
      </w:r>
    </w:p>
    <w:p w14:paraId="60FF9AC3" w14:textId="48E11B75" w:rsidR="00934796" w:rsidRDefault="00934796" w:rsidP="00934796">
      <w:pPr>
        <w:spacing w:after="0"/>
      </w:pPr>
    </w:p>
    <w:p w14:paraId="7EE73190" w14:textId="06656E42" w:rsidR="00934796" w:rsidRDefault="00934796">
      <w:pPr>
        <w:spacing w:after="200" w:line="276" w:lineRule="auto"/>
      </w:pPr>
      <w:r>
        <w:br w:type="page"/>
      </w:r>
    </w:p>
    <w:p w14:paraId="29D81E2D" w14:textId="77777777" w:rsidR="00934796" w:rsidRPr="00934796" w:rsidRDefault="00934796" w:rsidP="00934796">
      <w:pPr>
        <w:spacing w:after="0"/>
        <w:rPr>
          <w:b/>
          <w:smallCaps/>
        </w:rPr>
      </w:pPr>
      <w:r w:rsidRPr="00934796">
        <w:rPr>
          <w:b/>
          <w:smallCaps/>
        </w:rPr>
        <w:lastRenderedPageBreak/>
        <w:t>Eröffnung</w:t>
      </w:r>
    </w:p>
    <w:p w14:paraId="1A35D03D" w14:textId="77777777" w:rsidR="00934796" w:rsidRDefault="00934796" w:rsidP="00934796">
      <w:pPr>
        <w:spacing w:after="0"/>
      </w:pPr>
      <w:r w:rsidRPr="00934796">
        <w:rPr>
          <w:b/>
        </w:rPr>
        <w:t>L1</w:t>
      </w:r>
      <w:r>
        <w:t xml:space="preserve"> Willkommen zum Kreuzweg für</w:t>
      </w:r>
      <w:r>
        <w:t xml:space="preserve"> </w:t>
      </w:r>
      <w:r>
        <w:t xml:space="preserve">Kinder! </w:t>
      </w:r>
    </w:p>
    <w:p w14:paraId="1E0F79C4" w14:textId="3FA71829" w:rsidR="00934796" w:rsidRDefault="00934796" w:rsidP="00934796">
      <w:pPr>
        <w:spacing w:after="0"/>
      </w:pPr>
      <w:r>
        <w:t>Wir erzählen uns heute von</w:t>
      </w:r>
      <w:r>
        <w:t xml:space="preserve"> </w:t>
      </w:r>
      <w:r>
        <w:t>Jesus, der vor etwa 2000 Jahren auf</w:t>
      </w:r>
      <w:r>
        <w:t xml:space="preserve"> </w:t>
      </w:r>
      <w:r>
        <w:t>der Erde gelebt hat. Er hat Kranke</w:t>
      </w:r>
    </w:p>
    <w:p w14:paraId="3A82AF74" w14:textId="223715F4" w:rsidR="00934796" w:rsidRDefault="00934796" w:rsidP="00934796">
      <w:pPr>
        <w:spacing w:after="0"/>
      </w:pPr>
      <w:r>
        <w:t>geheilt, Menschen versöhnt und</w:t>
      </w:r>
      <w:r>
        <w:t xml:space="preserve"> </w:t>
      </w:r>
      <w:r>
        <w:t>viele spüren lassen, wie gut und gerecht</w:t>
      </w:r>
      <w:r>
        <w:t xml:space="preserve"> </w:t>
      </w:r>
      <w:r>
        <w:t>Gott ist. Aber manche ärgerten</w:t>
      </w:r>
      <w:r>
        <w:t xml:space="preserve"> </w:t>
      </w:r>
      <w:r>
        <w:t>sich über ihn oder hatten Angst vor</w:t>
      </w:r>
      <w:r>
        <w:t xml:space="preserve"> </w:t>
      </w:r>
      <w:r>
        <w:t>ihm. Sie sagten: „Er behauptet, er</w:t>
      </w:r>
      <w:r>
        <w:t xml:space="preserve"> </w:t>
      </w:r>
      <w:r>
        <w:t>sei Gottes Sohn! Das darf er nicht!“</w:t>
      </w:r>
      <w:r>
        <w:t xml:space="preserve"> </w:t>
      </w:r>
      <w:r>
        <w:t>Oder sie dachten, er wolle König</w:t>
      </w:r>
      <w:r>
        <w:t xml:space="preserve"> </w:t>
      </w:r>
      <w:r>
        <w:t>sein und ihnen die Macht wegnehmen.</w:t>
      </w:r>
    </w:p>
    <w:p w14:paraId="6E9BC668" w14:textId="00FD287C" w:rsidR="00934796" w:rsidRDefault="00934796" w:rsidP="00934796">
      <w:pPr>
        <w:spacing w:after="0"/>
      </w:pPr>
      <w:r>
        <w:t>Darum wollten sie ihn töten.</w:t>
      </w:r>
      <w:r>
        <w:t xml:space="preserve"> </w:t>
      </w:r>
      <w:r>
        <w:t>Daran denken wir am Karfreitag.</w:t>
      </w:r>
    </w:p>
    <w:p w14:paraId="42079C25" w14:textId="2054EC87" w:rsidR="00934796" w:rsidRDefault="00934796" w:rsidP="00934796">
      <w:pPr>
        <w:spacing w:after="0"/>
      </w:pPr>
      <w:r>
        <w:t>Aber wir glauben, dass Gott Jesus</w:t>
      </w:r>
      <w:r>
        <w:t xml:space="preserve"> </w:t>
      </w:r>
      <w:r>
        <w:t>zum Leben auferweckt hat.</w:t>
      </w:r>
    </w:p>
    <w:p w14:paraId="030B09C8" w14:textId="77777777" w:rsidR="00934796" w:rsidRDefault="00934796" w:rsidP="00934796">
      <w:pPr>
        <w:spacing w:after="0"/>
      </w:pPr>
    </w:p>
    <w:p w14:paraId="3ADA1D22" w14:textId="1E06D8DA" w:rsidR="00934796" w:rsidRDefault="00934796" w:rsidP="00934796">
      <w:pPr>
        <w:spacing w:after="0"/>
      </w:pPr>
      <w:r w:rsidRPr="00934796">
        <w:rPr>
          <w:b/>
        </w:rPr>
        <w:t>L2</w:t>
      </w:r>
      <w:r>
        <w:t xml:space="preserve"> Jesus musste das schwere Kreuz</w:t>
      </w:r>
      <w:r>
        <w:t xml:space="preserve"> </w:t>
      </w:r>
      <w:r>
        <w:t>tragen. Das war für ihn eine große</w:t>
      </w:r>
      <w:r>
        <w:t xml:space="preserve"> </w:t>
      </w:r>
      <w:r>
        <w:t>Last. Für uns heute ist es eine große Last, dass das Klima sich verändert.</w:t>
      </w:r>
    </w:p>
    <w:p w14:paraId="5068F0FA" w14:textId="24B98353" w:rsidR="00934796" w:rsidRDefault="00934796" w:rsidP="00934796">
      <w:pPr>
        <w:spacing w:after="0"/>
      </w:pPr>
      <w:r>
        <w:t>Umweltverschmutzung macht</w:t>
      </w:r>
      <w:r>
        <w:t xml:space="preserve"> </w:t>
      </w:r>
      <w:r>
        <w:t>die Schutzschicht um die Erde so</w:t>
      </w:r>
      <w:r>
        <w:t xml:space="preserve"> </w:t>
      </w:r>
      <w:r>
        <w:t>dicht, dass es immer wärmer wird.</w:t>
      </w:r>
    </w:p>
    <w:p w14:paraId="62DC39A8" w14:textId="35E8E7F4" w:rsidR="00934796" w:rsidRDefault="00934796" w:rsidP="00934796">
      <w:pPr>
        <w:spacing w:after="0"/>
      </w:pPr>
      <w:r>
        <w:t>Darunter leiden alle Lebewesen</w:t>
      </w:r>
      <w:r>
        <w:t xml:space="preserve"> </w:t>
      </w:r>
      <w:r>
        <w:t>und die ganze Schöpfung. Auf der</w:t>
      </w:r>
      <w:r>
        <w:t xml:space="preserve"> </w:t>
      </w:r>
      <w:r>
        <w:t>ganzen Welt helfen Menschen mit,</w:t>
      </w:r>
      <w:r>
        <w:t xml:space="preserve"> </w:t>
      </w:r>
      <w:r>
        <w:t>die Erde zu schützen, auch auf den</w:t>
      </w:r>
      <w:r>
        <w:t xml:space="preserve"> </w:t>
      </w:r>
      <w:r>
        <w:t>Philippinen und in Bangladesch,</w:t>
      </w:r>
      <w:r>
        <w:t xml:space="preserve"> </w:t>
      </w:r>
      <w:r>
        <w:t>zwei Ländern in Asien. MISEREOR</w:t>
      </w:r>
      <w:r>
        <w:t xml:space="preserve"> </w:t>
      </w:r>
      <w:r>
        <w:t>hilft durch seine Partnerorganisationen</w:t>
      </w:r>
      <w:r>
        <w:t xml:space="preserve"> </w:t>
      </w:r>
      <w:r>
        <w:t>dabei. Wir hören von ihren</w:t>
      </w:r>
      <w:r>
        <w:t xml:space="preserve"> </w:t>
      </w:r>
      <w:r>
        <w:t>Ideen und fühlen uns mit ihnen</w:t>
      </w:r>
      <w:r>
        <w:t xml:space="preserve"> </w:t>
      </w:r>
      <w:r>
        <w:t>verbunden.</w:t>
      </w:r>
    </w:p>
    <w:p w14:paraId="5B9D8C20" w14:textId="70512BB3" w:rsidR="00934796" w:rsidRDefault="00934796" w:rsidP="00934796">
      <w:pPr>
        <w:spacing w:after="0"/>
      </w:pPr>
      <w:r>
        <w:t>Mit Jesus und allen, die aufstehen</w:t>
      </w:r>
      <w:r>
        <w:t xml:space="preserve"> </w:t>
      </w:r>
      <w:r>
        <w:t>für das Leben, gehen wir los.</w:t>
      </w:r>
    </w:p>
    <w:p w14:paraId="159DB278" w14:textId="77777777" w:rsidR="0079478F" w:rsidRDefault="0079478F" w:rsidP="00934796">
      <w:pPr>
        <w:spacing w:after="0"/>
      </w:pPr>
    </w:p>
    <w:p w14:paraId="3561651C" w14:textId="77777777" w:rsidR="0079478F" w:rsidRDefault="00934796" w:rsidP="00934796">
      <w:pPr>
        <w:spacing w:after="0"/>
      </w:pPr>
      <w:r>
        <w:t>Wir beginnen den Weg mit dem</w:t>
      </w:r>
      <w:r>
        <w:t xml:space="preserve"> </w:t>
      </w:r>
      <w:r>
        <w:t xml:space="preserve">Kreuzzeichen: </w:t>
      </w:r>
    </w:p>
    <w:p w14:paraId="7C4380B6" w14:textId="40D34CCB" w:rsidR="00934796" w:rsidRDefault="00934796" w:rsidP="00934796">
      <w:pPr>
        <w:spacing w:after="0"/>
      </w:pPr>
      <w:r>
        <w:t>Im Namen des Vaters</w:t>
      </w:r>
      <w:r>
        <w:t xml:space="preserve"> </w:t>
      </w:r>
      <w:r>
        <w:t>und des Sohnes und des Heiligen</w:t>
      </w:r>
      <w:r>
        <w:t xml:space="preserve"> </w:t>
      </w:r>
      <w:r>
        <w:t>Geistes. Amen.</w:t>
      </w:r>
    </w:p>
    <w:p w14:paraId="0535E4F6" w14:textId="7F9D6357" w:rsidR="00F943D7" w:rsidRDefault="00F943D7" w:rsidP="00934796">
      <w:pPr>
        <w:spacing w:after="0"/>
      </w:pPr>
    </w:p>
    <w:p w14:paraId="53F906BA" w14:textId="1383ECCF" w:rsidR="00F943D7" w:rsidRDefault="00F943D7">
      <w:pPr>
        <w:spacing w:after="200" w:line="276" w:lineRule="auto"/>
      </w:pPr>
      <w:r>
        <w:br w:type="page"/>
      </w:r>
    </w:p>
    <w:p w14:paraId="47206F81" w14:textId="49AE7EE5" w:rsidR="00F943D7" w:rsidRPr="00F943D7" w:rsidRDefault="00F943D7" w:rsidP="00F943D7">
      <w:pPr>
        <w:spacing w:after="0"/>
        <w:rPr>
          <w:b/>
          <w:smallCaps/>
        </w:rPr>
      </w:pPr>
      <w:r w:rsidRPr="00F943D7">
        <w:rPr>
          <w:b/>
          <w:smallCaps/>
        </w:rPr>
        <w:lastRenderedPageBreak/>
        <w:t xml:space="preserve">Station 1: </w:t>
      </w:r>
      <w:r w:rsidRPr="00F943D7">
        <w:rPr>
          <w:b/>
          <w:smallCaps/>
        </w:rPr>
        <w:t>Jesus</w:t>
      </w:r>
      <w:r w:rsidRPr="00F943D7">
        <w:rPr>
          <w:b/>
          <w:smallCaps/>
        </w:rPr>
        <w:t xml:space="preserve"> </w:t>
      </w:r>
      <w:r w:rsidRPr="00F943D7">
        <w:rPr>
          <w:b/>
          <w:smallCaps/>
        </w:rPr>
        <w:t>erleidet</w:t>
      </w:r>
      <w:r w:rsidRPr="00F943D7">
        <w:rPr>
          <w:b/>
          <w:smallCaps/>
        </w:rPr>
        <w:t xml:space="preserve"> </w:t>
      </w:r>
      <w:r w:rsidRPr="00F943D7">
        <w:rPr>
          <w:b/>
          <w:smallCaps/>
        </w:rPr>
        <w:t>Unrecht</w:t>
      </w:r>
    </w:p>
    <w:p w14:paraId="4646F022" w14:textId="78C9DE17" w:rsidR="00F943D7" w:rsidRDefault="00F943D7" w:rsidP="00F943D7">
      <w:pPr>
        <w:spacing w:after="0"/>
      </w:pPr>
    </w:p>
    <w:p w14:paraId="7359FDE1" w14:textId="3AAB2F0A" w:rsidR="00F943D7" w:rsidRPr="00F943D7" w:rsidRDefault="00F943D7" w:rsidP="00F943D7">
      <w:pPr>
        <w:spacing w:after="0"/>
        <w:rPr>
          <w:b/>
        </w:rPr>
      </w:pPr>
      <w:r w:rsidRPr="00F943D7">
        <w:rPr>
          <w:b/>
        </w:rPr>
        <w:t>Nach Gerechtigkeit rufen!</w:t>
      </w:r>
    </w:p>
    <w:p w14:paraId="2F7C0706" w14:textId="77777777" w:rsidR="00F943D7" w:rsidRDefault="00F943D7" w:rsidP="00F943D7">
      <w:pPr>
        <w:spacing w:after="0"/>
      </w:pPr>
    </w:p>
    <w:p w14:paraId="1F2BE821" w14:textId="67E4743A" w:rsidR="00F943D7" w:rsidRDefault="00F943D7" w:rsidP="00F943D7">
      <w:pPr>
        <w:spacing w:after="0"/>
      </w:pPr>
      <w:r w:rsidRPr="00454911">
        <w:rPr>
          <w:b/>
        </w:rPr>
        <w:t xml:space="preserve">L1 </w:t>
      </w:r>
      <w:r>
        <w:t>Jesus steht vor Pilatus, dem Richter.</w:t>
      </w:r>
      <w:r w:rsidR="00454911">
        <w:t xml:space="preserve"> </w:t>
      </w:r>
      <w:r>
        <w:t>Alle sind gegen Jesus und wollen</w:t>
      </w:r>
      <w:r w:rsidR="00454911">
        <w:t xml:space="preserve"> </w:t>
      </w:r>
      <w:r>
        <w:t>ihn loswerden. „Was hat er denn</w:t>
      </w:r>
      <w:r w:rsidR="00454911">
        <w:t xml:space="preserve"> </w:t>
      </w:r>
      <w:r>
        <w:t>Schlimmes getan?“, fragt Pilatus.</w:t>
      </w:r>
    </w:p>
    <w:p w14:paraId="7274F002" w14:textId="77777777" w:rsidR="00F943D7" w:rsidRDefault="00F943D7" w:rsidP="00F943D7">
      <w:pPr>
        <w:spacing w:after="0"/>
      </w:pPr>
      <w:r>
        <w:t>„Kreuzige ihn!“, schreit die Menge.</w:t>
      </w:r>
    </w:p>
    <w:p w14:paraId="2B16EA97" w14:textId="723350BF" w:rsidR="00F943D7" w:rsidRDefault="00F943D7" w:rsidP="00F943D7">
      <w:pPr>
        <w:spacing w:after="0"/>
      </w:pPr>
      <w:r>
        <w:t>Pilatus glaubt, dass Jesus unschuldig</w:t>
      </w:r>
      <w:r w:rsidR="00454911">
        <w:t xml:space="preserve"> </w:t>
      </w:r>
      <w:r>
        <w:t>ist, aber er will keinen Ärger.</w:t>
      </w:r>
    </w:p>
    <w:p w14:paraId="1111A866" w14:textId="607B84F4" w:rsidR="00F943D7" w:rsidRDefault="00F943D7" w:rsidP="00F943D7">
      <w:pPr>
        <w:spacing w:after="0"/>
      </w:pPr>
      <w:r>
        <w:t>Deshalb sagt er, die Soldaten sollen</w:t>
      </w:r>
      <w:r w:rsidR="00454911">
        <w:t xml:space="preserve"> </w:t>
      </w:r>
      <w:r>
        <w:t>Jesus fesseln und kreuzigen.</w:t>
      </w:r>
    </w:p>
    <w:p w14:paraId="3FC48047" w14:textId="77777777" w:rsidR="00454911" w:rsidRDefault="00454911" w:rsidP="00F943D7">
      <w:pPr>
        <w:spacing w:after="0"/>
        <w:rPr>
          <w:b/>
        </w:rPr>
      </w:pPr>
    </w:p>
    <w:p w14:paraId="65C36E1E" w14:textId="12ADC568" w:rsidR="00F943D7" w:rsidRPr="00454911" w:rsidRDefault="00F943D7" w:rsidP="00F943D7">
      <w:pPr>
        <w:spacing w:after="0"/>
        <w:rPr>
          <w:i/>
        </w:rPr>
      </w:pPr>
      <w:r w:rsidRPr="00454911">
        <w:rPr>
          <w:b/>
          <w:i/>
        </w:rPr>
        <w:t>K1</w:t>
      </w:r>
      <w:r w:rsidRPr="00454911">
        <w:rPr>
          <w:i/>
        </w:rPr>
        <w:t xml:space="preserve"> legt zwei verknotete Seile auf das</w:t>
      </w:r>
      <w:r w:rsidR="00454911" w:rsidRPr="00454911">
        <w:rPr>
          <w:i/>
        </w:rPr>
        <w:t xml:space="preserve"> </w:t>
      </w:r>
      <w:r w:rsidRPr="00454911">
        <w:rPr>
          <w:i/>
        </w:rPr>
        <w:t>Tuch.</w:t>
      </w:r>
    </w:p>
    <w:p w14:paraId="184A59AF" w14:textId="77777777" w:rsidR="00454911" w:rsidRDefault="00454911" w:rsidP="00F943D7">
      <w:pPr>
        <w:spacing w:after="0"/>
      </w:pPr>
    </w:p>
    <w:p w14:paraId="45A8E943" w14:textId="1EAEE4CA" w:rsidR="00F943D7" w:rsidRDefault="00F943D7" w:rsidP="00F943D7">
      <w:pPr>
        <w:spacing w:after="0"/>
      </w:pPr>
      <w:r w:rsidRPr="00454911">
        <w:rPr>
          <w:b/>
        </w:rPr>
        <w:t>L1</w:t>
      </w:r>
      <w:r>
        <w:t xml:space="preserve"> Jesus, du stehst alleine da. Keiner</w:t>
      </w:r>
      <w:r w:rsidR="00454911">
        <w:t xml:space="preserve"> </w:t>
      </w:r>
      <w:r>
        <w:t>ruft nach Gerechtigkeit.</w:t>
      </w:r>
    </w:p>
    <w:p w14:paraId="3060B601" w14:textId="77777777" w:rsidR="00454911" w:rsidRDefault="00454911" w:rsidP="00F943D7">
      <w:pPr>
        <w:spacing w:after="0"/>
        <w:rPr>
          <w:b/>
        </w:rPr>
      </w:pPr>
    </w:p>
    <w:p w14:paraId="7C0981D5" w14:textId="368BE86F" w:rsidR="00F943D7" w:rsidRDefault="00F943D7" w:rsidP="00F943D7">
      <w:pPr>
        <w:spacing w:after="0"/>
      </w:pPr>
      <w:r w:rsidRPr="00454911">
        <w:rPr>
          <w:b/>
        </w:rPr>
        <w:t>K1</w:t>
      </w:r>
      <w:r>
        <w:t xml:space="preserve"> </w:t>
      </w:r>
      <w:r w:rsidRPr="00454911">
        <w:rPr>
          <w:i/>
        </w:rPr>
        <w:t>(laut)</w:t>
      </w:r>
      <w:r>
        <w:t xml:space="preserve"> Das ist ungerecht!</w:t>
      </w:r>
    </w:p>
    <w:p w14:paraId="05FB6685" w14:textId="77777777" w:rsidR="00454911" w:rsidRDefault="00454911" w:rsidP="00F943D7">
      <w:pPr>
        <w:spacing w:after="0"/>
      </w:pPr>
    </w:p>
    <w:p w14:paraId="13C6C80F" w14:textId="09330960" w:rsidR="00F943D7" w:rsidRDefault="00F943D7" w:rsidP="00F943D7">
      <w:pPr>
        <w:spacing w:after="0"/>
      </w:pPr>
      <w:r w:rsidRPr="00454911">
        <w:rPr>
          <w:b/>
        </w:rPr>
        <w:t>L2</w:t>
      </w:r>
      <w:r>
        <w:t xml:space="preserve"> Athena Santos ist neun Jahre alt.</w:t>
      </w:r>
    </w:p>
    <w:p w14:paraId="3D7C5D17" w14:textId="08287329" w:rsidR="00F943D7" w:rsidRDefault="00F943D7" w:rsidP="00F943D7">
      <w:pPr>
        <w:spacing w:after="0"/>
      </w:pPr>
      <w:r>
        <w:t>Sie lebt in einer Stadt auf den</w:t>
      </w:r>
      <w:r w:rsidR="00454911">
        <w:t xml:space="preserve"> </w:t>
      </w:r>
      <w:r>
        <w:t>Philippinen und spielt gerne mit</w:t>
      </w:r>
      <w:r w:rsidR="00454911">
        <w:t xml:space="preserve"> </w:t>
      </w:r>
      <w:r>
        <w:t>anderen Kindern im Park. Sie sagt:</w:t>
      </w:r>
    </w:p>
    <w:p w14:paraId="4C6DEB0C" w14:textId="77777777" w:rsidR="00454911" w:rsidRDefault="00454911" w:rsidP="00F943D7">
      <w:pPr>
        <w:spacing w:after="0"/>
        <w:rPr>
          <w:b/>
        </w:rPr>
      </w:pPr>
    </w:p>
    <w:p w14:paraId="310D6DB7" w14:textId="4CC4FEAA" w:rsidR="00F943D7" w:rsidRDefault="00F943D7" w:rsidP="00F943D7">
      <w:pPr>
        <w:spacing w:after="0"/>
      </w:pPr>
      <w:r w:rsidRPr="00454911">
        <w:rPr>
          <w:b/>
        </w:rPr>
        <w:t>K2</w:t>
      </w:r>
      <w:r>
        <w:t xml:space="preserve"> „Was ich an der Stadt nicht mag,</w:t>
      </w:r>
      <w:r w:rsidR="00454911">
        <w:t xml:space="preserve"> </w:t>
      </w:r>
      <w:r>
        <w:t>ist, dass Bäume gefällt werden, um</w:t>
      </w:r>
      <w:r w:rsidR="00454911">
        <w:t xml:space="preserve"> </w:t>
      </w:r>
      <w:r>
        <w:t>Platz für Straßen zu machen.“</w:t>
      </w:r>
    </w:p>
    <w:p w14:paraId="62FA7894" w14:textId="77777777" w:rsidR="00454911" w:rsidRDefault="00454911" w:rsidP="00F943D7">
      <w:pPr>
        <w:spacing w:after="0"/>
        <w:rPr>
          <w:b/>
        </w:rPr>
      </w:pPr>
    </w:p>
    <w:p w14:paraId="5C4FFD1F" w14:textId="00E6B5C2" w:rsidR="00F943D7" w:rsidRDefault="00F943D7" w:rsidP="00F943D7">
      <w:pPr>
        <w:spacing w:after="0"/>
      </w:pPr>
      <w:r w:rsidRPr="00454911">
        <w:rPr>
          <w:b/>
        </w:rPr>
        <w:t xml:space="preserve">L2 </w:t>
      </w:r>
      <w:r>
        <w:t>Aber Bäume werden gefällt und</w:t>
      </w:r>
      <w:r w:rsidR="00454911">
        <w:t xml:space="preserve"> </w:t>
      </w:r>
      <w:r>
        <w:t>grüne Flächen geteert. Auch das ist</w:t>
      </w:r>
      <w:r w:rsidR="00454911">
        <w:t xml:space="preserve"> </w:t>
      </w:r>
      <w:r>
        <w:t>ungerecht! Athena geht zum Bürgermeister</w:t>
      </w:r>
      <w:r w:rsidR="00454911">
        <w:t xml:space="preserve"> </w:t>
      </w:r>
      <w:r>
        <w:t>und sagt ihm, dass es ohne</w:t>
      </w:r>
      <w:r w:rsidR="00454911">
        <w:t xml:space="preserve"> </w:t>
      </w:r>
      <w:r>
        <w:t>den Schatten der Bäume zu heiß</w:t>
      </w:r>
      <w:r w:rsidR="00454911">
        <w:t xml:space="preserve"> </w:t>
      </w:r>
      <w:r>
        <w:t>für die Kinder ist und dass sie die</w:t>
      </w:r>
      <w:r w:rsidR="00454911">
        <w:t xml:space="preserve"> </w:t>
      </w:r>
      <w:r>
        <w:t>Grasflächen zum Spielen brauchen.</w:t>
      </w:r>
    </w:p>
    <w:p w14:paraId="3F139F51" w14:textId="77777777" w:rsidR="00454911" w:rsidRDefault="00454911" w:rsidP="00F943D7">
      <w:pPr>
        <w:spacing w:after="0"/>
      </w:pPr>
    </w:p>
    <w:p w14:paraId="57468350" w14:textId="4B126308" w:rsidR="00F943D7" w:rsidRDefault="00F943D7" w:rsidP="00F943D7">
      <w:pPr>
        <w:spacing w:after="0"/>
      </w:pPr>
      <w:r w:rsidRPr="00454911">
        <w:rPr>
          <w:b/>
        </w:rPr>
        <w:t>K2</w:t>
      </w:r>
      <w:r>
        <w:t xml:space="preserve"> Wir wollen anderen helfen, wenn</w:t>
      </w:r>
      <w:r w:rsidR="00454911">
        <w:t xml:space="preserve"> </w:t>
      </w:r>
      <w:r>
        <w:t>sie ungerecht behandelt werden.</w:t>
      </w:r>
    </w:p>
    <w:p w14:paraId="6BF7A56D" w14:textId="77777777" w:rsidR="00454911" w:rsidRDefault="00F943D7" w:rsidP="00F943D7">
      <w:pPr>
        <w:spacing w:after="0"/>
      </w:pPr>
      <w:r>
        <w:t>Wir schützen das Klima, wenn wir</w:t>
      </w:r>
      <w:r w:rsidR="00454911">
        <w:t xml:space="preserve"> </w:t>
      </w:r>
      <w:r>
        <w:t>weniger Fleisch essen, damit keine</w:t>
      </w:r>
      <w:r w:rsidR="00454911">
        <w:t xml:space="preserve"> </w:t>
      </w:r>
      <w:r>
        <w:t>Wälder für Futterflächen abgeholzt</w:t>
      </w:r>
      <w:r w:rsidR="00454911">
        <w:t xml:space="preserve"> </w:t>
      </w:r>
      <w:r>
        <w:t xml:space="preserve">werden. </w:t>
      </w:r>
    </w:p>
    <w:p w14:paraId="1715CBCA" w14:textId="305F7BA0" w:rsidR="00F943D7" w:rsidRDefault="00F943D7" w:rsidP="00F943D7">
      <w:pPr>
        <w:spacing w:after="0"/>
      </w:pPr>
      <w:r>
        <w:t>Guter Gott, wir beten für</w:t>
      </w:r>
      <w:r w:rsidR="00454911">
        <w:t xml:space="preserve"> </w:t>
      </w:r>
      <w:r>
        <w:t>alle, die Unrecht erleiden, und alle,</w:t>
      </w:r>
      <w:r w:rsidR="00454911">
        <w:t xml:space="preserve"> </w:t>
      </w:r>
      <w:r>
        <w:t>die sich für sie einsetzen! Amen.</w:t>
      </w:r>
    </w:p>
    <w:p w14:paraId="2A974754" w14:textId="77777777" w:rsidR="00454911" w:rsidRDefault="00454911" w:rsidP="00F943D7">
      <w:pPr>
        <w:spacing w:after="0"/>
      </w:pPr>
    </w:p>
    <w:p w14:paraId="3A37CBB7" w14:textId="5A16751A" w:rsidR="00F943D7" w:rsidRPr="00454911" w:rsidRDefault="00F943D7" w:rsidP="00F943D7">
      <w:pPr>
        <w:spacing w:after="0"/>
        <w:rPr>
          <w:i/>
        </w:rPr>
      </w:pPr>
      <w:r w:rsidRPr="00454911">
        <w:rPr>
          <w:b/>
          <w:i/>
        </w:rPr>
        <w:t>K3</w:t>
      </w:r>
      <w:r w:rsidRPr="00454911">
        <w:rPr>
          <w:i/>
        </w:rPr>
        <w:t xml:space="preserve"> löst den Knoten aus den Seilen.</w:t>
      </w:r>
    </w:p>
    <w:p w14:paraId="525DCCE9" w14:textId="77777777" w:rsidR="00454911" w:rsidRDefault="00454911" w:rsidP="00F943D7">
      <w:pPr>
        <w:spacing w:after="0"/>
      </w:pPr>
    </w:p>
    <w:p w14:paraId="098F0253" w14:textId="0898360A" w:rsidR="00F943D7" w:rsidRPr="00454911" w:rsidRDefault="00F943D7" w:rsidP="00F943D7">
      <w:pPr>
        <w:spacing w:after="0"/>
        <w:rPr>
          <w:b/>
          <w:smallCaps/>
        </w:rPr>
      </w:pPr>
      <w:r w:rsidRPr="00454911">
        <w:rPr>
          <w:b/>
          <w:smallCaps/>
        </w:rPr>
        <w:t>Lied</w:t>
      </w:r>
    </w:p>
    <w:p w14:paraId="4E58F1A2" w14:textId="77777777" w:rsidR="00F943D7" w:rsidRDefault="00F943D7" w:rsidP="00F943D7">
      <w:pPr>
        <w:spacing w:after="0"/>
      </w:pPr>
      <w:r>
        <w:t>Lass uns in deinem Namen</w:t>
      </w:r>
    </w:p>
    <w:p w14:paraId="3525BD78" w14:textId="345FDC40" w:rsidR="00F943D7" w:rsidRDefault="00F943D7" w:rsidP="00F943D7">
      <w:pPr>
        <w:spacing w:after="0"/>
      </w:pPr>
      <w:r>
        <w:t>GL 446,3</w:t>
      </w:r>
    </w:p>
    <w:p w14:paraId="5C914F4D" w14:textId="4D9C24D3" w:rsidR="00B67B30" w:rsidRDefault="00B67B30" w:rsidP="00F943D7">
      <w:pPr>
        <w:spacing w:after="0"/>
      </w:pPr>
    </w:p>
    <w:p w14:paraId="7A3D830C" w14:textId="24D95FBE" w:rsidR="00B67B30" w:rsidRDefault="00B67B30" w:rsidP="00F943D7">
      <w:pPr>
        <w:spacing w:after="0"/>
      </w:pPr>
    </w:p>
    <w:p w14:paraId="423AC395" w14:textId="636DF083" w:rsidR="00B67B30" w:rsidRDefault="00B67B30">
      <w:pPr>
        <w:spacing w:after="200" w:line="276" w:lineRule="auto"/>
      </w:pPr>
      <w:r>
        <w:br w:type="page"/>
      </w:r>
    </w:p>
    <w:p w14:paraId="0BB0B313" w14:textId="77777777" w:rsidR="00B67B30" w:rsidRDefault="00B67B30" w:rsidP="00F943D7">
      <w:pPr>
        <w:spacing w:after="0"/>
      </w:pPr>
    </w:p>
    <w:p w14:paraId="7A548985" w14:textId="0D959DAD" w:rsidR="00B67B30" w:rsidRPr="00F943D7" w:rsidRDefault="00B67B30" w:rsidP="00B67B30">
      <w:pPr>
        <w:spacing w:after="0"/>
        <w:rPr>
          <w:b/>
          <w:smallCaps/>
        </w:rPr>
      </w:pPr>
      <w:r w:rsidRPr="00F943D7">
        <w:rPr>
          <w:b/>
          <w:smallCaps/>
        </w:rPr>
        <w:t xml:space="preserve">Station </w:t>
      </w:r>
      <w:r>
        <w:rPr>
          <w:b/>
          <w:smallCaps/>
        </w:rPr>
        <w:t>2</w:t>
      </w:r>
      <w:r w:rsidRPr="00F943D7">
        <w:rPr>
          <w:b/>
          <w:smallCaps/>
        </w:rPr>
        <w:t xml:space="preserve">: </w:t>
      </w:r>
      <w:r w:rsidRPr="00B67B30">
        <w:rPr>
          <w:b/>
          <w:smallCaps/>
        </w:rPr>
        <w:t>Jesus</w:t>
      </w:r>
      <w:r>
        <w:rPr>
          <w:b/>
          <w:smallCaps/>
        </w:rPr>
        <w:t xml:space="preserve"> </w:t>
      </w:r>
      <w:r w:rsidRPr="00B67B30">
        <w:rPr>
          <w:b/>
          <w:smallCaps/>
        </w:rPr>
        <w:t>geht einen</w:t>
      </w:r>
      <w:r>
        <w:rPr>
          <w:b/>
          <w:smallCaps/>
        </w:rPr>
        <w:t xml:space="preserve"> </w:t>
      </w:r>
      <w:r w:rsidRPr="00B67B30">
        <w:rPr>
          <w:b/>
          <w:smallCaps/>
        </w:rPr>
        <w:t>schweren</w:t>
      </w:r>
      <w:r>
        <w:rPr>
          <w:b/>
          <w:smallCaps/>
        </w:rPr>
        <w:t xml:space="preserve"> </w:t>
      </w:r>
      <w:r w:rsidRPr="00B67B30">
        <w:rPr>
          <w:b/>
          <w:smallCaps/>
        </w:rPr>
        <w:t>Weg</w:t>
      </w:r>
    </w:p>
    <w:p w14:paraId="182CB5FE" w14:textId="77777777" w:rsidR="00B67B30" w:rsidRDefault="00B67B30" w:rsidP="00B67B30">
      <w:pPr>
        <w:spacing w:after="0"/>
      </w:pPr>
    </w:p>
    <w:p w14:paraId="11C557B2" w14:textId="0CB0257B" w:rsidR="00B67B30" w:rsidRDefault="00B67B30" w:rsidP="00B67B30">
      <w:pPr>
        <w:spacing w:after="0"/>
        <w:rPr>
          <w:b/>
        </w:rPr>
      </w:pPr>
      <w:r w:rsidRPr="00B67B30">
        <w:rPr>
          <w:b/>
        </w:rPr>
        <w:t>Neue Wege suchen!</w:t>
      </w:r>
    </w:p>
    <w:p w14:paraId="5C9A9CC0" w14:textId="77777777" w:rsidR="00B67B30" w:rsidRDefault="00B67B30" w:rsidP="00B67B30">
      <w:pPr>
        <w:spacing w:after="0"/>
      </w:pPr>
    </w:p>
    <w:p w14:paraId="5039A915" w14:textId="62C0B932" w:rsidR="00B67B30" w:rsidRDefault="00B67B30" w:rsidP="00B67B30">
      <w:pPr>
        <w:spacing w:after="0"/>
      </w:pPr>
      <w:r w:rsidRPr="00454911">
        <w:rPr>
          <w:b/>
        </w:rPr>
        <w:t xml:space="preserve">L1 </w:t>
      </w:r>
      <w:r>
        <w:t>Die Soldaten lachen Jesus aus.</w:t>
      </w:r>
      <w:r>
        <w:t xml:space="preserve"> </w:t>
      </w:r>
      <w:r>
        <w:t>Einer schlägt ihn. Dann zwingen sie</w:t>
      </w:r>
      <w:r>
        <w:t xml:space="preserve"> </w:t>
      </w:r>
      <w:r>
        <w:t>ihn, mit dem Kreuz den langen Weg</w:t>
      </w:r>
      <w:r>
        <w:t xml:space="preserve"> </w:t>
      </w:r>
      <w:r>
        <w:t>zur Stadt hinaus zu gehen. Jesus</w:t>
      </w:r>
      <w:r>
        <w:t xml:space="preserve"> </w:t>
      </w:r>
      <w:r>
        <w:t>schafft es kaum, die schwere Last zu</w:t>
      </w:r>
      <w:r>
        <w:t xml:space="preserve"> </w:t>
      </w:r>
      <w:r>
        <w:t>tragen. Dreimal fällt er.</w:t>
      </w:r>
    </w:p>
    <w:p w14:paraId="50026A0D" w14:textId="77777777" w:rsidR="00B67B30" w:rsidRDefault="00B67B30" w:rsidP="00B67B30">
      <w:pPr>
        <w:spacing w:after="0"/>
        <w:rPr>
          <w:b/>
        </w:rPr>
      </w:pPr>
    </w:p>
    <w:p w14:paraId="4F1863A5" w14:textId="168D910D" w:rsidR="00B67B30" w:rsidRPr="00B67B30" w:rsidRDefault="00B67B30" w:rsidP="00B67B30">
      <w:pPr>
        <w:spacing w:after="0"/>
        <w:rPr>
          <w:i/>
        </w:rPr>
      </w:pPr>
      <w:r w:rsidRPr="00B67B30">
        <w:rPr>
          <w:b/>
          <w:i/>
        </w:rPr>
        <w:t>K1</w:t>
      </w:r>
      <w:r w:rsidRPr="00B67B30">
        <w:rPr>
          <w:i/>
        </w:rPr>
        <w:t xml:space="preserve"> legt einen Stein auf das Tuch.</w:t>
      </w:r>
    </w:p>
    <w:p w14:paraId="5305AF91" w14:textId="77777777" w:rsidR="00B67B30" w:rsidRDefault="00B67B30" w:rsidP="00B67B30">
      <w:pPr>
        <w:spacing w:after="0"/>
      </w:pPr>
    </w:p>
    <w:p w14:paraId="02A97A4D" w14:textId="0F3457E2" w:rsidR="00B67B30" w:rsidRDefault="00B67B30" w:rsidP="00B67B30">
      <w:pPr>
        <w:spacing w:after="0"/>
      </w:pPr>
      <w:r w:rsidRPr="00B67B30">
        <w:rPr>
          <w:b/>
        </w:rPr>
        <w:t>L1</w:t>
      </w:r>
      <w:r>
        <w:t xml:space="preserve"> Jesus, du gehst einen schweren</w:t>
      </w:r>
      <w:r>
        <w:t xml:space="preserve"> </w:t>
      </w:r>
      <w:r>
        <w:t>Weg. Jemand muss dir helfen!</w:t>
      </w:r>
    </w:p>
    <w:p w14:paraId="60DE8755" w14:textId="77777777" w:rsidR="00B67B30" w:rsidRDefault="00B67B30" w:rsidP="00B67B30">
      <w:pPr>
        <w:spacing w:after="0"/>
      </w:pPr>
    </w:p>
    <w:p w14:paraId="3AC57FDD" w14:textId="661C25AF" w:rsidR="00B67B30" w:rsidRDefault="00B67B30" w:rsidP="00B67B30">
      <w:pPr>
        <w:spacing w:after="0"/>
      </w:pPr>
      <w:r w:rsidRPr="00B67B30">
        <w:rPr>
          <w:b/>
        </w:rPr>
        <w:t>K1</w:t>
      </w:r>
      <w:r>
        <w:t xml:space="preserve"> </w:t>
      </w:r>
      <w:r w:rsidRPr="00B67B30">
        <w:rPr>
          <w:i/>
        </w:rPr>
        <w:t>(laut)</w:t>
      </w:r>
      <w:r>
        <w:t xml:space="preserve"> Was können wir tun?</w:t>
      </w:r>
    </w:p>
    <w:p w14:paraId="561CE7D6" w14:textId="77777777" w:rsidR="00B67B30" w:rsidRDefault="00B67B30" w:rsidP="00B67B30">
      <w:pPr>
        <w:spacing w:after="0"/>
      </w:pPr>
    </w:p>
    <w:p w14:paraId="2439EB78" w14:textId="3EB0A45F" w:rsidR="00B67B30" w:rsidRDefault="00B67B30" w:rsidP="00B67B30">
      <w:pPr>
        <w:spacing w:after="0"/>
      </w:pPr>
      <w:r w:rsidRPr="00B67B30">
        <w:rPr>
          <w:b/>
        </w:rPr>
        <w:t>L2</w:t>
      </w:r>
      <w:r>
        <w:t xml:space="preserve"> In den Städten auf den Philippinen</w:t>
      </w:r>
      <w:r>
        <w:t xml:space="preserve"> </w:t>
      </w:r>
      <w:r>
        <w:t>und in Bangladesch sind Fuß- und</w:t>
      </w:r>
      <w:r>
        <w:t xml:space="preserve"> </w:t>
      </w:r>
      <w:r>
        <w:t>Fahrradwege oft gefährlich und voller</w:t>
      </w:r>
      <w:r>
        <w:t xml:space="preserve"> </w:t>
      </w:r>
      <w:r>
        <w:t>Hindernisse. Zu viele Autos sind</w:t>
      </w:r>
      <w:r>
        <w:t xml:space="preserve"> </w:t>
      </w:r>
      <w:r>
        <w:t>auf der Straße. Sie sind eine Last für</w:t>
      </w:r>
      <w:r>
        <w:t xml:space="preserve"> </w:t>
      </w:r>
      <w:r>
        <w:t>die Umwelt. Abgase und Lärm machen</w:t>
      </w:r>
      <w:r>
        <w:t xml:space="preserve"> </w:t>
      </w:r>
      <w:r>
        <w:t>uns krank. Die philippinische</w:t>
      </w:r>
      <w:r>
        <w:t xml:space="preserve"> </w:t>
      </w:r>
      <w:r>
        <w:t xml:space="preserve">Schülerin Maria </w:t>
      </w:r>
      <w:proofErr w:type="spellStart"/>
      <w:r>
        <w:t>Mitziel</w:t>
      </w:r>
      <w:proofErr w:type="spellEnd"/>
      <w:r>
        <w:t xml:space="preserve"> sagt:</w:t>
      </w:r>
    </w:p>
    <w:p w14:paraId="73F4D327" w14:textId="77777777" w:rsidR="00B67B30" w:rsidRDefault="00B67B30" w:rsidP="00B67B30">
      <w:pPr>
        <w:spacing w:after="0"/>
      </w:pPr>
    </w:p>
    <w:p w14:paraId="23CBEF35" w14:textId="76D4FFE3" w:rsidR="00B67B30" w:rsidRDefault="00B67B30" w:rsidP="00B67B30">
      <w:pPr>
        <w:spacing w:after="0"/>
      </w:pPr>
      <w:r w:rsidRPr="00B67B30">
        <w:rPr>
          <w:b/>
        </w:rPr>
        <w:t>K2</w:t>
      </w:r>
      <w:r>
        <w:t xml:space="preserve"> „Wir müssen weniger Autos benutzen.</w:t>
      </w:r>
      <w:r>
        <w:t xml:space="preserve"> </w:t>
      </w:r>
      <w:r>
        <w:t>Die Städte in den reichen Ländern</w:t>
      </w:r>
      <w:r>
        <w:t xml:space="preserve"> </w:t>
      </w:r>
      <w:r>
        <w:t>stoßen mehr Abgase aus, aber</w:t>
      </w:r>
      <w:r>
        <w:t xml:space="preserve"> </w:t>
      </w:r>
      <w:r>
        <w:t>wir hier leiden mehr darunter.“</w:t>
      </w:r>
    </w:p>
    <w:p w14:paraId="43FBE0BF" w14:textId="77777777" w:rsidR="00B67B30" w:rsidRDefault="00B67B30" w:rsidP="00B67B30">
      <w:pPr>
        <w:spacing w:after="0"/>
      </w:pPr>
    </w:p>
    <w:p w14:paraId="77C56EEA" w14:textId="52430F23" w:rsidR="00B67B30" w:rsidRDefault="00B67B30" w:rsidP="00B67B30">
      <w:pPr>
        <w:spacing w:after="0"/>
      </w:pPr>
      <w:r w:rsidRPr="00B67B30">
        <w:rPr>
          <w:b/>
        </w:rPr>
        <w:t>L2</w:t>
      </w:r>
      <w:r>
        <w:t xml:space="preserve"> Menschen auf den Philippinen</w:t>
      </w:r>
      <w:r>
        <w:t xml:space="preserve"> </w:t>
      </w:r>
      <w:r>
        <w:t>setzen sich dafür ein, dass in ihren</w:t>
      </w:r>
      <w:r>
        <w:t xml:space="preserve"> </w:t>
      </w:r>
      <w:r>
        <w:t>Städten sichere Radwege gebaut</w:t>
      </w:r>
      <w:r>
        <w:t xml:space="preserve"> </w:t>
      </w:r>
      <w:r>
        <w:t>werden und öffentliche Schnellbusse</w:t>
      </w:r>
      <w:r>
        <w:t xml:space="preserve"> </w:t>
      </w:r>
      <w:r>
        <w:t>fahren. Das spart Abgase und</w:t>
      </w:r>
      <w:r>
        <w:t xml:space="preserve"> </w:t>
      </w:r>
      <w:r>
        <w:t>sorgt für weniger Lärm. Und so sind</w:t>
      </w:r>
      <w:r>
        <w:t xml:space="preserve"> </w:t>
      </w:r>
      <w:r>
        <w:t>die Leute sicherer, die zu Fuß gehen</w:t>
      </w:r>
      <w:r>
        <w:t xml:space="preserve"> </w:t>
      </w:r>
      <w:r>
        <w:t>oder mit dem Rad fahren.</w:t>
      </w:r>
    </w:p>
    <w:p w14:paraId="6D4E921B" w14:textId="77777777" w:rsidR="00B67B30" w:rsidRDefault="00B67B30" w:rsidP="00B67B30">
      <w:pPr>
        <w:spacing w:after="0"/>
      </w:pPr>
    </w:p>
    <w:p w14:paraId="3838AC25" w14:textId="063820DA" w:rsidR="00B67B30" w:rsidRDefault="00B67B30" w:rsidP="00B67B30">
      <w:pPr>
        <w:spacing w:after="0"/>
      </w:pPr>
      <w:r w:rsidRPr="00B67B30">
        <w:rPr>
          <w:b/>
        </w:rPr>
        <w:t>K2</w:t>
      </w:r>
      <w:r>
        <w:t xml:space="preserve"> Wir schützen das Klima, wenn wir</w:t>
      </w:r>
      <w:r>
        <w:t xml:space="preserve"> </w:t>
      </w:r>
      <w:r>
        <w:t>weniger Auto fahren. Wir helfen,</w:t>
      </w:r>
      <w:r>
        <w:t xml:space="preserve"> </w:t>
      </w:r>
      <w:r>
        <w:t>wenn wir Produkte aus unserer Region</w:t>
      </w:r>
      <w:r>
        <w:t xml:space="preserve"> </w:t>
      </w:r>
      <w:r>
        <w:t>kaufen. Das spart lange Transportwege.</w:t>
      </w:r>
    </w:p>
    <w:p w14:paraId="7CD1C6B8" w14:textId="68B4193D" w:rsidR="00B67B30" w:rsidRDefault="00B67B30" w:rsidP="00B67B30">
      <w:pPr>
        <w:spacing w:after="0"/>
      </w:pPr>
      <w:r>
        <w:t>Guter Gott, wir beten um</w:t>
      </w:r>
      <w:r>
        <w:t xml:space="preserve"> </w:t>
      </w:r>
      <w:r>
        <w:t>Kraft für alle, die es schwer haben,</w:t>
      </w:r>
    </w:p>
    <w:p w14:paraId="7173F8AE" w14:textId="77777777" w:rsidR="00B67B30" w:rsidRDefault="00B67B30" w:rsidP="00B67B30">
      <w:pPr>
        <w:spacing w:after="0"/>
      </w:pPr>
      <w:r>
        <w:t>und um gute Ideen für alle, die neue</w:t>
      </w:r>
      <w:r>
        <w:t xml:space="preserve"> </w:t>
      </w:r>
      <w:r>
        <w:t xml:space="preserve">Wege suchen. </w:t>
      </w:r>
    </w:p>
    <w:p w14:paraId="183B7E36" w14:textId="124B6525" w:rsidR="00B67B30" w:rsidRDefault="00B67B30" w:rsidP="00B67B30">
      <w:pPr>
        <w:spacing w:after="0"/>
      </w:pPr>
      <w:r>
        <w:t>Amen.</w:t>
      </w:r>
    </w:p>
    <w:p w14:paraId="7F7FD0AA" w14:textId="77777777" w:rsidR="00B67B30" w:rsidRDefault="00B67B30" w:rsidP="00B67B30">
      <w:pPr>
        <w:spacing w:after="0"/>
      </w:pPr>
    </w:p>
    <w:p w14:paraId="53F6CD9A" w14:textId="1D6BD69F" w:rsidR="00B67B30" w:rsidRDefault="00B67B30" w:rsidP="00B67B30">
      <w:pPr>
        <w:spacing w:after="0"/>
      </w:pPr>
      <w:r w:rsidRPr="00B67B30">
        <w:rPr>
          <w:b/>
        </w:rPr>
        <w:t>L2</w:t>
      </w:r>
      <w:r>
        <w:t xml:space="preserve"> Die Muschel ist ein Zeichen für</w:t>
      </w:r>
      <w:r>
        <w:t xml:space="preserve"> </w:t>
      </w:r>
      <w:r>
        <w:t>Pilgerinnen und Pilger. Das sind</w:t>
      </w:r>
      <w:r>
        <w:t xml:space="preserve"> </w:t>
      </w:r>
      <w:r>
        <w:t>Menschen, die sich auf den Weg zu</w:t>
      </w:r>
      <w:r>
        <w:t xml:space="preserve"> </w:t>
      </w:r>
      <w:r>
        <w:t>einem besonderen Ziel machen. Die</w:t>
      </w:r>
      <w:r>
        <w:t xml:space="preserve"> </w:t>
      </w:r>
      <w:r>
        <w:t>Muschel erinnert uns daran, neue</w:t>
      </w:r>
      <w:r>
        <w:t xml:space="preserve"> </w:t>
      </w:r>
      <w:r>
        <w:t>Wege zu suchen.</w:t>
      </w:r>
    </w:p>
    <w:p w14:paraId="457B1668" w14:textId="77777777" w:rsidR="00B67B30" w:rsidRDefault="00B67B30" w:rsidP="00B67B30">
      <w:pPr>
        <w:spacing w:after="0"/>
      </w:pPr>
    </w:p>
    <w:p w14:paraId="3E3A782B" w14:textId="4D154EC1" w:rsidR="00B67B30" w:rsidRPr="00B67B30" w:rsidRDefault="00B67B30" w:rsidP="00B67B30">
      <w:pPr>
        <w:spacing w:after="0"/>
        <w:rPr>
          <w:i/>
        </w:rPr>
      </w:pPr>
      <w:r w:rsidRPr="00B67B30">
        <w:rPr>
          <w:b/>
          <w:i/>
        </w:rPr>
        <w:t>K3</w:t>
      </w:r>
      <w:r w:rsidRPr="00B67B30">
        <w:rPr>
          <w:i/>
        </w:rPr>
        <w:t xml:space="preserve"> legt eine Muschel auf das Tuch.</w:t>
      </w:r>
    </w:p>
    <w:p w14:paraId="50170B98" w14:textId="77777777" w:rsidR="00B67B30" w:rsidRDefault="00B67B30" w:rsidP="00B67B30">
      <w:pPr>
        <w:spacing w:after="0"/>
        <w:rPr>
          <w:b/>
          <w:smallCaps/>
        </w:rPr>
      </w:pPr>
    </w:p>
    <w:p w14:paraId="6420E0B0" w14:textId="6578385C" w:rsidR="00B67B30" w:rsidRPr="00B67B30" w:rsidRDefault="00B67B30" w:rsidP="00B67B30">
      <w:pPr>
        <w:spacing w:after="0"/>
        <w:rPr>
          <w:b/>
          <w:smallCaps/>
        </w:rPr>
      </w:pPr>
      <w:r w:rsidRPr="00B67B30">
        <w:rPr>
          <w:b/>
          <w:smallCaps/>
        </w:rPr>
        <w:t>Lied</w:t>
      </w:r>
    </w:p>
    <w:p w14:paraId="5C589C53" w14:textId="77777777" w:rsidR="00B67B30" w:rsidRDefault="00B67B30" w:rsidP="00B67B30">
      <w:pPr>
        <w:spacing w:after="0"/>
      </w:pPr>
      <w:r>
        <w:t>Lass uns in deinem Namen</w:t>
      </w:r>
    </w:p>
    <w:p w14:paraId="5AC1FBE3" w14:textId="66E6017C" w:rsidR="00B67B30" w:rsidRDefault="00B67B30" w:rsidP="00B67B30">
      <w:pPr>
        <w:spacing w:after="0"/>
      </w:pPr>
      <w:r>
        <w:t>GL 446,3</w:t>
      </w:r>
    </w:p>
    <w:p w14:paraId="20D3EC08" w14:textId="7D12BDA7" w:rsidR="00B67B30" w:rsidRDefault="00B67B30" w:rsidP="00B67B30">
      <w:pPr>
        <w:spacing w:after="0"/>
      </w:pPr>
    </w:p>
    <w:p w14:paraId="5302AC33" w14:textId="2894F62C" w:rsidR="00B67B30" w:rsidRDefault="00B67B30" w:rsidP="00B67B30">
      <w:pPr>
        <w:spacing w:after="0"/>
      </w:pPr>
    </w:p>
    <w:p w14:paraId="75B4C10F" w14:textId="325F5CCD" w:rsidR="00B67B30" w:rsidRDefault="00B67B30">
      <w:pPr>
        <w:spacing w:after="200" w:line="276" w:lineRule="auto"/>
      </w:pPr>
      <w:r>
        <w:br w:type="page"/>
      </w:r>
    </w:p>
    <w:p w14:paraId="03A7CA1F" w14:textId="7AE1C840" w:rsidR="00B67B30" w:rsidRDefault="00B67B30" w:rsidP="00B67B30">
      <w:pPr>
        <w:spacing w:after="0"/>
      </w:pPr>
      <w:r w:rsidRPr="00F943D7">
        <w:rPr>
          <w:b/>
          <w:smallCaps/>
        </w:rPr>
        <w:lastRenderedPageBreak/>
        <w:t xml:space="preserve">Station </w:t>
      </w:r>
      <w:r>
        <w:rPr>
          <w:b/>
          <w:smallCaps/>
        </w:rPr>
        <w:t>3</w:t>
      </w:r>
      <w:r w:rsidRPr="00F943D7">
        <w:rPr>
          <w:b/>
          <w:smallCaps/>
        </w:rPr>
        <w:t xml:space="preserve">: </w:t>
      </w:r>
      <w:r w:rsidRPr="00B67B30">
        <w:rPr>
          <w:b/>
          <w:smallCaps/>
        </w:rPr>
        <w:t>Menschen</w:t>
      </w:r>
      <w:r>
        <w:rPr>
          <w:b/>
          <w:smallCaps/>
        </w:rPr>
        <w:t xml:space="preserve"> </w:t>
      </w:r>
      <w:r w:rsidRPr="00B67B30">
        <w:rPr>
          <w:b/>
          <w:smallCaps/>
        </w:rPr>
        <w:t>stehen</w:t>
      </w:r>
      <w:r>
        <w:rPr>
          <w:b/>
          <w:smallCaps/>
        </w:rPr>
        <w:t xml:space="preserve"> </w:t>
      </w:r>
      <w:r w:rsidRPr="00B67B30">
        <w:rPr>
          <w:b/>
          <w:smallCaps/>
        </w:rPr>
        <w:t>Jesus bei</w:t>
      </w:r>
    </w:p>
    <w:p w14:paraId="208CD734" w14:textId="77777777" w:rsidR="00B67B30" w:rsidRDefault="00B67B30" w:rsidP="00B67B30">
      <w:pPr>
        <w:spacing w:after="0"/>
        <w:rPr>
          <w:b/>
        </w:rPr>
      </w:pPr>
    </w:p>
    <w:p w14:paraId="78827509" w14:textId="6854A736" w:rsidR="00B67B30" w:rsidRDefault="00B67B30" w:rsidP="00B67B30">
      <w:pPr>
        <w:spacing w:after="0"/>
        <w:rPr>
          <w:b/>
        </w:rPr>
      </w:pPr>
      <w:r w:rsidRPr="00B67B30">
        <w:rPr>
          <w:b/>
        </w:rPr>
        <w:t>Helfen, so gut ich kann!</w:t>
      </w:r>
    </w:p>
    <w:p w14:paraId="129FAA2C" w14:textId="77777777" w:rsidR="00B67B30" w:rsidRDefault="00B67B30" w:rsidP="00B67B30">
      <w:pPr>
        <w:spacing w:after="0"/>
      </w:pPr>
    </w:p>
    <w:p w14:paraId="5C444D4D" w14:textId="7A66087C" w:rsidR="00B67B30" w:rsidRDefault="00B67B30" w:rsidP="00B67B30">
      <w:pPr>
        <w:spacing w:after="0"/>
      </w:pPr>
      <w:r w:rsidRPr="00454911">
        <w:rPr>
          <w:b/>
        </w:rPr>
        <w:t xml:space="preserve">L1 </w:t>
      </w:r>
      <w:r>
        <w:t>Es ist heiß, und das Kreuz ist</w:t>
      </w:r>
      <w:r>
        <w:t xml:space="preserve"> </w:t>
      </w:r>
      <w:r>
        <w:t>schwer! Simon hilft Jesus, das Kreuz</w:t>
      </w:r>
      <w:r>
        <w:t xml:space="preserve"> </w:t>
      </w:r>
      <w:r>
        <w:t>zu tragen. Frauen stehen am Weg</w:t>
      </w:r>
      <w:r>
        <w:t xml:space="preserve"> </w:t>
      </w:r>
      <w:r>
        <w:t>und weinen. Jesus weiß, dass er</w:t>
      </w:r>
      <w:r>
        <w:t xml:space="preserve"> </w:t>
      </w:r>
      <w:r>
        <w:t>nicht allein ist. Veronika gibt ihm</w:t>
      </w:r>
      <w:r>
        <w:t xml:space="preserve"> </w:t>
      </w:r>
      <w:r>
        <w:t>ihr Tuch, damit er sich den Schweiß</w:t>
      </w:r>
      <w:r>
        <w:t xml:space="preserve"> </w:t>
      </w:r>
      <w:r>
        <w:t>vom Gesicht wischen kann.</w:t>
      </w:r>
    </w:p>
    <w:p w14:paraId="09506D6B" w14:textId="77777777" w:rsidR="00B67B30" w:rsidRDefault="00B67B30" w:rsidP="00B67B30">
      <w:pPr>
        <w:spacing w:after="0"/>
      </w:pPr>
    </w:p>
    <w:p w14:paraId="65ABCCC8" w14:textId="3BBDACC1" w:rsidR="00B67B30" w:rsidRPr="00B67B30" w:rsidRDefault="00B67B30" w:rsidP="00B67B30">
      <w:pPr>
        <w:spacing w:after="0"/>
        <w:rPr>
          <w:i/>
        </w:rPr>
      </w:pPr>
      <w:r w:rsidRPr="00B67B30">
        <w:rPr>
          <w:b/>
          <w:i/>
        </w:rPr>
        <w:t>K1</w:t>
      </w:r>
      <w:r w:rsidRPr="00B67B30">
        <w:rPr>
          <w:i/>
        </w:rPr>
        <w:t xml:space="preserve"> legt ein Stofftaschentuch auf das</w:t>
      </w:r>
      <w:r w:rsidRPr="00B67B30">
        <w:rPr>
          <w:i/>
        </w:rPr>
        <w:t xml:space="preserve"> </w:t>
      </w:r>
      <w:r w:rsidRPr="00B67B30">
        <w:rPr>
          <w:i/>
        </w:rPr>
        <w:t>Tuch.</w:t>
      </w:r>
    </w:p>
    <w:p w14:paraId="711F3854" w14:textId="77777777" w:rsidR="00B67B30" w:rsidRDefault="00B67B30" w:rsidP="00B67B30">
      <w:pPr>
        <w:spacing w:after="0"/>
      </w:pPr>
    </w:p>
    <w:p w14:paraId="34647846" w14:textId="60E71063" w:rsidR="00B67B30" w:rsidRDefault="00B67B30" w:rsidP="00B67B30">
      <w:pPr>
        <w:spacing w:after="0"/>
      </w:pPr>
      <w:r w:rsidRPr="00B67B30">
        <w:rPr>
          <w:b/>
        </w:rPr>
        <w:t>L1</w:t>
      </w:r>
      <w:r>
        <w:t xml:space="preserve"> Jesus, deine Freundinnen und</w:t>
      </w:r>
      <w:r>
        <w:t xml:space="preserve"> </w:t>
      </w:r>
      <w:r>
        <w:t>Freunde helfen, so gut sie können.</w:t>
      </w:r>
    </w:p>
    <w:p w14:paraId="315DBABC" w14:textId="77777777" w:rsidR="00B67B30" w:rsidRDefault="00B67B30" w:rsidP="00B67B30">
      <w:pPr>
        <w:spacing w:after="0"/>
      </w:pPr>
    </w:p>
    <w:p w14:paraId="0D66D9B1" w14:textId="1B6CA0B3" w:rsidR="00B67B30" w:rsidRDefault="00B67B30" w:rsidP="00B67B30">
      <w:pPr>
        <w:spacing w:after="0"/>
      </w:pPr>
      <w:r w:rsidRPr="00B67B30">
        <w:rPr>
          <w:b/>
        </w:rPr>
        <w:t>K1</w:t>
      </w:r>
      <w:r>
        <w:t xml:space="preserve"> </w:t>
      </w:r>
      <w:r w:rsidRPr="00B67B30">
        <w:rPr>
          <w:i/>
        </w:rPr>
        <w:t>(laut)</w:t>
      </w:r>
      <w:r>
        <w:t xml:space="preserve"> Ich habe auch eine Idee!</w:t>
      </w:r>
    </w:p>
    <w:p w14:paraId="49CC33A3" w14:textId="77777777" w:rsidR="00B67B30" w:rsidRDefault="00B67B30" w:rsidP="00B67B30">
      <w:pPr>
        <w:spacing w:after="0"/>
      </w:pPr>
    </w:p>
    <w:p w14:paraId="09D01EC3" w14:textId="7AA6F3DF" w:rsidR="00B67B30" w:rsidRDefault="00B67B30" w:rsidP="00B67B30">
      <w:pPr>
        <w:spacing w:after="0"/>
      </w:pPr>
      <w:r w:rsidRPr="00B67B30">
        <w:rPr>
          <w:b/>
        </w:rPr>
        <w:t>L2</w:t>
      </w:r>
      <w:r>
        <w:t xml:space="preserve"> Manche sagen: „Ich bin nur ein kleiner</w:t>
      </w:r>
      <w:r>
        <w:t xml:space="preserve"> </w:t>
      </w:r>
      <w:r>
        <w:t>Mensch! Ich kann die Welt nicht</w:t>
      </w:r>
      <w:r>
        <w:t xml:space="preserve"> </w:t>
      </w:r>
      <w:r>
        <w:t>retten.“ Sie haben nicht recht. Jeder</w:t>
      </w:r>
      <w:r>
        <w:t xml:space="preserve"> </w:t>
      </w:r>
      <w:r>
        <w:t>kann etwas tun. Athena Santos sagt:</w:t>
      </w:r>
    </w:p>
    <w:p w14:paraId="37E89567" w14:textId="77777777" w:rsidR="00B67B30" w:rsidRDefault="00B67B30" w:rsidP="00B67B30">
      <w:pPr>
        <w:spacing w:after="0"/>
        <w:rPr>
          <w:b/>
        </w:rPr>
      </w:pPr>
    </w:p>
    <w:p w14:paraId="75158F36" w14:textId="57A28F97" w:rsidR="00B67B30" w:rsidRDefault="00B67B30" w:rsidP="00B67B30">
      <w:pPr>
        <w:spacing w:after="0"/>
      </w:pPr>
      <w:r w:rsidRPr="00B67B30">
        <w:rPr>
          <w:b/>
        </w:rPr>
        <w:t>K2</w:t>
      </w:r>
      <w:r>
        <w:t xml:space="preserve"> „Kinder wie ich sollten sich für den</w:t>
      </w:r>
      <w:r>
        <w:t xml:space="preserve"> </w:t>
      </w:r>
      <w:r>
        <w:t>Klimaschutz einsetzen, weil das</w:t>
      </w:r>
      <w:r>
        <w:t xml:space="preserve"> </w:t>
      </w:r>
      <w:r>
        <w:t>allen Lebewesen auf der Erde hilft.“</w:t>
      </w:r>
    </w:p>
    <w:p w14:paraId="4002A453" w14:textId="77777777" w:rsidR="00B67B30" w:rsidRDefault="00B67B30" w:rsidP="00B67B30">
      <w:pPr>
        <w:spacing w:after="0"/>
      </w:pPr>
    </w:p>
    <w:p w14:paraId="53868B69" w14:textId="2E5D4EC1" w:rsidR="00B67B30" w:rsidRDefault="00B67B30" w:rsidP="00B67B30">
      <w:pPr>
        <w:spacing w:after="0"/>
      </w:pPr>
      <w:r w:rsidRPr="00B67B30">
        <w:rPr>
          <w:b/>
        </w:rPr>
        <w:t>L2</w:t>
      </w:r>
      <w:r>
        <w:t xml:space="preserve"> Athena singt mit anderen Kindern</w:t>
      </w:r>
      <w:r>
        <w:t xml:space="preserve"> </w:t>
      </w:r>
      <w:r>
        <w:t>Lieder für den Umweltschutz und</w:t>
      </w:r>
      <w:r>
        <w:t xml:space="preserve"> </w:t>
      </w:r>
      <w:r>
        <w:t>geht zum Klimastreik. Jugendliche</w:t>
      </w:r>
      <w:r>
        <w:t xml:space="preserve"> </w:t>
      </w:r>
      <w:r>
        <w:t>kennzeichnen wertvolle alte Bäume</w:t>
      </w:r>
      <w:r>
        <w:t xml:space="preserve"> </w:t>
      </w:r>
      <w:r>
        <w:t>und informieren über sie im Internet.</w:t>
      </w:r>
    </w:p>
    <w:p w14:paraId="26F5E284" w14:textId="77777777" w:rsidR="00B67B30" w:rsidRDefault="00B67B30" w:rsidP="00B67B30">
      <w:pPr>
        <w:spacing w:after="0"/>
      </w:pPr>
    </w:p>
    <w:p w14:paraId="6F9B4356" w14:textId="77777777" w:rsidR="00B67B30" w:rsidRDefault="00B67B30" w:rsidP="00B67B30">
      <w:pPr>
        <w:spacing w:after="0"/>
      </w:pPr>
      <w:r w:rsidRPr="00B67B30">
        <w:rPr>
          <w:b/>
        </w:rPr>
        <w:t>K2</w:t>
      </w:r>
      <w:r>
        <w:t xml:space="preserve"> Wir schützen die Umwelt, wenn wir</w:t>
      </w:r>
      <w:r>
        <w:t xml:space="preserve"> </w:t>
      </w:r>
      <w:r>
        <w:t xml:space="preserve">keinen Müll in die Natur werfen. </w:t>
      </w:r>
    </w:p>
    <w:p w14:paraId="4FA69F96" w14:textId="77777777" w:rsidR="00B67B30" w:rsidRDefault="00B67B30" w:rsidP="00B67B30">
      <w:pPr>
        <w:spacing w:after="0"/>
      </w:pPr>
      <w:r>
        <w:t>Wir</w:t>
      </w:r>
      <w:r>
        <w:t xml:space="preserve"> </w:t>
      </w:r>
      <w:r>
        <w:t xml:space="preserve">helfen, wenn wir Wasser sparen. </w:t>
      </w:r>
    </w:p>
    <w:p w14:paraId="2FFA6E9F" w14:textId="77777777" w:rsidR="00B67B30" w:rsidRDefault="00B67B30" w:rsidP="00B67B30">
      <w:pPr>
        <w:spacing w:after="0"/>
      </w:pPr>
      <w:r>
        <w:t>Guter</w:t>
      </w:r>
      <w:r>
        <w:t xml:space="preserve"> </w:t>
      </w:r>
      <w:r>
        <w:t>Gott, wir beten, dass niemand in</w:t>
      </w:r>
      <w:r>
        <w:t xml:space="preserve"> </w:t>
      </w:r>
      <w:r>
        <w:t xml:space="preserve">der Not allein ist. </w:t>
      </w:r>
    </w:p>
    <w:p w14:paraId="58D5E3BD" w14:textId="08C4AA97" w:rsidR="00B67B30" w:rsidRDefault="00B67B30" w:rsidP="00B67B30">
      <w:pPr>
        <w:spacing w:after="0"/>
      </w:pPr>
      <w:r>
        <w:t>Und wir beten um</w:t>
      </w:r>
      <w:r>
        <w:t xml:space="preserve"> </w:t>
      </w:r>
      <w:r>
        <w:t>den Mut, zu helfen, wo wir können.</w:t>
      </w:r>
    </w:p>
    <w:p w14:paraId="208E9C4F" w14:textId="7BD10698" w:rsidR="00B67B30" w:rsidRDefault="00B67B30" w:rsidP="00B67B30">
      <w:pPr>
        <w:spacing w:after="0"/>
      </w:pPr>
      <w:r>
        <w:t>Amen.</w:t>
      </w:r>
    </w:p>
    <w:p w14:paraId="1CF6E7B6" w14:textId="77777777" w:rsidR="00B67B30" w:rsidRDefault="00B67B30" w:rsidP="00B67B30">
      <w:pPr>
        <w:spacing w:after="0"/>
      </w:pPr>
    </w:p>
    <w:p w14:paraId="1A0F4397" w14:textId="77777777" w:rsidR="00B67B30" w:rsidRDefault="00B67B30" w:rsidP="00B67B30">
      <w:pPr>
        <w:spacing w:after="0"/>
      </w:pPr>
      <w:r w:rsidRPr="00B67B30">
        <w:rPr>
          <w:b/>
        </w:rPr>
        <w:t>L2</w:t>
      </w:r>
      <w:r>
        <w:t xml:space="preserve"> Wir packen mit an!</w:t>
      </w:r>
    </w:p>
    <w:p w14:paraId="4A2A48AE" w14:textId="77777777" w:rsidR="00B67B30" w:rsidRDefault="00B67B30" w:rsidP="00B67B30">
      <w:pPr>
        <w:spacing w:after="0"/>
      </w:pPr>
    </w:p>
    <w:p w14:paraId="6E9459A2" w14:textId="69372B57" w:rsidR="00B67B30" w:rsidRPr="00B67B30" w:rsidRDefault="00B67B30" w:rsidP="00B67B30">
      <w:pPr>
        <w:spacing w:after="0"/>
        <w:rPr>
          <w:i/>
        </w:rPr>
      </w:pPr>
      <w:r w:rsidRPr="00B67B30">
        <w:rPr>
          <w:b/>
          <w:i/>
        </w:rPr>
        <w:t>K3</w:t>
      </w:r>
      <w:r w:rsidRPr="00B67B30">
        <w:rPr>
          <w:i/>
        </w:rPr>
        <w:t xml:space="preserve"> legt ein Blatt mit Handabdrücken auf</w:t>
      </w:r>
      <w:r w:rsidRPr="00B67B30">
        <w:rPr>
          <w:i/>
        </w:rPr>
        <w:t xml:space="preserve"> </w:t>
      </w:r>
      <w:r w:rsidRPr="00B67B30">
        <w:rPr>
          <w:i/>
        </w:rPr>
        <w:t>das Tuch.</w:t>
      </w:r>
    </w:p>
    <w:p w14:paraId="3C9F6387" w14:textId="77777777" w:rsidR="00B67B30" w:rsidRDefault="00B67B30" w:rsidP="00B67B30">
      <w:pPr>
        <w:spacing w:after="0"/>
      </w:pPr>
    </w:p>
    <w:p w14:paraId="4C3F86C6" w14:textId="0486A61D" w:rsidR="00B67B30" w:rsidRPr="00B67B30" w:rsidRDefault="00B67B30" w:rsidP="00B67B30">
      <w:pPr>
        <w:spacing w:after="0"/>
        <w:rPr>
          <w:b/>
          <w:smallCaps/>
        </w:rPr>
      </w:pPr>
      <w:r w:rsidRPr="00B67B30">
        <w:rPr>
          <w:b/>
          <w:smallCaps/>
        </w:rPr>
        <w:t>Lied</w:t>
      </w:r>
    </w:p>
    <w:p w14:paraId="3C223B90" w14:textId="77777777" w:rsidR="00B67B30" w:rsidRDefault="00B67B30" w:rsidP="00B67B30">
      <w:pPr>
        <w:spacing w:after="0"/>
      </w:pPr>
      <w:r>
        <w:t>Lass uns in deinem Namen</w:t>
      </w:r>
    </w:p>
    <w:p w14:paraId="0F780429" w14:textId="740835B1" w:rsidR="00B67B30" w:rsidRDefault="00B67B30" w:rsidP="00B67B30">
      <w:pPr>
        <w:spacing w:after="0"/>
      </w:pPr>
      <w:r>
        <w:t>GL 446,3</w:t>
      </w:r>
    </w:p>
    <w:p w14:paraId="7A00C268" w14:textId="0A2EFA68" w:rsidR="00C04919" w:rsidRDefault="00C04919" w:rsidP="00B67B30">
      <w:pPr>
        <w:spacing w:after="0"/>
      </w:pPr>
    </w:p>
    <w:p w14:paraId="47492D8A" w14:textId="5D64E517" w:rsidR="00C04919" w:rsidRDefault="00C04919">
      <w:pPr>
        <w:spacing w:after="200" w:line="276" w:lineRule="auto"/>
      </w:pPr>
      <w:r>
        <w:br w:type="page"/>
      </w:r>
    </w:p>
    <w:p w14:paraId="0C08C55E" w14:textId="2E572783" w:rsidR="00C04919" w:rsidRDefault="00C04919" w:rsidP="00C04919">
      <w:pPr>
        <w:spacing w:after="0"/>
      </w:pPr>
      <w:r w:rsidRPr="00F943D7">
        <w:rPr>
          <w:b/>
          <w:smallCaps/>
        </w:rPr>
        <w:lastRenderedPageBreak/>
        <w:t xml:space="preserve">Station </w:t>
      </w:r>
      <w:r>
        <w:rPr>
          <w:b/>
          <w:smallCaps/>
        </w:rPr>
        <w:t>4</w:t>
      </w:r>
      <w:r w:rsidRPr="00F943D7">
        <w:rPr>
          <w:b/>
          <w:smallCaps/>
        </w:rPr>
        <w:t xml:space="preserve">: </w:t>
      </w:r>
      <w:r w:rsidRPr="00C04919">
        <w:rPr>
          <w:b/>
          <w:smallCaps/>
        </w:rPr>
        <w:t>Sie stehlen</w:t>
      </w:r>
      <w:r>
        <w:rPr>
          <w:b/>
          <w:smallCaps/>
        </w:rPr>
        <w:t xml:space="preserve"> </w:t>
      </w:r>
      <w:r w:rsidRPr="00C04919">
        <w:rPr>
          <w:b/>
          <w:smallCaps/>
        </w:rPr>
        <w:t>Jesus</w:t>
      </w:r>
      <w:r>
        <w:rPr>
          <w:b/>
          <w:smallCaps/>
        </w:rPr>
        <w:t xml:space="preserve"> </w:t>
      </w:r>
      <w:r w:rsidRPr="00C04919">
        <w:rPr>
          <w:b/>
          <w:smallCaps/>
        </w:rPr>
        <w:t>die Kleider</w:t>
      </w:r>
    </w:p>
    <w:p w14:paraId="4788639E" w14:textId="77777777" w:rsidR="00C04919" w:rsidRDefault="00C04919" w:rsidP="00C04919">
      <w:pPr>
        <w:spacing w:after="0"/>
        <w:rPr>
          <w:b/>
        </w:rPr>
      </w:pPr>
    </w:p>
    <w:p w14:paraId="1C9F93AA" w14:textId="6DD546C4" w:rsidR="00C04919" w:rsidRDefault="00C04919" w:rsidP="00C04919">
      <w:pPr>
        <w:spacing w:after="0"/>
        <w:rPr>
          <w:b/>
        </w:rPr>
      </w:pPr>
      <w:r w:rsidRPr="00C04919">
        <w:rPr>
          <w:b/>
        </w:rPr>
        <w:t xml:space="preserve">Die Würde </w:t>
      </w:r>
      <w:proofErr w:type="gramStart"/>
      <w:r w:rsidRPr="00C04919">
        <w:rPr>
          <w:b/>
        </w:rPr>
        <w:t>achten</w:t>
      </w:r>
      <w:proofErr w:type="gramEnd"/>
      <w:r w:rsidRPr="00C04919">
        <w:rPr>
          <w:b/>
        </w:rPr>
        <w:t>!</w:t>
      </w:r>
    </w:p>
    <w:p w14:paraId="2A08C11E" w14:textId="77777777" w:rsidR="00C04919" w:rsidRDefault="00C04919" w:rsidP="00C04919">
      <w:pPr>
        <w:spacing w:after="0"/>
      </w:pPr>
    </w:p>
    <w:p w14:paraId="762C5718" w14:textId="77777777" w:rsidR="00C04919" w:rsidRDefault="00C04919" w:rsidP="00C04919">
      <w:pPr>
        <w:spacing w:after="0"/>
      </w:pPr>
      <w:r w:rsidRPr="00454911">
        <w:rPr>
          <w:b/>
        </w:rPr>
        <w:t xml:space="preserve">L1 </w:t>
      </w:r>
      <w:r>
        <w:t>Jesus erreicht den Hügel Golgotha.</w:t>
      </w:r>
    </w:p>
    <w:p w14:paraId="750B2D2B" w14:textId="77777777" w:rsidR="00CF6481" w:rsidRDefault="00C04919" w:rsidP="00C04919">
      <w:pPr>
        <w:spacing w:after="0"/>
      </w:pPr>
      <w:r>
        <w:t xml:space="preserve">Dort soll er gekreuzigt werden. </w:t>
      </w:r>
    </w:p>
    <w:p w14:paraId="13C4B798" w14:textId="3BF304C7" w:rsidR="00C04919" w:rsidRDefault="00C04919" w:rsidP="00C04919">
      <w:pPr>
        <w:spacing w:after="0"/>
      </w:pPr>
      <w:r>
        <w:t>Die</w:t>
      </w:r>
      <w:r w:rsidR="00CF6481">
        <w:t xml:space="preserve"> </w:t>
      </w:r>
      <w:r>
        <w:t>Soldaten nehmen ihm die Kleider</w:t>
      </w:r>
      <w:r w:rsidR="00CF6481">
        <w:t xml:space="preserve"> </w:t>
      </w:r>
      <w:r>
        <w:t>weg und verteilen sie unter sich.</w:t>
      </w:r>
    </w:p>
    <w:p w14:paraId="64D9976C" w14:textId="6EE99AA9" w:rsidR="00C04919" w:rsidRDefault="00C04919" w:rsidP="00C04919">
      <w:pPr>
        <w:spacing w:after="0"/>
      </w:pPr>
      <w:r>
        <w:t>Sein Untergewand ist besonders</w:t>
      </w:r>
      <w:r w:rsidR="00CF6481">
        <w:t xml:space="preserve"> </w:t>
      </w:r>
      <w:r>
        <w:t>schön. Sie losen, wer es bekommen</w:t>
      </w:r>
      <w:r w:rsidR="00CF6481">
        <w:t xml:space="preserve"> </w:t>
      </w:r>
      <w:r>
        <w:t>soll.</w:t>
      </w:r>
    </w:p>
    <w:p w14:paraId="15C96672" w14:textId="77777777" w:rsidR="00CF6481" w:rsidRDefault="00CF6481" w:rsidP="00C04919">
      <w:pPr>
        <w:spacing w:after="0"/>
      </w:pPr>
    </w:p>
    <w:p w14:paraId="0A92EC65" w14:textId="12DF2634" w:rsidR="00C04919" w:rsidRPr="00CF6481" w:rsidRDefault="00C04919" w:rsidP="00C04919">
      <w:pPr>
        <w:spacing w:after="0"/>
        <w:rPr>
          <w:i/>
        </w:rPr>
      </w:pPr>
      <w:r w:rsidRPr="00CF6481">
        <w:rPr>
          <w:b/>
          <w:i/>
        </w:rPr>
        <w:t>K1</w:t>
      </w:r>
      <w:r w:rsidRPr="00CF6481">
        <w:rPr>
          <w:i/>
        </w:rPr>
        <w:t xml:space="preserve"> legt ein T-Shirt auf das Tuch.</w:t>
      </w:r>
    </w:p>
    <w:p w14:paraId="461CDAA1" w14:textId="77777777" w:rsidR="00CF6481" w:rsidRDefault="00CF6481" w:rsidP="00C04919">
      <w:pPr>
        <w:spacing w:after="0"/>
      </w:pPr>
    </w:p>
    <w:p w14:paraId="6F4090A7" w14:textId="74CA3DD9" w:rsidR="00C04919" w:rsidRDefault="00C04919" w:rsidP="00C04919">
      <w:pPr>
        <w:spacing w:after="0"/>
      </w:pPr>
      <w:r w:rsidRPr="00CF6481">
        <w:rPr>
          <w:b/>
        </w:rPr>
        <w:t>L1</w:t>
      </w:r>
      <w:r>
        <w:t xml:space="preserve"> Jesus, sie nehmen dir weg, was dir</w:t>
      </w:r>
      <w:r w:rsidR="00CF6481">
        <w:t xml:space="preserve"> </w:t>
      </w:r>
      <w:r>
        <w:t>gehört. Du bist schutzlos.</w:t>
      </w:r>
    </w:p>
    <w:p w14:paraId="3F931354" w14:textId="77777777" w:rsidR="00CF6481" w:rsidRDefault="00CF6481" w:rsidP="00C04919">
      <w:pPr>
        <w:spacing w:after="0"/>
        <w:rPr>
          <w:b/>
        </w:rPr>
      </w:pPr>
    </w:p>
    <w:p w14:paraId="0FA1893F" w14:textId="18AD046D" w:rsidR="00C04919" w:rsidRDefault="00C04919" w:rsidP="00C04919">
      <w:pPr>
        <w:spacing w:after="0"/>
      </w:pPr>
      <w:r w:rsidRPr="00CF6481">
        <w:rPr>
          <w:b/>
        </w:rPr>
        <w:t>K1</w:t>
      </w:r>
      <w:r>
        <w:t xml:space="preserve"> </w:t>
      </w:r>
      <w:r w:rsidRPr="00CF6481">
        <w:rPr>
          <w:i/>
        </w:rPr>
        <w:t>(laut)</w:t>
      </w:r>
      <w:r>
        <w:t xml:space="preserve"> So geht man nicht mit</w:t>
      </w:r>
      <w:r w:rsidR="00CF6481">
        <w:t xml:space="preserve"> </w:t>
      </w:r>
      <w:r>
        <w:t>Menschen um!</w:t>
      </w:r>
    </w:p>
    <w:p w14:paraId="408F8444" w14:textId="77777777" w:rsidR="00CF6481" w:rsidRDefault="00CF6481" w:rsidP="00C04919">
      <w:pPr>
        <w:spacing w:after="0"/>
      </w:pPr>
    </w:p>
    <w:p w14:paraId="7A07E5A0" w14:textId="003B54DB" w:rsidR="00C04919" w:rsidRDefault="00C04919" w:rsidP="00C04919">
      <w:pPr>
        <w:spacing w:after="0"/>
      </w:pPr>
      <w:r w:rsidRPr="00CF6481">
        <w:rPr>
          <w:b/>
        </w:rPr>
        <w:t>L2</w:t>
      </w:r>
      <w:r>
        <w:t xml:space="preserve"> Manche Familien haben kein sicheres</w:t>
      </w:r>
      <w:r w:rsidR="00CF6481">
        <w:t xml:space="preserve"> </w:t>
      </w:r>
      <w:r>
        <w:t>Haus. Sie wohnen in Hütten</w:t>
      </w:r>
      <w:r w:rsidR="00CF6481">
        <w:t xml:space="preserve"> </w:t>
      </w:r>
      <w:r>
        <w:t>in armen Stadtvierteln. Weil das</w:t>
      </w:r>
      <w:r w:rsidR="00CF6481">
        <w:t xml:space="preserve"> </w:t>
      </w:r>
      <w:r>
        <w:t>Klima sich wandelt, nehmen Hitze,</w:t>
      </w:r>
      <w:r w:rsidR="00CF6481">
        <w:t xml:space="preserve"> </w:t>
      </w:r>
      <w:r>
        <w:t>Stürme, Regen und Flutwellen zu.</w:t>
      </w:r>
    </w:p>
    <w:p w14:paraId="19D2A0D5" w14:textId="77777777" w:rsidR="00CF6481" w:rsidRDefault="00C04919" w:rsidP="00C04919">
      <w:pPr>
        <w:spacing w:after="0"/>
      </w:pPr>
      <w:r>
        <w:t>Die Menschen in den armen Stadtvierteln</w:t>
      </w:r>
      <w:r w:rsidR="00CF6481">
        <w:t xml:space="preserve"> </w:t>
      </w:r>
      <w:r>
        <w:t xml:space="preserve">sind ungeschützt. </w:t>
      </w:r>
    </w:p>
    <w:p w14:paraId="6FFA77FC" w14:textId="430E49EF" w:rsidR="00C04919" w:rsidRPr="00CF6481" w:rsidRDefault="00C04919" w:rsidP="00C04919">
      <w:pPr>
        <w:spacing w:after="0"/>
        <w:rPr>
          <w:lang w:val="pt-BR"/>
        </w:rPr>
      </w:pPr>
      <w:r w:rsidRPr="00CF6481">
        <w:rPr>
          <w:lang w:val="pt-BR"/>
        </w:rPr>
        <w:t>Athenas</w:t>
      </w:r>
      <w:r w:rsidR="00CF6481" w:rsidRPr="00CF6481">
        <w:rPr>
          <w:lang w:val="pt-BR"/>
        </w:rPr>
        <w:t xml:space="preserve"> </w:t>
      </w:r>
      <w:proofErr w:type="spellStart"/>
      <w:r w:rsidRPr="00CF6481">
        <w:rPr>
          <w:lang w:val="pt-BR"/>
        </w:rPr>
        <w:t>Mutter</w:t>
      </w:r>
      <w:proofErr w:type="spellEnd"/>
      <w:r w:rsidRPr="00CF6481">
        <w:rPr>
          <w:lang w:val="pt-BR"/>
        </w:rPr>
        <w:t xml:space="preserve"> Carmela Santos </w:t>
      </w:r>
      <w:proofErr w:type="spellStart"/>
      <w:r w:rsidRPr="00CF6481">
        <w:rPr>
          <w:lang w:val="pt-BR"/>
        </w:rPr>
        <w:t>sagt</w:t>
      </w:r>
      <w:proofErr w:type="spellEnd"/>
      <w:r w:rsidRPr="00CF6481">
        <w:rPr>
          <w:lang w:val="pt-BR"/>
        </w:rPr>
        <w:t>:</w:t>
      </w:r>
    </w:p>
    <w:p w14:paraId="5E20DEF2" w14:textId="77777777" w:rsidR="00CF6481" w:rsidRDefault="00CF6481" w:rsidP="00C04919">
      <w:pPr>
        <w:spacing w:after="0"/>
        <w:rPr>
          <w:lang w:val="pt-BR"/>
        </w:rPr>
      </w:pPr>
    </w:p>
    <w:p w14:paraId="6799A923" w14:textId="3D9D9726" w:rsidR="00C04919" w:rsidRDefault="00C04919" w:rsidP="00C04919">
      <w:pPr>
        <w:spacing w:after="0"/>
      </w:pPr>
      <w:r w:rsidRPr="00CF6481">
        <w:rPr>
          <w:b/>
        </w:rPr>
        <w:t>K2</w:t>
      </w:r>
      <w:r>
        <w:t xml:space="preserve"> „Das Klima zu schützen heißt, die</w:t>
      </w:r>
      <w:r w:rsidR="00CF6481">
        <w:t xml:space="preserve"> </w:t>
      </w:r>
      <w:r>
        <w:t>Menschen zu schützen. Wir können</w:t>
      </w:r>
      <w:r w:rsidR="00CF6481">
        <w:t xml:space="preserve"> </w:t>
      </w:r>
      <w:r>
        <w:t>nicht die Augen schließen, wenn</w:t>
      </w:r>
      <w:r w:rsidR="00CF6481">
        <w:t xml:space="preserve"> </w:t>
      </w:r>
      <w:r>
        <w:t>andere in Armut leben.“</w:t>
      </w:r>
    </w:p>
    <w:p w14:paraId="61BC58C8" w14:textId="77777777" w:rsidR="00CF6481" w:rsidRDefault="00CF6481" w:rsidP="00C04919">
      <w:pPr>
        <w:spacing w:after="0"/>
      </w:pPr>
    </w:p>
    <w:p w14:paraId="3481C1C8" w14:textId="0D54DB25" w:rsidR="00C04919" w:rsidRDefault="00C04919" w:rsidP="00C04919">
      <w:pPr>
        <w:spacing w:after="0"/>
      </w:pPr>
      <w:r w:rsidRPr="00CF6481">
        <w:rPr>
          <w:b/>
        </w:rPr>
        <w:t>L2</w:t>
      </w:r>
      <w:r>
        <w:t xml:space="preserve"> In den armen Stadtvierteln in</w:t>
      </w:r>
      <w:r w:rsidR="00CF6481">
        <w:t xml:space="preserve"> </w:t>
      </w:r>
      <w:r>
        <w:t>Bangladesch arbeiten Menschen</w:t>
      </w:r>
      <w:r w:rsidR="00CF6481">
        <w:t xml:space="preserve"> </w:t>
      </w:r>
      <w:r>
        <w:t>gemeinsam dafür, dass sie in</w:t>
      </w:r>
    </w:p>
    <w:p w14:paraId="4D138A76" w14:textId="3F12CCD6" w:rsidR="00C04919" w:rsidRDefault="00C04919" w:rsidP="00C04919">
      <w:pPr>
        <w:spacing w:after="0"/>
      </w:pPr>
      <w:r>
        <w:t>Würde leben und ihre Rechte nutzen</w:t>
      </w:r>
      <w:r w:rsidR="00CF6481">
        <w:t xml:space="preserve"> </w:t>
      </w:r>
      <w:r>
        <w:t>können, zum Beispiel, dass sie</w:t>
      </w:r>
      <w:r w:rsidR="00CF6481">
        <w:t xml:space="preserve"> </w:t>
      </w:r>
      <w:r>
        <w:t>nicht vertrieben werden, dass sie</w:t>
      </w:r>
      <w:r w:rsidR="00CF6481">
        <w:t xml:space="preserve"> </w:t>
      </w:r>
      <w:r>
        <w:t>zum Arzt gehen können und dass</w:t>
      </w:r>
      <w:r w:rsidR="00CF6481">
        <w:t xml:space="preserve"> </w:t>
      </w:r>
      <w:r>
        <w:t>Wasserleitungen gebaut werden.</w:t>
      </w:r>
    </w:p>
    <w:p w14:paraId="3C5097DC" w14:textId="77777777" w:rsidR="00CF6481" w:rsidRDefault="00CF6481" w:rsidP="00C04919">
      <w:pPr>
        <w:spacing w:after="0"/>
      </w:pPr>
    </w:p>
    <w:p w14:paraId="23789C40" w14:textId="05DF6956" w:rsidR="00C04919" w:rsidRDefault="00C04919" w:rsidP="00C04919">
      <w:pPr>
        <w:spacing w:after="0"/>
      </w:pPr>
      <w:r w:rsidRPr="00CF6481">
        <w:rPr>
          <w:b/>
        </w:rPr>
        <w:t>K2</w:t>
      </w:r>
      <w:r>
        <w:t xml:space="preserve"> Wir schützen das Klima, wenn wir</w:t>
      </w:r>
      <w:r w:rsidR="00CF6481">
        <w:t xml:space="preserve"> </w:t>
      </w:r>
      <w:r>
        <w:t>das Licht nicht unnötig anlassen</w:t>
      </w:r>
      <w:r w:rsidR="00CF6481">
        <w:t xml:space="preserve"> </w:t>
      </w:r>
      <w:r>
        <w:t>und Elektrogeräte ganz ausschalten,</w:t>
      </w:r>
      <w:r w:rsidR="00CF6481">
        <w:t xml:space="preserve"> </w:t>
      </w:r>
      <w:r>
        <w:t>wenn wir sie nicht benutzen.</w:t>
      </w:r>
    </w:p>
    <w:p w14:paraId="055B8CE0" w14:textId="77777777" w:rsidR="00CF6481" w:rsidRDefault="00C04919" w:rsidP="00C04919">
      <w:pPr>
        <w:spacing w:after="0"/>
      </w:pPr>
      <w:r>
        <w:t>Wir wollen die Waschmaschine und</w:t>
      </w:r>
      <w:r w:rsidR="00CF6481">
        <w:t xml:space="preserve"> </w:t>
      </w:r>
      <w:r>
        <w:t>die Spülmaschine erst einschalten,</w:t>
      </w:r>
      <w:r w:rsidR="00CF6481">
        <w:t xml:space="preserve"> </w:t>
      </w:r>
      <w:r>
        <w:t xml:space="preserve">wenn sie voll sind. </w:t>
      </w:r>
    </w:p>
    <w:p w14:paraId="1700CC00" w14:textId="77777777" w:rsidR="00CF6481" w:rsidRDefault="00C04919" w:rsidP="00C04919">
      <w:pPr>
        <w:spacing w:after="0"/>
      </w:pPr>
      <w:r>
        <w:t xml:space="preserve">Guter Gott, </w:t>
      </w:r>
    </w:p>
    <w:p w14:paraId="63A7E10E" w14:textId="34E1E2C6" w:rsidR="00C04919" w:rsidRDefault="00C04919" w:rsidP="00C04919">
      <w:pPr>
        <w:spacing w:after="0"/>
      </w:pPr>
      <w:r>
        <w:t>wir</w:t>
      </w:r>
      <w:r w:rsidR="00CF6481">
        <w:t xml:space="preserve"> </w:t>
      </w:r>
      <w:r>
        <w:t>beten für alle, denen fehlt, was sie</w:t>
      </w:r>
      <w:r w:rsidR="00CF6481">
        <w:t xml:space="preserve"> </w:t>
      </w:r>
      <w:r>
        <w:t>brauchen, um gut leben zu können.</w:t>
      </w:r>
    </w:p>
    <w:p w14:paraId="3A71BC24" w14:textId="77777777" w:rsidR="00C04919" w:rsidRDefault="00C04919" w:rsidP="00C04919">
      <w:pPr>
        <w:spacing w:after="0"/>
      </w:pPr>
      <w:r>
        <w:t>Amen.</w:t>
      </w:r>
    </w:p>
    <w:p w14:paraId="2D841D49" w14:textId="77777777" w:rsidR="00CF6481" w:rsidRDefault="00CF6481" w:rsidP="00C04919">
      <w:pPr>
        <w:spacing w:after="0"/>
        <w:rPr>
          <w:b/>
        </w:rPr>
      </w:pPr>
    </w:p>
    <w:p w14:paraId="384B73B1" w14:textId="58C58B76" w:rsidR="00C04919" w:rsidRDefault="00C04919" w:rsidP="00C04919">
      <w:pPr>
        <w:spacing w:after="0"/>
      </w:pPr>
      <w:r w:rsidRPr="00CF6481">
        <w:rPr>
          <w:b/>
        </w:rPr>
        <w:t>L2</w:t>
      </w:r>
      <w:r>
        <w:t xml:space="preserve"> Jeder Mensch ist kostbar!</w:t>
      </w:r>
    </w:p>
    <w:p w14:paraId="64715B7F" w14:textId="77777777" w:rsidR="00CF6481" w:rsidRDefault="00CF6481" w:rsidP="00C04919">
      <w:pPr>
        <w:spacing w:after="0"/>
        <w:rPr>
          <w:b/>
        </w:rPr>
      </w:pPr>
    </w:p>
    <w:p w14:paraId="41A21322" w14:textId="4064572E" w:rsidR="00C04919" w:rsidRPr="00CF6481" w:rsidRDefault="00C04919" w:rsidP="00C04919">
      <w:pPr>
        <w:spacing w:after="0"/>
        <w:rPr>
          <w:i/>
        </w:rPr>
      </w:pPr>
      <w:r w:rsidRPr="00CF6481">
        <w:rPr>
          <w:b/>
          <w:i/>
        </w:rPr>
        <w:t>K3</w:t>
      </w:r>
      <w:r w:rsidRPr="00CF6481">
        <w:rPr>
          <w:i/>
        </w:rPr>
        <w:t xml:space="preserve"> legt Perlen auf das Tuch.</w:t>
      </w:r>
    </w:p>
    <w:p w14:paraId="264AB6BD" w14:textId="77777777" w:rsidR="00CF6481" w:rsidRDefault="00CF6481" w:rsidP="00C04919">
      <w:pPr>
        <w:spacing w:after="0"/>
      </w:pPr>
    </w:p>
    <w:p w14:paraId="01C4E449" w14:textId="6BD00488" w:rsidR="00C04919" w:rsidRPr="00CF6481" w:rsidRDefault="00C04919" w:rsidP="00C04919">
      <w:pPr>
        <w:spacing w:after="0"/>
        <w:rPr>
          <w:b/>
          <w:smallCaps/>
        </w:rPr>
      </w:pPr>
      <w:r w:rsidRPr="00CF6481">
        <w:rPr>
          <w:b/>
          <w:smallCaps/>
        </w:rPr>
        <w:t>Lied</w:t>
      </w:r>
    </w:p>
    <w:p w14:paraId="79766B54" w14:textId="77777777" w:rsidR="00C04919" w:rsidRDefault="00C04919" w:rsidP="00C04919">
      <w:pPr>
        <w:spacing w:after="0"/>
      </w:pPr>
      <w:r>
        <w:t>Lass uns in deinem Namen</w:t>
      </w:r>
    </w:p>
    <w:p w14:paraId="02B59B05" w14:textId="6002D821" w:rsidR="00C04919" w:rsidRDefault="00C04919" w:rsidP="00C04919">
      <w:pPr>
        <w:spacing w:after="0"/>
      </w:pPr>
      <w:r>
        <w:t>GL 446,3</w:t>
      </w:r>
    </w:p>
    <w:p w14:paraId="682A44A6" w14:textId="38988C44" w:rsidR="009733BD" w:rsidRDefault="009733BD" w:rsidP="00C04919">
      <w:pPr>
        <w:spacing w:after="0"/>
      </w:pPr>
    </w:p>
    <w:p w14:paraId="4F49DF20" w14:textId="6001A0F8" w:rsidR="009733BD" w:rsidRDefault="009733BD">
      <w:pPr>
        <w:spacing w:after="200" w:line="276" w:lineRule="auto"/>
      </w:pPr>
      <w:r>
        <w:br w:type="page"/>
      </w:r>
    </w:p>
    <w:p w14:paraId="60C9503D" w14:textId="41162263" w:rsidR="009733BD" w:rsidRDefault="009733BD" w:rsidP="009733BD">
      <w:pPr>
        <w:spacing w:after="0"/>
      </w:pPr>
      <w:r w:rsidRPr="00F943D7">
        <w:rPr>
          <w:b/>
          <w:smallCaps/>
        </w:rPr>
        <w:lastRenderedPageBreak/>
        <w:t xml:space="preserve">Station </w:t>
      </w:r>
      <w:r>
        <w:rPr>
          <w:b/>
          <w:smallCaps/>
        </w:rPr>
        <w:t>5</w:t>
      </w:r>
      <w:r w:rsidRPr="00F943D7">
        <w:rPr>
          <w:b/>
          <w:smallCaps/>
        </w:rPr>
        <w:t xml:space="preserve">: </w:t>
      </w:r>
      <w:r w:rsidRPr="009733BD">
        <w:rPr>
          <w:b/>
          <w:smallCaps/>
        </w:rPr>
        <w:t>Jesus</w:t>
      </w:r>
      <w:r>
        <w:rPr>
          <w:b/>
          <w:smallCaps/>
        </w:rPr>
        <w:t xml:space="preserve"> </w:t>
      </w:r>
      <w:r w:rsidRPr="009733BD">
        <w:rPr>
          <w:b/>
          <w:smallCaps/>
        </w:rPr>
        <w:t>stirbt</w:t>
      </w:r>
      <w:r>
        <w:rPr>
          <w:b/>
          <w:smallCaps/>
        </w:rPr>
        <w:t xml:space="preserve"> </w:t>
      </w:r>
      <w:r w:rsidRPr="009733BD">
        <w:rPr>
          <w:b/>
          <w:smallCaps/>
        </w:rPr>
        <w:t>am Kreuz</w:t>
      </w:r>
    </w:p>
    <w:p w14:paraId="261829A6" w14:textId="77777777" w:rsidR="009733BD" w:rsidRDefault="009733BD" w:rsidP="009733BD">
      <w:pPr>
        <w:spacing w:after="0"/>
        <w:rPr>
          <w:b/>
        </w:rPr>
      </w:pPr>
    </w:p>
    <w:p w14:paraId="080297F4" w14:textId="3B2A6A59" w:rsidR="009733BD" w:rsidRDefault="009733BD" w:rsidP="009733BD">
      <w:pPr>
        <w:spacing w:after="0"/>
        <w:rPr>
          <w:b/>
        </w:rPr>
      </w:pPr>
      <w:r>
        <w:rPr>
          <w:b/>
        </w:rPr>
        <w:t>Den Tod nicht gewinnen lassen!</w:t>
      </w:r>
    </w:p>
    <w:p w14:paraId="668C2C87" w14:textId="77777777" w:rsidR="009733BD" w:rsidRDefault="009733BD" w:rsidP="009733BD">
      <w:pPr>
        <w:spacing w:after="0"/>
      </w:pPr>
    </w:p>
    <w:p w14:paraId="7E42C5D4" w14:textId="77777777" w:rsidR="009733BD" w:rsidRDefault="009733BD" w:rsidP="009733BD">
      <w:pPr>
        <w:spacing w:after="0"/>
      </w:pPr>
      <w:r w:rsidRPr="00454911">
        <w:rPr>
          <w:b/>
        </w:rPr>
        <w:t xml:space="preserve">L1 </w:t>
      </w:r>
      <w:r>
        <w:t>Sie nageln Jesus ans Kreuz. Plötzlich</w:t>
      </w:r>
      <w:r>
        <w:t xml:space="preserve"> </w:t>
      </w:r>
      <w:r>
        <w:t>wird es dunkel, obwohl es</w:t>
      </w:r>
      <w:r>
        <w:t xml:space="preserve"> </w:t>
      </w:r>
      <w:r>
        <w:t>mitten am Tag ist. Jesus betet. Dann</w:t>
      </w:r>
      <w:r>
        <w:t xml:space="preserve"> </w:t>
      </w:r>
      <w:r>
        <w:t xml:space="preserve">stirbt er. </w:t>
      </w:r>
    </w:p>
    <w:p w14:paraId="73FA7CE4" w14:textId="2650369D" w:rsidR="009733BD" w:rsidRDefault="009733BD" w:rsidP="009733BD">
      <w:pPr>
        <w:spacing w:after="0"/>
      </w:pPr>
      <w:r>
        <w:t>Da bebt die Erde, und</w:t>
      </w:r>
      <w:r>
        <w:t xml:space="preserve"> </w:t>
      </w:r>
      <w:r>
        <w:t>im Tempel reißt der Vorhang. Der</w:t>
      </w:r>
      <w:r>
        <w:t xml:space="preserve"> </w:t>
      </w:r>
      <w:r>
        <w:t>Hauptmann und die Soldaten sagen</w:t>
      </w:r>
    </w:p>
    <w:p w14:paraId="6B963694" w14:textId="77777777" w:rsidR="009733BD" w:rsidRDefault="009733BD" w:rsidP="009733BD">
      <w:pPr>
        <w:spacing w:after="0"/>
      </w:pPr>
      <w:r>
        <w:t>erschrocken: Das war Gottes Sohn!</w:t>
      </w:r>
    </w:p>
    <w:p w14:paraId="7CB8C06D" w14:textId="77777777" w:rsidR="009733BD" w:rsidRDefault="009733BD" w:rsidP="009733BD">
      <w:pPr>
        <w:spacing w:after="0"/>
      </w:pPr>
      <w:r>
        <w:t>Josef kommt, ein Freund von Jesus.</w:t>
      </w:r>
    </w:p>
    <w:p w14:paraId="54EC01FA" w14:textId="1E62E955" w:rsidR="009733BD" w:rsidRDefault="009733BD" w:rsidP="009733BD">
      <w:pPr>
        <w:spacing w:after="0"/>
      </w:pPr>
      <w:r>
        <w:t>Er hüllt Jesus in ein Leinentuch und</w:t>
      </w:r>
      <w:r>
        <w:t xml:space="preserve"> </w:t>
      </w:r>
      <w:r>
        <w:t>legt ihn in ein Felsengrab. Dann</w:t>
      </w:r>
      <w:r>
        <w:t xml:space="preserve"> </w:t>
      </w:r>
      <w:r>
        <w:t>wälzt er einen großen Stein davor.</w:t>
      </w:r>
    </w:p>
    <w:p w14:paraId="76634AA9" w14:textId="77777777" w:rsidR="009733BD" w:rsidRDefault="009733BD" w:rsidP="009733BD">
      <w:pPr>
        <w:spacing w:after="0"/>
        <w:rPr>
          <w:i/>
        </w:rPr>
      </w:pPr>
    </w:p>
    <w:p w14:paraId="7D14C76E" w14:textId="539E2E4E" w:rsidR="009733BD" w:rsidRPr="009733BD" w:rsidRDefault="009733BD" w:rsidP="009733BD">
      <w:pPr>
        <w:spacing w:after="0"/>
        <w:rPr>
          <w:i/>
        </w:rPr>
      </w:pPr>
      <w:r w:rsidRPr="009733BD">
        <w:rPr>
          <w:i/>
        </w:rPr>
        <w:t>Das Kreuz wird auf das Tuch gelegt.</w:t>
      </w:r>
    </w:p>
    <w:p w14:paraId="2133D195" w14:textId="5A343DEA" w:rsidR="009733BD" w:rsidRPr="009733BD" w:rsidRDefault="009733BD" w:rsidP="009733BD">
      <w:pPr>
        <w:spacing w:after="0"/>
        <w:rPr>
          <w:i/>
        </w:rPr>
      </w:pPr>
      <w:r w:rsidRPr="009733BD">
        <w:rPr>
          <w:b/>
          <w:i/>
        </w:rPr>
        <w:t>K1</w:t>
      </w:r>
      <w:r w:rsidRPr="009733BD">
        <w:rPr>
          <w:i/>
        </w:rPr>
        <w:t xml:space="preserve"> legt die Nägel dazu.</w:t>
      </w:r>
    </w:p>
    <w:p w14:paraId="06D069E1" w14:textId="77777777" w:rsidR="009733BD" w:rsidRDefault="009733BD" w:rsidP="009733BD">
      <w:pPr>
        <w:spacing w:after="0"/>
        <w:rPr>
          <w:lang w:val="fr-FR"/>
        </w:rPr>
      </w:pPr>
    </w:p>
    <w:p w14:paraId="6C1D2D64" w14:textId="6FA780DF" w:rsidR="009733BD" w:rsidRDefault="009733BD" w:rsidP="009733BD">
      <w:pPr>
        <w:spacing w:after="0"/>
      </w:pPr>
      <w:r w:rsidRPr="009733BD">
        <w:rPr>
          <w:b/>
          <w:lang w:val="fr-FR"/>
        </w:rPr>
        <w:t>L1</w:t>
      </w:r>
      <w:r w:rsidRPr="009733BD">
        <w:rPr>
          <w:lang w:val="fr-FR"/>
        </w:rPr>
        <w:t xml:space="preserve"> </w:t>
      </w:r>
      <w:proofErr w:type="spellStart"/>
      <w:r w:rsidRPr="009733BD">
        <w:rPr>
          <w:lang w:val="fr-FR"/>
        </w:rPr>
        <w:t>Jesus</w:t>
      </w:r>
      <w:proofErr w:type="spellEnd"/>
      <w:r w:rsidRPr="009733BD">
        <w:rPr>
          <w:lang w:val="fr-FR"/>
        </w:rPr>
        <w:t xml:space="preserve">, du </w:t>
      </w:r>
      <w:proofErr w:type="spellStart"/>
      <w:r w:rsidRPr="009733BD">
        <w:rPr>
          <w:lang w:val="fr-FR"/>
        </w:rPr>
        <w:t>bist</w:t>
      </w:r>
      <w:proofErr w:type="spellEnd"/>
      <w:r w:rsidRPr="009733BD">
        <w:rPr>
          <w:lang w:val="fr-FR"/>
        </w:rPr>
        <w:t xml:space="preserve"> </w:t>
      </w:r>
      <w:proofErr w:type="spellStart"/>
      <w:r w:rsidRPr="009733BD">
        <w:rPr>
          <w:lang w:val="fr-FR"/>
        </w:rPr>
        <w:t>tot</w:t>
      </w:r>
      <w:proofErr w:type="spellEnd"/>
      <w:r w:rsidRPr="009733BD">
        <w:rPr>
          <w:lang w:val="fr-FR"/>
        </w:rPr>
        <w:t xml:space="preserve">. </w:t>
      </w:r>
      <w:r>
        <w:t>Alles scheint</w:t>
      </w:r>
      <w:r>
        <w:t xml:space="preserve"> </w:t>
      </w:r>
      <w:r>
        <w:t>verloren.</w:t>
      </w:r>
    </w:p>
    <w:p w14:paraId="2F849502" w14:textId="77777777" w:rsidR="009733BD" w:rsidRDefault="009733BD" w:rsidP="009733BD">
      <w:pPr>
        <w:spacing w:after="0"/>
        <w:rPr>
          <w:b/>
        </w:rPr>
      </w:pPr>
    </w:p>
    <w:p w14:paraId="36634F63" w14:textId="0807D50A" w:rsidR="009733BD" w:rsidRDefault="009733BD" w:rsidP="009733BD">
      <w:pPr>
        <w:spacing w:after="0"/>
      </w:pPr>
      <w:r w:rsidRPr="009733BD">
        <w:rPr>
          <w:b/>
        </w:rPr>
        <w:t>K1</w:t>
      </w:r>
      <w:r>
        <w:t xml:space="preserve"> </w:t>
      </w:r>
      <w:r w:rsidRPr="009733BD">
        <w:rPr>
          <w:i/>
        </w:rPr>
        <w:t>(laut)</w:t>
      </w:r>
      <w:r>
        <w:t xml:space="preserve"> Der Tod darf nicht gewinnen!</w:t>
      </w:r>
    </w:p>
    <w:p w14:paraId="3E76798C" w14:textId="77777777" w:rsidR="009733BD" w:rsidRDefault="009733BD" w:rsidP="009733BD">
      <w:pPr>
        <w:spacing w:after="0"/>
      </w:pPr>
    </w:p>
    <w:p w14:paraId="2A716CF4" w14:textId="7DA2CA64" w:rsidR="009733BD" w:rsidRDefault="009733BD" w:rsidP="009733BD">
      <w:pPr>
        <w:spacing w:after="0"/>
      </w:pPr>
      <w:r w:rsidRPr="009733BD">
        <w:rPr>
          <w:b/>
        </w:rPr>
        <w:t>L2</w:t>
      </w:r>
      <w:r>
        <w:t xml:space="preserve"> Wenn es auf der Erde wärmer wird,</w:t>
      </w:r>
      <w:r>
        <w:t xml:space="preserve"> </w:t>
      </w:r>
      <w:r>
        <w:t>schmilzt das Eis der Pole und</w:t>
      </w:r>
      <w:r>
        <w:t xml:space="preserve"> </w:t>
      </w:r>
      <w:r>
        <w:t>Gletscher. Der Meeresspiegel steigt</w:t>
      </w:r>
      <w:r>
        <w:t xml:space="preserve"> </w:t>
      </w:r>
      <w:r>
        <w:t>und überschwemmt Dörfer und</w:t>
      </w:r>
      <w:r>
        <w:t xml:space="preserve"> </w:t>
      </w:r>
      <w:r>
        <w:t>Städte. Die Hitze lässt Pflanzen- und</w:t>
      </w:r>
    </w:p>
    <w:p w14:paraId="1F89E02D" w14:textId="77777777" w:rsidR="009733BD" w:rsidRDefault="009733BD" w:rsidP="009733BD">
      <w:pPr>
        <w:spacing w:after="0"/>
      </w:pPr>
      <w:r>
        <w:t>Tierarten aussterben. Auch unser</w:t>
      </w:r>
      <w:r>
        <w:t xml:space="preserve"> </w:t>
      </w:r>
      <w:r>
        <w:t xml:space="preserve">Leben ist Gefahr. </w:t>
      </w:r>
    </w:p>
    <w:p w14:paraId="24446075" w14:textId="05CDCD59" w:rsidR="009733BD" w:rsidRDefault="009733BD" w:rsidP="009733BD">
      <w:pPr>
        <w:spacing w:after="0"/>
      </w:pPr>
      <w:r>
        <w:t>Die philippinische</w:t>
      </w:r>
      <w:r>
        <w:t xml:space="preserve"> </w:t>
      </w:r>
      <w:r>
        <w:t xml:space="preserve">Schülerin Maria </w:t>
      </w:r>
      <w:proofErr w:type="spellStart"/>
      <w:r>
        <w:t>Mitziel</w:t>
      </w:r>
      <w:proofErr w:type="spellEnd"/>
      <w:r>
        <w:t xml:space="preserve"> sagt:</w:t>
      </w:r>
    </w:p>
    <w:p w14:paraId="43AC67F3" w14:textId="77777777" w:rsidR="009733BD" w:rsidRDefault="009733BD" w:rsidP="009733BD">
      <w:pPr>
        <w:spacing w:after="0"/>
      </w:pPr>
    </w:p>
    <w:p w14:paraId="567C3E23" w14:textId="76396514" w:rsidR="009733BD" w:rsidRDefault="009733BD" w:rsidP="009733BD">
      <w:pPr>
        <w:spacing w:after="0"/>
      </w:pPr>
      <w:r w:rsidRPr="009733BD">
        <w:rPr>
          <w:b/>
        </w:rPr>
        <w:t>K2</w:t>
      </w:r>
      <w:r>
        <w:t xml:space="preserve"> „Ich bete, dass mehr Menschen</w:t>
      </w:r>
      <w:r>
        <w:t xml:space="preserve"> </w:t>
      </w:r>
      <w:r>
        <w:t>erkennen, dass wir unseren Planeten</w:t>
      </w:r>
      <w:r>
        <w:t xml:space="preserve"> </w:t>
      </w:r>
      <w:r>
        <w:t>zerstören und dies zu unserem</w:t>
      </w:r>
      <w:r>
        <w:t xml:space="preserve"> </w:t>
      </w:r>
      <w:r>
        <w:t>Aussterben führen kann.“</w:t>
      </w:r>
    </w:p>
    <w:p w14:paraId="5B0B388D" w14:textId="77777777" w:rsidR="009733BD" w:rsidRDefault="009733BD" w:rsidP="009733BD">
      <w:pPr>
        <w:spacing w:after="0"/>
      </w:pPr>
    </w:p>
    <w:p w14:paraId="161C417F" w14:textId="01CA2DF4" w:rsidR="009733BD" w:rsidRDefault="009733BD" w:rsidP="009733BD">
      <w:pPr>
        <w:spacing w:after="0"/>
      </w:pPr>
      <w:r w:rsidRPr="009733BD">
        <w:rPr>
          <w:b/>
        </w:rPr>
        <w:t>L2</w:t>
      </w:r>
      <w:r>
        <w:t xml:space="preserve"> Menschen in Bangladesch laden</w:t>
      </w:r>
      <w:r w:rsidR="00E940B8">
        <w:t xml:space="preserve"> </w:t>
      </w:r>
      <w:r>
        <w:t>Kinder und Jugendliche ein, um über</w:t>
      </w:r>
      <w:r w:rsidR="00E940B8">
        <w:t xml:space="preserve"> </w:t>
      </w:r>
      <w:r>
        <w:t>die Themen Klimawandel, Umgang</w:t>
      </w:r>
      <w:r w:rsidR="00E940B8">
        <w:t xml:space="preserve"> </w:t>
      </w:r>
      <w:r>
        <w:t>mit Müll und Schutz vor Katastrophen</w:t>
      </w:r>
      <w:r w:rsidR="00E940B8">
        <w:t xml:space="preserve"> </w:t>
      </w:r>
      <w:r>
        <w:t>zu reden. Gemeinsam überlegen</w:t>
      </w:r>
    </w:p>
    <w:p w14:paraId="550954CA" w14:textId="77777777" w:rsidR="009733BD" w:rsidRDefault="009733BD" w:rsidP="009733BD">
      <w:pPr>
        <w:spacing w:after="0"/>
      </w:pPr>
      <w:r>
        <w:t>sie, was sie tun können.</w:t>
      </w:r>
    </w:p>
    <w:p w14:paraId="08590CD9" w14:textId="77777777" w:rsidR="00E940B8" w:rsidRDefault="00E940B8" w:rsidP="009733BD">
      <w:pPr>
        <w:spacing w:after="0"/>
        <w:rPr>
          <w:b/>
        </w:rPr>
      </w:pPr>
    </w:p>
    <w:p w14:paraId="45AFAF0B" w14:textId="77777777" w:rsidR="00E940B8" w:rsidRDefault="009733BD" w:rsidP="009733BD">
      <w:pPr>
        <w:spacing w:after="0"/>
      </w:pPr>
      <w:r w:rsidRPr="00E940B8">
        <w:rPr>
          <w:b/>
        </w:rPr>
        <w:t>K2</w:t>
      </w:r>
      <w:r>
        <w:t xml:space="preserve"> Wir schützen das Klima, wenn wir</w:t>
      </w:r>
      <w:r w:rsidR="00E940B8">
        <w:t xml:space="preserve"> </w:t>
      </w:r>
      <w:r>
        <w:t xml:space="preserve">Müll vermeiden und trennen. </w:t>
      </w:r>
    </w:p>
    <w:p w14:paraId="1F6CF620" w14:textId="79015489" w:rsidR="009733BD" w:rsidRDefault="009733BD" w:rsidP="009733BD">
      <w:pPr>
        <w:spacing w:after="0"/>
      </w:pPr>
      <w:r>
        <w:t>Wir</w:t>
      </w:r>
      <w:r w:rsidR="00E940B8">
        <w:t xml:space="preserve"> </w:t>
      </w:r>
      <w:r>
        <w:t>wollen keine Plastiktüten benutzen</w:t>
      </w:r>
      <w:r w:rsidR="00E940B8">
        <w:t xml:space="preserve"> </w:t>
      </w:r>
      <w:r>
        <w:t>und weniger Dinge kaufen, die in</w:t>
      </w:r>
      <w:r w:rsidR="00E940B8">
        <w:t xml:space="preserve"> </w:t>
      </w:r>
      <w:r>
        <w:t>Plastik verpackt sind. Guter Gott,</w:t>
      </w:r>
    </w:p>
    <w:p w14:paraId="181D50EE" w14:textId="77777777" w:rsidR="00E940B8" w:rsidRDefault="009733BD" w:rsidP="009733BD">
      <w:pPr>
        <w:spacing w:after="0"/>
      </w:pPr>
      <w:r>
        <w:t xml:space="preserve">behüte die Tiere und Pflanzen! </w:t>
      </w:r>
    </w:p>
    <w:p w14:paraId="1BCA2B55" w14:textId="77777777" w:rsidR="00E940B8" w:rsidRDefault="009733BD" w:rsidP="009733BD">
      <w:pPr>
        <w:spacing w:after="0"/>
      </w:pPr>
      <w:r>
        <w:t>Sei</w:t>
      </w:r>
      <w:r w:rsidR="00E940B8">
        <w:t xml:space="preserve"> </w:t>
      </w:r>
      <w:r>
        <w:t>bei den Menschen, die wegen ihres</w:t>
      </w:r>
      <w:r w:rsidR="00E940B8">
        <w:t xml:space="preserve"> </w:t>
      </w:r>
      <w:r>
        <w:t>Einsatzes für die Schöpfung mit</w:t>
      </w:r>
      <w:r w:rsidR="00E940B8">
        <w:t xml:space="preserve"> </w:t>
      </w:r>
      <w:r>
        <w:t xml:space="preserve">dem Tod bedroht werden! </w:t>
      </w:r>
    </w:p>
    <w:p w14:paraId="63787BF6" w14:textId="2FEF22D5" w:rsidR="00E940B8" w:rsidRDefault="009733BD" w:rsidP="009733BD">
      <w:pPr>
        <w:spacing w:after="0"/>
      </w:pPr>
      <w:r>
        <w:t>Hilf uns,</w:t>
      </w:r>
      <w:r w:rsidR="00E940B8">
        <w:t xml:space="preserve"> </w:t>
      </w:r>
      <w:r>
        <w:t xml:space="preserve">ihre Vielfalt zu bewahren! </w:t>
      </w:r>
    </w:p>
    <w:p w14:paraId="2592EEEB" w14:textId="04180393" w:rsidR="009733BD" w:rsidRDefault="009733BD" w:rsidP="009733BD">
      <w:pPr>
        <w:spacing w:after="0"/>
      </w:pPr>
      <w:r>
        <w:t>Amen.</w:t>
      </w:r>
    </w:p>
    <w:p w14:paraId="284DC8BD" w14:textId="77777777" w:rsidR="00E940B8" w:rsidRDefault="00E940B8" w:rsidP="009733BD">
      <w:pPr>
        <w:spacing w:after="0"/>
      </w:pPr>
    </w:p>
    <w:p w14:paraId="10E485DD" w14:textId="77777777" w:rsidR="009733BD" w:rsidRPr="00E940B8" w:rsidRDefault="009733BD" w:rsidP="009733BD">
      <w:pPr>
        <w:spacing w:after="0"/>
        <w:rPr>
          <w:i/>
        </w:rPr>
      </w:pPr>
      <w:r w:rsidRPr="00E940B8">
        <w:rPr>
          <w:b/>
          <w:i/>
        </w:rPr>
        <w:t>K3</w:t>
      </w:r>
      <w:r w:rsidRPr="00E940B8">
        <w:rPr>
          <w:i/>
        </w:rPr>
        <w:t xml:space="preserve"> legt Stofftiere auf das Tuch.</w:t>
      </w:r>
    </w:p>
    <w:p w14:paraId="691D417B" w14:textId="77777777" w:rsidR="00E940B8" w:rsidRDefault="00E940B8" w:rsidP="009733BD">
      <w:pPr>
        <w:spacing w:after="0"/>
      </w:pPr>
    </w:p>
    <w:p w14:paraId="29F0369E" w14:textId="182F4957" w:rsidR="009733BD" w:rsidRPr="00E940B8" w:rsidRDefault="009733BD" w:rsidP="009733BD">
      <w:pPr>
        <w:spacing w:after="0"/>
        <w:rPr>
          <w:b/>
          <w:smallCaps/>
        </w:rPr>
      </w:pPr>
      <w:r w:rsidRPr="00E940B8">
        <w:rPr>
          <w:b/>
          <w:smallCaps/>
        </w:rPr>
        <w:t>Lied</w:t>
      </w:r>
    </w:p>
    <w:p w14:paraId="7F6C223D" w14:textId="77777777" w:rsidR="009733BD" w:rsidRDefault="009733BD" w:rsidP="009733BD">
      <w:pPr>
        <w:spacing w:after="0"/>
      </w:pPr>
      <w:r>
        <w:t>Lass uns in deinem Namen</w:t>
      </w:r>
    </w:p>
    <w:p w14:paraId="39893BD6" w14:textId="453A8C8D" w:rsidR="00E940B8" w:rsidRDefault="009733BD" w:rsidP="009733BD">
      <w:pPr>
        <w:spacing w:after="0"/>
      </w:pPr>
      <w:r>
        <w:t>GL 446,3</w:t>
      </w:r>
    </w:p>
    <w:p w14:paraId="5F86BA29" w14:textId="5329F3B5" w:rsidR="00E940B8" w:rsidRDefault="00E940B8" w:rsidP="00E940B8">
      <w:pPr>
        <w:spacing w:after="0"/>
      </w:pPr>
      <w:r>
        <w:br w:type="page"/>
      </w:r>
      <w:r w:rsidRPr="00F943D7">
        <w:rPr>
          <w:b/>
          <w:smallCaps/>
        </w:rPr>
        <w:lastRenderedPageBreak/>
        <w:t xml:space="preserve">Station </w:t>
      </w:r>
      <w:r>
        <w:rPr>
          <w:b/>
          <w:smallCaps/>
        </w:rPr>
        <w:t>6</w:t>
      </w:r>
      <w:r w:rsidRPr="00F943D7">
        <w:rPr>
          <w:b/>
          <w:smallCaps/>
        </w:rPr>
        <w:t xml:space="preserve">: </w:t>
      </w:r>
      <w:r w:rsidRPr="009733BD">
        <w:rPr>
          <w:b/>
          <w:smallCaps/>
        </w:rPr>
        <w:t>Jesus</w:t>
      </w:r>
      <w:r>
        <w:rPr>
          <w:b/>
          <w:smallCaps/>
        </w:rPr>
        <w:t xml:space="preserve"> </w:t>
      </w:r>
      <w:r>
        <w:rPr>
          <w:b/>
          <w:smallCaps/>
        </w:rPr>
        <w:t>lebt!</w:t>
      </w:r>
    </w:p>
    <w:p w14:paraId="4EA0A650" w14:textId="77777777" w:rsidR="00E940B8" w:rsidRDefault="00E940B8" w:rsidP="00E940B8">
      <w:pPr>
        <w:spacing w:after="0"/>
        <w:rPr>
          <w:b/>
        </w:rPr>
      </w:pPr>
    </w:p>
    <w:p w14:paraId="543C1CFE" w14:textId="1C504460" w:rsidR="00E940B8" w:rsidRDefault="00E940B8" w:rsidP="00E940B8">
      <w:pPr>
        <w:spacing w:after="0"/>
        <w:rPr>
          <w:b/>
        </w:rPr>
      </w:pPr>
      <w:r w:rsidRPr="00E940B8">
        <w:rPr>
          <w:b/>
        </w:rPr>
        <w:t>Aufstehen für das Leben!</w:t>
      </w:r>
    </w:p>
    <w:p w14:paraId="4E5BC781" w14:textId="77777777" w:rsidR="00E940B8" w:rsidRDefault="00E940B8" w:rsidP="00E940B8">
      <w:pPr>
        <w:spacing w:after="0"/>
      </w:pPr>
    </w:p>
    <w:p w14:paraId="51A1C31E" w14:textId="03992FD5" w:rsidR="00E940B8" w:rsidRDefault="00E940B8" w:rsidP="00E940B8">
      <w:pPr>
        <w:spacing w:after="0"/>
      </w:pPr>
      <w:r w:rsidRPr="00454911">
        <w:rPr>
          <w:b/>
        </w:rPr>
        <w:t xml:space="preserve">L1 </w:t>
      </w:r>
      <w:r>
        <w:t>Am dritten Tag gehen die Frauen</w:t>
      </w:r>
      <w:r>
        <w:t xml:space="preserve"> </w:t>
      </w:r>
      <w:r>
        <w:t>zum Grab. Da sehen sie, dass der</w:t>
      </w:r>
      <w:r>
        <w:t xml:space="preserve"> </w:t>
      </w:r>
      <w:r>
        <w:t>Stein fort und das Grab leer ist. Sie</w:t>
      </w:r>
      <w:r>
        <w:t xml:space="preserve"> </w:t>
      </w:r>
      <w:r>
        <w:t>erschrecken sehr. Plötzlich stehen</w:t>
      </w:r>
      <w:r>
        <w:t xml:space="preserve"> </w:t>
      </w:r>
      <w:r>
        <w:t>zwei Engel dort und sagen: „Jesus</w:t>
      </w:r>
      <w:r>
        <w:t xml:space="preserve"> </w:t>
      </w:r>
      <w:r>
        <w:t>ist nicht tot. Er ist auferstanden!“ Da</w:t>
      </w:r>
      <w:r>
        <w:t xml:space="preserve"> </w:t>
      </w:r>
      <w:r>
        <w:t>freuen sich die Frauen und erzählen</w:t>
      </w:r>
      <w:r>
        <w:t xml:space="preserve"> </w:t>
      </w:r>
      <w:r>
        <w:t>allen, dass Jesus lebt.</w:t>
      </w:r>
    </w:p>
    <w:p w14:paraId="180ED65E" w14:textId="77777777" w:rsidR="00E940B8" w:rsidRDefault="00E940B8" w:rsidP="00E940B8">
      <w:pPr>
        <w:spacing w:after="0"/>
      </w:pPr>
    </w:p>
    <w:p w14:paraId="45C7283F" w14:textId="26CCC0D8" w:rsidR="00E940B8" w:rsidRPr="00E940B8" w:rsidRDefault="00E940B8" w:rsidP="00E940B8">
      <w:pPr>
        <w:spacing w:after="0"/>
        <w:rPr>
          <w:i/>
        </w:rPr>
      </w:pPr>
      <w:r w:rsidRPr="00E940B8">
        <w:rPr>
          <w:b/>
          <w:i/>
        </w:rPr>
        <w:t>K1</w:t>
      </w:r>
      <w:r w:rsidRPr="00E940B8">
        <w:rPr>
          <w:i/>
        </w:rPr>
        <w:t xml:space="preserve"> stellt die Kerze auf das Tuch;</w:t>
      </w:r>
    </w:p>
    <w:p w14:paraId="045FC445" w14:textId="77777777" w:rsidR="00E940B8" w:rsidRPr="00E940B8" w:rsidRDefault="00E940B8" w:rsidP="00E940B8">
      <w:pPr>
        <w:spacing w:after="0"/>
        <w:rPr>
          <w:i/>
        </w:rPr>
      </w:pPr>
      <w:r w:rsidRPr="00E940B8">
        <w:rPr>
          <w:b/>
          <w:i/>
        </w:rPr>
        <w:t>L1</w:t>
      </w:r>
      <w:r w:rsidRPr="00E940B8">
        <w:rPr>
          <w:i/>
        </w:rPr>
        <w:t xml:space="preserve"> zündet sie an.</w:t>
      </w:r>
    </w:p>
    <w:p w14:paraId="723F756E" w14:textId="77777777" w:rsidR="00E940B8" w:rsidRDefault="00E940B8" w:rsidP="00E940B8">
      <w:pPr>
        <w:spacing w:after="0"/>
      </w:pPr>
    </w:p>
    <w:p w14:paraId="3B547E04" w14:textId="2937B61E" w:rsidR="00E940B8" w:rsidRDefault="00E940B8" w:rsidP="00E940B8">
      <w:pPr>
        <w:spacing w:after="0"/>
      </w:pPr>
      <w:r w:rsidRPr="00E940B8">
        <w:rPr>
          <w:b/>
        </w:rPr>
        <w:t>L1</w:t>
      </w:r>
      <w:r>
        <w:t xml:space="preserve"> Jesus, du lebst! Du hast für uns alle</w:t>
      </w:r>
      <w:r>
        <w:t xml:space="preserve"> </w:t>
      </w:r>
      <w:r>
        <w:t>den Tod besiegt!</w:t>
      </w:r>
    </w:p>
    <w:p w14:paraId="46A2DBE2" w14:textId="77777777" w:rsidR="00E940B8" w:rsidRDefault="00E940B8" w:rsidP="00E940B8">
      <w:pPr>
        <w:spacing w:after="0"/>
      </w:pPr>
    </w:p>
    <w:p w14:paraId="3373321A" w14:textId="59525565" w:rsidR="00E940B8" w:rsidRDefault="00E940B8" w:rsidP="00E940B8">
      <w:pPr>
        <w:spacing w:after="0"/>
      </w:pPr>
      <w:r w:rsidRPr="00E940B8">
        <w:rPr>
          <w:b/>
        </w:rPr>
        <w:t>K1</w:t>
      </w:r>
      <w:r>
        <w:t xml:space="preserve"> </w:t>
      </w:r>
      <w:r w:rsidRPr="00E940B8">
        <w:rPr>
          <w:i/>
        </w:rPr>
        <w:t>(laut)</w:t>
      </w:r>
      <w:r>
        <w:t xml:space="preserve"> Wir wollen leben!</w:t>
      </w:r>
    </w:p>
    <w:p w14:paraId="7FACCB0F" w14:textId="77777777" w:rsidR="00E940B8" w:rsidRDefault="00E940B8" w:rsidP="00E940B8">
      <w:pPr>
        <w:spacing w:after="0"/>
      </w:pPr>
    </w:p>
    <w:p w14:paraId="3B2B615F" w14:textId="77777777" w:rsidR="00E940B8" w:rsidRDefault="00E940B8" w:rsidP="00E940B8">
      <w:pPr>
        <w:spacing w:after="0"/>
      </w:pPr>
      <w:r w:rsidRPr="00E940B8">
        <w:rPr>
          <w:b/>
        </w:rPr>
        <w:t>L2</w:t>
      </w:r>
      <w:r>
        <w:t xml:space="preserve"> Wir können vieles tun, damit alle</w:t>
      </w:r>
      <w:r>
        <w:t xml:space="preserve"> </w:t>
      </w:r>
      <w:r>
        <w:t xml:space="preserve">leben können. </w:t>
      </w:r>
    </w:p>
    <w:p w14:paraId="28263242" w14:textId="2CC275BB" w:rsidR="00E940B8" w:rsidRDefault="00E940B8" w:rsidP="00E940B8">
      <w:pPr>
        <w:spacing w:after="0"/>
      </w:pPr>
      <w:r>
        <w:t>Athena Santos sagt:</w:t>
      </w:r>
    </w:p>
    <w:p w14:paraId="55430576" w14:textId="77777777" w:rsidR="00E940B8" w:rsidRDefault="00E940B8" w:rsidP="00E940B8">
      <w:pPr>
        <w:spacing w:after="0"/>
      </w:pPr>
    </w:p>
    <w:p w14:paraId="58027E81" w14:textId="2374B54D" w:rsidR="00E940B8" w:rsidRDefault="00E940B8" w:rsidP="00E940B8">
      <w:pPr>
        <w:spacing w:after="0"/>
      </w:pPr>
      <w:r w:rsidRPr="00E940B8">
        <w:rPr>
          <w:b/>
        </w:rPr>
        <w:t>K2</w:t>
      </w:r>
      <w:r>
        <w:t xml:space="preserve"> „Wir müssen aus unseren Fehlern</w:t>
      </w:r>
      <w:r>
        <w:t xml:space="preserve"> </w:t>
      </w:r>
      <w:r>
        <w:t>lernen für eine gesunde Umwelt.“</w:t>
      </w:r>
    </w:p>
    <w:p w14:paraId="19345CD2" w14:textId="77777777" w:rsidR="00E940B8" w:rsidRDefault="00E940B8" w:rsidP="00E940B8">
      <w:pPr>
        <w:spacing w:after="0"/>
        <w:rPr>
          <w:b/>
        </w:rPr>
      </w:pPr>
    </w:p>
    <w:p w14:paraId="6D93A228" w14:textId="420C8BB9" w:rsidR="00E940B8" w:rsidRDefault="00E940B8" w:rsidP="00E940B8">
      <w:pPr>
        <w:spacing w:after="0"/>
      </w:pPr>
      <w:r w:rsidRPr="00E940B8">
        <w:rPr>
          <w:b/>
        </w:rPr>
        <w:t>L2</w:t>
      </w:r>
      <w:r>
        <w:t xml:space="preserve"> Menschen in Bangladesch legen</w:t>
      </w:r>
      <w:r>
        <w:t xml:space="preserve"> </w:t>
      </w:r>
      <w:r>
        <w:t>auf ihren Dächern Gärten an, die</w:t>
      </w:r>
      <w:r>
        <w:t xml:space="preserve"> </w:t>
      </w:r>
      <w:r>
        <w:t>Schatten spenden und vor Hitze</w:t>
      </w:r>
      <w:r>
        <w:t xml:space="preserve"> </w:t>
      </w:r>
      <w:r>
        <w:t>schützen. Das Gemüse aus den Gärten</w:t>
      </w:r>
      <w:r>
        <w:t xml:space="preserve"> </w:t>
      </w:r>
      <w:r>
        <w:t>ist gesund, stillt den Hunger und</w:t>
      </w:r>
      <w:r>
        <w:t xml:space="preserve"> </w:t>
      </w:r>
      <w:r>
        <w:t>liefert Samen für das nächste Jahr.</w:t>
      </w:r>
      <w:r>
        <w:t xml:space="preserve"> </w:t>
      </w:r>
      <w:r>
        <w:t>Ein Teil davon kann sogar noch auf</w:t>
      </w:r>
      <w:r>
        <w:t xml:space="preserve"> </w:t>
      </w:r>
      <w:r>
        <w:t>dem Markt verkauft werden.</w:t>
      </w:r>
    </w:p>
    <w:p w14:paraId="53103CC7" w14:textId="77777777" w:rsidR="00E940B8" w:rsidRDefault="00E940B8" w:rsidP="00E940B8">
      <w:pPr>
        <w:spacing w:after="0"/>
        <w:rPr>
          <w:b/>
        </w:rPr>
      </w:pPr>
    </w:p>
    <w:p w14:paraId="4547872D" w14:textId="77777777" w:rsidR="00E940B8" w:rsidRDefault="00E940B8" w:rsidP="00E940B8">
      <w:pPr>
        <w:spacing w:after="0"/>
      </w:pPr>
      <w:r w:rsidRPr="00E940B8">
        <w:rPr>
          <w:b/>
        </w:rPr>
        <w:t>K2</w:t>
      </w:r>
      <w:r>
        <w:t xml:space="preserve"> Wir schützen das Klima, wenn wir</w:t>
      </w:r>
      <w:r>
        <w:t xml:space="preserve"> </w:t>
      </w:r>
      <w:r>
        <w:t xml:space="preserve">Bäume pflanzen. </w:t>
      </w:r>
    </w:p>
    <w:p w14:paraId="29EA19F8" w14:textId="488A639B" w:rsidR="00E940B8" w:rsidRDefault="00E940B8" w:rsidP="00E940B8">
      <w:pPr>
        <w:spacing w:after="0"/>
      </w:pPr>
      <w:r>
        <w:t>Wir können Blumen</w:t>
      </w:r>
      <w:r>
        <w:t xml:space="preserve"> </w:t>
      </w:r>
      <w:r>
        <w:t>säen, über die sich die Insekten freuen.</w:t>
      </w:r>
    </w:p>
    <w:p w14:paraId="14F2FB6A" w14:textId="77777777" w:rsidR="00E940B8" w:rsidRDefault="00E940B8" w:rsidP="00E940B8">
      <w:pPr>
        <w:spacing w:after="0"/>
      </w:pPr>
      <w:r>
        <w:t>Wir wollen anderen Mut machen.</w:t>
      </w:r>
    </w:p>
    <w:p w14:paraId="360E9532" w14:textId="77777777" w:rsidR="00401695" w:rsidRDefault="00E940B8" w:rsidP="00E940B8">
      <w:pPr>
        <w:spacing w:after="0"/>
      </w:pPr>
      <w:r>
        <w:t>Guter Gott, wir beten für alle, die gestorben</w:t>
      </w:r>
      <w:r w:rsidR="00401695">
        <w:t xml:space="preserve"> </w:t>
      </w:r>
      <w:r>
        <w:t xml:space="preserve">sind: </w:t>
      </w:r>
    </w:p>
    <w:p w14:paraId="7BB9594C" w14:textId="77777777" w:rsidR="00401695" w:rsidRDefault="00E940B8" w:rsidP="00E940B8">
      <w:pPr>
        <w:spacing w:after="0"/>
      </w:pPr>
      <w:r>
        <w:t>dass sie jetzt glücklich</w:t>
      </w:r>
      <w:r w:rsidR="00401695">
        <w:t xml:space="preserve"> </w:t>
      </w:r>
      <w:r>
        <w:t xml:space="preserve">bei dir leben. </w:t>
      </w:r>
    </w:p>
    <w:p w14:paraId="651CBB7B" w14:textId="77777777" w:rsidR="00401695" w:rsidRDefault="00E940B8" w:rsidP="00E940B8">
      <w:pPr>
        <w:spacing w:after="0"/>
      </w:pPr>
      <w:r>
        <w:t>Wir beten um Leben für</w:t>
      </w:r>
      <w:r w:rsidR="00401695">
        <w:t xml:space="preserve"> </w:t>
      </w:r>
      <w:r>
        <w:t xml:space="preserve">alle Geschöpfe. </w:t>
      </w:r>
    </w:p>
    <w:p w14:paraId="53A85B6F" w14:textId="01B05796" w:rsidR="00E940B8" w:rsidRDefault="00E940B8" w:rsidP="00E940B8">
      <w:pPr>
        <w:spacing w:after="0"/>
      </w:pPr>
      <w:r>
        <w:t>Amen.</w:t>
      </w:r>
    </w:p>
    <w:p w14:paraId="3209B72F" w14:textId="77777777" w:rsidR="00401695" w:rsidRDefault="00401695" w:rsidP="00E940B8">
      <w:pPr>
        <w:spacing w:after="0"/>
      </w:pPr>
    </w:p>
    <w:p w14:paraId="360DEABB" w14:textId="42F0FC3E" w:rsidR="00E940B8" w:rsidRDefault="00E940B8" w:rsidP="00E940B8">
      <w:pPr>
        <w:spacing w:after="0"/>
      </w:pPr>
      <w:r w:rsidRPr="00401695">
        <w:rPr>
          <w:b/>
        </w:rPr>
        <w:t>K3</w:t>
      </w:r>
      <w:r>
        <w:t xml:space="preserve"> legt Sonnenblumenkerne auf das</w:t>
      </w:r>
      <w:r w:rsidR="00401695">
        <w:t xml:space="preserve"> </w:t>
      </w:r>
      <w:r>
        <w:t>Tuch.</w:t>
      </w:r>
    </w:p>
    <w:p w14:paraId="6AC21F62" w14:textId="77777777" w:rsidR="00401695" w:rsidRDefault="00401695" w:rsidP="00E940B8">
      <w:pPr>
        <w:spacing w:after="0"/>
        <w:rPr>
          <w:b/>
          <w:smallCaps/>
        </w:rPr>
      </w:pPr>
    </w:p>
    <w:p w14:paraId="4EF2D662" w14:textId="06684F98" w:rsidR="00E940B8" w:rsidRPr="00401695" w:rsidRDefault="00E940B8" w:rsidP="00E940B8">
      <w:pPr>
        <w:spacing w:after="0"/>
        <w:rPr>
          <w:b/>
          <w:smallCaps/>
        </w:rPr>
      </w:pPr>
      <w:r w:rsidRPr="00401695">
        <w:rPr>
          <w:b/>
          <w:smallCaps/>
        </w:rPr>
        <w:t>Lied</w:t>
      </w:r>
    </w:p>
    <w:p w14:paraId="55174E42" w14:textId="77777777" w:rsidR="00E940B8" w:rsidRDefault="00E940B8" w:rsidP="00E940B8">
      <w:pPr>
        <w:spacing w:after="0"/>
      </w:pPr>
      <w:r>
        <w:t>Lass uns in deinem Namen</w:t>
      </w:r>
    </w:p>
    <w:p w14:paraId="7A221FF3" w14:textId="77777777" w:rsidR="00E940B8" w:rsidRDefault="00E940B8" w:rsidP="00E940B8">
      <w:pPr>
        <w:spacing w:after="0"/>
      </w:pPr>
      <w:r>
        <w:t>GL 446,3</w:t>
      </w:r>
    </w:p>
    <w:p w14:paraId="4F4BD684" w14:textId="77777777" w:rsidR="00401695" w:rsidRDefault="00401695" w:rsidP="00E940B8">
      <w:pPr>
        <w:spacing w:after="0"/>
        <w:rPr>
          <w:b/>
          <w:smallCaps/>
        </w:rPr>
      </w:pPr>
    </w:p>
    <w:p w14:paraId="0A30B5A7" w14:textId="343AD00A" w:rsidR="00E940B8" w:rsidRPr="00401695" w:rsidRDefault="00E940B8" w:rsidP="00E940B8">
      <w:pPr>
        <w:spacing w:after="0"/>
        <w:rPr>
          <w:b/>
          <w:smallCaps/>
        </w:rPr>
      </w:pPr>
      <w:r w:rsidRPr="00401695">
        <w:rPr>
          <w:b/>
          <w:smallCaps/>
        </w:rPr>
        <w:t>Schluss</w:t>
      </w:r>
      <w:bookmarkStart w:id="0" w:name="_GoBack"/>
      <w:bookmarkEnd w:id="0"/>
    </w:p>
    <w:p w14:paraId="4444BA18" w14:textId="527CF1E9" w:rsidR="00E940B8" w:rsidRDefault="00E940B8" w:rsidP="00E940B8">
      <w:pPr>
        <w:spacing w:after="0"/>
      </w:pPr>
      <w:r w:rsidRPr="00401695">
        <w:rPr>
          <w:b/>
        </w:rPr>
        <w:t>L1</w:t>
      </w:r>
      <w:r>
        <w:t xml:space="preserve"> Gott behüte uns alle. Er helfe uns, in</w:t>
      </w:r>
      <w:r w:rsidR="00401695">
        <w:t xml:space="preserve"> </w:t>
      </w:r>
      <w:r>
        <w:t>seinem Namen die nötigen Schritte</w:t>
      </w:r>
      <w:r w:rsidR="00401695">
        <w:t xml:space="preserve"> </w:t>
      </w:r>
      <w:r>
        <w:t>zu tun, Schritte, die zum Leben</w:t>
      </w:r>
      <w:r w:rsidR="00401695">
        <w:t xml:space="preserve"> </w:t>
      </w:r>
      <w:r>
        <w:t>führen. Es segne uns der Gott des</w:t>
      </w:r>
      <w:r w:rsidR="00401695">
        <w:t xml:space="preserve"> </w:t>
      </w:r>
      <w:r>
        <w:t>Lebens: der Vater und der Sohn und</w:t>
      </w:r>
      <w:r w:rsidR="00401695">
        <w:t xml:space="preserve"> </w:t>
      </w:r>
      <w:r>
        <w:t>der Heilige Geist. Amen.</w:t>
      </w:r>
    </w:p>
    <w:p w14:paraId="65B43B67" w14:textId="77777777" w:rsidR="00401695" w:rsidRDefault="00401695" w:rsidP="00E940B8">
      <w:pPr>
        <w:spacing w:after="0"/>
      </w:pPr>
    </w:p>
    <w:p w14:paraId="556CAD20" w14:textId="1D4C6567" w:rsidR="009733BD" w:rsidRPr="00401695" w:rsidRDefault="00E940B8" w:rsidP="00401695">
      <w:pPr>
        <w:spacing w:after="0"/>
        <w:rPr>
          <w:i/>
        </w:rPr>
      </w:pPr>
      <w:r w:rsidRPr="00401695">
        <w:rPr>
          <w:i/>
        </w:rPr>
        <w:t>Papiertütchen mit Wildblumensamen</w:t>
      </w:r>
      <w:r w:rsidR="00401695" w:rsidRPr="00401695">
        <w:rPr>
          <w:i/>
        </w:rPr>
        <w:t xml:space="preserve"> </w:t>
      </w:r>
      <w:r w:rsidRPr="00401695">
        <w:rPr>
          <w:i/>
        </w:rPr>
        <w:t>verteilen. Die Kinder können die Samen</w:t>
      </w:r>
      <w:r w:rsidR="00401695" w:rsidRPr="00401695">
        <w:rPr>
          <w:i/>
        </w:rPr>
        <w:t xml:space="preserve"> </w:t>
      </w:r>
      <w:r w:rsidRPr="00401695">
        <w:rPr>
          <w:i/>
        </w:rPr>
        <w:t>zu Hause in den Garten oder einen Topf</w:t>
      </w:r>
      <w:r w:rsidR="00401695" w:rsidRPr="00401695">
        <w:rPr>
          <w:i/>
        </w:rPr>
        <w:t xml:space="preserve"> </w:t>
      </w:r>
      <w:r w:rsidRPr="00401695">
        <w:rPr>
          <w:i/>
        </w:rPr>
        <w:t>säen.</w:t>
      </w:r>
    </w:p>
    <w:sectPr w:rsidR="009733BD" w:rsidRPr="00401695" w:rsidSect="00E940B8">
      <w:headerReference w:type="default" r:id="rId8"/>
      <w:footerReference w:type="default" r:id="rId9"/>
      <w:pgSz w:w="11906" w:h="16838"/>
      <w:pgMar w:top="2836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D548E" w14:textId="77777777" w:rsidR="003B2971" w:rsidRDefault="003B2971" w:rsidP="004F6F1A">
      <w:pPr>
        <w:spacing w:after="0" w:line="240" w:lineRule="auto"/>
      </w:pPr>
      <w:r>
        <w:separator/>
      </w:r>
    </w:p>
  </w:endnote>
  <w:endnote w:type="continuationSeparator" w:id="0">
    <w:p w14:paraId="6F59005C" w14:textId="77777777" w:rsidR="003B2971" w:rsidRDefault="003B2971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LF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AA04" w14:textId="0D51E4B4" w:rsidR="003B2971" w:rsidRDefault="003B2971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8F6C00C">
          <wp:simplePos x="0" y="0"/>
          <wp:positionH relativeFrom="column">
            <wp:posOffset>-967326</wp:posOffset>
          </wp:positionH>
          <wp:positionV relativeFrom="paragraph">
            <wp:posOffset>-385390</wp:posOffset>
          </wp:positionV>
          <wp:extent cx="7654870" cy="1177392"/>
          <wp:effectExtent l="0" t="0" r="0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70" cy="1177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3B2971" w:rsidRDefault="003B2971" w:rsidP="00114180">
    <w:pPr>
      <w:pStyle w:val="Fuzeile"/>
      <w:rPr>
        <w:szCs w:val="16"/>
      </w:rPr>
    </w:pPr>
  </w:p>
  <w:p w14:paraId="42172A8F" w14:textId="4391B631" w:rsidR="003B2971" w:rsidRPr="00F73FFC" w:rsidRDefault="003B2971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598F0" w14:textId="77777777" w:rsidR="003B2971" w:rsidRDefault="003B2971" w:rsidP="004F6F1A">
      <w:pPr>
        <w:spacing w:after="0" w:line="240" w:lineRule="auto"/>
      </w:pPr>
      <w:r>
        <w:separator/>
      </w:r>
    </w:p>
  </w:footnote>
  <w:footnote w:type="continuationSeparator" w:id="0">
    <w:p w14:paraId="64DC9530" w14:textId="77777777" w:rsidR="003B2971" w:rsidRDefault="003B2971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5607" w14:textId="123C2CFB" w:rsidR="003B2971" w:rsidRPr="001F4237" w:rsidRDefault="003B2971" w:rsidP="001F423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29965787" wp14:editId="6B91F31C">
          <wp:simplePos x="0" y="0"/>
          <wp:positionH relativeFrom="column">
            <wp:posOffset>-967326</wp:posOffset>
          </wp:positionH>
          <wp:positionV relativeFrom="paragraph">
            <wp:posOffset>-445356</wp:posOffset>
          </wp:positionV>
          <wp:extent cx="7654870" cy="1534012"/>
          <wp:effectExtent l="0" t="0" r="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70" cy="1534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97F07"/>
    <w:multiLevelType w:val="hybridMultilevel"/>
    <w:tmpl w:val="0B540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C1436"/>
    <w:multiLevelType w:val="hybridMultilevel"/>
    <w:tmpl w:val="2444B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27F03"/>
    <w:multiLevelType w:val="hybridMultilevel"/>
    <w:tmpl w:val="C1BA7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EF"/>
    <w:rsid w:val="00026926"/>
    <w:rsid w:val="0005679A"/>
    <w:rsid w:val="0008196A"/>
    <w:rsid w:val="00095D51"/>
    <w:rsid w:val="001019B3"/>
    <w:rsid w:val="00114180"/>
    <w:rsid w:val="001848FE"/>
    <w:rsid w:val="001C1C3B"/>
    <w:rsid w:val="001C46F7"/>
    <w:rsid w:val="001D5D19"/>
    <w:rsid w:val="001F281C"/>
    <w:rsid w:val="001F4237"/>
    <w:rsid w:val="002D28FA"/>
    <w:rsid w:val="003B2971"/>
    <w:rsid w:val="003D6DB1"/>
    <w:rsid w:val="00401695"/>
    <w:rsid w:val="00454911"/>
    <w:rsid w:val="00464D37"/>
    <w:rsid w:val="00492691"/>
    <w:rsid w:val="004C6C86"/>
    <w:rsid w:val="004E241D"/>
    <w:rsid w:val="004F6F1A"/>
    <w:rsid w:val="00504E4B"/>
    <w:rsid w:val="005065A0"/>
    <w:rsid w:val="00527224"/>
    <w:rsid w:val="00593F73"/>
    <w:rsid w:val="005C3BBD"/>
    <w:rsid w:val="005D53CD"/>
    <w:rsid w:val="00641140"/>
    <w:rsid w:val="00667CAE"/>
    <w:rsid w:val="00687D81"/>
    <w:rsid w:val="006B1CC8"/>
    <w:rsid w:val="006F51FD"/>
    <w:rsid w:val="00705382"/>
    <w:rsid w:val="007235FA"/>
    <w:rsid w:val="00767466"/>
    <w:rsid w:val="007773A3"/>
    <w:rsid w:val="0077766F"/>
    <w:rsid w:val="0079478F"/>
    <w:rsid w:val="007A1EA6"/>
    <w:rsid w:val="007D02F5"/>
    <w:rsid w:val="007D1545"/>
    <w:rsid w:val="007F1475"/>
    <w:rsid w:val="00800DF6"/>
    <w:rsid w:val="00830226"/>
    <w:rsid w:val="00833CDC"/>
    <w:rsid w:val="008424EE"/>
    <w:rsid w:val="00852637"/>
    <w:rsid w:val="008530ED"/>
    <w:rsid w:val="00866634"/>
    <w:rsid w:val="008B1141"/>
    <w:rsid w:val="008C75AD"/>
    <w:rsid w:val="00915445"/>
    <w:rsid w:val="00934796"/>
    <w:rsid w:val="009733BD"/>
    <w:rsid w:val="009C06FB"/>
    <w:rsid w:val="009D6BF8"/>
    <w:rsid w:val="00A47DF3"/>
    <w:rsid w:val="00A510A4"/>
    <w:rsid w:val="00AC2509"/>
    <w:rsid w:val="00AD53EF"/>
    <w:rsid w:val="00B0645B"/>
    <w:rsid w:val="00B10A47"/>
    <w:rsid w:val="00B30EAF"/>
    <w:rsid w:val="00B52400"/>
    <w:rsid w:val="00B67B30"/>
    <w:rsid w:val="00BA53B6"/>
    <w:rsid w:val="00BB5F15"/>
    <w:rsid w:val="00BF6A7A"/>
    <w:rsid w:val="00C04919"/>
    <w:rsid w:val="00C86C15"/>
    <w:rsid w:val="00C97D16"/>
    <w:rsid w:val="00CE2B63"/>
    <w:rsid w:val="00CF6481"/>
    <w:rsid w:val="00D44656"/>
    <w:rsid w:val="00D931F3"/>
    <w:rsid w:val="00DA259B"/>
    <w:rsid w:val="00DC10F2"/>
    <w:rsid w:val="00DC259C"/>
    <w:rsid w:val="00DC6EB8"/>
    <w:rsid w:val="00DD5F39"/>
    <w:rsid w:val="00E01899"/>
    <w:rsid w:val="00E51AFE"/>
    <w:rsid w:val="00E612A2"/>
    <w:rsid w:val="00E7249B"/>
    <w:rsid w:val="00E86B6B"/>
    <w:rsid w:val="00E940B8"/>
    <w:rsid w:val="00E9694D"/>
    <w:rsid w:val="00EB6C69"/>
    <w:rsid w:val="00EC3898"/>
    <w:rsid w:val="00EE4BE8"/>
    <w:rsid w:val="00F73FFC"/>
    <w:rsid w:val="00F776B5"/>
    <w:rsid w:val="00F81520"/>
    <w:rsid w:val="00F943D7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4E24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E241D"/>
    <w:rPr>
      <w:color w:val="05037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4E2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D894-6609-4ACA-82DC-F10A054C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1494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Hammers, Anja</dc:creator>
  <cp:lastModifiedBy>Paul, Andreas</cp:lastModifiedBy>
  <cp:revision>9</cp:revision>
  <dcterms:created xsi:type="dcterms:W3CDTF">2021-11-07T12:53:00Z</dcterms:created>
  <dcterms:modified xsi:type="dcterms:W3CDTF">2021-11-07T13:27:00Z</dcterms:modified>
</cp:coreProperties>
</file>