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C5E5A" w14:textId="3686E295" w:rsidR="00EE4BE8" w:rsidRDefault="00EE4BE8" w:rsidP="00B0645B"/>
    <w:p w14:paraId="4FBD8B19" w14:textId="12347B3C" w:rsidR="004E241D" w:rsidRPr="004E241D" w:rsidRDefault="00EC3898" w:rsidP="00F776B5">
      <w:pPr>
        <w:spacing w:after="0" w:line="300" w:lineRule="auto"/>
        <w:jc w:val="both"/>
        <w:rPr>
          <w:rFonts w:ascii="MetaBookLF" w:eastAsia="Calibri" w:hAnsi="MetaBookLF" w:cs="Times New Roman"/>
          <w:b/>
          <w:smallCaps/>
        </w:rPr>
      </w:pPr>
      <w:r>
        <w:rPr>
          <w:rFonts w:ascii="MetaBookLF" w:eastAsia="Calibri" w:hAnsi="MetaBookLF" w:cs="Times New Roman"/>
          <w:b/>
          <w:smallCaps/>
        </w:rPr>
        <w:t xml:space="preserve">Kreuzweg </w:t>
      </w:r>
      <w:r>
        <w:rPr>
          <w:rFonts w:ascii="MetaBookLF" w:eastAsia="Calibri" w:hAnsi="MetaBookLF" w:cs="Times New Roman"/>
          <w:smallCaps/>
        </w:rPr>
        <w:t xml:space="preserve">Für </w:t>
      </w:r>
      <w:r w:rsidRPr="00EC3898">
        <w:rPr>
          <w:rFonts w:ascii="MetaBookLF" w:eastAsia="Calibri" w:hAnsi="MetaBookLF" w:cs="Times New Roman"/>
          <w:b/>
          <w:smallCaps/>
        </w:rPr>
        <w:t>Erwachsene</w:t>
      </w:r>
      <w:r>
        <w:rPr>
          <w:rFonts w:ascii="MetaBookLF" w:eastAsia="Calibri" w:hAnsi="MetaBookLF" w:cs="Times New Roman"/>
          <w:smallCaps/>
        </w:rPr>
        <w:t xml:space="preserve"> </w:t>
      </w:r>
      <w:r w:rsidR="00915445">
        <w:rPr>
          <w:rFonts w:ascii="MetaBookLF" w:eastAsia="Calibri" w:hAnsi="MetaBookLF" w:cs="Times New Roman"/>
          <w:smallCaps/>
        </w:rPr>
        <w:t xml:space="preserve">zur </w:t>
      </w:r>
      <w:r w:rsidR="00915445">
        <w:rPr>
          <w:rFonts w:ascii="MetaBookLF" w:eastAsia="Calibri" w:hAnsi="MetaBookLF" w:cs="Times New Roman"/>
          <w:b/>
          <w:smallCaps/>
        </w:rPr>
        <w:t xml:space="preserve">Fastenaktion </w:t>
      </w:r>
      <w:r w:rsidR="004E241D" w:rsidRPr="004E241D">
        <w:rPr>
          <w:rFonts w:ascii="MetaBookLF" w:eastAsia="Calibri" w:hAnsi="MetaBookLF" w:cs="Times New Roman"/>
          <w:b/>
          <w:smallCaps/>
        </w:rPr>
        <w:t>2022</w:t>
      </w:r>
    </w:p>
    <w:p w14:paraId="656B4353" w14:textId="77777777" w:rsidR="00915445" w:rsidRDefault="00915445" w:rsidP="00915445">
      <w:pPr>
        <w:spacing w:after="0"/>
        <w:rPr>
          <w:b/>
        </w:rPr>
      </w:pPr>
      <w:r w:rsidRPr="00915445">
        <w:rPr>
          <w:b/>
        </w:rPr>
        <w:t>Menschen</w:t>
      </w:r>
      <w:r>
        <w:rPr>
          <w:b/>
        </w:rPr>
        <w:t xml:space="preserve"> </w:t>
      </w:r>
      <w:r w:rsidRPr="00915445">
        <w:rPr>
          <w:b/>
        </w:rPr>
        <w:t>am Kreuzweg</w:t>
      </w:r>
    </w:p>
    <w:p w14:paraId="18916D70" w14:textId="559198FF" w:rsidR="004E241D" w:rsidRDefault="00915445" w:rsidP="004E241D">
      <w:bookmarkStart w:id="0" w:name="_GoBack"/>
      <w:bookmarkEnd w:id="0"/>
      <w:r w:rsidRPr="00915445">
        <w:t>Gereon Schürmann, Leimbach</w:t>
      </w:r>
    </w:p>
    <w:p w14:paraId="7C7DD385" w14:textId="77777777" w:rsidR="00915445" w:rsidRDefault="00915445" w:rsidP="004E241D">
      <w:pPr>
        <w:spacing w:after="0"/>
        <w:rPr>
          <w:b/>
          <w:smallCaps/>
        </w:rPr>
      </w:pPr>
    </w:p>
    <w:p w14:paraId="68DD6DFE" w14:textId="77777777" w:rsidR="00915445" w:rsidRDefault="00915445" w:rsidP="004E241D">
      <w:pPr>
        <w:spacing w:after="0"/>
        <w:rPr>
          <w:b/>
          <w:smallCaps/>
        </w:rPr>
      </w:pPr>
    </w:p>
    <w:p w14:paraId="7785641C" w14:textId="02288E08" w:rsidR="004E241D" w:rsidRPr="004E241D" w:rsidRDefault="00915445" w:rsidP="004E241D">
      <w:pPr>
        <w:spacing w:after="0"/>
        <w:rPr>
          <w:b/>
          <w:smallCaps/>
        </w:rPr>
      </w:pPr>
      <w:r>
        <w:rPr>
          <w:b/>
          <w:smallCaps/>
        </w:rPr>
        <w:t>Eröffnung</w:t>
      </w:r>
    </w:p>
    <w:p w14:paraId="1BC9FF79" w14:textId="673ACBE2" w:rsidR="00915445" w:rsidRDefault="00915445" w:rsidP="00915445">
      <w:pPr>
        <w:spacing w:after="0"/>
      </w:pPr>
      <w:r>
        <w:t>S1 Im Namen des Vaters und des Sohnes und des Heiligen Geistes</w:t>
      </w:r>
    </w:p>
    <w:p w14:paraId="2F5A9821" w14:textId="77777777" w:rsidR="00915445" w:rsidRDefault="00915445" w:rsidP="00915445">
      <w:pPr>
        <w:spacing w:after="0"/>
      </w:pPr>
      <w:r>
        <w:t>A Amen.</w:t>
      </w:r>
    </w:p>
    <w:p w14:paraId="561C390C" w14:textId="77777777" w:rsidR="00915445" w:rsidRDefault="00915445" w:rsidP="00915445">
      <w:pPr>
        <w:spacing w:after="0"/>
      </w:pPr>
    </w:p>
    <w:p w14:paraId="418AF54B" w14:textId="55AC82A1" w:rsidR="00915445" w:rsidRPr="00915445" w:rsidRDefault="00915445" w:rsidP="00915445">
      <w:pPr>
        <w:spacing w:after="0"/>
        <w:rPr>
          <w:b/>
          <w:smallCaps/>
        </w:rPr>
      </w:pPr>
      <w:r w:rsidRPr="00915445">
        <w:rPr>
          <w:b/>
          <w:smallCaps/>
        </w:rPr>
        <w:t>Lied</w:t>
      </w:r>
    </w:p>
    <w:p w14:paraId="0AF106C8" w14:textId="77777777" w:rsidR="00915445" w:rsidRDefault="00915445" w:rsidP="00915445">
      <w:pPr>
        <w:spacing w:after="0"/>
      </w:pPr>
      <w:r>
        <w:t>O Haupt voll Blut und Wunden</w:t>
      </w:r>
    </w:p>
    <w:p w14:paraId="5B9DD389" w14:textId="77777777" w:rsidR="00915445" w:rsidRDefault="00915445" w:rsidP="00915445">
      <w:pPr>
        <w:spacing w:after="0"/>
      </w:pPr>
      <w:r>
        <w:t>GL 289,1</w:t>
      </w:r>
    </w:p>
    <w:p w14:paraId="169BB5F1" w14:textId="77777777" w:rsidR="00915445" w:rsidRDefault="00915445" w:rsidP="00915445">
      <w:pPr>
        <w:spacing w:after="0"/>
      </w:pPr>
    </w:p>
    <w:p w14:paraId="6253CC58" w14:textId="301FDDD8" w:rsidR="00915445" w:rsidRDefault="00915445" w:rsidP="00915445">
      <w:pPr>
        <w:spacing w:after="0"/>
      </w:pPr>
      <w:r w:rsidRPr="00915445">
        <w:rPr>
          <w:b/>
        </w:rPr>
        <w:t>S2</w:t>
      </w:r>
      <w:r>
        <w:t xml:space="preserve"> Die vierzehn Stationen des Weges zum Kreuz sind Kreuzungen. An diesen stockt der Zug aus Soldaten und Vollzugsmitarbeitern, Gaffern oder Katastrophentouristen. Menschen, die Anteil nehmen an dem grausamen und ungerechten Schicksal Jesu, treten an den Kreuzungen hervor. Für die einen ist das Leiden anderer ein schönes Unterhaltungsprogramm, andere erfüllen</w:t>
      </w:r>
    </w:p>
    <w:p w14:paraId="2663E41D" w14:textId="6F9F46E5" w:rsidR="00915445" w:rsidRDefault="00915445" w:rsidP="00915445">
      <w:pPr>
        <w:spacing w:after="0"/>
      </w:pPr>
      <w:r>
        <w:t>als Soldaten und Befehlsempfänger nur ihre Pflicht. Einige lassen sich von dem Leiden mitnehmen und versuchen zu lindern, zu helfen oder Beistand zu geben.</w:t>
      </w:r>
    </w:p>
    <w:p w14:paraId="6872BE8B" w14:textId="6B93F687" w:rsidR="00915445" w:rsidRDefault="00915445" w:rsidP="00915445">
      <w:pPr>
        <w:spacing w:after="0"/>
      </w:pPr>
      <w:r>
        <w:t>Der Klimawandel und mit ihm verbundene Katastrophen rufen auch heute vielfaches Leid hervor.</w:t>
      </w:r>
    </w:p>
    <w:p w14:paraId="735B7852" w14:textId="1EEF0317" w:rsidR="00915445" w:rsidRDefault="00915445" w:rsidP="00915445">
      <w:pPr>
        <w:spacing w:after="0"/>
      </w:pPr>
      <w:r>
        <w:t>Schauen wir zu? Ruft es uns zum Handeln?</w:t>
      </w:r>
    </w:p>
    <w:p w14:paraId="628A56EF" w14:textId="0791FA92" w:rsidR="00915445" w:rsidRDefault="00915445" w:rsidP="00915445">
      <w:pPr>
        <w:spacing w:after="0"/>
      </w:pPr>
      <w:r>
        <w:t>Lasst uns nun Jesus und dem Kreuz folgen auf seinem Weg nach Golgatha. Begegnen wir den Menschen, die seinen Weg kreuzen.</w:t>
      </w:r>
    </w:p>
    <w:p w14:paraId="2D738A92" w14:textId="0B99BEF8" w:rsidR="00915445" w:rsidRDefault="00915445" w:rsidP="00915445">
      <w:pPr>
        <w:spacing w:after="0"/>
      </w:pPr>
      <w:r>
        <w:t>Begegnen wir auch Menschen, die mit Partnerorganisationen MISEREORs auf den Philippinen und in Bangladesch arbeiten und kämpfen.</w:t>
      </w:r>
    </w:p>
    <w:p w14:paraId="535E8ED7" w14:textId="5274D437" w:rsidR="00915445" w:rsidRDefault="00915445" w:rsidP="00915445">
      <w:pPr>
        <w:spacing w:after="0"/>
      </w:pPr>
      <w:r>
        <w:t>Vielleicht erkennen wir in ihnen uns selbst…</w:t>
      </w:r>
    </w:p>
    <w:p w14:paraId="66FE24A9" w14:textId="3ED149B3" w:rsidR="00852637" w:rsidRDefault="00852637" w:rsidP="00915445">
      <w:pPr>
        <w:spacing w:after="0"/>
      </w:pPr>
    </w:p>
    <w:p w14:paraId="7E053DDA" w14:textId="2A22CEA1" w:rsidR="00852637" w:rsidRDefault="00852637" w:rsidP="00915445">
      <w:pPr>
        <w:spacing w:after="0"/>
      </w:pPr>
    </w:p>
    <w:p w14:paraId="145DC8D6" w14:textId="6CEE851E" w:rsidR="00852637" w:rsidRDefault="00852637">
      <w:pPr>
        <w:spacing w:after="200" w:line="276" w:lineRule="auto"/>
      </w:pPr>
      <w:r>
        <w:br w:type="page"/>
      </w:r>
    </w:p>
    <w:p w14:paraId="1575C5C3" w14:textId="3DE6DF6E" w:rsidR="00852637" w:rsidRPr="00852637" w:rsidRDefault="00852637" w:rsidP="00915445">
      <w:pPr>
        <w:spacing w:after="0"/>
        <w:rPr>
          <w:b/>
          <w:smallCaps/>
        </w:rPr>
      </w:pPr>
      <w:r w:rsidRPr="00852637">
        <w:rPr>
          <w:b/>
          <w:smallCaps/>
        </w:rPr>
        <w:lastRenderedPageBreak/>
        <w:t>Station 1: Jesus wird zum Tod verurteilt</w:t>
      </w:r>
    </w:p>
    <w:p w14:paraId="5D16423F" w14:textId="39F84913" w:rsidR="00852637" w:rsidRDefault="00852637" w:rsidP="00915445">
      <w:pPr>
        <w:spacing w:after="0"/>
      </w:pPr>
    </w:p>
    <w:p w14:paraId="38B1DCB6" w14:textId="77777777" w:rsidR="00852637" w:rsidRPr="00852637" w:rsidRDefault="00852637" w:rsidP="00852637">
      <w:pPr>
        <w:spacing w:after="0"/>
        <w:rPr>
          <w:b/>
          <w:smallCaps/>
        </w:rPr>
      </w:pPr>
      <w:r w:rsidRPr="00852637">
        <w:rPr>
          <w:b/>
          <w:smallCaps/>
        </w:rPr>
        <w:t>Lied</w:t>
      </w:r>
    </w:p>
    <w:p w14:paraId="1A6D02AB" w14:textId="77777777" w:rsidR="00852637" w:rsidRDefault="00852637" w:rsidP="00852637">
      <w:pPr>
        <w:spacing w:after="0"/>
      </w:pPr>
      <w:r>
        <w:t>Bekehre uns, vergib die Sünden</w:t>
      </w:r>
    </w:p>
    <w:p w14:paraId="05181DBF" w14:textId="4E6252F6" w:rsidR="00852637" w:rsidRDefault="00852637" w:rsidP="00852637">
      <w:pPr>
        <w:spacing w:after="0"/>
      </w:pPr>
      <w:r>
        <w:t xml:space="preserve">GL 266 </w:t>
      </w:r>
      <w:r w:rsidRPr="00852637">
        <w:rPr>
          <w:i/>
        </w:rPr>
        <w:t>(nur KV)</w:t>
      </w:r>
    </w:p>
    <w:p w14:paraId="2D158A6D" w14:textId="2E6C3005" w:rsidR="00852637" w:rsidRDefault="00852637" w:rsidP="00852637">
      <w:pPr>
        <w:spacing w:after="0"/>
      </w:pPr>
    </w:p>
    <w:p w14:paraId="077B010B" w14:textId="77777777" w:rsidR="00852637" w:rsidRPr="008424EE" w:rsidRDefault="00852637" w:rsidP="00852637">
      <w:pPr>
        <w:spacing w:after="0"/>
      </w:pPr>
    </w:p>
    <w:p w14:paraId="07C9B249" w14:textId="40C83414" w:rsidR="00852637" w:rsidRDefault="00852637" w:rsidP="00852637">
      <w:pPr>
        <w:tabs>
          <w:tab w:val="left" w:pos="3960"/>
        </w:tabs>
        <w:spacing w:after="0"/>
      </w:pPr>
      <w:r w:rsidRPr="00852637">
        <w:rPr>
          <w:b/>
        </w:rPr>
        <w:t>S1</w:t>
      </w:r>
      <w:r>
        <w:t xml:space="preserve"> Herr, öffne uns die Augen und schärfe die Sinne,</w:t>
      </w:r>
    </w:p>
    <w:p w14:paraId="4B5163D2" w14:textId="3FF4199F" w:rsidR="00852637" w:rsidRDefault="00852637" w:rsidP="00852637">
      <w:pPr>
        <w:tabs>
          <w:tab w:val="left" w:pos="3960"/>
        </w:tabs>
        <w:spacing w:after="0"/>
      </w:pPr>
      <w:r w:rsidRPr="00852637">
        <w:rPr>
          <w:b/>
        </w:rPr>
        <w:t>A</w:t>
      </w:r>
      <w:r>
        <w:t xml:space="preserve"> Damit wir deinen Weg erkennen und mitgehen.</w:t>
      </w:r>
    </w:p>
    <w:p w14:paraId="7C9AA71D" w14:textId="77777777" w:rsidR="00852637" w:rsidRDefault="00852637" w:rsidP="00852637">
      <w:pPr>
        <w:tabs>
          <w:tab w:val="left" w:pos="3960"/>
        </w:tabs>
        <w:spacing w:after="0"/>
      </w:pPr>
    </w:p>
    <w:p w14:paraId="6DD0F95D" w14:textId="4EA686A7" w:rsidR="00852637" w:rsidRDefault="00852637" w:rsidP="00852637">
      <w:pPr>
        <w:tabs>
          <w:tab w:val="left" w:pos="3960"/>
        </w:tabs>
        <w:spacing w:after="0"/>
      </w:pPr>
      <w:r w:rsidRPr="00852637">
        <w:rPr>
          <w:b/>
        </w:rPr>
        <w:t>S2</w:t>
      </w:r>
      <w:r>
        <w:t xml:space="preserve"> Nach seiner Festnahme im Garten Gethsemane, der Verhöhnung, der Folter mit Schlägen und Dornenkrone steht Jesus vor Pilatus. Der rasende Mob fordert:</w:t>
      </w:r>
    </w:p>
    <w:p w14:paraId="4605FDE9" w14:textId="77777777" w:rsidR="00852637" w:rsidRDefault="00852637" w:rsidP="00852637">
      <w:pPr>
        <w:tabs>
          <w:tab w:val="left" w:pos="3960"/>
        </w:tabs>
        <w:spacing w:after="0"/>
      </w:pPr>
    </w:p>
    <w:p w14:paraId="04FB46CC" w14:textId="6588A3EF" w:rsidR="00852637" w:rsidRPr="00852637" w:rsidRDefault="00852637" w:rsidP="00852637">
      <w:pPr>
        <w:spacing w:after="0"/>
        <w:rPr>
          <w:b/>
          <w:smallCaps/>
        </w:rPr>
      </w:pPr>
      <w:proofErr w:type="spellStart"/>
      <w:r w:rsidRPr="00852637">
        <w:rPr>
          <w:b/>
          <w:smallCaps/>
        </w:rPr>
        <w:t>Lk</w:t>
      </w:r>
      <w:proofErr w:type="spellEnd"/>
      <w:r w:rsidRPr="00852637">
        <w:rPr>
          <w:b/>
          <w:smallCaps/>
        </w:rPr>
        <w:t xml:space="preserve"> 23,21.24</w:t>
      </w:r>
    </w:p>
    <w:p w14:paraId="36D7A3B4" w14:textId="77777777" w:rsidR="00852637" w:rsidRDefault="00852637" w:rsidP="00852637">
      <w:pPr>
        <w:tabs>
          <w:tab w:val="left" w:pos="3960"/>
        </w:tabs>
        <w:spacing w:after="0"/>
      </w:pPr>
      <w:r w:rsidRPr="00852637">
        <w:rPr>
          <w:b/>
        </w:rPr>
        <w:t>S1</w:t>
      </w:r>
      <w:r>
        <w:t xml:space="preserve"> Aus dem Lukasevangelium:</w:t>
      </w:r>
    </w:p>
    <w:p w14:paraId="09AFEE96" w14:textId="77777777" w:rsidR="00852637" w:rsidRDefault="00852637" w:rsidP="00852637">
      <w:pPr>
        <w:tabs>
          <w:tab w:val="left" w:pos="3960"/>
        </w:tabs>
        <w:spacing w:after="0"/>
      </w:pPr>
      <w:r>
        <w:t>„Kreuzige ihn, kreuzige ihn! …</w:t>
      </w:r>
    </w:p>
    <w:p w14:paraId="003CEBF0" w14:textId="0F667D1A" w:rsidR="00852637" w:rsidRDefault="00852637" w:rsidP="00852637">
      <w:pPr>
        <w:tabs>
          <w:tab w:val="left" w:pos="3960"/>
        </w:tabs>
        <w:spacing w:after="0"/>
      </w:pPr>
      <w:r>
        <w:t>Da entschied Pilatus, dass ihre Forderung erfüllt werden solle. Jesus lieferte er ihrem Willen aus.“</w:t>
      </w:r>
    </w:p>
    <w:p w14:paraId="69DA0FEE" w14:textId="77777777" w:rsidR="00852637" w:rsidRDefault="00852637" w:rsidP="00852637">
      <w:pPr>
        <w:tabs>
          <w:tab w:val="left" w:pos="3960"/>
        </w:tabs>
        <w:spacing w:after="0"/>
      </w:pPr>
    </w:p>
    <w:p w14:paraId="3E050231" w14:textId="3B70F11B" w:rsidR="00852637" w:rsidRDefault="00852637" w:rsidP="00852637">
      <w:pPr>
        <w:tabs>
          <w:tab w:val="left" w:pos="3960"/>
        </w:tabs>
        <w:spacing w:after="0"/>
      </w:pPr>
      <w:r w:rsidRPr="00852637">
        <w:rPr>
          <w:b/>
        </w:rPr>
        <w:t>S2</w:t>
      </w:r>
      <w:r>
        <w:t xml:space="preserve"> Ist es der Mob, ist es die Gesellschaft, die Mehrheit, ein Volksentscheid, der zu Jesu Verurteilung führt? Ist es Demokratie, die die Anführer leitet? Oder steht hier eine aufgepeitschte Gruppe von Menschen, die die Höchststrafe fordert? Steht eine schweigende Mehrheit doch auf der Seite Jesu, traut sich aber nicht, gegen die laute, aufgebrachte Menge und für Jesus einzustehen?</w:t>
      </w:r>
    </w:p>
    <w:p w14:paraId="76DE59C5" w14:textId="77777777" w:rsidR="00852637" w:rsidRDefault="00852637" w:rsidP="00852637">
      <w:pPr>
        <w:tabs>
          <w:tab w:val="left" w:pos="3960"/>
        </w:tabs>
        <w:spacing w:after="0"/>
      </w:pPr>
    </w:p>
    <w:p w14:paraId="6E75EF14" w14:textId="27C6377F" w:rsidR="00852637" w:rsidRDefault="00852637" w:rsidP="00852637">
      <w:pPr>
        <w:tabs>
          <w:tab w:val="left" w:pos="3960"/>
        </w:tabs>
        <w:spacing w:after="0"/>
      </w:pPr>
      <w:r w:rsidRPr="00852637">
        <w:rPr>
          <w:b/>
        </w:rPr>
        <w:t>S1</w:t>
      </w:r>
      <w:r>
        <w:t xml:space="preserve"> Menschen verbreiten Fake News, leugnen den Klimawandel, sehen die Verantwortung bei anderen.</w:t>
      </w:r>
    </w:p>
    <w:p w14:paraId="3D61CEF2" w14:textId="7A4BDC39" w:rsidR="00852637" w:rsidRDefault="00852637" w:rsidP="00852637">
      <w:pPr>
        <w:tabs>
          <w:tab w:val="left" w:pos="3960"/>
        </w:tabs>
        <w:spacing w:after="0"/>
      </w:pPr>
      <w:r>
        <w:t>Wo stehe ich?</w:t>
      </w:r>
    </w:p>
    <w:p w14:paraId="4B4C75C9" w14:textId="77777777" w:rsidR="00852637" w:rsidRDefault="00852637" w:rsidP="00852637">
      <w:pPr>
        <w:tabs>
          <w:tab w:val="left" w:pos="3960"/>
        </w:tabs>
        <w:spacing w:after="0"/>
      </w:pPr>
    </w:p>
    <w:p w14:paraId="28D73C63" w14:textId="68BABE68" w:rsidR="00852637" w:rsidRDefault="00852637" w:rsidP="00852637">
      <w:pPr>
        <w:tabs>
          <w:tab w:val="left" w:pos="3960"/>
        </w:tabs>
        <w:spacing w:after="0"/>
      </w:pPr>
      <w:r w:rsidRPr="00852637">
        <w:rPr>
          <w:b/>
        </w:rPr>
        <w:t>S2</w:t>
      </w:r>
      <w:r>
        <w:t xml:space="preserve"> Pavel </w:t>
      </w:r>
      <w:proofErr w:type="spellStart"/>
      <w:r>
        <w:t>Partha</w:t>
      </w:r>
      <w:proofErr w:type="spellEnd"/>
      <w:r>
        <w:t xml:space="preserve"> von der </w:t>
      </w:r>
      <w:proofErr w:type="spellStart"/>
      <w:r>
        <w:t>MISEREORPartnerorganisation</w:t>
      </w:r>
      <w:proofErr w:type="spellEnd"/>
      <w:r>
        <w:t xml:space="preserve"> BARCIK aus Bangladesch sagt: „Es zeigt sich, dass die Menschen Gerechtigkeit für ihre Grundrechte wollen, aber die meiste Zeit die Umweltgerechtigkeit ignorieren.“</w:t>
      </w:r>
    </w:p>
    <w:p w14:paraId="0C365421" w14:textId="77777777" w:rsidR="00852637" w:rsidRDefault="00852637" w:rsidP="00852637">
      <w:pPr>
        <w:tabs>
          <w:tab w:val="left" w:pos="3960"/>
        </w:tabs>
        <w:spacing w:after="0"/>
      </w:pPr>
    </w:p>
    <w:p w14:paraId="6434579D" w14:textId="5F2792C4" w:rsidR="00852637" w:rsidRPr="00852637" w:rsidRDefault="00852637" w:rsidP="00852637">
      <w:pPr>
        <w:tabs>
          <w:tab w:val="left" w:pos="3960"/>
        </w:tabs>
        <w:spacing w:after="0"/>
        <w:rPr>
          <w:b/>
          <w:smallCaps/>
        </w:rPr>
      </w:pPr>
      <w:proofErr w:type="spellStart"/>
      <w:r w:rsidRPr="00852637">
        <w:rPr>
          <w:b/>
          <w:smallCaps/>
        </w:rPr>
        <w:t>Ps</w:t>
      </w:r>
      <w:proofErr w:type="spellEnd"/>
      <w:r w:rsidRPr="00852637">
        <w:rPr>
          <w:b/>
          <w:smallCaps/>
        </w:rPr>
        <w:t xml:space="preserve"> 5,9.13</w:t>
      </w:r>
    </w:p>
    <w:p w14:paraId="18490E6E" w14:textId="6ED99E94" w:rsidR="00852637" w:rsidRDefault="00852637" w:rsidP="00852637">
      <w:pPr>
        <w:tabs>
          <w:tab w:val="left" w:pos="3960"/>
        </w:tabs>
        <w:spacing w:after="0"/>
      </w:pPr>
      <w:r w:rsidRPr="00852637">
        <w:rPr>
          <w:b/>
        </w:rPr>
        <w:t xml:space="preserve">S1 </w:t>
      </w:r>
      <w:r>
        <w:t>Beten wir mit den Worten des Psalms 5:</w:t>
      </w:r>
    </w:p>
    <w:p w14:paraId="45BB44B0" w14:textId="77777777" w:rsidR="00852637" w:rsidRDefault="00852637" w:rsidP="00852637">
      <w:pPr>
        <w:tabs>
          <w:tab w:val="left" w:pos="3960"/>
        </w:tabs>
        <w:spacing w:after="0"/>
      </w:pPr>
      <w:r w:rsidRPr="00852637">
        <w:rPr>
          <w:b/>
        </w:rPr>
        <w:t>A</w:t>
      </w:r>
      <w:r>
        <w:t xml:space="preserve"> Herr, leite mich in deiner Gerechtigkeit.</w:t>
      </w:r>
    </w:p>
    <w:p w14:paraId="07F19EE9" w14:textId="43BA47CF" w:rsidR="00852637" w:rsidRDefault="00852637" w:rsidP="00852637">
      <w:pPr>
        <w:tabs>
          <w:tab w:val="left" w:pos="3960"/>
        </w:tabs>
        <w:spacing w:after="0"/>
      </w:pPr>
      <w:r>
        <w:t>Meinen Feinden zum Trotz ebne deinen Weg vor mir.</w:t>
      </w:r>
    </w:p>
    <w:p w14:paraId="0ADFA573" w14:textId="2ACAA78A" w:rsidR="00852637" w:rsidRDefault="00852637" w:rsidP="00852637">
      <w:pPr>
        <w:tabs>
          <w:tab w:val="left" w:pos="3960"/>
        </w:tabs>
        <w:spacing w:after="0"/>
      </w:pPr>
      <w:r>
        <w:t>Denn du, Herr, segnest den Gerechten.</w:t>
      </w:r>
    </w:p>
    <w:p w14:paraId="27E84EA4" w14:textId="3B4BE03F" w:rsidR="00852637" w:rsidRDefault="00852637" w:rsidP="00852637">
      <w:pPr>
        <w:tabs>
          <w:tab w:val="left" w:pos="3960"/>
        </w:tabs>
        <w:spacing w:after="0"/>
      </w:pPr>
      <w:r>
        <w:t>Wie mit einem Schild deckst du ihn mit Gnade.</w:t>
      </w:r>
    </w:p>
    <w:p w14:paraId="75CB80BF" w14:textId="77777777" w:rsidR="00852637" w:rsidRDefault="00852637" w:rsidP="00852637">
      <w:pPr>
        <w:tabs>
          <w:tab w:val="left" w:pos="3960"/>
        </w:tabs>
        <w:spacing w:after="0"/>
      </w:pPr>
    </w:p>
    <w:p w14:paraId="0BB6F5E3" w14:textId="5EFEAE3A" w:rsidR="00852637" w:rsidRDefault="00852637" w:rsidP="00852637">
      <w:pPr>
        <w:tabs>
          <w:tab w:val="left" w:pos="3960"/>
        </w:tabs>
        <w:spacing w:after="0"/>
      </w:pPr>
      <w:r w:rsidRPr="00852637">
        <w:rPr>
          <w:b/>
        </w:rPr>
        <w:t>S1</w:t>
      </w:r>
      <w:r>
        <w:t xml:space="preserve"> Jesus Christus, zu allen Zeiten und überall werden Urteile gesprochen:</w:t>
      </w:r>
    </w:p>
    <w:p w14:paraId="38500C8A" w14:textId="77777777" w:rsidR="00852637" w:rsidRDefault="00852637" w:rsidP="00852637">
      <w:pPr>
        <w:tabs>
          <w:tab w:val="left" w:pos="3960"/>
        </w:tabs>
        <w:spacing w:after="0"/>
      </w:pPr>
      <w:r>
        <w:t xml:space="preserve">gute und schlechte, gerechte und ungerechte. </w:t>
      </w:r>
    </w:p>
    <w:p w14:paraId="37E70281" w14:textId="0B254843" w:rsidR="00852637" w:rsidRDefault="00852637" w:rsidP="00852637">
      <w:pPr>
        <w:tabs>
          <w:tab w:val="left" w:pos="3960"/>
        </w:tabs>
        <w:spacing w:after="0"/>
      </w:pPr>
      <w:r>
        <w:t>Gib uns für unsere täglichen Urteile den Maßstab der Liebe und Gerechtigkeit!</w:t>
      </w:r>
    </w:p>
    <w:p w14:paraId="2A873E93" w14:textId="512991C0" w:rsidR="00852637" w:rsidRDefault="00852637" w:rsidP="00852637">
      <w:pPr>
        <w:tabs>
          <w:tab w:val="left" w:pos="3960"/>
        </w:tabs>
        <w:spacing w:after="0"/>
      </w:pPr>
      <w:r w:rsidRPr="00852637">
        <w:rPr>
          <w:b/>
        </w:rPr>
        <w:t>A</w:t>
      </w:r>
      <w:r>
        <w:t xml:space="preserve"> Erhöre uns, damit wir nicht falsch urteilen.</w:t>
      </w:r>
    </w:p>
    <w:p w14:paraId="4323E525" w14:textId="77777777" w:rsidR="00852637" w:rsidRDefault="00852637" w:rsidP="00852637">
      <w:pPr>
        <w:tabs>
          <w:tab w:val="left" w:pos="3960"/>
        </w:tabs>
        <w:spacing w:after="0"/>
      </w:pPr>
    </w:p>
    <w:p w14:paraId="217855EF" w14:textId="42C96491" w:rsidR="00852637" w:rsidRPr="00852637" w:rsidRDefault="00852637" w:rsidP="00852637">
      <w:pPr>
        <w:tabs>
          <w:tab w:val="left" w:pos="3960"/>
        </w:tabs>
        <w:spacing w:after="0"/>
        <w:rPr>
          <w:b/>
          <w:smallCaps/>
        </w:rPr>
      </w:pPr>
      <w:r w:rsidRPr="00852637">
        <w:rPr>
          <w:b/>
          <w:smallCaps/>
        </w:rPr>
        <w:lastRenderedPageBreak/>
        <w:t>Lied</w:t>
      </w:r>
    </w:p>
    <w:p w14:paraId="20858512" w14:textId="77777777" w:rsidR="00852637" w:rsidRDefault="00852637" w:rsidP="00852637">
      <w:pPr>
        <w:tabs>
          <w:tab w:val="left" w:pos="3960"/>
        </w:tabs>
        <w:spacing w:after="0"/>
      </w:pPr>
      <w:r>
        <w:t>Herzliebster Jesu</w:t>
      </w:r>
    </w:p>
    <w:p w14:paraId="5FB8E67F" w14:textId="38196492" w:rsidR="00AD53EF" w:rsidRDefault="00852637" w:rsidP="00852637">
      <w:pPr>
        <w:tabs>
          <w:tab w:val="left" w:pos="3960"/>
        </w:tabs>
        <w:spacing w:after="0"/>
      </w:pPr>
      <w:r>
        <w:t>GL 290,1</w:t>
      </w:r>
    </w:p>
    <w:p w14:paraId="4133F601" w14:textId="01714A5A" w:rsidR="00E86B6B" w:rsidRDefault="00E86B6B" w:rsidP="00852637">
      <w:pPr>
        <w:tabs>
          <w:tab w:val="left" w:pos="3960"/>
        </w:tabs>
        <w:spacing w:after="0"/>
      </w:pPr>
    </w:p>
    <w:p w14:paraId="723E04D5" w14:textId="504C4AAD" w:rsidR="00E86B6B" w:rsidRDefault="00E86B6B" w:rsidP="00852637">
      <w:pPr>
        <w:tabs>
          <w:tab w:val="left" w:pos="3960"/>
        </w:tabs>
        <w:spacing w:after="0"/>
      </w:pPr>
    </w:p>
    <w:p w14:paraId="19D9B86D" w14:textId="5084DE73" w:rsidR="00E86B6B" w:rsidRDefault="00E86B6B">
      <w:pPr>
        <w:spacing w:after="200" w:line="276" w:lineRule="auto"/>
      </w:pPr>
      <w:r>
        <w:br w:type="page"/>
      </w:r>
    </w:p>
    <w:p w14:paraId="1456CC1B" w14:textId="631FBFED" w:rsidR="00E86B6B" w:rsidRPr="00B10A47" w:rsidRDefault="00E86B6B" w:rsidP="00E86B6B">
      <w:pPr>
        <w:tabs>
          <w:tab w:val="left" w:pos="3960"/>
        </w:tabs>
        <w:spacing w:after="0"/>
        <w:rPr>
          <w:b/>
          <w:smallCaps/>
        </w:rPr>
      </w:pPr>
      <w:r w:rsidRPr="00B10A47">
        <w:rPr>
          <w:b/>
          <w:smallCaps/>
        </w:rPr>
        <w:lastRenderedPageBreak/>
        <w:t>Station 2: Jesus nimmt das Kreuz auf sich</w:t>
      </w:r>
    </w:p>
    <w:p w14:paraId="5412E4D4" w14:textId="73E16AE9" w:rsidR="00E86B6B" w:rsidRDefault="00E86B6B" w:rsidP="00E86B6B">
      <w:pPr>
        <w:tabs>
          <w:tab w:val="left" w:pos="3960"/>
        </w:tabs>
        <w:spacing w:after="0"/>
      </w:pPr>
    </w:p>
    <w:p w14:paraId="6DFD6185" w14:textId="77777777" w:rsidR="00B10A47" w:rsidRPr="00B10A47" w:rsidRDefault="00B10A47" w:rsidP="00B10A47">
      <w:pPr>
        <w:tabs>
          <w:tab w:val="left" w:pos="3960"/>
        </w:tabs>
        <w:spacing w:after="0"/>
        <w:rPr>
          <w:b/>
          <w:smallCaps/>
        </w:rPr>
      </w:pPr>
      <w:r w:rsidRPr="00B10A47">
        <w:rPr>
          <w:b/>
          <w:smallCaps/>
        </w:rPr>
        <w:t>Lied</w:t>
      </w:r>
    </w:p>
    <w:p w14:paraId="2C931B30" w14:textId="77777777" w:rsidR="00B10A47" w:rsidRDefault="00B10A47" w:rsidP="00B10A47">
      <w:pPr>
        <w:tabs>
          <w:tab w:val="left" w:pos="3960"/>
        </w:tabs>
        <w:spacing w:after="0"/>
      </w:pPr>
      <w:r>
        <w:t>Bekehre uns, vergib die Sünden</w:t>
      </w:r>
    </w:p>
    <w:p w14:paraId="29CF5AF1" w14:textId="25CA9D02" w:rsidR="00E86B6B" w:rsidRDefault="00B10A47" w:rsidP="00B10A47">
      <w:pPr>
        <w:tabs>
          <w:tab w:val="left" w:pos="3960"/>
        </w:tabs>
        <w:spacing w:after="0"/>
      </w:pPr>
      <w:r>
        <w:t xml:space="preserve">GL 266 </w:t>
      </w:r>
      <w:r w:rsidRPr="00B10A47">
        <w:rPr>
          <w:i/>
        </w:rPr>
        <w:t>(nur KV)</w:t>
      </w:r>
    </w:p>
    <w:p w14:paraId="68F61AE2" w14:textId="4472430B" w:rsidR="00B10A47" w:rsidRDefault="00B10A47" w:rsidP="00B10A47">
      <w:pPr>
        <w:tabs>
          <w:tab w:val="left" w:pos="3960"/>
        </w:tabs>
        <w:spacing w:after="0"/>
      </w:pPr>
    </w:p>
    <w:p w14:paraId="31AA275C" w14:textId="4FFBAF91" w:rsidR="00B10A47" w:rsidRDefault="00B10A47" w:rsidP="00B10A47">
      <w:pPr>
        <w:tabs>
          <w:tab w:val="left" w:pos="3960"/>
        </w:tabs>
        <w:spacing w:after="0"/>
      </w:pPr>
      <w:r w:rsidRPr="00B10A47">
        <w:rPr>
          <w:b/>
        </w:rPr>
        <w:t>S1</w:t>
      </w:r>
      <w:r>
        <w:t xml:space="preserve"> Herr, öffne uns die Augen und schärfe die Sinne,</w:t>
      </w:r>
    </w:p>
    <w:p w14:paraId="1D73BC5C" w14:textId="481BD1EE" w:rsidR="00B10A47" w:rsidRDefault="00B10A47" w:rsidP="00B10A47">
      <w:pPr>
        <w:tabs>
          <w:tab w:val="left" w:pos="3960"/>
        </w:tabs>
        <w:spacing w:after="0"/>
      </w:pPr>
      <w:r w:rsidRPr="00B10A47">
        <w:rPr>
          <w:b/>
        </w:rPr>
        <w:t>A</w:t>
      </w:r>
      <w:r>
        <w:t xml:space="preserve"> Damit wir deinen Weg erkennen und mitgehen.</w:t>
      </w:r>
    </w:p>
    <w:p w14:paraId="6E5170A0" w14:textId="77777777" w:rsidR="00B10A47" w:rsidRDefault="00B10A47" w:rsidP="00B10A47">
      <w:pPr>
        <w:tabs>
          <w:tab w:val="left" w:pos="3960"/>
        </w:tabs>
        <w:spacing w:after="0"/>
      </w:pPr>
    </w:p>
    <w:p w14:paraId="7C0DDF39" w14:textId="77777777" w:rsidR="00B10A47" w:rsidRDefault="00B10A47" w:rsidP="00B10A47">
      <w:pPr>
        <w:tabs>
          <w:tab w:val="left" w:pos="3960"/>
        </w:tabs>
        <w:spacing w:after="0"/>
      </w:pPr>
      <w:r w:rsidRPr="00B10A47">
        <w:rPr>
          <w:b/>
        </w:rPr>
        <w:t>S2</w:t>
      </w:r>
      <w:r>
        <w:t xml:space="preserve"> Das Kreuz ist Zeichen des Christentums.</w:t>
      </w:r>
    </w:p>
    <w:p w14:paraId="0F05BC0F" w14:textId="60BDFA06" w:rsidR="00B10A47" w:rsidRDefault="00B10A47" w:rsidP="00B10A47">
      <w:pPr>
        <w:tabs>
          <w:tab w:val="left" w:pos="3960"/>
        </w:tabs>
        <w:spacing w:after="0"/>
      </w:pPr>
      <w:r>
        <w:t>Wer das Kreuz auf sich nimmt, zeigt damit, dass er und sie Jesus Christus folgen will. Die Last des Kreuzes wird schwer durch Erfahrungen von Ungerechtigkeit.</w:t>
      </w:r>
    </w:p>
    <w:p w14:paraId="3B43E211" w14:textId="77777777" w:rsidR="00B10A47" w:rsidRDefault="00B10A47" w:rsidP="00B10A47">
      <w:pPr>
        <w:tabs>
          <w:tab w:val="left" w:pos="3960"/>
        </w:tabs>
        <w:spacing w:after="0"/>
      </w:pPr>
    </w:p>
    <w:p w14:paraId="6A0C34BC" w14:textId="732DB349" w:rsidR="00B10A47" w:rsidRDefault="00B10A47" w:rsidP="00B10A47">
      <w:pPr>
        <w:tabs>
          <w:tab w:val="left" w:pos="3960"/>
        </w:tabs>
        <w:spacing w:after="0"/>
      </w:pPr>
      <w:r w:rsidRPr="00B10A47">
        <w:rPr>
          <w:b/>
        </w:rPr>
        <w:t>S1</w:t>
      </w:r>
      <w:r>
        <w:t xml:space="preserve"> Worauf verweist uns das Kreuz?</w:t>
      </w:r>
    </w:p>
    <w:p w14:paraId="662973D2" w14:textId="7B948DF3" w:rsidR="00B10A47" w:rsidRDefault="00B10A47" w:rsidP="00B10A47">
      <w:pPr>
        <w:tabs>
          <w:tab w:val="left" w:pos="3960"/>
        </w:tabs>
        <w:spacing w:after="0"/>
      </w:pPr>
      <w:r>
        <w:t>Sind wir bereit, schmerzhafte Wege zur Umkehr zu gehen, unseren Lebensstil zu ändern, im Vertrauen, dass es der Weg ist, den Jesus uns weist? Welches Kreuz sind wir bereit zu tragen, damit Kreuze anderer leichter werden?</w:t>
      </w:r>
    </w:p>
    <w:p w14:paraId="5F4D3D9E" w14:textId="0D1692C6" w:rsidR="00B10A47" w:rsidRDefault="00B10A47" w:rsidP="00B10A47">
      <w:pPr>
        <w:tabs>
          <w:tab w:val="left" w:pos="3960"/>
        </w:tabs>
        <w:spacing w:after="0"/>
      </w:pPr>
      <w:r>
        <w:t>Wo stehe ich?</w:t>
      </w:r>
    </w:p>
    <w:p w14:paraId="36097432" w14:textId="77777777" w:rsidR="00B10A47" w:rsidRDefault="00B10A47" w:rsidP="00B10A47">
      <w:pPr>
        <w:tabs>
          <w:tab w:val="left" w:pos="3960"/>
        </w:tabs>
        <w:spacing w:after="0"/>
      </w:pPr>
    </w:p>
    <w:p w14:paraId="05863221" w14:textId="6F572C1C" w:rsidR="00B10A47" w:rsidRDefault="00B10A47" w:rsidP="00B10A47">
      <w:pPr>
        <w:tabs>
          <w:tab w:val="left" w:pos="3960"/>
        </w:tabs>
        <w:spacing w:after="0"/>
      </w:pPr>
      <w:r w:rsidRPr="00B10A47">
        <w:rPr>
          <w:b/>
        </w:rPr>
        <w:t>S2</w:t>
      </w:r>
      <w:r>
        <w:t xml:space="preserve"> Welches Kreuz tragen die Menschen auf den Philippinen? Maria </w:t>
      </w:r>
      <w:proofErr w:type="spellStart"/>
      <w:r>
        <w:t>Abarratigue</w:t>
      </w:r>
      <w:proofErr w:type="spellEnd"/>
      <w:r>
        <w:t xml:space="preserve"> von der dortigen </w:t>
      </w:r>
      <w:proofErr w:type="spellStart"/>
      <w:r>
        <w:t>MISEREORPartnerorganisation</w:t>
      </w:r>
      <w:proofErr w:type="spellEnd"/>
      <w:r>
        <w:t xml:space="preserve"> </w:t>
      </w:r>
      <w:proofErr w:type="spellStart"/>
      <w:r>
        <w:t>Pagtambayayong</w:t>
      </w:r>
      <w:proofErr w:type="spellEnd"/>
      <w:r>
        <w:t xml:space="preserve"> sagt: „Manchmal fällt es mir schwer zu schlafen, wenn es stürmt, denn Stürme sind jetzt anders. Stürme töten nicht mehr nur Hunderte,</w:t>
      </w:r>
    </w:p>
    <w:p w14:paraId="06A0E2FE" w14:textId="37931FAD" w:rsidR="00B10A47" w:rsidRDefault="00B10A47" w:rsidP="00B10A47">
      <w:pPr>
        <w:tabs>
          <w:tab w:val="left" w:pos="3960"/>
        </w:tabs>
        <w:spacing w:after="0"/>
      </w:pPr>
      <w:r>
        <w:t>sondern Tausende von Menschenleben. In den armen städtischen Gemeinden leben die am meisten betroffenen Menschen.“</w:t>
      </w:r>
    </w:p>
    <w:p w14:paraId="2232F409" w14:textId="77777777" w:rsidR="00B10A47" w:rsidRDefault="00B10A47" w:rsidP="00B10A47">
      <w:pPr>
        <w:tabs>
          <w:tab w:val="left" w:pos="3960"/>
        </w:tabs>
        <w:spacing w:after="0"/>
      </w:pPr>
    </w:p>
    <w:p w14:paraId="6530E5D7" w14:textId="77777777" w:rsidR="00B10A47" w:rsidRPr="00B10A47" w:rsidRDefault="00B10A47" w:rsidP="00B10A47">
      <w:pPr>
        <w:tabs>
          <w:tab w:val="left" w:pos="3960"/>
        </w:tabs>
        <w:spacing w:after="0"/>
        <w:rPr>
          <w:b/>
          <w:smallCaps/>
        </w:rPr>
      </w:pPr>
      <w:r w:rsidRPr="00B10A47">
        <w:rPr>
          <w:b/>
          <w:smallCaps/>
        </w:rPr>
        <w:t>Lied</w:t>
      </w:r>
    </w:p>
    <w:p w14:paraId="1FEE5275" w14:textId="77777777" w:rsidR="00B10A47" w:rsidRDefault="00B10A47" w:rsidP="00B10A47">
      <w:pPr>
        <w:tabs>
          <w:tab w:val="left" w:pos="3960"/>
        </w:tabs>
        <w:spacing w:after="0"/>
      </w:pPr>
      <w:r>
        <w:t>Zeige uns, Herr, deine Allmacht</w:t>
      </w:r>
    </w:p>
    <w:p w14:paraId="14DE14D2" w14:textId="77777777" w:rsidR="00B10A47" w:rsidRDefault="00B10A47" w:rsidP="00B10A47">
      <w:pPr>
        <w:tabs>
          <w:tab w:val="left" w:pos="3960"/>
        </w:tabs>
        <w:spacing w:after="0"/>
      </w:pPr>
      <w:r>
        <w:t>Gl 272, 1.3</w:t>
      </w:r>
    </w:p>
    <w:p w14:paraId="0AE08DAA" w14:textId="77777777" w:rsidR="00B10A47" w:rsidRDefault="00B10A47" w:rsidP="00B10A47">
      <w:pPr>
        <w:tabs>
          <w:tab w:val="left" w:pos="3960"/>
        </w:tabs>
        <w:spacing w:after="0"/>
        <w:rPr>
          <w:b/>
          <w:smallCaps/>
        </w:rPr>
      </w:pPr>
    </w:p>
    <w:p w14:paraId="26D16640" w14:textId="17C8BBFD" w:rsidR="00B10A47" w:rsidRPr="00B10A47" w:rsidRDefault="00B10A47" w:rsidP="00B10A47">
      <w:pPr>
        <w:tabs>
          <w:tab w:val="left" w:pos="3960"/>
        </w:tabs>
        <w:spacing w:after="0"/>
        <w:rPr>
          <w:b/>
          <w:smallCaps/>
        </w:rPr>
      </w:pPr>
      <w:proofErr w:type="spellStart"/>
      <w:r w:rsidRPr="00B10A47">
        <w:rPr>
          <w:b/>
          <w:smallCaps/>
        </w:rPr>
        <w:t>Ps</w:t>
      </w:r>
      <w:proofErr w:type="spellEnd"/>
      <w:r w:rsidRPr="00B10A47">
        <w:rPr>
          <w:b/>
          <w:smallCaps/>
        </w:rPr>
        <w:t xml:space="preserve"> 44,14-18</w:t>
      </w:r>
    </w:p>
    <w:p w14:paraId="721679A6" w14:textId="2751E5BF" w:rsidR="00B10A47" w:rsidRDefault="00B10A47" w:rsidP="00B10A47">
      <w:pPr>
        <w:tabs>
          <w:tab w:val="left" w:pos="3960"/>
        </w:tabs>
        <w:spacing w:after="0"/>
      </w:pPr>
      <w:r w:rsidRPr="00B10A47">
        <w:rPr>
          <w:b/>
        </w:rPr>
        <w:t>S1</w:t>
      </w:r>
      <w:r>
        <w:t xml:space="preserve"> Beten wir mit den Worten des Psalms 44:</w:t>
      </w:r>
    </w:p>
    <w:p w14:paraId="05FD91EE" w14:textId="50B10DCB" w:rsidR="00B10A47" w:rsidRDefault="00B10A47" w:rsidP="00B10A47">
      <w:pPr>
        <w:tabs>
          <w:tab w:val="left" w:pos="3960"/>
        </w:tabs>
        <w:spacing w:after="0"/>
      </w:pPr>
      <w:r w:rsidRPr="00B10A47">
        <w:rPr>
          <w:b/>
        </w:rPr>
        <w:t>S1</w:t>
      </w:r>
      <w:r>
        <w:t xml:space="preserve"> Du machst uns zum Sprichwort unter den Völkern,</w:t>
      </w:r>
    </w:p>
    <w:p w14:paraId="6BD40C35" w14:textId="77777777" w:rsidR="00B10A47" w:rsidRDefault="00B10A47" w:rsidP="00B10A47">
      <w:pPr>
        <w:tabs>
          <w:tab w:val="left" w:pos="3960"/>
        </w:tabs>
        <w:spacing w:after="0"/>
      </w:pPr>
      <w:r>
        <w:t>die Nationen schütteln den Kopf.</w:t>
      </w:r>
    </w:p>
    <w:p w14:paraId="37215B87" w14:textId="2DA0F08A" w:rsidR="00B10A47" w:rsidRDefault="00B10A47" w:rsidP="00B10A47">
      <w:pPr>
        <w:tabs>
          <w:tab w:val="left" w:pos="3960"/>
        </w:tabs>
        <w:spacing w:after="0"/>
      </w:pPr>
      <w:r>
        <w:t>Den ganzen Tag steht meine Schande vor dir,</w:t>
      </w:r>
    </w:p>
    <w:p w14:paraId="15C1259C" w14:textId="77777777" w:rsidR="00B10A47" w:rsidRDefault="00B10A47" w:rsidP="00B10A47">
      <w:pPr>
        <w:tabs>
          <w:tab w:val="left" w:pos="3960"/>
        </w:tabs>
        <w:spacing w:after="0"/>
      </w:pPr>
      <w:r>
        <w:t>Schmach hat mein Gesicht bedeckt</w:t>
      </w:r>
    </w:p>
    <w:p w14:paraId="19E916CF" w14:textId="254CD940" w:rsidR="00B10A47" w:rsidRDefault="00B10A47" w:rsidP="00B10A47">
      <w:pPr>
        <w:tabs>
          <w:tab w:val="left" w:pos="3960"/>
        </w:tabs>
        <w:spacing w:after="0"/>
      </w:pPr>
      <w:r>
        <w:t>wegen der Stimme des lästernden Spötters,</w:t>
      </w:r>
    </w:p>
    <w:p w14:paraId="4E25E1B1" w14:textId="322FC18C" w:rsidR="00B10A47" w:rsidRDefault="00B10A47" w:rsidP="00B10A47">
      <w:pPr>
        <w:tabs>
          <w:tab w:val="left" w:pos="3960"/>
        </w:tabs>
        <w:spacing w:after="0"/>
      </w:pPr>
      <w:r>
        <w:t>wegen der rachgierigen Blicke des Feindes.</w:t>
      </w:r>
    </w:p>
    <w:p w14:paraId="1E502815" w14:textId="77777777" w:rsidR="00B10A47" w:rsidRDefault="00B10A47" w:rsidP="00B10A47">
      <w:pPr>
        <w:tabs>
          <w:tab w:val="left" w:pos="3960"/>
        </w:tabs>
        <w:spacing w:after="0"/>
      </w:pPr>
      <w:r w:rsidRPr="00B10A47">
        <w:rPr>
          <w:b/>
        </w:rPr>
        <w:t>A</w:t>
      </w:r>
      <w:r>
        <w:t xml:space="preserve"> All das ist über uns gekommen,</w:t>
      </w:r>
    </w:p>
    <w:p w14:paraId="1E43662E" w14:textId="2332F9B8" w:rsidR="00B10A47" w:rsidRDefault="00B10A47" w:rsidP="00B10A47">
      <w:pPr>
        <w:tabs>
          <w:tab w:val="left" w:pos="3960"/>
        </w:tabs>
        <w:spacing w:after="0"/>
      </w:pPr>
      <w:r>
        <w:t>und doch hatten wir dich nicht vergessen</w:t>
      </w:r>
    </w:p>
    <w:p w14:paraId="1AB3AAE9" w14:textId="77777777" w:rsidR="00B10A47" w:rsidRDefault="00B10A47" w:rsidP="00B10A47">
      <w:pPr>
        <w:tabs>
          <w:tab w:val="left" w:pos="3960"/>
        </w:tabs>
        <w:spacing w:after="0"/>
      </w:pPr>
      <w:r>
        <w:t>und deinen Bund nicht verraten.</w:t>
      </w:r>
    </w:p>
    <w:p w14:paraId="4846B743" w14:textId="77777777" w:rsidR="00B10A47" w:rsidRDefault="00B10A47" w:rsidP="00B10A47">
      <w:pPr>
        <w:tabs>
          <w:tab w:val="left" w:pos="3960"/>
        </w:tabs>
        <w:spacing w:after="0"/>
      </w:pPr>
    </w:p>
    <w:p w14:paraId="79B068F5" w14:textId="36647E1C" w:rsidR="00B10A47" w:rsidRDefault="00B10A47" w:rsidP="00B10A47">
      <w:pPr>
        <w:tabs>
          <w:tab w:val="left" w:pos="3960"/>
        </w:tabs>
        <w:spacing w:after="0"/>
      </w:pPr>
      <w:r w:rsidRPr="00B10A47">
        <w:rPr>
          <w:b/>
        </w:rPr>
        <w:t>S2</w:t>
      </w:r>
      <w:r>
        <w:t xml:space="preserve"> Herr, gib uns Kraft und Ausdauer,</w:t>
      </w:r>
    </w:p>
    <w:p w14:paraId="7FB787AB" w14:textId="77777777" w:rsidR="00B10A47" w:rsidRDefault="00B10A47" w:rsidP="00B10A47">
      <w:pPr>
        <w:tabs>
          <w:tab w:val="left" w:pos="3960"/>
        </w:tabs>
        <w:spacing w:after="0"/>
      </w:pPr>
      <w:r>
        <w:t>unser Kreuz zu tragen und gegen</w:t>
      </w:r>
    </w:p>
    <w:p w14:paraId="3EDCB750" w14:textId="77777777" w:rsidR="00B10A47" w:rsidRDefault="00B10A47" w:rsidP="00B10A47">
      <w:pPr>
        <w:tabs>
          <w:tab w:val="left" w:pos="3960"/>
        </w:tabs>
        <w:spacing w:after="0"/>
      </w:pPr>
      <w:r>
        <w:t>Ungerechtigkeiten anzugehen.</w:t>
      </w:r>
    </w:p>
    <w:p w14:paraId="6E82C8E5" w14:textId="7A5B0869" w:rsidR="00B10A47" w:rsidRDefault="00B10A47" w:rsidP="00B10A47">
      <w:pPr>
        <w:tabs>
          <w:tab w:val="left" w:pos="3960"/>
        </w:tabs>
        <w:spacing w:after="0"/>
      </w:pPr>
      <w:r w:rsidRPr="00B10A47">
        <w:rPr>
          <w:b/>
        </w:rPr>
        <w:lastRenderedPageBreak/>
        <w:t>A</w:t>
      </w:r>
      <w:r>
        <w:t xml:space="preserve"> Erhöre uns, damit wir anderen die Last ihres Kreuzes erleichtern.</w:t>
      </w:r>
    </w:p>
    <w:p w14:paraId="115E9A29" w14:textId="754CCDAA" w:rsidR="007773A3" w:rsidRDefault="007773A3" w:rsidP="00B10A47">
      <w:pPr>
        <w:tabs>
          <w:tab w:val="left" w:pos="3960"/>
        </w:tabs>
        <w:spacing w:after="0"/>
      </w:pPr>
    </w:p>
    <w:p w14:paraId="1E7AEA7F" w14:textId="6C82C7CD" w:rsidR="007773A3" w:rsidRDefault="007773A3" w:rsidP="00B10A47">
      <w:pPr>
        <w:tabs>
          <w:tab w:val="left" w:pos="3960"/>
        </w:tabs>
        <w:spacing w:after="0"/>
      </w:pPr>
    </w:p>
    <w:p w14:paraId="7037F01E" w14:textId="2D03976D" w:rsidR="007773A3" w:rsidRDefault="007773A3">
      <w:pPr>
        <w:spacing w:after="200" w:line="276" w:lineRule="auto"/>
      </w:pPr>
      <w:r>
        <w:br w:type="page"/>
      </w:r>
    </w:p>
    <w:p w14:paraId="2BE15DEC" w14:textId="6459BCD9" w:rsidR="007773A3" w:rsidRPr="00B10A47" w:rsidRDefault="007773A3" w:rsidP="007773A3">
      <w:pPr>
        <w:tabs>
          <w:tab w:val="left" w:pos="3960"/>
        </w:tabs>
        <w:spacing w:after="0"/>
        <w:rPr>
          <w:b/>
          <w:smallCaps/>
        </w:rPr>
      </w:pPr>
      <w:bookmarkStart w:id="1" w:name="_Hlk87110631"/>
      <w:r w:rsidRPr="00B10A47">
        <w:rPr>
          <w:b/>
          <w:smallCaps/>
        </w:rPr>
        <w:lastRenderedPageBreak/>
        <w:t xml:space="preserve">Station </w:t>
      </w:r>
      <w:r>
        <w:rPr>
          <w:b/>
          <w:smallCaps/>
        </w:rPr>
        <w:t>3</w:t>
      </w:r>
      <w:r w:rsidRPr="00B10A47">
        <w:rPr>
          <w:b/>
          <w:smallCaps/>
        </w:rPr>
        <w:t xml:space="preserve">: </w:t>
      </w:r>
      <w:r w:rsidRPr="007773A3">
        <w:rPr>
          <w:b/>
          <w:smallCaps/>
        </w:rPr>
        <w:t>Jesus</w:t>
      </w:r>
      <w:r>
        <w:rPr>
          <w:b/>
          <w:smallCaps/>
        </w:rPr>
        <w:t xml:space="preserve"> </w:t>
      </w:r>
      <w:r w:rsidRPr="007773A3">
        <w:rPr>
          <w:b/>
          <w:smallCaps/>
        </w:rPr>
        <w:t>fällt zum ersten</w:t>
      </w:r>
      <w:r>
        <w:rPr>
          <w:b/>
          <w:smallCaps/>
        </w:rPr>
        <w:t xml:space="preserve"> </w:t>
      </w:r>
      <w:r w:rsidRPr="007773A3">
        <w:rPr>
          <w:b/>
          <w:smallCaps/>
        </w:rPr>
        <w:t>Mal unter</w:t>
      </w:r>
      <w:r>
        <w:rPr>
          <w:b/>
          <w:smallCaps/>
        </w:rPr>
        <w:t xml:space="preserve"> </w:t>
      </w:r>
      <w:r w:rsidRPr="007773A3">
        <w:rPr>
          <w:b/>
          <w:smallCaps/>
        </w:rPr>
        <w:t>dem Kreuz</w:t>
      </w:r>
    </w:p>
    <w:p w14:paraId="7FDCF82E" w14:textId="77777777" w:rsidR="007773A3" w:rsidRDefault="007773A3" w:rsidP="007773A3">
      <w:pPr>
        <w:tabs>
          <w:tab w:val="left" w:pos="3960"/>
        </w:tabs>
        <w:spacing w:after="0"/>
      </w:pPr>
    </w:p>
    <w:p w14:paraId="5B29E78F" w14:textId="77777777" w:rsidR="007773A3" w:rsidRPr="00B10A47" w:rsidRDefault="007773A3" w:rsidP="007773A3">
      <w:pPr>
        <w:tabs>
          <w:tab w:val="left" w:pos="3960"/>
        </w:tabs>
        <w:spacing w:after="0"/>
        <w:rPr>
          <w:b/>
          <w:smallCaps/>
        </w:rPr>
      </w:pPr>
      <w:r w:rsidRPr="00B10A47">
        <w:rPr>
          <w:b/>
          <w:smallCaps/>
        </w:rPr>
        <w:t>Lied</w:t>
      </w:r>
    </w:p>
    <w:p w14:paraId="71A533AF" w14:textId="77777777" w:rsidR="007773A3" w:rsidRDefault="007773A3" w:rsidP="007773A3">
      <w:pPr>
        <w:tabs>
          <w:tab w:val="left" w:pos="3960"/>
        </w:tabs>
        <w:spacing w:after="0"/>
      </w:pPr>
      <w:r>
        <w:t>Bekehre uns, vergib die Sünden</w:t>
      </w:r>
    </w:p>
    <w:p w14:paraId="69BCBF80" w14:textId="77777777" w:rsidR="007773A3" w:rsidRDefault="007773A3" w:rsidP="007773A3">
      <w:pPr>
        <w:tabs>
          <w:tab w:val="left" w:pos="3960"/>
        </w:tabs>
        <w:spacing w:after="0"/>
      </w:pPr>
      <w:r>
        <w:t xml:space="preserve">GL 266 </w:t>
      </w:r>
      <w:r w:rsidRPr="00B10A47">
        <w:rPr>
          <w:i/>
        </w:rPr>
        <w:t>(nur KV)</w:t>
      </w:r>
    </w:p>
    <w:p w14:paraId="090B8651" w14:textId="77777777" w:rsidR="007773A3" w:rsidRDefault="007773A3" w:rsidP="007773A3">
      <w:pPr>
        <w:tabs>
          <w:tab w:val="left" w:pos="3960"/>
        </w:tabs>
        <w:spacing w:after="0"/>
      </w:pPr>
    </w:p>
    <w:p w14:paraId="1A2C8BB9" w14:textId="77777777" w:rsidR="007773A3" w:rsidRDefault="007773A3" w:rsidP="007773A3">
      <w:pPr>
        <w:tabs>
          <w:tab w:val="left" w:pos="3960"/>
        </w:tabs>
        <w:spacing w:after="0"/>
      </w:pPr>
      <w:r w:rsidRPr="00B10A47">
        <w:rPr>
          <w:b/>
        </w:rPr>
        <w:t>S1</w:t>
      </w:r>
      <w:r>
        <w:t xml:space="preserve"> Herr, öffne uns die Augen und schärfe die Sinne,</w:t>
      </w:r>
    </w:p>
    <w:p w14:paraId="39F8F7D2" w14:textId="61AEAD71" w:rsidR="007773A3" w:rsidRDefault="007773A3" w:rsidP="007773A3">
      <w:pPr>
        <w:tabs>
          <w:tab w:val="left" w:pos="3960"/>
        </w:tabs>
        <w:spacing w:after="0"/>
      </w:pPr>
      <w:r w:rsidRPr="00B10A47">
        <w:rPr>
          <w:b/>
        </w:rPr>
        <w:t>A</w:t>
      </w:r>
      <w:r>
        <w:t xml:space="preserve"> Damit wir deinen Weg erkennen und mitgehen.</w:t>
      </w:r>
    </w:p>
    <w:p w14:paraId="0540B560" w14:textId="1E7AD7E1" w:rsidR="007773A3" w:rsidRDefault="007773A3" w:rsidP="007773A3">
      <w:pPr>
        <w:tabs>
          <w:tab w:val="left" w:pos="3960"/>
        </w:tabs>
        <w:spacing w:after="0"/>
      </w:pPr>
    </w:p>
    <w:bookmarkEnd w:id="1"/>
    <w:p w14:paraId="2BA97E15" w14:textId="77777777" w:rsidR="007773A3" w:rsidRDefault="007773A3" w:rsidP="007773A3">
      <w:pPr>
        <w:tabs>
          <w:tab w:val="left" w:pos="3960"/>
        </w:tabs>
        <w:spacing w:after="0"/>
      </w:pPr>
      <w:r w:rsidRPr="007773A3">
        <w:rPr>
          <w:b/>
        </w:rPr>
        <w:t>S2</w:t>
      </w:r>
      <w:r>
        <w:t xml:space="preserve"> Immer wieder begegnen uns Kreuzdarstellungen.</w:t>
      </w:r>
    </w:p>
    <w:p w14:paraId="188E26E4" w14:textId="744A640F" w:rsidR="007773A3" w:rsidRDefault="007773A3" w:rsidP="007773A3">
      <w:pPr>
        <w:tabs>
          <w:tab w:val="left" w:pos="3960"/>
        </w:tabs>
        <w:spacing w:after="0"/>
      </w:pPr>
      <w:r>
        <w:t>Das Kreuz ist sauber geschnitten, glatt geschmirgelt, exakt im Winkel zusammengefügt. Die</w:t>
      </w:r>
    </w:p>
    <w:p w14:paraId="6EA2036B" w14:textId="3045351C" w:rsidR="007773A3" w:rsidRDefault="007773A3" w:rsidP="007773A3">
      <w:pPr>
        <w:tabs>
          <w:tab w:val="left" w:pos="3960"/>
        </w:tabs>
        <w:spacing w:after="0"/>
      </w:pPr>
      <w:r>
        <w:t>Realität dürfte brutaler ausgesehen haben: roh, frisch, unbehauen. Der Weg Jesu nach der Folter und unter der Last: rau, uneben, dreckig. Es ist verständlich, da zu straucheln und unter der Last zusammenzubrechen.</w:t>
      </w:r>
    </w:p>
    <w:p w14:paraId="6A134A50" w14:textId="77777777" w:rsidR="007773A3" w:rsidRDefault="007773A3" w:rsidP="007773A3">
      <w:pPr>
        <w:tabs>
          <w:tab w:val="left" w:pos="3960"/>
        </w:tabs>
        <w:spacing w:after="0"/>
      </w:pPr>
    </w:p>
    <w:p w14:paraId="586A24CB" w14:textId="77777777" w:rsidR="007773A3" w:rsidRDefault="007773A3" w:rsidP="007773A3">
      <w:pPr>
        <w:tabs>
          <w:tab w:val="left" w:pos="3960"/>
        </w:tabs>
        <w:spacing w:after="0"/>
      </w:pPr>
      <w:r w:rsidRPr="007773A3">
        <w:rPr>
          <w:b/>
        </w:rPr>
        <w:t>S1</w:t>
      </w:r>
      <w:r>
        <w:t xml:space="preserve"> Auch ich strauchele, auch ich falle.</w:t>
      </w:r>
    </w:p>
    <w:p w14:paraId="79542553" w14:textId="77777777" w:rsidR="007773A3" w:rsidRDefault="007773A3" w:rsidP="007773A3">
      <w:pPr>
        <w:tabs>
          <w:tab w:val="left" w:pos="3960"/>
        </w:tabs>
        <w:spacing w:after="0"/>
      </w:pPr>
      <w:r>
        <w:t xml:space="preserve">Ich habe gute Vorsätze, bin voller Hoffnung. </w:t>
      </w:r>
    </w:p>
    <w:p w14:paraId="078A8BF1" w14:textId="77777777" w:rsidR="007773A3" w:rsidRDefault="007773A3" w:rsidP="007773A3">
      <w:pPr>
        <w:tabs>
          <w:tab w:val="left" w:pos="3960"/>
        </w:tabs>
        <w:spacing w:after="0"/>
      </w:pPr>
      <w:r>
        <w:t xml:space="preserve">Und dann verlässt mich der Mut, die Kraft. </w:t>
      </w:r>
    </w:p>
    <w:p w14:paraId="7DF3839A" w14:textId="223EE4D9" w:rsidR="007773A3" w:rsidRDefault="007773A3" w:rsidP="007773A3">
      <w:pPr>
        <w:tabs>
          <w:tab w:val="left" w:pos="3960"/>
        </w:tabs>
        <w:spacing w:after="0"/>
      </w:pPr>
      <w:r>
        <w:t>Jesus, hilf mir aufzustehen für mehr Gerechtigkeit!</w:t>
      </w:r>
    </w:p>
    <w:p w14:paraId="23117041" w14:textId="77777777" w:rsidR="007773A3" w:rsidRDefault="007773A3" w:rsidP="007773A3">
      <w:pPr>
        <w:tabs>
          <w:tab w:val="left" w:pos="3960"/>
        </w:tabs>
        <w:spacing w:after="0"/>
      </w:pPr>
    </w:p>
    <w:p w14:paraId="59A1A461" w14:textId="548355BD" w:rsidR="007773A3" w:rsidRDefault="007773A3" w:rsidP="007773A3">
      <w:pPr>
        <w:tabs>
          <w:tab w:val="left" w:pos="3960"/>
        </w:tabs>
        <w:spacing w:after="0"/>
      </w:pPr>
      <w:r w:rsidRPr="007773A3">
        <w:rPr>
          <w:b/>
        </w:rPr>
        <w:t>S2</w:t>
      </w:r>
      <w:r>
        <w:t xml:space="preserve"> </w:t>
      </w:r>
      <w:proofErr w:type="spellStart"/>
      <w:r>
        <w:t>Hosnawara</w:t>
      </w:r>
      <w:proofErr w:type="spellEnd"/>
      <w:r>
        <w:t xml:space="preserve"> Begum, Bewohnerin eines armen Stadtviertels in Bangladesch, die sich mit BARCIK engagiert, sagt: „In meinem städtischen </w:t>
      </w:r>
      <w:proofErr w:type="spellStart"/>
      <w:r>
        <w:t>Slumhaus</w:t>
      </w:r>
      <w:proofErr w:type="spellEnd"/>
      <w:r>
        <w:t xml:space="preserve"> habe ich im Sommer mit extremer Hitze und im Monsun mit Überschwemmungen zu kämpfen, die verschiedene Arten von Krankheiten hervorrufen. Dieses Leiden hat mich motiviert, für die Menschen in der Stadt zu arbeiten, die anfälliger für den Klimawandel sind, mich für ihre Rechte und für ein Bewusstsein</w:t>
      </w:r>
    </w:p>
    <w:p w14:paraId="292C0CF5" w14:textId="77777777" w:rsidR="007773A3" w:rsidRDefault="007773A3" w:rsidP="007773A3">
      <w:pPr>
        <w:tabs>
          <w:tab w:val="left" w:pos="3960"/>
        </w:tabs>
        <w:spacing w:after="0"/>
      </w:pPr>
      <w:r>
        <w:t>über den Klimawandel einzusetzen.“</w:t>
      </w:r>
    </w:p>
    <w:p w14:paraId="531F664A" w14:textId="77777777" w:rsidR="007773A3" w:rsidRDefault="007773A3" w:rsidP="007773A3">
      <w:pPr>
        <w:tabs>
          <w:tab w:val="left" w:pos="3960"/>
        </w:tabs>
        <w:spacing w:after="0"/>
      </w:pPr>
    </w:p>
    <w:p w14:paraId="19F9E62D" w14:textId="4D7D1870" w:rsidR="007773A3" w:rsidRPr="007773A3" w:rsidRDefault="007773A3" w:rsidP="007773A3">
      <w:pPr>
        <w:tabs>
          <w:tab w:val="left" w:pos="3960"/>
        </w:tabs>
        <w:spacing w:after="0"/>
        <w:rPr>
          <w:b/>
          <w:smallCaps/>
        </w:rPr>
      </w:pPr>
      <w:r w:rsidRPr="007773A3">
        <w:rPr>
          <w:b/>
          <w:smallCaps/>
        </w:rPr>
        <w:t>Lied</w:t>
      </w:r>
    </w:p>
    <w:p w14:paraId="230017A7" w14:textId="77777777" w:rsidR="007773A3" w:rsidRDefault="007773A3" w:rsidP="007773A3">
      <w:pPr>
        <w:tabs>
          <w:tab w:val="left" w:pos="3960"/>
        </w:tabs>
        <w:spacing w:after="0"/>
      </w:pPr>
      <w:r>
        <w:t>O Haupt voll Blut und Wunden</w:t>
      </w:r>
    </w:p>
    <w:p w14:paraId="55982A33" w14:textId="77777777" w:rsidR="007773A3" w:rsidRDefault="007773A3" w:rsidP="007773A3">
      <w:pPr>
        <w:tabs>
          <w:tab w:val="left" w:pos="3960"/>
        </w:tabs>
        <w:spacing w:after="0"/>
      </w:pPr>
      <w:r>
        <w:t>GL 289,8</w:t>
      </w:r>
    </w:p>
    <w:p w14:paraId="61EBC7D3" w14:textId="77777777" w:rsidR="007773A3" w:rsidRDefault="007773A3" w:rsidP="007773A3">
      <w:pPr>
        <w:tabs>
          <w:tab w:val="left" w:pos="3960"/>
        </w:tabs>
        <w:spacing w:after="0"/>
        <w:rPr>
          <w:b/>
          <w:smallCaps/>
        </w:rPr>
      </w:pPr>
    </w:p>
    <w:p w14:paraId="4997B9C6" w14:textId="69E3C43A" w:rsidR="007773A3" w:rsidRPr="007773A3" w:rsidRDefault="007773A3" w:rsidP="007773A3">
      <w:pPr>
        <w:tabs>
          <w:tab w:val="left" w:pos="3960"/>
        </w:tabs>
        <w:spacing w:after="0"/>
        <w:rPr>
          <w:b/>
          <w:smallCaps/>
        </w:rPr>
      </w:pPr>
      <w:proofErr w:type="spellStart"/>
      <w:r w:rsidRPr="007773A3">
        <w:rPr>
          <w:b/>
          <w:smallCaps/>
        </w:rPr>
        <w:t>Ps</w:t>
      </w:r>
      <w:proofErr w:type="spellEnd"/>
      <w:r w:rsidRPr="007773A3">
        <w:rPr>
          <w:b/>
          <w:smallCaps/>
        </w:rPr>
        <w:t xml:space="preserve"> 44,19-20.23-27</w:t>
      </w:r>
    </w:p>
    <w:p w14:paraId="1AED964E" w14:textId="0371AFCF" w:rsidR="007773A3" w:rsidRDefault="007773A3" w:rsidP="007773A3">
      <w:pPr>
        <w:tabs>
          <w:tab w:val="left" w:pos="3960"/>
        </w:tabs>
        <w:spacing w:after="0"/>
      </w:pPr>
      <w:r w:rsidRPr="007773A3">
        <w:rPr>
          <w:b/>
        </w:rPr>
        <w:t>S1</w:t>
      </w:r>
      <w:r>
        <w:t xml:space="preserve"> Beten wir mit den Worten des Psalms 44:</w:t>
      </w:r>
    </w:p>
    <w:p w14:paraId="2ADB1443" w14:textId="58A84F61" w:rsidR="007773A3" w:rsidRDefault="007773A3" w:rsidP="007773A3">
      <w:pPr>
        <w:tabs>
          <w:tab w:val="left" w:pos="3960"/>
        </w:tabs>
        <w:spacing w:after="0"/>
      </w:pPr>
      <w:r w:rsidRPr="007773A3">
        <w:rPr>
          <w:b/>
        </w:rPr>
        <w:t>S1</w:t>
      </w:r>
      <w:r>
        <w:t xml:space="preserve"> Unser Herz wich nicht zurück, und unser Schritt hat deinen Pfad nicht verlassen.</w:t>
      </w:r>
    </w:p>
    <w:p w14:paraId="275C85E3" w14:textId="55923EE6" w:rsidR="007773A3" w:rsidRDefault="007773A3" w:rsidP="007773A3">
      <w:pPr>
        <w:tabs>
          <w:tab w:val="left" w:pos="3960"/>
        </w:tabs>
        <w:spacing w:after="0"/>
      </w:pPr>
      <w:r w:rsidRPr="007773A3">
        <w:rPr>
          <w:b/>
        </w:rPr>
        <w:t>A</w:t>
      </w:r>
      <w:r>
        <w:t xml:space="preserve"> Doch du hast uns zerschlagen am Ort der Schakale</w:t>
      </w:r>
    </w:p>
    <w:p w14:paraId="23891156" w14:textId="6683F104" w:rsidR="007773A3" w:rsidRDefault="007773A3" w:rsidP="007773A3">
      <w:pPr>
        <w:tabs>
          <w:tab w:val="left" w:pos="3960"/>
        </w:tabs>
        <w:spacing w:after="0"/>
      </w:pPr>
      <w:r>
        <w:t>und uns mit Finsternis bedeckt.</w:t>
      </w:r>
    </w:p>
    <w:p w14:paraId="5C6AC8BD" w14:textId="77777777" w:rsidR="007773A3" w:rsidRDefault="007773A3" w:rsidP="007773A3">
      <w:pPr>
        <w:tabs>
          <w:tab w:val="left" w:pos="3960"/>
        </w:tabs>
        <w:spacing w:after="0"/>
      </w:pPr>
      <w:r w:rsidRPr="007773A3">
        <w:rPr>
          <w:b/>
        </w:rPr>
        <w:t>S1</w:t>
      </w:r>
      <w:r>
        <w:t xml:space="preserve"> Wach auf! Warum schläfst du, Herr?</w:t>
      </w:r>
    </w:p>
    <w:p w14:paraId="07A3D2DB" w14:textId="77777777" w:rsidR="007773A3" w:rsidRDefault="007773A3" w:rsidP="007773A3">
      <w:pPr>
        <w:tabs>
          <w:tab w:val="left" w:pos="3960"/>
        </w:tabs>
        <w:spacing w:after="0"/>
      </w:pPr>
      <w:r>
        <w:t>Erwache, verstoß nicht für immer!</w:t>
      </w:r>
    </w:p>
    <w:p w14:paraId="32DCC705" w14:textId="77777777" w:rsidR="007773A3" w:rsidRDefault="007773A3" w:rsidP="007773A3">
      <w:pPr>
        <w:tabs>
          <w:tab w:val="left" w:pos="3960"/>
        </w:tabs>
        <w:spacing w:after="0"/>
      </w:pPr>
      <w:r>
        <w:t>Warum verbirgst du dein Angesicht,</w:t>
      </w:r>
    </w:p>
    <w:p w14:paraId="57557DA3" w14:textId="03397DFF" w:rsidR="007773A3" w:rsidRDefault="007773A3" w:rsidP="007773A3">
      <w:pPr>
        <w:tabs>
          <w:tab w:val="left" w:pos="3960"/>
        </w:tabs>
        <w:spacing w:after="0"/>
      </w:pPr>
      <w:r>
        <w:t>vergisst unser Elend und unsere Bedrückung?</w:t>
      </w:r>
    </w:p>
    <w:p w14:paraId="764BEF8F" w14:textId="4A225567" w:rsidR="007773A3" w:rsidRDefault="007773A3" w:rsidP="007773A3">
      <w:pPr>
        <w:tabs>
          <w:tab w:val="left" w:pos="3960"/>
        </w:tabs>
        <w:spacing w:after="0"/>
      </w:pPr>
      <w:r w:rsidRPr="007773A3">
        <w:rPr>
          <w:b/>
        </w:rPr>
        <w:t>A</w:t>
      </w:r>
      <w:r>
        <w:t xml:space="preserve"> Unsere Seele ist in den Staub gebeugt,</w:t>
      </w:r>
    </w:p>
    <w:p w14:paraId="5A324559" w14:textId="77777777" w:rsidR="007773A3" w:rsidRDefault="007773A3" w:rsidP="007773A3">
      <w:pPr>
        <w:tabs>
          <w:tab w:val="left" w:pos="3960"/>
        </w:tabs>
        <w:spacing w:after="0"/>
      </w:pPr>
      <w:r>
        <w:t>unser Leib klebt am Boden.</w:t>
      </w:r>
    </w:p>
    <w:p w14:paraId="559B3FAC" w14:textId="77777777" w:rsidR="007773A3" w:rsidRDefault="007773A3" w:rsidP="007773A3">
      <w:pPr>
        <w:tabs>
          <w:tab w:val="left" w:pos="3960"/>
        </w:tabs>
        <w:spacing w:after="0"/>
      </w:pPr>
      <w:r>
        <w:t>Steh auf, uns zur Hilfe!</w:t>
      </w:r>
    </w:p>
    <w:p w14:paraId="3FE6893E" w14:textId="77777777" w:rsidR="007773A3" w:rsidRDefault="007773A3" w:rsidP="007773A3">
      <w:pPr>
        <w:tabs>
          <w:tab w:val="left" w:pos="3960"/>
        </w:tabs>
        <w:spacing w:after="0"/>
      </w:pPr>
      <w:r>
        <w:t>In deiner Huld erlöse uns!</w:t>
      </w:r>
    </w:p>
    <w:p w14:paraId="526D9D67" w14:textId="22BD570F" w:rsidR="007773A3" w:rsidRDefault="007773A3" w:rsidP="007773A3">
      <w:pPr>
        <w:tabs>
          <w:tab w:val="left" w:pos="3960"/>
        </w:tabs>
        <w:spacing w:after="0"/>
      </w:pPr>
      <w:r w:rsidRPr="007773A3">
        <w:rPr>
          <w:b/>
        </w:rPr>
        <w:lastRenderedPageBreak/>
        <w:t>S2</w:t>
      </w:r>
      <w:r>
        <w:t xml:space="preserve"> Herr, viele Gebeugte und Verzweifelte kreuzen unseren Lebensweg,</w:t>
      </w:r>
    </w:p>
    <w:p w14:paraId="25B591FD" w14:textId="77777777" w:rsidR="007773A3" w:rsidRDefault="007773A3" w:rsidP="007773A3">
      <w:pPr>
        <w:tabs>
          <w:tab w:val="left" w:pos="3960"/>
        </w:tabs>
        <w:spacing w:after="0"/>
      </w:pPr>
      <w:r>
        <w:t xml:space="preserve">ganz nah und weltweit. </w:t>
      </w:r>
    </w:p>
    <w:p w14:paraId="7B2D2273" w14:textId="089B3B72" w:rsidR="007773A3" w:rsidRDefault="007773A3" w:rsidP="007773A3">
      <w:pPr>
        <w:tabs>
          <w:tab w:val="left" w:pos="3960"/>
        </w:tabs>
        <w:spacing w:after="0"/>
      </w:pPr>
      <w:r>
        <w:t>Gib uns Kraft und Ausdauer, zu Hilfsbereitschaft und Solidarität!</w:t>
      </w:r>
    </w:p>
    <w:p w14:paraId="69B88876" w14:textId="347DCD5E" w:rsidR="007773A3" w:rsidRDefault="007773A3" w:rsidP="007773A3">
      <w:pPr>
        <w:tabs>
          <w:tab w:val="left" w:pos="3960"/>
        </w:tabs>
        <w:spacing w:after="0"/>
      </w:pPr>
      <w:r w:rsidRPr="007773A3">
        <w:rPr>
          <w:b/>
        </w:rPr>
        <w:t>A</w:t>
      </w:r>
      <w:r>
        <w:t xml:space="preserve"> Erhöre uns, damit wir den Gebeugten beistehen, denen wir auf unserem Weg begegnen.</w:t>
      </w:r>
    </w:p>
    <w:p w14:paraId="593C4BC4" w14:textId="79337604" w:rsidR="00DC10F2" w:rsidRDefault="00DC10F2" w:rsidP="007773A3">
      <w:pPr>
        <w:tabs>
          <w:tab w:val="left" w:pos="3960"/>
        </w:tabs>
        <w:spacing w:after="0"/>
      </w:pPr>
    </w:p>
    <w:p w14:paraId="46437329" w14:textId="24A5C18A" w:rsidR="00DC10F2" w:rsidRDefault="00DC10F2" w:rsidP="007773A3">
      <w:pPr>
        <w:tabs>
          <w:tab w:val="left" w:pos="3960"/>
        </w:tabs>
        <w:spacing w:after="0"/>
      </w:pPr>
    </w:p>
    <w:p w14:paraId="05FE9637" w14:textId="1F212866" w:rsidR="00DC10F2" w:rsidRDefault="00DC10F2">
      <w:pPr>
        <w:spacing w:after="200" w:line="276" w:lineRule="auto"/>
      </w:pPr>
      <w:r>
        <w:br w:type="page"/>
      </w:r>
    </w:p>
    <w:p w14:paraId="5302ADE8" w14:textId="066FA26D" w:rsidR="00DC10F2" w:rsidRPr="00B10A47" w:rsidRDefault="00DC10F2" w:rsidP="00DC10F2">
      <w:pPr>
        <w:tabs>
          <w:tab w:val="left" w:pos="3960"/>
        </w:tabs>
        <w:spacing w:after="0"/>
        <w:rPr>
          <w:b/>
          <w:smallCaps/>
        </w:rPr>
      </w:pPr>
      <w:r w:rsidRPr="00B10A47">
        <w:rPr>
          <w:b/>
          <w:smallCaps/>
        </w:rPr>
        <w:lastRenderedPageBreak/>
        <w:t xml:space="preserve">Station </w:t>
      </w:r>
      <w:r>
        <w:rPr>
          <w:b/>
          <w:smallCaps/>
        </w:rPr>
        <w:t>4</w:t>
      </w:r>
      <w:r w:rsidRPr="00B10A47">
        <w:rPr>
          <w:b/>
          <w:smallCaps/>
        </w:rPr>
        <w:t xml:space="preserve">: </w:t>
      </w:r>
      <w:r w:rsidRPr="00DC10F2">
        <w:rPr>
          <w:b/>
          <w:smallCaps/>
        </w:rPr>
        <w:t>Jesus</w:t>
      </w:r>
      <w:r>
        <w:rPr>
          <w:b/>
          <w:smallCaps/>
        </w:rPr>
        <w:t xml:space="preserve"> </w:t>
      </w:r>
      <w:r w:rsidRPr="00DC10F2">
        <w:rPr>
          <w:b/>
          <w:smallCaps/>
        </w:rPr>
        <w:t>begegnet</w:t>
      </w:r>
      <w:r>
        <w:rPr>
          <w:b/>
          <w:smallCaps/>
        </w:rPr>
        <w:t xml:space="preserve"> </w:t>
      </w:r>
      <w:r w:rsidRPr="00DC10F2">
        <w:rPr>
          <w:b/>
          <w:smallCaps/>
        </w:rPr>
        <w:t>seiner Mutter</w:t>
      </w:r>
    </w:p>
    <w:p w14:paraId="28D67C84" w14:textId="77777777" w:rsidR="00DC10F2" w:rsidRDefault="00DC10F2" w:rsidP="00DC10F2">
      <w:pPr>
        <w:tabs>
          <w:tab w:val="left" w:pos="3960"/>
        </w:tabs>
        <w:spacing w:after="0"/>
      </w:pPr>
    </w:p>
    <w:p w14:paraId="4773A89F" w14:textId="77777777" w:rsidR="00DC10F2" w:rsidRPr="00B10A47" w:rsidRDefault="00DC10F2" w:rsidP="00DC10F2">
      <w:pPr>
        <w:tabs>
          <w:tab w:val="left" w:pos="3960"/>
        </w:tabs>
        <w:spacing w:after="0"/>
        <w:rPr>
          <w:b/>
          <w:smallCaps/>
        </w:rPr>
      </w:pPr>
      <w:r w:rsidRPr="00B10A47">
        <w:rPr>
          <w:b/>
          <w:smallCaps/>
        </w:rPr>
        <w:t>Lied</w:t>
      </w:r>
    </w:p>
    <w:p w14:paraId="3B18BF58" w14:textId="77777777" w:rsidR="00DC10F2" w:rsidRDefault="00DC10F2" w:rsidP="00DC10F2">
      <w:pPr>
        <w:tabs>
          <w:tab w:val="left" w:pos="3960"/>
        </w:tabs>
        <w:spacing w:after="0"/>
      </w:pPr>
      <w:r>
        <w:t>Bekehre uns, vergib die Sünden</w:t>
      </w:r>
    </w:p>
    <w:p w14:paraId="3F7155CE" w14:textId="77777777" w:rsidR="00DC10F2" w:rsidRDefault="00DC10F2" w:rsidP="00DC10F2">
      <w:pPr>
        <w:tabs>
          <w:tab w:val="left" w:pos="3960"/>
        </w:tabs>
        <w:spacing w:after="0"/>
      </w:pPr>
      <w:r>
        <w:t xml:space="preserve">GL 266 </w:t>
      </w:r>
      <w:r w:rsidRPr="00B10A47">
        <w:rPr>
          <w:i/>
        </w:rPr>
        <w:t>(nur KV)</w:t>
      </w:r>
    </w:p>
    <w:p w14:paraId="79F59A92" w14:textId="77777777" w:rsidR="00DC10F2" w:rsidRDefault="00DC10F2" w:rsidP="00DC10F2">
      <w:pPr>
        <w:tabs>
          <w:tab w:val="left" w:pos="3960"/>
        </w:tabs>
        <w:spacing w:after="0"/>
      </w:pPr>
    </w:p>
    <w:p w14:paraId="5E37D1F7" w14:textId="77777777" w:rsidR="00DC10F2" w:rsidRDefault="00DC10F2" w:rsidP="00DC10F2">
      <w:pPr>
        <w:tabs>
          <w:tab w:val="left" w:pos="3960"/>
        </w:tabs>
        <w:spacing w:after="0"/>
      </w:pPr>
      <w:r w:rsidRPr="00B10A47">
        <w:rPr>
          <w:b/>
        </w:rPr>
        <w:t>S1</w:t>
      </w:r>
      <w:r>
        <w:t xml:space="preserve"> Herr, öffne uns die Augen und schärfe die Sinne,</w:t>
      </w:r>
    </w:p>
    <w:p w14:paraId="1E7EE58C" w14:textId="03B6E074" w:rsidR="00DC10F2" w:rsidRDefault="00DC10F2" w:rsidP="00DC10F2">
      <w:pPr>
        <w:tabs>
          <w:tab w:val="left" w:pos="3960"/>
        </w:tabs>
        <w:spacing w:after="0"/>
      </w:pPr>
      <w:r w:rsidRPr="00B10A47">
        <w:rPr>
          <w:b/>
        </w:rPr>
        <w:t>A</w:t>
      </w:r>
      <w:r>
        <w:t xml:space="preserve"> Damit wir deinen Weg erkennen und mitgehen.</w:t>
      </w:r>
    </w:p>
    <w:p w14:paraId="19CD861A" w14:textId="7C9E639D" w:rsidR="00DC10F2" w:rsidRDefault="00DC10F2" w:rsidP="00DC10F2">
      <w:pPr>
        <w:tabs>
          <w:tab w:val="left" w:pos="3960"/>
        </w:tabs>
        <w:spacing w:after="0"/>
      </w:pPr>
    </w:p>
    <w:p w14:paraId="09B84C5B" w14:textId="4BC73057" w:rsidR="00DC10F2" w:rsidRDefault="00DC10F2" w:rsidP="00DC10F2">
      <w:pPr>
        <w:tabs>
          <w:tab w:val="left" w:pos="3960"/>
        </w:tabs>
        <w:spacing w:after="0"/>
      </w:pPr>
      <w:r w:rsidRPr="00DC10F2">
        <w:rPr>
          <w:b/>
        </w:rPr>
        <w:t>S2</w:t>
      </w:r>
      <w:r>
        <w:t xml:space="preserve"> Maria, die Mutter, begegnet ihrem Sohn Jesus als Erste auf seinem Weg nach Golgota, auf seinem Weg zum Kreuz. Wie darf man sich diese Begegnung zwischen dem gequälten und entstellten Jesus und seiner Mutter vorstellen? Da nichts überliefert ist, bleibt Platz für eigene</w:t>
      </w:r>
    </w:p>
    <w:p w14:paraId="2973896F" w14:textId="77777777" w:rsidR="00DC10F2" w:rsidRDefault="00DC10F2" w:rsidP="00DC10F2">
      <w:pPr>
        <w:tabs>
          <w:tab w:val="left" w:pos="3960"/>
        </w:tabs>
        <w:spacing w:after="0"/>
      </w:pPr>
      <w:r>
        <w:t xml:space="preserve">Gedanken: </w:t>
      </w:r>
    </w:p>
    <w:p w14:paraId="40FE922F" w14:textId="5EFF3420" w:rsidR="00DC10F2" w:rsidRDefault="00DC10F2" w:rsidP="00DC10F2">
      <w:pPr>
        <w:tabs>
          <w:tab w:val="left" w:pos="3960"/>
        </w:tabs>
        <w:spacing w:after="0"/>
      </w:pPr>
      <w:r>
        <w:t>Was geht in Sohn und Mutter in einer solchen Lage vor?</w:t>
      </w:r>
    </w:p>
    <w:p w14:paraId="4E454929" w14:textId="5CAC562D" w:rsidR="00DC10F2" w:rsidRDefault="00DC10F2" w:rsidP="00DC10F2">
      <w:pPr>
        <w:tabs>
          <w:tab w:val="left" w:pos="3960"/>
        </w:tabs>
        <w:spacing w:after="0"/>
      </w:pPr>
      <w:r>
        <w:t>Maria weiß um die Aufgabe ihres Sohnes für das Heilsgeschehen,</w:t>
      </w:r>
    </w:p>
    <w:p w14:paraId="559E59F7" w14:textId="023F44BC" w:rsidR="00DC10F2" w:rsidRDefault="00DC10F2" w:rsidP="00DC10F2">
      <w:pPr>
        <w:tabs>
          <w:tab w:val="left" w:pos="3960"/>
        </w:tabs>
        <w:spacing w:after="0"/>
      </w:pPr>
      <w:r>
        <w:t>Jesus weiß um den Schmerz einer Mutter, die ihr Kind verlieren wird.</w:t>
      </w:r>
    </w:p>
    <w:p w14:paraId="3EF824DD" w14:textId="77777777" w:rsidR="00DC10F2" w:rsidRDefault="00DC10F2" w:rsidP="00DC10F2">
      <w:pPr>
        <w:tabs>
          <w:tab w:val="left" w:pos="3960"/>
        </w:tabs>
        <w:spacing w:after="0"/>
      </w:pPr>
    </w:p>
    <w:p w14:paraId="3C41D3BF" w14:textId="77777777" w:rsidR="00DC10F2" w:rsidRDefault="00DC10F2" w:rsidP="00DC10F2">
      <w:pPr>
        <w:tabs>
          <w:tab w:val="left" w:pos="3960"/>
        </w:tabs>
        <w:spacing w:after="0"/>
      </w:pPr>
      <w:r w:rsidRPr="00DC10F2">
        <w:rPr>
          <w:b/>
        </w:rPr>
        <w:t>S1</w:t>
      </w:r>
      <w:r>
        <w:t xml:space="preserve"> Auch die Schöpfung ist unsere Mutter. </w:t>
      </w:r>
    </w:p>
    <w:p w14:paraId="37F9C2FB" w14:textId="5386D2CC" w:rsidR="00DC10F2" w:rsidRDefault="00DC10F2" w:rsidP="00DC10F2">
      <w:pPr>
        <w:tabs>
          <w:tab w:val="left" w:pos="3960"/>
        </w:tabs>
        <w:spacing w:after="0"/>
      </w:pPr>
      <w:r>
        <w:t>Sie leidet wie Menschen auf den Philippinen und in Bangladesch und weltweit unter den Folgen</w:t>
      </w:r>
    </w:p>
    <w:p w14:paraId="34307ECE" w14:textId="77777777" w:rsidR="00DC10F2" w:rsidRDefault="00DC10F2" w:rsidP="00DC10F2">
      <w:pPr>
        <w:tabs>
          <w:tab w:val="left" w:pos="3960"/>
        </w:tabs>
        <w:spacing w:after="0"/>
      </w:pPr>
      <w:r>
        <w:t xml:space="preserve">des Klimawandels. </w:t>
      </w:r>
    </w:p>
    <w:p w14:paraId="3CD9ADE7" w14:textId="77777777" w:rsidR="00DC10F2" w:rsidRDefault="00DC10F2" w:rsidP="00DC10F2">
      <w:pPr>
        <w:tabs>
          <w:tab w:val="left" w:pos="3960"/>
        </w:tabs>
        <w:spacing w:after="0"/>
      </w:pPr>
      <w:r>
        <w:t xml:space="preserve">Sehen wir ihren Schmerz? </w:t>
      </w:r>
    </w:p>
    <w:p w14:paraId="0E4C5145" w14:textId="437D66B3" w:rsidR="00DC10F2" w:rsidRDefault="00DC10F2" w:rsidP="00DC10F2">
      <w:pPr>
        <w:tabs>
          <w:tab w:val="left" w:pos="3960"/>
        </w:tabs>
        <w:spacing w:after="0"/>
      </w:pPr>
      <w:r>
        <w:t>Wo stehe ich?</w:t>
      </w:r>
    </w:p>
    <w:p w14:paraId="17CA9C19" w14:textId="77777777" w:rsidR="00DC10F2" w:rsidRDefault="00DC10F2" w:rsidP="00DC10F2">
      <w:pPr>
        <w:tabs>
          <w:tab w:val="left" w:pos="3960"/>
        </w:tabs>
        <w:spacing w:after="0"/>
      </w:pPr>
    </w:p>
    <w:p w14:paraId="5E433CC2" w14:textId="47390059" w:rsidR="00DC10F2" w:rsidRDefault="00DC10F2" w:rsidP="00DC10F2">
      <w:pPr>
        <w:tabs>
          <w:tab w:val="left" w:pos="3960"/>
        </w:tabs>
        <w:spacing w:after="0"/>
      </w:pPr>
      <w:r w:rsidRPr="00DC10F2">
        <w:rPr>
          <w:b/>
        </w:rPr>
        <w:t>S2</w:t>
      </w:r>
      <w:r>
        <w:t xml:space="preserve"> Pavel </w:t>
      </w:r>
      <w:proofErr w:type="spellStart"/>
      <w:r>
        <w:t>Partha</w:t>
      </w:r>
      <w:proofErr w:type="spellEnd"/>
      <w:r>
        <w:t xml:space="preserve"> von BARCIK sagt: „Ich glaube, dass ich ein Teil der Natur bin, wie ein Frosch oder ein Baum oder ein Schuppentier. Manche Menschen zerstören Bäume, Wälder, Flüsse und Wildtiere nur für ihren Profit, andere für ihr Überleben. Bäume geben uns Sauerstoff, Nahrung und Schutz. Wie können wir diesen Beitrag vergessen?“</w:t>
      </w:r>
    </w:p>
    <w:p w14:paraId="034F90A4" w14:textId="77777777" w:rsidR="00DC6EB8" w:rsidRDefault="00DC6EB8" w:rsidP="00DC10F2">
      <w:pPr>
        <w:tabs>
          <w:tab w:val="left" w:pos="3960"/>
        </w:tabs>
        <w:spacing w:after="0"/>
        <w:rPr>
          <w:b/>
          <w:smallCaps/>
        </w:rPr>
      </w:pPr>
    </w:p>
    <w:p w14:paraId="547ECECB" w14:textId="1D37DE15" w:rsidR="00DC10F2" w:rsidRPr="00DC6EB8" w:rsidRDefault="00DC10F2" w:rsidP="00DC10F2">
      <w:pPr>
        <w:tabs>
          <w:tab w:val="left" w:pos="3960"/>
        </w:tabs>
        <w:spacing w:after="0"/>
        <w:rPr>
          <w:b/>
          <w:smallCaps/>
        </w:rPr>
      </w:pPr>
      <w:r w:rsidRPr="00DC6EB8">
        <w:rPr>
          <w:b/>
          <w:smallCaps/>
        </w:rPr>
        <w:t>Lied</w:t>
      </w:r>
    </w:p>
    <w:p w14:paraId="1FD0264D" w14:textId="77777777" w:rsidR="00DC10F2" w:rsidRDefault="00DC10F2" w:rsidP="00DC10F2">
      <w:pPr>
        <w:tabs>
          <w:tab w:val="left" w:pos="3960"/>
        </w:tabs>
        <w:spacing w:after="0"/>
      </w:pPr>
      <w:r>
        <w:t>Maria, dich lieben</w:t>
      </w:r>
    </w:p>
    <w:p w14:paraId="0F5A28AC" w14:textId="77777777" w:rsidR="00DC10F2" w:rsidRDefault="00DC10F2" w:rsidP="00DC10F2">
      <w:pPr>
        <w:tabs>
          <w:tab w:val="left" w:pos="3960"/>
        </w:tabs>
        <w:spacing w:after="0"/>
      </w:pPr>
      <w:r>
        <w:t>GL 289,8</w:t>
      </w:r>
    </w:p>
    <w:p w14:paraId="4898127E" w14:textId="77777777" w:rsidR="00DC6EB8" w:rsidRDefault="00DC6EB8" w:rsidP="00DC10F2">
      <w:pPr>
        <w:tabs>
          <w:tab w:val="left" w:pos="3960"/>
        </w:tabs>
        <w:spacing w:after="0"/>
      </w:pPr>
    </w:p>
    <w:p w14:paraId="270DC287" w14:textId="5BB64562" w:rsidR="00DC10F2" w:rsidRDefault="00DC10F2" w:rsidP="00DC10F2">
      <w:pPr>
        <w:tabs>
          <w:tab w:val="left" w:pos="3960"/>
        </w:tabs>
        <w:spacing w:after="0"/>
      </w:pPr>
      <w:r w:rsidRPr="00DC6EB8">
        <w:rPr>
          <w:b/>
        </w:rPr>
        <w:t>S1</w:t>
      </w:r>
      <w:r>
        <w:t xml:space="preserve"> Grüßen wir die Mutter Jesu mit den</w:t>
      </w:r>
      <w:r w:rsidR="00DC6EB8">
        <w:t xml:space="preserve"> </w:t>
      </w:r>
      <w:r>
        <w:t>Worten des Engels:</w:t>
      </w:r>
    </w:p>
    <w:p w14:paraId="6C5B067E" w14:textId="185F3447" w:rsidR="00DC10F2" w:rsidRDefault="00DC10F2" w:rsidP="00DC10F2">
      <w:pPr>
        <w:tabs>
          <w:tab w:val="left" w:pos="3960"/>
        </w:tabs>
        <w:spacing w:after="0"/>
      </w:pPr>
      <w:r w:rsidRPr="00DC6EB8">
        <w:rPr>
          <w:b/>
        </w:rPr>
        <w:t>A</w:t>
      </w:r>
      <w:r>
        <w:t xml:space="preserve"> </w:t>
      </w:r>
      <w:proofErr w:type="spellStart"/>
      <w:r>
        <w:t>Gegrüßet</w:t>
      </w:r>
      <w:proofErr w:type="spellEnd"/>
      <w:r>
        <w:t xml:space="preserve"> seist du, Maria, voll der</w:t>
      </w:r>
      <w:r w:rsidR="00DC6EB8">
        <w:t xml:space="preserve"> </w:t>
      </w:r>
      <w:r>
        <w:t>Gnade.</w:t>
      </w:r>
    </w:p>
    <w:p w14:paraId="7B14EFFA" w14:textId="77777777" w:rsidR="00DC10F2" w:rsidRDefault="00DC10F2" w:rsidP="00DC10F2">
      <w:pPr>
        <w:tabs>
          <w:tab w:val="left" w:pos="3960"/>
        </w:tabs>
        <w:spacing w:after="0"/>
      </w:pPr>
      <w:r>
        <w:t>Der Herr ist mit dir.</w:t>
      </w:r>
    </w:p>
    <w:p w14:paraId="6D4752B6" w14:textId="77777777" w:rsidR="00DC10F2" w:rsidRDefault="00DC10F2" w:rsidP="00DC10F2">
      <w:pPr>
        <w:tabs>
          <w:tab w:val="left" w:pos="3960"/>
        </w:tabs>
        <w:spacing w:after="0"/>
      </w:pPr>
      <w:r>
        <w:t>Du bist gebenedeit unter den Frauen</w:t>
      </w:r>
    </w:p>
    <w:p w14:paraId="6235FEFF" w14:textId="52416925" w:rsidR="00DC10F2" w:rsidRDefault="00DC10F2" w:rsidP="00DC10F2">
      <w:pPr>
        <w:tabs>
          <w:tab w:val="left" w:pos="3960"/>
        </w:tabs>
        <w:spacing w:after="0"/>
      </w:pPr>
      <w:r>
        <w:t>und gebenedeit ist die Frucht deines</w:t>
      </w:r>
      <w:r w:rsidR="00DC6EB8">
        <w:t xml:space="preserve"> </w:t>
      </w:r>
      <w:r>
        <w:t>Leibes, Jesus, der für uns am Kreuz</w:t>
      </w:r>
      <w:r w:rsidR="00DC6EB8">
        <w:t xml:space="preserve"> </w:t>
      </w:r>
      <w:r>
        <w:t>gestorben ist.</w:t>
      </w:r>
    </w:p>
    <w:p w14:paraId="157A4F07" w14:textId="6AD999FE" w:rsidR="00DC10F2" w:rsidRDefault="00DC10F2" w:rsidP="00DC10F2">
      <w:pPr>
        <w:tabs>
          <w:tab w:val="left" w:pos="3960"/>
        </w:tabs>
        <w:spacing w:after="0"/>
      </w:pPr>
      <w:r>
        <w:t>Heilige Maria, Mutter Gottes, bitte</w:t>
      </w:r>
      <w:r w:rsidR="00DC6EB8">
        <w:t xml:space="preserve"> </w:t>
      </w:r>
      <w:r>
        <w:t>für uns Sünder jetzt und in der Stunde</w:t>
      </w:r>
      <w:r w:rsidR="00DC6EB8">
        <w:t xml:space="preserve"> </w:t>
      </w:r>
      <w:r>
        <w:t>unseres Todes.</w:t>
      </w:r>
    </w:p>
    <w:p w14:paraId="1036780B" w14:textId="38F585B5" w:rsidR="00DC10F2" w:rsidRDefault="00DC10F2" w:rsidP="00DC10F2">
      <w:pPr>
        <w:tabs>
          <w:tab w:val="left" w:pos="3960"/>
        </w:tabs>
        <w:spacing w:after="0"/>
      </w:pPr>
      <w:r>
        <w:t>Amen.</w:t>
      </w:r>
    </w:p>
    <w:p w14:paraId="3E1741E7" w14:textId="77777777" w:rsidR="00DC6EB8" w:rsidRDefault="00DC6EB8" w:rsidP="00DC10F2">
      <w:pPr>
        <w:tabs>
          <w:tab w:val="left" w:pos="3960"/>
        </w:tabs>
        <w:spacing w:after="0"/>
      </w:pPr>
    </w:p>
    <w:p w14:paraId="14A7EFD4" w14:textId="77777777" w:rsidR="00DC10F2" w:rsidRPr="00DC6EB8" w:rsidRDefault="00DC10F2" w:rsidP="00DC10F2">
      <w:pPr>
        <w:tabs>
          <w:tab w:val="left" w:pos="3960"/>
        </w:tabs>
        <w:spacing w:after="0"/>
        <w:rPr>
          <w:b/>
          <w:smallCaps/>
        </w:rPr>
      </w:pPr>
      <w:r w:rsidRPr="00DC6EB8">
        <w:rPr>
          <w:b/>
          <w:smallCaps/>
        </w:rPr>
        <w:t>Lied</w:t>
      </w:r>
    </w:p>
    <w:p w14:paraId="17316049" w14:textId="0E79C5FE" w:rsidR="00DC10F2" w:rsidRDefault="00DC10F2" w:rsidP="00DC10F2">
      <w:pPr>
        <w:tabs>
          <w:tab w:val="left" w:pos="3960"/>
        </w:tabs>
        <w:spacing w:after="0"/>
      </w:pPr>
      <w:r>
        <w:t>Christi Mutter stand</w:t>
      </w:r>
      <w:r w:rsidR="00DC6EB8">
        <w:t xml:space="preserve"> </w:t>
      </w:r>
      <w:r>
        <w:t>mit Schmerzen</w:t>
      </w:r>
    </w:p>
    <w:p w14:paraId="5C479680" w14:textId="77777777" w:rsidR="00DC10F2" w:rsidRDefault="00DC10F2" w:rsidP="00DC10F2">
      <w:pPr>
        <w:tabs>
          <w:tab w:val="left" w:pos="3960"/>
        </w:tabs>
        <w:spacing w:after="0"/>
      </w:pPr>
      <w:r>
        <w:t>GL 532,3</w:t>
      </w:r>
    </w:p>
    <w:p w14:paraId="4445BF2C" w14:textId="77777777" w:rsidR="00DC6EB8" w:rsidRDefault="00DC6EB8" w:rsidP="00DC10F2">
      <w:pPr>
        <w:tabs>
          <w:tab w:val="left" w:pos="3960"/>
        </w:tabs>
        <w:spacing w:after="0"/>
      </w:pPr>
    </w:p>
    <w:p w14:paraId="708069A9" w14:textId="224726BF" w:rsidR="00DC10F2" w:rsidRDefault="00DC10F2" w:rsidP="00DC10F2">
      <w:pPr>
        <w:tabs>
          <w:tab w:val="left" w:pos="3960"/>
        </w:tabs>
        <w:spacing w:after="0"/>
      </w:pPr>
      <w:r w:rsidRPr="00DC6EB8">
        <w:rPr>
          <w:b/>
        </w:rPr>
        <w:lastRenderedPageBreak/>
        <w:t>S1</w:t>
      </w:r>
      <w:r>
        <w:t xml:space="preserve"> Herr, ähnlich wie in der Begegnung</w:t>
      </w:r>
      <w:r w:rsidR="00DC6EB8">
        <w:t xml:space="preserve"> </w:t>
      </w:r>
      <w:r>
        <w:t>von Maria mit ihrem Sohn stehen</w:t>
      </w:r>
      <w:r w:rsidR="00DC6EB8">
        <w:t xml:space="preserve"> </w:t>
      </w:r>
      <w:r>
        <w:t>Angehörige vor vom Tod Gezeichneten.</w:t>
      </w:r>
    </w:p>
    <w:p w14:paraId="72558F2F" w14:textId="77777777" w:rsidR="00DC6EB8" w:rsidRDefault="00DC10F2" w:rsidP="00DC10F2">
      <w:pPr>
        <w:tabs>
          <w:tab w:val="left" w:pos="3960"/>
        </w:tabs>
        <w:spacing w:after="0"/>
      </w:pPr>
      <w:r>
        <w:t>Gib den Sterbenden Beistand</w:t>
      </w:r>
      <w:r w:rsidR="00DC6EB8">
        <w:t xml:space="preserve"> </w:t>
      </w:r>
      <w:r>
        <w:t xml:space="preserve">und Gnade, </w:t>
      </w:r>
    </w:p>
    <w:p w14:paraId="31BC446D" w14:textId="6EEAF943" w:rsidR="00DC10F2" w:rsidRDefault="00DC10F2" w:rsidP="00DC10F2">
      <w:pPr>
        <w:tabs>
          <w:tab w:val="left" w:pos="3960"/>
        </w:tabs>
        <w:spacing w:after="0"/>
      </w:pPr>
      <w:r>
        <w:t>den sie Begleitenden</w:t>
      </w:r>
      <w:r w:rsidR="00DC6EB8">
        <w:t xml:space="preserve"> </w:t>
      </w:r>
      <w:r>
        <w:t>Mut zum Beistand und tröstende</w:t>
      </w:r>
      <w:r w:rsidR="00DC6EB8">
        <w:t xml:space="preserve"> </w:t>
      </w:r>
      <w:r>
        <w:t>Worte und Gesten.</w:t>
      </w:r>
    </w:p>
    <w:p w14:paraId="605FDBBD" w14:textId="43D48303" w:rsidR="00DC10F2" w:rsidRDefault="00DC10F2" w:rsidP="00DC10F2">
      <w:pPr>
        <w:tabs>
          <w:tab w:val="left" w:pos="3960"/>
        </w:tabs>
        <w:spacing w:after="0"/>
      </w:pPr>
      <w:r w:rsidRPr="00DC6EB8">
        <w:rPr>
          <w:b/>
        </w:rPr>
        <w:t>A</w:t>
      </w:r>
      <w:r>
        <w:t xml:space="preserve"> Erhöre uns, damit wir den Sterbenden</w:t>
      </w:r>
      <w:r w:rsidR="00DC6EB8">
        <w:t xml:space="preserve"> </w:t>
      </w:r>
      <w:r>
        <w:t>beistehen, denen wir auf</w:t>
      </w:r>
      <w:r w:rsidR="00DC6EB8">
        <w:t xml:space="preserve"> </w:t>
      </w:r>
      <w:r>
        <w:t>unserem Weg begegnen.</w:t>
      </w:r>
    </w:p>
    <w:p w14:paraId="4AB2D1A5" w14:textId="492192B0" w:rsidR="00DC6EB8" w:rsidRDefault="00DC6EB8" w:rsidP="00DC10F2">
      <w:pPr>
        <w:tabs>
          <w:tab w:val="left" w:pos="3960"/>
        </w:tabs>
        <w:spacing w:after="0"/>
      </w:pPr>
    </w:p>
    <w:p w14:paraId="28054B6C" w14:textId="6E2B2DC5" w:rsidR="00DC6EB8" w:rsidRDefault="00DC6EB8" w:rsidP="00DC10F2">
      <w:pPr>
        <w:tabs>
          <w:tab w:val="left" w:pos="3960"/>
        </w:tabs>
        <w:spacing w:after="0"/>
      </w:pPr>
    </w:p>
    <w:p w14:paraId="0987DFF9" w14:textId="3CA7FB3F" w:rsidR="00DC6EB8" w:rsidRDefault="00DC6EB8" w:rsidP="00DC10F2">
      <w:pPr>
        <w:tabs>
          <w:tab w:val="left" w:pos="3960"/>
        </w:tabs>
        <w:spacing w:after="0"/>
      </w:pPr>
    </w:p>
    <w:p w14:paraId="135E64AD" w14:textId="41CE994A" w:rsidR="00DC6EB8" w:rsidRDefault="00DC6EB8">
      <w:pPr>
        <w:spacing w:after="200" w:line="276" w:lineRule="auto"/>
      </w:pPr>
      <w:r>
        <w:br w:type="page"/>
      </w:r>
    </w:p>
    <w:p w14:paraId="577B14D6" w14:textId="0A470A9C" w:rsidR="00DC6EB8" w:rsidRPr="00B10A47" w:rsidRDefault="00DC6EB8" w:rsidP="00DC6EB8">
      <w:pPr>
        <w:tabs>
          <w:tab w:val="left" w:pos="3960"/>
        </w:tabs>
        <w:spacing w:after="0"/>
        <w:rPr>
          <w:b/>
          <w:smallCaps/>
        </w:rPr>
      </w:pPr>
      <w:r w:rsidRPr="00B10A47">
        <w:rPr>
          <w:b/>
          <w:smallCaps/>
        </w:rPr>
        <w:lastRenderedPageBreak/>
        <w:t xml:space="preserve">Station </w:t>
      </w:r>
      <w:r>
        <w:rPr>
          <w:b/>
          <w:smallCaps/>
        </w:rPr>
        <w:t>5</w:t>
      </w:r>
      <w:r w:rsidRPr="00B10A47">
        <w:rPr>
          <w:b/>
          <w:smallCaps/>
        </w:rPr>
        <w:t xml:space="preserve">: </w:t>
      </w:r>
      <w:r w:rsidRPr="00DC6EB8">
        <w:rPr>
          <w:b/>
          <w:smallCaps/>
        </w:rPr>
        <w:t>Simon von</w:t>
      </w:r>
      <w:r>
        <w:rPr>
          <w:b/>
          <w:smallCaps/>
        </w:rPr>
        <w:t xml:space="preserve"> </w:t>
      </w:r>
      <w:r w:rsidRPr="00DC6EB8">
        <w:rPr>
          <w:b/>
          <w:smallCaps/>
        </w:rPr>
        <w:t>Kyrene hilft</w:t>
      </w:r>
      <w:r>
        <w:rPr>
          <w:b/>
          <w:smallCaps/>
        </w:rPr>
        <w:t xml:space="preserve"> </w:t>
      </w:r>
      <w:r w:rsidRPr="00DC6EB8">
        <w:rPr>
          <w:b/>
          <w:smallCaps/>
        </w:rPr>
        <w:t>Jesus, das Kreuz</w:t>
      </w:r>
      <w:r>
        <w:rPr>
          <w:b/>
          <w:smallCaps/>
        </w:rPr>
        <w:t xml:space="preserve"> </w:t>
      </w:r>
      <w:r w:rsidRPr="00DC6EB8">
        <w:rPr>
          <w:b/>
          <w:smallCaps/>
        </w:rPr>
        <w:t>zu tragen</w:t>
      </w:r>
    </w:p>
    <w:p w14:paraId="27DB4B3B" w14:textId="77777777" w:rsidR="00DC6EB8" w:rsidRDefault="00DC6EB8" w:rsidP="00DC6EB8">
      <w:pPr>
        <w:tabs>
          <w:tab w:val="left" w:pos="3960"/>
        </w:tabs>
        <w:spacing w:after="0"/>
      </w:pPr>
    </w:p>
    <w:p w14:paraId="22E1E915" w14:textId="77777777" w:rsidR="00DC6EB8" w:rsidRPr="00B10A47" w:rsidRDefault="00DC6EB8" w:rsidP="00DC6EB8">
      <w:pPr>
        <w:tabs>
          <w:tab w:val="left" w:pos="3960"/>
        </w:tabs>
        <w:spacing w:after="0"/>
        <w:rPr>
          <w:b/>
          <w:smallCaps/>
        </w:rPr>
      </w:pPr>
      <w:r w:rsidRPr="00B10A47">
        <w:rPr>
          <w:b/>
          <w:smallCaps/>
        </w:rPr>
        <w:t>Lied</w:t>
      </w:r>
    </w:p>
    <w:p w14:paraId="4FB78B84" w14:textId="77777777" w:rsidR="00DC6EB8" w:rsidRDefault="00DC6EB8" w:rsidP="00DC6EB8">
      <w:pPr>
        <w:tabs>
          <w:tab w:val="left" w:pos="3960"/>
        </w:tabs>
        <w:spacing w:after="0"/>
      </w:pPr>
      <w:r>
        <w:t>Bekehre uns, vergib die Sünden</w:t>
      </w:r>
    </w:p>
    <w:p w14:paraId="4F702C55" w14:textId="77777777" w:rsidR="00DC6EB8" w:rsidRDefault="00DC6EB8" w:rsidP="00DC6EB8">
      <w:pPr>
        <w:tabs>
          <w:tab w:val="left" w:pos="3960"/>
        </w:tabs>
        <w:spacing w:after="0"/>
      </w:pPr>
      <w:r>
        <w:t xml:space="preserve">GL 266 </w:t>
      </w:r>
      <w:r w:rsidRPr="00B10A47">
        <w:rPr>
          <w:i/>
        </w:rPr>
        <w:t>(nur KV)</w:t>
      </w:r>
    </w:p>
    <w:p w14:paraId="1D618981" w14:textId="77777777" w:rsidR="00DC6EB8" w:rsidRDefault="00DC6EB8" w:rsidP="00DC6EB8">
      <w:pPr>
        <w:tabs>
          <w:tab w:val="left" w:pos="3960"/>
        </w:tabs>
        <w:spacing w:after="0"/>
      </w:pPr>
    </w:p>
    <w:p w14:paraId="41E4DE6C" w14:textId="77777777" w:rsidR="00DC6EB8" w:rsidRDefault="00DC6EB8" w:rsidP="00DC6EB8">
      <w:pPr>
        <w:tabs>
          <w:tab w:val="left" w:pos="3960"/>
        </w:tabs>
        <w:spacing w:after="0"/>
      </w:pPr>
      <w:r w:rsidRPr="00B10A47">
        <w:rPr>
          <w:b/>
        </w:rPr>
        <w:t>S1</w:t>
      </w:r>
      <w:r>
        <w:t xml:space="preserve"> Herr, öffne uns die Augen und schärfe die Sinne,</w:t>
      </w:r>
    </w:p>
    <w:p w14:paraId="0435B6CC" w14:textId="626EAF54" w:rsidR="00DC6EB8" w:rsidRDefault="00DC6EB8" w:rsidP="00DC6EB8">
      <w:pPr>
        <w:tabs>
          <w:tab w:val="left" w:pos="3960"/>
        </w:tabs>
        <w:spacing w:after="0"/>
      </w:pPr>
      <w:r w:rsidRPr="00B10A47">
        <w:rPr>
          <w:b/>
        </w:rPr>
        <w:t>A</w:t>
      </w:r>
      <w:r>
        <w:t xml:space="preserve"> Damit wir deinen Weg erkennen und mitgehen.</w:t>
      </w:r>
    </w:p>
    <w:p w14:paraId="4B490D3F" w14:textId="4C8DFAA9" w:rsidR="00DC6EB8" w:rsidRDefault="00DC6EB8" w:rsidP="00DC6EB8">
      <w:pPr>
        <w:tabs>
          <w:tab w:val="left" w:pos="3960"/>
        </w:tabs>
        <w:spacing w:after="0"/>
      </w:pPr>
    </w:p>
    <w:p w14:paraId="5D8C2DB5" w14:textId="20A9AE68" w:rsidR="00DC6EB8" w:rsidRDefault="00DC6EB8" w:rsidP="00DC6EB8">
      <w:pPr>
        <w:tabs>
          <w:tab w:val="left" w:pos="3960"/>
        </w:tabs>
        <w:spacing w:after="0"/>
      </w:pPr>
      <w:r w:rsidRPr="00DC6EB8">
        <w:rPr>
          <w:b/>
        </w:rPr>
        <w:t>S2</w:t>
      </w:r>
      <w:r>
        <w:t xml:space="preserve"> An dieser Station kreuzt ein Mann den Weg Jesu. Er wird von den Soldaten verpflichtet, das Kreuz zu tragen. Über Simon ist nichts weiter überliefert. Aber dieser mit Namen bekannte Mensch stellt ein Urbild für die Nachfolge Jesu: Er ist der Erste, der mit Jesus das Kreuz auf sich nimmt.</w:t>
      </w:r>
    </w:p>
    <w:p w14:paraId="28948361" w14:textId="77777777" w:rsidR="00DC6EB8" w:rsidRDefault="00DC6EB8" w:rsidP="00DC6EB8">
      <w:pPr>
        <w:tabs>
          <w:tab w:val="left" w:pos="3960"/>
        </w:tabs>
        <w:spacing w:after="0"/>
      </w:pPr>
    </w:p>
    <w:p w14:paraId="03EFF3AE" w14:textId="7AFF3DFE" w:rsidR="00DC6EB8" w:rsidRDefault="00DC6EB8" w:rsidP="00DC6EB8">
      <w:pPr>
        <w:tabs>
          <w:tab w:val="left" w:pos="3960"/>
        </w:tabs>
        <w:spacing w:after="0"/>
      </w:pPr>
      <w:r w:rsidRPr="00DC6EB8">
        <w:rPr>
          <w:b/>
        </w:rPr>
        <w:t>S1</w:t>
      </w:r>
      <w:r>
        <w:t xml:space="preserve"> In der Passion heißt es: „Als sie</w:t>
      </w:r>
      <w:r w:rsidR="00492691">
        <w:t xml:space="preserve"> </w:t>
      </w:r>
      <w:r>
        <w:t>Jesus hinausführten, ergriffen sie</w:t>
      </w:r>
      <w:r w:rsidR="00492691">
        <w:t xml:space="preserve"> </w:t>
      </w:r>
      <w:r>
        <w:t>Simon, einen Mann aus Kyrene, der</w:t>
      </w:r>
      <w:r w:rsidR="00492691">
        <w:t xml:space="preserve"> </w:t>
      </w:r>
      <w:r>
        <w:t>gerade vom Feld kam. Ihm luden</w:t>
      </w:r>
      <w:r w:rsidR="00492691">
        <w:t xml:space="preserve"> </w:t>
      </w:r>
      <w:r>
        <w:t>sie das Kreuz auf, damit er es hinter</w:t>
      </w:r>
      <w:r w:rsidR="00492691">
        <w:t xml:space="preserve"> </w:t>
      </w:r>
      <w:r>
        <w:t>Jesus hertrage.“</w:t>
      </w:r>
    </w:p>
    <w:p w14:paraId="2CFA27DE" w14:textId="77777777" w:rsidR="00492691" w:rsidRDefault="00492691" w:rsidP="00DC6EB8">
      <w:pPr>
        <w:tabs>
          <w:tab w:val="left" w:pos="3960"/>
        </w:tabs>
        <w:spacing w:after="0"/>
      </w:pPr>
    </w:p>
    <w:p w14:paraId="75820C0D" w14:textId="42E253B7" w:rsidR="00DC6EB8" w:rsidRDefault="00DC6EB8" w:rsidP="00DC6EB8">
      <w:pPr>
        <w:tabs>
          <w:tab w:val="left" w:pos="3960"/>
        </w:tabs>
        <w:spacing w:after="0"/>
      </w:pPr>
      <w:r w:rsidRPr="00492691">
        <w:rPr>
          <w:b/>
        </w:rPr>
        <w:t>S2</w:t>
      </w:r>
      <w:r>
        <w:t xml:space="preserve"> Im vergangenen Jahr haben wir auch</w:t>
      </w:r>
      <w:r w:rsidR="00492691">
        <w:t xml:space="preserve"> </w:t>
      </w:r>
      <w:r>
        <w:t>in Deutschland erlebt, wie Menschen</w:t>
      </w:r>
      <w:r w:rsidR="00492691">
        <w:t xml:space="preserve"> </w:t>
      </w:r>
      <w:r>
        <w:t>durch Unwetter und Flut Hab</w:t>
      </w:r>
      <w:r w:rsidR="00492691">
        <w:t xml:space="preserve"> </w:t>
      </w:r>
      <w:r>
        <w:t>und Gut, ja liebe Menschen verloren</w:t>
      </w:r>
      <w:r w:rsidR="00492691">
        <w:t xml:space="preserve"> </w:t>
      </w:r>
      <w:r>
        <w:t>haben. Mich berührt das Leid meiner</w:t>
      </w:r>
      <w:r w:rsidR="00492691">
        <w:t xml:space="preserve"> </w:t>
      </w:r>
      <w:r>
        <w:t>Nächsten. Wem helfe ich sein</w:t>
      </w:r>
      <w:r w:rsidR="00492691">
        <w:t xml:space="preserve"> </w:t>
      </w:r>
      <w:r>
        <w:t>Kreuz zu tragen?</w:t>
      </w:r>
    </w:p>
    <w:p w14:paraId="19153AFF" w14:textId="7FB259E9" w:rsidR="00DC6EB8" w:rsidRDefault="00DC6EB8" w:rsidP="00DC6EB8">
      <w:pPr>
        <w:tabs>
          <w:tab w:val="left" w:pos="3960"/>
        </w:tabs>
        <w:spacing w:after="0"/>
      </w:pPr>
      <w:r>
        <w:t>Wo stehe ich?</w:t>
      </w:r>
    </w:p>
    <w:p w14:paraId="783035F4" w14:textId="77777777" w:rsidR="00492691" w:rsidRDefault="00492691" w:rsidP="00DC6EB8">
      <w:pPr>
        <w:tabs>
          <w:tab w:val="left" w:pos="3960"/>
        </w:tabs>
        <w:spacing w:after="0"/>
      </w:pPr>
    </w:p>
    <w:p w14:paraId="5B44F952" w14:textId="7AE1FF53" w:rsidR="00DC6EB8" w:rsidRDefault="00DC6EB8" w:rsidP="00DC6EB8">
      <w:pPr>
        <w:tabs>
          <w:tab w:val="left" w:pos="3960"/>
        </w:tabs>
        <w:spacing w:after="0"/>
      </w:pPr>
      <w:r w:rsidRPr="00492691">
        <w:rPr>
          <w:b/>
        </w:rPr>
        <w:t>S1</w:t>
      </w:r>
      <w:r>
        <w:t xml:space="preserve"> </w:t>
      </w:r>
      <w:proofErr w:type="spellStart"/>
      <w:r>
        <w:t>Zahangir</w:t>
      </w:r>
      <w:proofErr w:type="spellEnd"/>
      <w:r>
        <w:t xml:space="preserve"> Alam von BARCIK sagt: „Ich</w:t>
      </w:r>
      <w:r w:rsidR="00492691">
        <w:t xml:space="preserve"> </w:t>
      </w:r>
      <w:r>
        <w:t>arbeite mit Menschen, die wegen</w:t>
      </w:r>
      <w:r w:rsidR="00492691">
        <w:t xml:space="preserve"> </w:t>
      </w:r>
      <w:r>
        <w:t>der Klimawandelfolgen wie starken</w:t>
      </w:r>
      <w:r w:rsidR="00492691">
        <w:t xml:space="preserve"> </w:t>
      </w:r>
      <w:r>
        <w:t>Wirbelstürmen, Überflutung und</w:t>
      </w:r>
      <w:r w:rsidR="00492691">
        <w:t xml:space="preserve"> </w:t>
      </w:r>
      <w:r>
        <w:t>extremer Versalzung in die Stadt gezogen</w:t>
      </w:r>
      <w:r w:rsidR="00492691">
        <w:t xml:space="preserve"> </w:t>
      </w:r>
      <w:r>
        <w:t>sind. Hier sind die Lebensbedingungen</w:t>
      </w:r>
      <w:r w:rsidR="00492691">
        <w:t xml:space="preserve"> </w:t>
      </w:r>
      <w:r>
        <w:t>sehr schlecht: Extreme</w:t>
      </w:r>
      <w:r w:rsidR="00492691">
        <w:t xml:space="preserve"> </w:t>
      </w:r>
      <w:r>
        <w:t>Hitze im Sommer, extreme Kälte im</w:t>
      </w:r>
      <w:r w:rsidR="00492691">
        <w:t xml:space="preserve"> </w:t>
      </w:r>
      <w:r>
        <w:t>Winter und Überschwemmungen im</w:t>
      </w:r>
      <w:r w:rsidR="00492691">
        <w:t xml:space="preserve"> </w:t>
      </w:r>
      <w:r>
        <w:t>Monsun. Ich fühle Schmerz, wenn</w:t>
      </w:r>
      <w:r w:rsidR="00492691">
        <w:t xml:space="preserve"> </w:t>
      </w:r>
      <w:r>
        <w:t>ich ihren Zustand während meiner</w:t>
      </w:r>
      <w:r w:rsidR="00492691">
        <w:t xml:space="preserve"> </w:t>
      </w:r>
      <w:r>
        <w:t>Arbeit mit ihnen sehe.“</w:t>
      </w:r>
    </w:p>
    <w:p w14:paraId="513909F5" w14:textId="77777777" w:rsidR="00492691" w:rsidRDefault="00492691" w:rsidP="00DC6EB8">
      <w:pPr>
        <w:tabs>
          <w:tab w:val="left" w:pos="3960"/>
        </w:tabs>
        <w:spacing w:after="0"/>
      </w:pPr>
    </w:p>
    <w:p w14:paraId="001D9FAD" w14:textId="4B0D1DB2" w:rsidR="00DC6EB8" w:rsidRPr="00492691" w:rsidRDefault="00DC6EB8" w:rsidP="00DC6EB8">
      <w:pPr>
        <w:tabs>
          <w:tab w:val="left" w:pos="3960"/>
        </w:tabs>
        <w:spacing w:after="0"/>
        <w:rPr>
          <w:b/>
          <w:smallCaps/>
        </w:rPr>
      </w:pPr>
      <w:r w:rsidRPr="00492691">
        <w:rPr>
          <w:b/>
          <w:smallCaps/>
        </w:rPr>
        <w:t>Lied</w:t>
      </w:r>
    </w:p>
    <w:p w14:paraId="49BA2202" w14:textId="1990A433" w:rsidR="00DC6EB8" w:rsidRDefault="00DC6EB8" w:rsidP="00DC6EB8">
      <w:pPr>
        <w:tabs>
          <w:tab w:val="left" w:pos="3960"/>
        </w:tabs>
        <w:spacing w:after="0"/>
      </w:pPr>
      <w:r>
        <w:t>Selig, wem Christus auf dem</w:t>
      </w:r>
      <w:r w:rsidR="00492691">
        <w:t xml:space="preserve"> </w:t>
      </w:r>
      <w:r>
        <w:t>Weg begegnet</w:t>
      </w:r>
    </w:p>
    <w:p w14:paraId="04B7802F" w14:textId="5CF7E615" w:rsidR="00DC6EB8" w:rsidRDefault="00DC6EB8" w:rsidP="00DC6EB8">
      <w:pPr>
        <w:tabs>
          <w:tab w:val="left" w:pos="3960"/>
        </w:tabs>
        <w:spacing w:after="0"/>
      </w:pPr>
      <w:r>
        <w:t>GL 275,1</w:t>
      </w:r>
    </w:p>
    <w:p w14:paraId="2D429E41" w14:textId="77777777" w:rsidR="00492691" w:rsidRDefault="00492691" w:rsidP="00DC6EB8">
      <w:pPr>
        <w:tabs>
          <w:tab w:val="left" w:pos="3960"/>
        </w:tabs>
        <w:spacing w:after="0"/>
      </w:pPr>
    </w:p>
    <w:p w14:paraId="0EBD50FC" w14:textId="77777777" w:rsidR="00DC6EB8" w:rsidRPr="00492691" w:rsidRDefault="00DC6EB8" w:rsidP="00DC6EB8">
      <w:pPr>
        <w:tabs>
          <w:tab w:val="left" w:pos="3960"/>
        </w:tabs>
        <w:spacing w:after="0"/>
        <w:rPr>
          <w:b/>
          <w:smallCaps/>
        </w:rPr>
      </w:pPr>
      <w:proofErr w:type="spellStart"/>
      <w:r w:rsidRPr="00492691">
        <w:rPr>
          <w:b/>
          <w:smallCaps/>
        </w:rPr>
        <w:t>Ps</w:t>
      </w:r>
      <w:proofErr w:type="spellEnd"/>
      <w:r w:rsidRPr="00492691">
        <w:rPr>
          <w:b/>
          <w:smallCaps/>
        </w:rPr>
        <w:t xml:space="preserve"> 119,114-116</w:t>
      </w:r>
    </w:p>
    <w:p w14:paraId="037583B0" w14:textId="63ABDF99" w:rsidR="00DC6EB8" w:rsidRDefault="00DC6EB8" w:rsidP="00DC6EB8">
      <w:pPr>
        <w:tabs>
          <w:tab w:val="left" w:pos="3960"/>
        </w:tabs>
        <w:spacing w:after="0"/>
      </w:pPr>
      <w:r w:rsidRPr="00492691">
        <w:rPr>
          <w:b/>
        </w:rPr>
        <w:t>S2</w:t>
      </w:r>
      <w:r>
        <w:t xml:space="preserve"> Beten wir mit den Worten des</w:t>
      </w:r>
      <w:r w:rsidR="00492691">
        <w:t xml:space="preserve"> </w:t>
      </w:r>
      <w:r>
        <w:t>Psalms 119:</w:t>
      </w:r>
    </w:p>
    <w:p w14:paraId="7BAE0F95" w14:textId="52546831" w:rsidR="00DC6EB8" w:rsidRDefault="00DC6EB8" w:rsidP="00DC6EB8">
      <w:pPr>
        <w:tabs>
          <w:tab w:val="left" w:pos="3960"/>
        </w:tabs>
        <w:spacing w:after="0"/>
      </w:pPr>
      <w:r w:rsidRPr="00492691">
        <w:rPr>
          <w:b/>
        </w:rPr>
        <w:t>S2</w:t>
      </w:r>
      <w:r>
        <w:t xml:space="preserve"> Du bist mein Schutz und mein</w:t>
      </w:r>
      <w:r w:rsidR="00492691">
        <w:t xml:space="preserve"> </w:t>
      </w:r>
      <w:r>
        <w:t>Schild,</w:t>
      </w:r>
    </w:p>
    <w:p w14:paraId="5F98B486" w14:textId="77777777" w:rsidR="00DC6EB8" w:rsidRDefault="00DC6EB8" w:rsidP="00DC6EB8">
      <w:pPr>
        <w:tabs>
          <w:tab w:val="left" w:pos="3960"/>
        </w:tabs>
        <w:spacing w:after="0"/>
      </w:pPr>
      <w:r>
        <w:t>ich warte auf dein Wort.</w:t>
      </w:r>
    </w:p>
    <w:p w14:paraId="00525A04" w14:textId="0B2E0209" w:rsidR="00DC6EB8" w:rsidRDefault="00DC6EB8" w:rsidP="00DC6EB8">
      <w:pPr>
        <w:tabs>
          <w:tab w:val="left" w:pos="3960"/>
        </w:tabs>
        <w:spacing w:after="0"/>
      </w:pPr>
      <w:r>
        <w:t>Weicht zurück vor mir, ihr Bösen!</w:t>
      </w:r>
    </w:p>
    <w:p w14:paraId="1B1FE55F" w14:textId="4265F665" w:rsidR="00DC6EB8" w:rsidRDefault="00DC6EB8" w:rsidP="00DC6EB8">
      <w:pPr>
        <w:tabs>
          <w:tab w:val="left" w:pos="3960"/>
        </w:tabs>
        <w:spacing w:after="0"/>
      </w:pPr>
      <w:r>
        <w:t>Ich will die Gebote meines Gottes</w:t>
      </w:r>
      <w:r w:rsidR="00492691">
        <w:t xml:space="preserve"> </w:t>
      </w:r>
      <w:r>
        <w:t>bewahren.</w:t>
      </w:r>
    </w:p>
    <w:p w14:paraId="31AF22F0" w14:textId="77777777" w:rsidR="00DC6EB8" w:rsidRDefault="00DC6EB8" w:rsidP="00DC6EB8">
      <w:pPr>
        <w:tabs>
          <w:tab w:val="left" w:pos="3960"/>
        </w:tabs>
        <w:spacing w:after="0"/>
      </w:pPr>
      <w:r w:rsidRPr="00492691">
        <w:rPr>
          <w:b/>
        </w:rPr>
        <w:t>A</w:t>
      </w:r>
      <w:r>
        <w:t xml:space="preserve"> Stütze mich nach deinem Spruch,</w:t>
      </w:r>
    </w:p>
    <w:p w14:paraId="26DC1839" w14:textId="77777777" w:rsidR="00DC6EB8" w:rsidRDefault="00DC6EB8" w:rsidP="00DC6EB8">
      <w:pPr>
        <w:tabs>
          <w:tab w:val="left" w:pos="3960"/>
        </w:tabs>
        <w:spacing w:after="0"/>
      </w:pPr>
      <w:r>
        <w:t>dass ich lebe!</w:t>
      </w:r>
    </w:p>
    <w:p w14:paraId="02A5ADD1" w14:textId="0D2F32CA" w:rsidR="00DC6EB8" w:rsidRDefault="00DC6EB8" w:rsidP="00DC6EB8">
      <w:pPr>
        <w:tabs>
          <w:tab w:val="left" w:pos="3960"/>
        </w:tabs>
        <w:spacing w:after="0"/>
      </w:pPr>
      <w:r>
        <w:t>Lass mich nicht zuschanden werden</w:t>
      </w:r>
      <w:r w:rsidR="00492691">
        <w:t xml:space="preserve"> </w:t>
      </w:r>
      <w:r>
        <w:t>in meiner Hoffnung!</w:t>
      </w:r>
    </w:p>
    <w:p w14:paraId="5CBA0AC3" w14:textId="77777777" w:rsidR="00492691" w:rsidRDefault="00492691" w:rsidP="00DC6EB8">
      <w:pPr>
        <w:tabs>
          <w:tab w:val="left" w:pos="3960"/>
        </w:tabs>
        <w:spacing w:after="0"/>
      </w:pPr>
    </w:p>
    <w:p w14:paraId="57A5F0D4" w14:textId="77777777" w:rsidR="00492691" w:rsidRDefault="00492691" w:rsidP="00DC6EB8">
      <w:pPr>
        <w:tabs>
          <w:tab w:val="left" w:pos="3960"/>
        </w:tabs>
        <w:spacing w:after="0"/>
      </w:pPr>
    </w:p>
    <w:p w14:paraId="0041BF45" w14:textId="77777777" w:rsidR="00492691" w:rsidRDefault="00DC6EB8" w:rsidP="00DC6EB8">
      <w:pPr>
        <w:tabs>
          <w:tab w:val="left" w:pos="3960"/>
        </w:tabs>
        <w:spacing w:after="0"/>
      </w:pPr>
      <w:r w:rsidRPr="00492691">
        <w:rPr>
          <w:b/>
        </w:rPr>
        <w:lastRenderedPageBreak/>
        <w:t>S1</w:t>
      </w:r>
      <w:r>
        <w:t xml:space="preserve"> Herr, Simon von Kyrene haben die</w:t>
      </w:r>
      <w:r w:rsidR="00492691">
        <w:t xml:space="preserve"> </w:t>
      </w:r>
      <w:r>
        <w:t>Umstände gezwungen, Jesus zu</w:t>
      </w:r>
      <w:r w:rsidR="00492691">
        <w:t xml:space="preserve"> </w:t>
      </w:r>
      <w:r>
        <w:t xml:space="preserve">helfen. </w:t>
      </w:r>
    </w:p>
    <w:p w14:paraId="2E7116B5" w14:textId="77777777" w:rsidR="00492691" w:rsidRDefault="00DC6EB8" w:rsidP="00DC6EB8">
      <w:pPr>
        <w:tabs>
          <w:tab w:val="left" w:pos="3960"/>
        </w:tabs>
        <w:spacing w:after="0"/>
      </w:pPr>
      <w:r>
        <w:t>Lass uns aus freiem Willen</w:t>
      </w:r>
      <w:r w:rsidR="00492691">
        <w:t xml:space="preserve"> </w:t>
      </w:r>
      <w:r>
        <w:t xml:space="preserve">denen beistehen, </w:t>
      </w:r>
    </w:p>
    <w:p w14:paraId="2F5DEB73" w14:textId="77777777" w:rsidR="00492691" w:rsidRDefault="00DC6EB8" w:rsidP="00DC6EB8">
      <w:pPr>
        <w:tabs>
          <w:tab w:val="left" w:pos="3960"/>
        </w:tabs>
        <w:spacing w:after="0"/>
      </w:pPr>
      <w:r>
        <w:t>die unserer Hilfe</w:t>
      </w:r>
      <w:r w:rsidR="00492691">
        <w:t xml:space="preserve"> </w:t>
      </w:r>
      <w:r>
        <w:t xml:space="preserve">bedürfen: </w:t>
      </w:r>
    </w:p>
    <w:p w14:paraId="43DF0E75" w14:textId="439467C6" w:rsidR="00DC6EB8" w:rsidRDefault="00DC6EB8" w:rsidP="00DC6EB8">
      <w:pPr>
        <w:tabs>
          <w:tab w:val="left" w:pos="3960"/>
        </w:tabs>
        <w:spacing w:after="0"/>
      </w:pPr>
      <w:r>
        <w:t>Hier bei uns und weltweit.</w:t>
      </w:r>
    </w:p>
    <w:p w14:paraId="7DD5F7E3" w14:textId="6D33271C" w:rsidR="00DC6EB8" w:rsidRDefault="00DC6EB8" w:rsidP="00DC6EB8">
      <w:pPr>
        <w:tabs>
          <w:tab w:val="left" w:pos="3960"/>
        </w:tabs>
        <w:spacing w:after="0"/>
      </w:pPr>
      <w:r w:rsidRPr="00492691">
        <w:rPr>
          <w:b/>
        </w:rPr>
        <w:t>A</w:t>
      </w:r>
      <w:r>
        <w:t xml:space="preserve"> Erhöre uns, damit wir auch denen</w:t>
      </w:r>
      <w:r w:rsidR="00492691">
        <w:t xml:space="preserve"> </w:t>
      </w:r>
      <w:r>
        <w:t>beistehen, denen wir nicht direkt</w:t>
      </w:r>
      <w:r w:rsidR="00492691">
        <w:t xml:space="preserve"> </w:t>
      </w:r>
      <w:r>
        <w:t>auf unserem Weg begegnen!</w:t>
      </w:r>
    </w:p>
    <w:p w14:paraId="5E705B33" w14:textId="1767A173" w:rsidR="001848FE" w:rsidRDefault="001848FE" w:rsidP="00DC6EB8">
      <w:pPr>
        <w:tabs>
          <w:tab w:val="left" w:pos="3960"/>
        </w:tabs>
        <w:spacing w:after="0"/>
      </w:pPr>
    </w:p>
    <w:p w14:paraId="7DA97E28" w14:textId="6A59CC60" w:rsidR="001848FE" w:rsidRDefault="001848FE" w:rsidP="00DC6EB8">
      <w:pPr>
        <w:tabs>
          <w:tab w:val="left" w:pos="3960"/>
        </w:tabs>
        <w:spacing w:after="0"/>
      </w:pPr>
    </w:p>
    <w:p w14:paraId="120264DB" w14:textId="00E3E135" w:rsidR="001848FE" w:rsidRDefault="001848FE" w:rsidP="00DC6EB8">
      <w:pPr>
        <w:tabs>
          <w:tab w:val="left" w:pos="3960"/>
        </w:tabs>
        <w:spacing w:after="0"/>
      </w:pPr>
    </w:p>
    <w:p w14:paraId="414351D8" w14:textId="4EA7B006" w:rsidR="001848FE" w:rsidRDefault="001848FE">
      <w:pPr>
        <w:spacing w:after="200" w:line="276" w:lineRule="auto"/>
      </w:pPr>
      <w:r>
        <w:br w:type="page"/>
      </w:r>
    </w:p>
    <w:p w14:paraId="1218B258" w14:textId="77777777" w:rsidR="001848FE" w:rsidRDefault="001848FE" w:rsidP="00DC6EB8">
      <w:pPr>
        <w:tabs>
          <w:tab w:val="left" w:pos="3960"/>
        </w:tabs>
        <w:spacing w:after="0"/>
      </w:pPr>
    </w:p>
    <w:p w14:paraId="0D080315" w14:textId="34179563" w:rsidR="001848FE" w:rsidRPr="00B10A47" w:rsidRDefault="001848FE" w:rsidP="001848FE">
      <w:pPr>
        <w:tabs>
          <w:tab w:val="left" w:pos="3960"/>
        </w:tabs>
        <w:spacing w:after="0"/>
        <w:rPr>
          <w:b/>
          <w:smallCaps/>
        </w:rPr>
      </w:pPr>
      <w:r w:rsidRPr="00B10A47">
        <w:rPr>
          <w:b/>
          <w:smallCaps/>
        </w:rPr>
        <w:t xml:space="preserve">Station </w:t>
      </w:r>
      <w:r>
        <w:rPr>
          <w:b/>
          <w:smallCaps/>
        </w:rPr>
        <w:t>6</w:t>
      </w:r>
      <w:r w:rsidRPr="00B10A47">
        <w:rPr>
          <w:b/>
          <w:smallCaps/>
        </w:rPr>
        <w:t xml:space="preserve">: </w:t>
      </w:r>
      <w:r w:rsidRPr="001848FE">
        <w:rPr>
          <w:b/>
          <w:smallCaps/>
        </w:rPr>
        <w:t>Veronika</w:t>
      </w:r>
      <w:r>
        <w:rPr>
          <w:b/>
          <w:smallCaps/>
        </w:rPr>
        <w:t xml:space="preserve"> </w:t>
      </w:r>
      <w:r w:rsidRPr="001848FE">
        <w:rPr>
          <w:b/>
          <w:smallCaps/>
        </w:rPr>
        <w:t>reicht</w:t>
      </w:r>
      <w:r>
        <w:rPr>
          <w:b/>
          <w:smallCaps/>
        </w:rPr>
        <w:t xml:space="preserve"> </w:t>
      </w:r>
      <w:r w:rsidRPr="001848FE">
        <w:rPr>
          <w:b/>
          <w:smallCaps/>
        </w:rPr>
        <w:t>Jesus das</w:t>
      </w:r>
      <w:r>
        <w:rPr>
          <w:b/>
          <w:smallCaps/>
        </w:rPr>
        <w:t xml:space="preserve"> </w:t>
      </w:r>
      <w:r w:rsidRPr="001848FE">
        <w:rPr>
          <w:b/>
          <w:smallCaps/>
        </w:rPr>
        <w:t>Schweißtuch</w:t>
      </w:r>
    </w:p>
    <w:p w14:paraId="076AEBEA" w14:textId="77777777" w:rsidR="001848FE" w:rsidRDefault="001848FE" w:rsidP="001848FE">
      <w:pPr>
        <w:tabs>
          <w:tab w:val="left" w:pos="3960"/>
        </w:tabs>
        <w:spacing w:after="0"/>
      </w:pPr>
    </w:p>
    <w:p w14:paraId="2BE914B9" w14:textId="77777777" w:rsidR="001848FE" w:rsidRPr="00B10A47" w:rsidRDefault="001848FE" w:rsidP="001848FE">
      <w:pPr>
        <w:tabs>
          <w:tab w:val="left" w:pos="3960"/>
        </w:tabs>
        <w:spacing w:after="0"/>
        <w:rPr>
          <w:b/>
          <w:smallCaps/>
        </w:rPr>
      </w:pPr>
      <w:r w:rsidRPr="00B10A47">
        <w:rPr>
          <w:b/>
          <w:smallCaps/>
        </w:rPr>
        <w:t>Lied</w:t>
      </w:r>
    </w:p>
    <w:p w14:paraId="27CCD733" w14:textId="77777777" w:rsidR="001848FE" w:rsidRDefault="001848FE" w:rsidP="001848FE">
      <w:pPr>
        <w:tabs>
          <w:tab w:val="left" w:pos="3960"/>
        </w:tabs>
        <w:spacing w:after="0"/>
      </w:pPr>
      <w:r>
        <w:t>Bekehre uns, vergib die Sünden</w:t>
      </w:r>
    </w:p>
    <w:p w14:paraId="786878C5" w14:textId="77777777" w:rsidR="001848FE" w:rsidRDefault="001848FE" w:rsidP="001848FE">
      <w:pPr>
        <w:tabs>
          <w:tab w:val="left" w:pos="3960"/>
        </w:tabs>
        <w:spacing w:after="0"/>
      </w:pPr>
      <w:r>
        <w:t xml:space="preserve">GL 266 </w:t>
      </w:r>
      <w:r w:rsidRPr="00B10A47">
        <w:rPr>
          <w:i/>
        </w:rPr>
        <w:t>(nur KV)</w:t>
      </w:r>
    </w:p>
    <w:p w14:paraId="5AEE1513" w14:textId="77777777" w:rsidR="001848FE" w:rsidRDefault="001848FE" w:rsidP="001848FE">
      <w:pPr>
        <w:tabs>
          <w:tab w:val="left" w:pos="3960"/>
        </w:tabs>
        <w:spacing w:after="0"/>
      </w:pPr>
    </w:p>
    <w:p w14:paraId="7AAB6F50" w14:textId="77777777" w:rsidR="001848FE" w:rsidRDefault="001848FE" w:rsidP="001848FE">
      <w:pPr>
        <w:tabs>
          <w:tab w:val="left" w:pos="3960"/>
        </w:tabs>
        <w:spacing w:after="0"/>
      </w:pPr>
      <w:r w:rsidRPr="00B10A47">
        <w:rPr>
          <w:b/>
        </w:rPr>
        <w:t>S1</w:t>
      </w:r>
      <w:r>
        <w:t xml:space="preserve"> Herr, öffne uns die Augen und schärfe die Sinne,</w:t>
      </w:r>
    </w:p>
    <w:p w14:paraId="1DDA421B" w14:textId="07CAC1D2" w:rsidR="001848FE" w:rsidRDefault="001848FE" w:rsidP="001848FE">
      <w:pPr>
        <w:tabs>
          <w:tab w:val="left" w:pos="3960"/>
        </w:tabs>
        <w:spacing w:after="0"/>
      </w:pPr>
      <w:r w:rsidRPr="00B10A47">
        <w:rPr>
          <w:b/>
        </w:rPr>
        <w:t>A</w:t>
      </w:r>
      <w:r>
        <w:t xml:space="preserve"> Damit wir deinen Weg erkennen und mitgehen.</w:t>
      </w:r>
    </w:p>
    <w:p w14:paraId="087A5A60" w14:textId="58E9DA7B" w:rsidR="001848FE" w:rsidRDefault="001848FE" w:rsidP="001848FE">
      <w:pPr>
        <w:tabs>
          <w:tab w:val="left" w:pos="3960"/>
        </w:tabs>
        <w:spacing w:after="0"/>
      </w:pPr>
    </w:p>
    <w:p w14:paraId="7E2A0772" w14:textId="69897192" w:rsidR="001848FE" w:rsidRDefault="001848FE" w:rsidP="001848FE">
      <w:pPr>
        <w:tabs>
          <w:tab w:val="left" w:pos="3960"/>
        </w:tabs>
        <w:spacing w:after="0"/>
      </w:pPr>
      <w:r w:rsidRPr="001848FE">
        <w:rPr>
          <w:b/>
        </w:rPr>
        <w:t>S2</w:t>
      </w:r>
      <w:r>
        <w:t xml:space="preserve"> Veronika wird in der Tradition mit der Frau gleichgesetzt, die Jesus von einer Krankheit heilte. Nach Maria ist Veronika die zweite Frau, die Jesus auf dem Weg nach Golgota entgegentritt. Sie reicht Jesus ein Stück Stoff, mit dem er sich Schweiß und Blut vom Gesicht wischen kann.</w:t>
      </w:r>
    </w:p>
    <w:p w14:paraId="499E9BB2" w14:textId="77777777" w:rsidR="001848FE" w:rsidRDefault="001848FE" w:rsidP="001848FE">
      <w:pPr>
        <w:tabs>
          <w:tab w:val="left" w:pos="3960"/>
        </w:tabs>
        <w:spacing w:after="0"/>
      </w:pPr>
      <w:r>
        <w:t xml:space="preserve">Damit stellt der Kreuzweg eine Geste der Zuwendung dar: </w:t>
      </w:r>
    </w:p>
    <w:p w14:paraId="290F1EB7" w14:textId="06DDA452" w:rsidR="001848FE" w:rsidRDefault="001848FE" w:rsidP="001848FE">
      <w:pPr>
        <w:tabs>
          <w:tab w:val="left" w:pos="3960"/>
        </w:tabs>
        <w:spacing w:after="0"/>
      </w:pPr>
      <w:r>
        <w:t>Nach der Begegnung Jesu mit seiner Mutter folgt nun ein pflegerischer Akt, der Trost spenden und Solidarität erweisen will.</w:t>
      </w:r>
    </w:p>
    <w:p w14:paraId="7FF58652" w14:textId="77777777" w:rsidR="001848FE" w:rsidRDefault="001848FE" w:rsidP="001848FE">
      <w:pPr>
        <w:tabs>
          <w:tab w:val="left" w:pos="3960"/>
        </w:tabs>
        <w:spacing w:after="0"/>
      </w:pPr>
    </w:p>
    <w:p w14:paraId="441A2C3F" w14:textId="77777777" w:rsidR="001848FE" w:rsidRDefault="001848FE" w:rsidP="001848FE">
      <w:pPr>
        <w:tabs>
          <w:tab w:val="left" w:pos="3960"/>
        </w:tabs>
        <w:spacing w:after="0"/>
      </w:pPr>
      <w:r w:rsidRPr="001848FE">
        <w:rPr>
          <w:b/>
        </w:rPr>
        <w:t>S1</w:t>
      </w:r>
      <w:r>
        <w:t xml:space="preserve"> Menschen kreuzen unseren Weg.</w:t>
      </w:r>
    </w:p>
    <w:p w14:paraId="48076F7D" w14:textId="77777777" w:rsidR="001848FE" w:rsidRDefault="001848FE" w:rsidP="001848FE">
      <w:pPr>
        <w:tabs>
          <w:tab w:val="left" w:pos="3960"/>
        </w:tabs>
        <w:spacing w:after="0"/>
      </w:pPr>
      <w:r>
        <w:t xml:space="preserve">Mit ihren Geschichten, </w:t>
      </w:r>
    </w:p>
    <w:p w14:paraId="03E0B51F" w14:textId="77777777" w:rsidR="001848FE" w:rsidRDefault="001848FE" w:rsidP="001848FE">
      <w:pPr>
        <w:tabs>
          <w:tab w:val="left" w:pos="3960"/>
        </w:tabs>
        <w:spacing w:after="0"/>
      </w:pPr>
      <w:r>
        <w:t xml:space="preserve">mit ihren Ängsten, </w:t>
      </w:r>
    </w:p>
    <w:p w14:paraId="5E01795D" w14:textId="604CF85B" w:rsidR="001848FE" w:rsidRDefault="001848FE" w:rsidP="001848FE">
      <w:pPr>
        <w:tabs>
          <w:tab w:val="left" w:pos="3960"/>
        </w:tabs>
        <w:spacing w:after="0"/>
      </w:pPr>
      <w:r>
        <w:t>ihrem je eigenen Kreuz.</w:t>
      </w:r>
    </w:p>
    <w:p w14:paraId="7999D8FF" w14:textId="77777777" w:rsidR="001848FE" w:rsidRDefault="001848FE" w:rsidP="001848FE">
      <w:pPr>
        <w:tabs>
          <w:tab w:val="left" w:pos="3960"/>
        </w:tabs>
        <w:spacing w:after="0"/>
      </w:pPr>
      <w:r>
        <w:t>Wem reiche ich die Hand?</w:t>
      </w:r>
    </w:p>
    <w:p w14:paraId="1E26A447" w14:textId="77777777" w:rsidR="001848FE" w:rsidRDefault="001848FE" w:rsidP="001848FE">
      <w:pPr>
        <w:tabs>
          <w:tab w:val="left" w:pos="3960"/>
        </w:tabs>
        <w:spacing w:after="0"/>
      </w:pPr>
      <w:r>
        <w:t>Wo stehe ich?</w:t>
      </w:r>
    </w:p>
    <w:p w14:paraId="7EF72071" w14:textId="77777777" w:rsidR="001848FE" w:rsidRDefault="001848FE" w:rsidP="001848FE">
      <w:pPr>
        <w:tabs>
          <w:tab w:val="left" w:pos="3960"/>
        </w:tabs>
        <w:spacing w:after="0"/>
      </w:pPr>
    </w:p>
    <w:p w14:paraId="0B38C15D" w14:textId="11F95403" w:rsidR="001848FE" w:rsidRDefault="001848FE" w:rsidP="001848FE">
      <w:pPr>
        <w:tabs>
          <w:tab w:val="left" w:pos="3960"/>
        </w:tabs>
        <w:spacing w:after="0"/>
      </w:pPr>
      <w:r w:rsidRPr="001848FE">
        <w:rPr>
          <w:b/>
        </w:rPr>
        <w:t>S2</w:t>
      </w:r>
      <w:r>
        <w:t xml:space="preserve"> Carmela Santos, die sich mit der MISEREOR-Partnerorganisation IDIS auf den Philippinen engagiert, sagt: „Klimagerechtigkeit ist soziale Gerechtigkeit; wir können nicht die Augen vor der uns umgebenden Armut verschließen, weil unsere Untätigkeit die Unterdrückung fortschreibt.</w:t>
      </w:r>
    </w:p>
    <w:p w14:paraId="7E09F29F" w14:textId="5F6C4358" w:rsidR="001848FE" w:rsidRDefault="001848FE" w:rsidP="001848FE">
      <w:pPr>
        <w:tabs>
          <w:tab w:val="left" w:pos="3960"/>
        </w:tabs>
        <w:spacing w:after="0"/>
      </w:pPr>
      <w:r>
        <w:t>Wenn ich Christus folgen soll, der für die Geringsten und die Letzten auf die Erde kam, muss ich</w:t>
      </w:r>
    </w:p>
    <w:p w14:paraId="40207F13" w14:textId="691FA408" w:rsidR="001848FE" w:rsidRDefault="001848FE" w:rsidP="001848FE">
      <w:pPr>
        <w:tabs>
          <w:tab w:val="left" w:pos="3960"/>
        </w:tabs>
        <w:spacing w:after="0"/>
      </w:pPr>
      <w:r>
        <w:t>für die Verbesserung der Situation derjenigen arbeiten, die die Gesellschaft in ihrem Streben nach „Fortschritt“ zurücklässt.“</w:t>
      </w:r>
    </w:p>
    <w:p w14:paraId="4ADA2450" w14:textId="77777777" w:rsidR="001848FE" w:rsidRDefault="001848FE" w:rsidP="001848FE">
      <w:pPr>
        <w:tabs>
          <w:tab w:val="left" w:pos="3960"/>
        </w:tabs>
        <w:spacing w:after="0"/>
      </w:pPr>
    </w:p>
    <w:p w14:paraId="39B7E208" w14:textId="7DE4BAAB" w:rsidR="001848FE" w:rsidRPr="001848FE" w:rsidRDefault="001848FE" w:rsidP="001848FE">
      <w:pPr>
        <w:tabs>
          <w:tab w:val="left" w:pos="3960"/>
        </w:tabs>
        <w:spacing w:after="0"/>
        <w:rPr>
          <w:b/>
          <w:smallCaps/>
        </w:rPr>
      </w:pPr>
      <w:r w:rsidRPr="001848FE">
        <w:rPr>
          <w:b/>
          <w:smallCaps/>
        </w:rPr>
        <w:t>Lied</w:t>
      </w:r>
    </w:p>
    <w:p w14:paraId="5E67167C" w14:textId="77777777" w:rsidR="001848FE" w:rsidRDefault="001848FE" w:rsidP="001848FE">
      <w:pPr>
        <w:tabs>
          <w:tab w:val="left" w:pos="3960"/>
        </w:tabs>
        <w:spacing w:after="0"/>
      </w:pPr>
      <w:r>
        <w:t>O Haupt voll Blut und Wunden</w:t>
      </w:r>
    </w:p>
    <w:p w14:paraId="33D67B20" w14:textId="4B08A057" w:rsidR="001848FE" w:rsidRDefault="001848FE" w:rsidP="001848FE">
      <w:pPr>
        <w:tabs>
          <w:tab w:val="left" w:pos="3960"/>
        </w:tabs>
        <w:spacing w:after="0"/>
      </w:pPr>
      <w:r>
        <w:t>GL 289,2</w:t>
      </w:r>
    </w:p>
    <w:p w14:paraId="24FC058B" w14:textId="77777777" w:rsidR="001848FE" w:rsidRDefault="001848FE" w:rsidP="001848FE">
      <w:pPr>
        <w:tabs>
          <w:tab w:val="left" w:pos="3960"/>
        </w:tabs>
        <w:spacing w:after="0"/>
      </w:pPr>
    </w:p>
    <w:p w14:paraId="463E3991" w14:textId="77777777" w:rsidR="001848FE" w:rsidRPr="001848FE" w:rsidRDefault="001848FE" w:rsidP="001848FE">
      <w:pPr>
        <w:tabs>
          <w:tab w:val="left" w:pos="3960"/>
        </w:tabs>
        <w:spacing w:after="0"/>
        <w:rPr>
          <w:b/>
          <w:smallCaps/>
        </w:rPr>
      </w:pPr>
      <w:r w:rsidRPr="001848FE">
        <w:rPr>
          <w:b/>
          <w:smallCaps/>
        </w:rPr>
        <w:t>Psalm 43,5</w:t>
      </w:r>
    </w:p>
    <w:p w14:paraId="342B3A8F" w14:textId="4A000052" w:rsidR="001848FE" w:rsidRDefault="001848FE" w:rsidP="001848FE">
      <w:pPr>
        <w:tabs>
          <w:tab w:val="left" w:pos="3960"/>
        </w:tabs>
        <w:spacing w:after="0"/>
      </w:pPr>
      <w:r w:rsidRPr="001848FE">
        <w:rPr>
          <w:b/>
        </w:rPr>
        <w:t>S1</w:t>
      </w:r>
      <w:r>
        <w:t xml:space="preserve"> Beten wir mit den Worten des Psalms 43:</w:t>
      </w:r>
    </w:p>
    <w:p w14:paraId="79726121" w14:textId="77777777" w:rsidR="001848FE" w:rsidRDefault="001848FE" w:rsidP="001848FE">
      <w:pPr>
        <w:tabs>
          <w:tab w:val="left" w:pos="3960"/>
        </w:tabs>
        <w:spacing w:after="0"/>
      </w:pPr>
      <w:r w:rsidRPr="001848FE">
        <w:rPr>
          <w:b/>
        </w:rPr>
        <w:t>A</w:t>
      </w:r>
      <w:r>
        <w:t xml:space="preserve"> Was bist du bedrückt, meine Seele,</w:t>
      </w:r>
    </w:p>
    <w:p w14:paraId="34051F62" w14:textId="77777777" w:rsidR="001848FE" w:rsidRDefault="001848FE" w:rsidP="001848FE">
      <w:pPr>
        <w:tabs>
          <w:tab w:val="left" w:pos="3960"/>
        </w:tabs>
        <w:spacing w:after="0"/>
      </w:pPr>
      <w:r>
        <w:t>und was ächzt du in mir?</w:t>
      </w:r>
    </w:p>
    <w:p w14:paraId="4391B7C3" w14:textId="77777777" w:rsidR="001848FE" w:rsidRDefault="001848FE" w:rsidP="001848FE">
      <w:pPr>
        <w:tabs>
          <w:tab w:val="left" w:pos="3960"/>
        </w:tabs>
        <w:spacing w:after="0"/>
      </w:pPr>
      <w:r>
        <w:t>Harre auf Gott:</w:t>
      </w:r>
    </w:p>
    <w:p w14:paraId="4843806B" w14:textId="77777777" w:rsidR="001848FE" w:rsidRDefault="001848FE" w:rsidP="001848FE">
      <w:pPr>
        <w:tabs>
          <w:tab w:val="left" w:pos="3960"/>
        </w:tabs>
        <w:spacing w:after="0"/>
      </w:pPr>
      <w:r>
        <w:t>Denn ich werde ihm noch danken,</w:t>
      </w:r>
    </w:p>
    <w:p w14:paraId="4E9B09D8" w14:textId="48506AF8" w:rsidR="001848FE" w:rsidRDefault="001848FE" w:rsidP="001848FE">
      <w:pPr>
        <w:tabs>
          <w:tab w:val="left" w:pos="3960"/>
        </w:tabs>
        <w:spacing w:after="0"/>
      </w:pPr>
      <w:r>
        <w:t>der Rettung meines Angesichts und meinem Gott.</w:t>
      </w:r>
    </w:p>
    <w:p w14:paraId="5102319B" w14:textId="77777777" w:rsidR="007235FA" w:rsidRDefault="007235FA">
      <w:pPr>
        <w:spacing w:after="200" w:line="276" w:lineRule="auto"/>
        <w:rPr>
          <w:b/>
        </w:rPr>
      </w:pPr>
      <w:r>
        <w:rPr>
          <w:b/>
        </w:rPr>
        <w:br w:type="page"/>
      </w:r>
    </w:p>
    <w:p w14:paraId="15071371" w14:textId="6A22B838" w:rsidR="001848FE" w:rsidRDefault="001848FE" w:rsidP="001848FE">
      <w:pPr>
        <w:tabs>
          <w:tab w:val="left" w:pos="3960"/>
        </w:tabs>
        <w:spacing w:after="0"/>
      </w:pPr>
      <w:r w:rsidRPr="001848FE">
        <w:rPr>
          <w:b/>
        </w:rPr>
        <w:lastRenderedPageBreak/>
        <w:t>S2</w:t>
      </w:r>
      <w:r>
        <w:t xml:space="preserve"> Herr, auf dem Weg zur Hinrichtung kreuzen Menschen deinen Weg</w:t>
      </w:r>
    </w:p>
    <w:p w14:paraId="5DA353B0" w14:textId="77777777" w:rsidR="001848FE" w:rsidRDefault="001848FE" w:rsidP="001848FE">
      <w:pPr>
        <w:tabs>
          <w:tab w:val="left" w:pos="3960"/>
        </w:tabs>
        <w:spacing w:after="0"/>
      </w:pPr>
      <w:r>
        <w:t xml:space="preserve">und </w:t>
      </w:r>
      <w:proofErr w:type="gramStart"/>
      <w:r>
        <w:t>dürfen</w:t>
      </w:r>
      <w:proofErr w:type="gramEnd"/>
      <w:r>
        <w:t xml:space="preserve"> dein Leid durch tätige Nächstenliebe lindern. </w:t>
      </w:r>
    </w:p>
    <w:p w14:paraId="6F5CEF4A" w14:textId="543223A2" w:rsidR="001848FE" w:rsidRDefault="001848FE" w:rsidP="001848FE">
      <w:pPr>
        <w:tabs>
          <w:tab w:val="left" w:pos="3960"/>
        </w:tabs>
        <w:spacing w:after="0"/>
      </w:pPr>
      <w:r>
        <w:t>Lass auch uns an den Kreuzungen aufmerken,</w:t>
      </w:r>
    </w:p>
    <w:p w14:paraId="5F3B72A3" w14:textId="375BEA2E" w:rsidR="001848FE" w:rsidRDefault="001848FE" w:rsidP="001848FE">
      <w:pPr>
        <w:tabs>
          <w:tab w:val="left" w:pos="3960"/>
        </w:tabs>
        <w:spacing w:after="0"/>
      </w:pPr>
      <w:r>
        <w:t>wem wir bildlich gesprochen über die Straße helfen können.</w:t>
      </w:r>
    </w:p>
    <w:p w14:paraId="1E6F9713" w14:textId="4BD267A0" w:rsidR="001848FE" w:rsidRDefault="001848FE" w:rsidP="001848FE">
      <w:pPr>
        <w:tabs>
          <w:tab w:val="left" w:pos="3960"/>
        </w:tabs>
        <w:spacing w:after="0"/>
      </w:pPr>
      <w:r w:rsidRPr="001848FE">
        <w:rPr>
          <w:b/>
        </w:rPr>
        <w:t>A</w:t>
      </w:r>
      <w:r>
        <w:t xml:space="preserve"> Erhöre uns, damit wir auch sehen,</w:t>
      </w:r>
      <w:r w:rsidR="007235FA">
        <w:t xml:space="preserve"> </w:t>
      </w:r>
      <w:r>
        <w:t>wo wir Hilfe leisten und Menschen</w:t>
      </w:r>
      <w:r w:rsidR="007235FA">
        <w:t xml:space="preserve"> </w:t>
      </w:r>
      <w:r>
        <w:t>beistehen können!</w:t>
      </w:r>
    </w:p>
    <w:p w14:paraId="61DE415C" w14:textId="267E5744" w:rsidR="00DD5F39" w:rsidRDefault="00DD5F39" w:rsidP="001848FE">
      <w:pPr>
        <w:tabs>
          <w:tab w:val="left" w:pos="3960"/>
        </w:tabs>
        <w:spacing w:after="0"/>
      </w:pPr>
    </w:p>
    <w:p w14:paraId="57E6944F" w14:textId="43D474EA" w:rsidR="00DD5F39" w:rsidRDefault="00DD5F39" w:rsidP="001848FE">
      <w:pPr>
        <w:tabs>
          <w:tab w:val="left" w:pos="3960"/>
        </w:tabs>
        <w:spacing w:after="0"/>
      </w:pPr>
    </w:p>
    <w:p w14:paraId="48960328" w14:textId="3E0400AE" w:rsidR="00DD5F39" w:rsidRDefault="00DD5F39" w:rsidP="001848FE">
      <w:pPr>
        <w:tabs>
          <w:tab w:val="left" w:pos="3960"/>
        </w:tabs>
        <w:spacing w:after="0"/>
      </w:pPr>
    </w:p>
    <w:p w14:paraId="3A9AE34F" w14:textId="630F2E34" w:rsidR="00DD5F39" w:rsidRDefault="00DD5F39">
      <w:pPr>
        <w:spacing w:after="200" w:line="276" w:lineRule="auto"/>
      </w:pPr>
      <w:r>
        <w:br w:type="page"/>
      </w:r>
    </w:p>
    <w:p w14:paraId="4469FDBC" w14:textId="1110A5F4" w:rsidR="00DD5F39" w:rsidRPr="00B10A47" w:rsidRDefault="00DD5F39" w:rsidP="00DD5F39">
      <w:pPr>
        <w:tabs>
          <w:tab w:val="left" w:pos="3960"/>
        </w:tabs>
        <w:spacing w:after="0"/>
        <w:rPr>
          <w:b/>
          <w:smallCaps/>
        </w:rPr>
      </w:pPr>
      <w:r w:rsidRPr="00B10A47">
        <w:rPr>
          <w:b/>
          <w:smallCaps/>
        </w:rPr>
        <w:lastRenderedPageBreak/>
        <w:t xml:space="preserve">Station </w:t>
      </w:r>
      <w:r>
        <w:rPr>
          <w:b/>
          <w:smallCaps/>
        </w:rPr>
        <w:t>7</w:t>
      </w:r>
      <w:r w:rsidRPr="00B10A47">
        <w:rPr>
          <w:b/>
          <w:smallCaps/>
        </w:rPr>
        <w:t xml:space="preserve">: </w:t>
      </w:r>
      <w:r w:rsidRPr="00DD5F39">
        <w:rPr>
          <w:b/>
          <w:smallCaps/>
        </w:rPr>
        <w:t>Jesus fällt</w:t>
      </w:r>
      <w:r>
        <w:rPr>
          <w:b/>
          <w:smallCaps/>
        </w:rPr>
        <w:t xml:space="preserve"> </w:t>
      </w:r>
      <w:r w:rsidRPr="00DD5F39">
        <w:rPr>
          <w:b/>
          <w:smallCaps/>
        </w:rPr>
        <w:t>zum zweiten</w:t>
      </w:r>
      <w:r>
        <w:rPr>
          <w:b/>
          <w:smallCaps/>
        </w:rPr>
        <w:t xml:space="preserve"> </w:t>
      </w:r>
      <w:r w:rsidRPr="00DD5F39">
        <w:rPr>
          <w:b/>
          <w:smallCaps/>
        </w:rPr>
        <w:t>Mal unter</w:t>
      </w:r>
      <w:r>
        <w:rPr>
          <w:b/>
          <w:smallCaps/>
        </w:rPr>
        <w:t xml:space="preserve"> </w:t>
      </w:r>
      <w:r w:rsidRPr="00DD5F39">
        <w:rPr>
          <w:b/>
          <w:smallCaps/>
        </w:rPr>
        <w:t>dem Kreuz</w:t>
      </w:r>
    </w:p>
    <w:p w14:paraId="3137FB93" w14:textId="77777777" w:rsidR="00DD5F39" w:rsidRDefault="00DD5F39" w:rsidP="00DD5F39">
      <w:pPr>
        <w:tabs>
          <w:tab w:val="left" w:pos="3960"/>
        </w:tabs>
        <w:spacing w:after="0"/>
      </w:pPr>
    </w:p>
    <w:p w14:paraId="4BBB0DEB" w14:textId="77777777" w:rsidR="00DD5F39" w:rsidRPr="00B10A47" w:rsidRDefault="00DD5F39" w:rsidP="00DD5F39">
      <w:pPr>
        <w:tabs>
          <w:tab w:val="left" w:pos="3960"/>
        </w:tabs>
        <w:spacing w:after="0"/>
        <w:rPr>
          <w:b/>
          <w:smallCaps/>
        </w:rPr>
      </w:pPr>
      <w:r w:rsidRPr="00B10A47">
        <w:rPr>
          <w:b/>
          <w:smallCaps/>
        </w:rPr>
        <w:t>Lied</w:t>
      </w:r>
    </w:p>
    <w:p w14:paraId="6211D034" w14:textId="77777777" w:rsidR="00DD5F39" w:rsidRDefault="00DD5F39" w:rsidP="00DD5F39">
      <w:pPr>
        <w:tabs>
          <w:tab w:val="left" w:pos="3960"/>
        </w:tabs>
        <w:spacing w:after="0"/>
      </w:pPr>
      <w:r>
        <w:t>Bekehre uns, vergib die Sünden</w:t>
      </w:r>
    </w:p>
    <w:p w14:paraId="606D40F1" w14:textId="77777777" w:rsidR="00DD5F39" w:rsidRDefault="00DD5F39" w:rsidP="00DD5F39">
      <w:pPr>
        <w:tabs>
          <w:tab w:val="left" w:pos="3960"/>
        </w:tabs>
        <w:spacing w:after="0"/>
      </w:pPr>
      <w:r>
        <w:t xml:space="preserve">GL 266 </w:t>
      </w:r>
      <w:r w:rsidRPr="00B10A47">
        <w:rPr>
          <w:i/>
        </w:rPr>
        <w:t>(nur KV)</w:t>
      </w:r>
    </w:p>
    <w:p w14:paraId="5A614686" w14:textId="77777777" w:rsidR="00DD5F39" w:rsidRDefault="00DD5F39" w:rsidP="00DD5F39">
      <w:pPr>
        <w:tabs>
          <w:tab w:val="left" w:pos="3960"/>
        </w:tabs>
        <w:spacing w:after="0"/>
      </w:pPr>
    </w:p>
    <w:p w14:paraId="60DB6EE0" w14:textId="77777777" w:rsidR="00DD5F39" w:rsidRDefault="00DD5F39" w:rsidP="00DD5F39">
      <w:pPr>
        <w:tabs>
          <w:tab w:val="left" w:pos="3960"/>
        </w:tabs>
        <w:spacing w:after="0"/>
      </w:pPr>
      <w:r w:rsidRPr="00B10A47">
        <w:rPr>
          <w:b/>
        </w:rPr>
        <w:t>S1</w:t>
      </w:r>
      <w:r>
        <w:t xml:space="preserve"> Herr, öffne uns die Augen und schärfe die Sinne,</w:t>
      </w:r>
    </w:p>
    <w:p w14:paraId="5D396C4D" w14:textId="53C91170" w:rsidR="00DD5F39" w:rsidRDefault="00DD5F39" w:rsidP="00DD5F39">
      <w:pPr>
        <w:tabs>
          <w:tab w:val="left" w:pos="3960"/>
        </w:tabs>
        <w:spacing w:after="0"/>
      </w:pPr>
      <w:r w:rsidRPr="00B10A47">
        <w:rPr>
          <w:b/>
        </w:rPr>
        <w:t>A</w:t>
      </w:r>
      <w:r>
        <w:t xml:space="preserve"> Damit wir deinen Weg erkennen und mitgehen.</w:t>
      </w:r>
    </w:p>
    <w:p w14:paraId="63AED452" w14:textId="45143770" w:rsidR="00C86C15" w:rsidRDefault="00C86C15" w:rsidP="00DD5F39">
      <w:pPr>
        <w:tabs>
          <w:tab w:val="left" w:pos="3960"/>
        </w:tabs>
        <w:spacing w:after="0"/>
      </w:pPr>
    </w:p>
    <w:p w14:paraId="68031C36" w14:textId="6BEDD426" w:rsidR="00C86C15" w:rsidRDefault="00C86C15" w:rsidP="00C86C15">
      <w:pPr>
        <w:tabs>
          <w:tab w:val="left" w:pos="3960"/>
        </w:tabs>
        <w:spacing w:after="0"/>
      </w:pPr>
      <w:r w:rsidRPr="00C86C15">
        <w:rPr>
          <w:b/>
        </w:rPr>
        <w:t>S2</w:t>
      </w:r>
      <w:r>
        <w:t xml:space="preserve"> In Deutschland fragt man zur Begrüßung:</w:t>
      </w:r>
      <w:r w:rsidR="00E51AFE">
        <w:t xml:space="preserve"> </w:t>
      </w:r>
      <w:r>
        <w:t>„Wie geht es?“</w:t>
      </w:r>
    </w:p>
    <w:p w14:paraId="734A2910" w14:textId="074AC646" w:rsidR="00C86C15" w:rsidRDefault="00C86C15" w:rsidP="00C86C15">
      <w:pPr>
        <w:tabs>
          <w:tab w:val="left" w:pos="3960"/>
        </w:tabs>
        <w:spacing w:after="0"/>
      </w:pPr>
      <w:r>
        <w:t>Das ‚gehen können‘ ist ein wichtiger</w:t>
      </w:r>
      <w:r w:rsidR="00E51AFE">
        <w:t xml:space="preserve"> </w:t>
      </w:r>
      <w:r>
        <w:t>Bestandteil unseres Lebens. Ob</w:t>
      </w:r>
      <w:r w:rsidR="00E51AFE">
        <w:t xml:space="preserve"> </w:t>
      </w:r>
      <w:r>
        <w:t>man gut gehen kann, ist Maßstab</w:t>
      </w:r>
      <w:r w:rsidR="00E51AFE">
        <w:t xml:space="preserve"> </w:t>
      </w:r>
      <w:r>
        <w:t>des Wohlergehens. Auch im diesjährigen</w:t>
      </w:r>
      <w:r w:rsidR="00E51AFE">
        <w:t xml:space="preserve"> </w:t>
      </w:r>
      <w:r>
        <w:t>Leitwort der MISEREOR-Fastenaktion</w:t>
      </w:r>
      <w:r w:rsidR="00E51AFE">
        <w:t xml:space="preserve"> </w:t>
      </w:r>
      <w:r>
        <w:t>geht es ums Gehen: Es geht!</w:t>
      </w:r>
      <w:r w:rsidR="00E51AFE">
        <w:t xml:space="preserve"> </w:t>
      </w:r>
      <w:r>
        <w:t>Gerecht.</w:t>
      </w:r>
    </w:p>
    <w:p w14:paraId="219D2B07" w14:textId="168AA8BC" w:rsidR="00C86C15" w:rsidRDefault="00C86C15" w:rsidP="00C86C15">
      <w:pPr>
        <w:tabs>
          <w:tab w:val="left" w:pos="3960"/>
        </w:tabs>
        <w:spacing w:after="0"/>
      </w:pPr>
      <w:r>
        <w:t>Auf dass es gerecht gehe –</w:t>
      </w:r>
      <w:r w:rsidR="00E51AFE">
        <w:t xml:space="preserve"> </w:t>
      </w:r>
      <w:r>
        <w:t>wir aufrecht gehen,</w:t>
      </w:r>
      <w:r w:rsidR="00E51AFE">
        <w:t xml:space="preserve"> </w:t>
      </w:r>
      <w:r>
        <w:t>auf dem rechten Weg gehen!</w:t>
      </w:r>
    </w:p>
    <w:p w14:paraId="72B00C59" w14:textId="77777777" w:rsidR="00E51AFE" w:rsidRDefault="00E51AFE" w:rsidP="00C86C15">
      <w:pPr>
        <w:tabs>
          <w:tab w:val="left" w:pos="3960"/>
        </w:tabs>
        <w:spacing w:after="0"/>
        <w:rPr>
          <w:b/>
        </w:rPr>
      </w:pPr>
    </w:p>
    <w:p w14:paraId="78F9BB78" w14:textId="5C85B3E0" w:rsidR="00C86C15" w:rsidRDefault="00C86C15" w:rsidP="00C86C15">
      <w:pPr>
        <w:tabs>
          <w:tab w:val="left" w:pos="3960"/>
        </w:tabs>
        <w:spacing w:after="0"/>
      </w:pPr>
      <w:r w:rsidRPr="00E51AFE">
        <w:rPr>
          <w:b/>
        </w:rPr>
        <w:t>S1</w:t>
      </w:r>
      <w:r>
        <w:t xml:space="preserve"> Menschen gehen. Unfreiwillig.</w:t>
      </w:r>
      <w:r w:rsidR="00E51AFE">
        <w:t xml:space="preserve"> </w:t>
      </w:r>
      <w:r>
        <w:t>Sie flüchten vor den Folgen des</w:t>
      </w:r>
      <w:r w:rsidR="00E51AFE">
        <w:t xml:space="preserve"> </w:t>
      </w:r>
      <w:r>
        <w:t>Klimawandels, müssen ihre Heimat</w:t>
      </w:r>
      <w:r w:rsidR="00E51AFE">
        <w:t xml:space="preserve"> </w:t>
      </w:r>
      <w:r>
        <w:t>verlassen, sehen keine Perspektive.</w:t>
      </w:r>
    </w:p>
    <w:p w14:paraId="1F99E507" w14:textId="10528FD0" w:rsidR="00C86C15" w:rsidRDefault="00C86C15" w:rsidP="00C86C15">
      <w:pPr>
        <w:tabs>
          <w:tab w:val="left" w:pos="3960"/>
        </w:tabs>
        <w:spacing w:after="0"/>
      </w:pPr>
      <w:r>
        <w:t>Wo stehe ich?</w:t>
      </w:r>
    </w:p>
    <w:p w14:paraId="4A63E691" w14:textId="77777777" w:rsidR="00E51AFE" w:rsidRDefault="00E51AFE" w:rsidP="00C86C15">
      <w:pPr>
        <w:tabs>
          <w:tab w:val="left" w:pos="3960"/>
        </w:tabs>
        <w:spacing w:after="0"/>
      </w:pPr>
    </w:p>
    <w:p w14:paraId="47126935" w14:textId="60EEA5BF" w:rsidR="00C86C15" w:rsidRDefault="00C86C15" w:rsidP="00C86C15">
      <w:pPr>
        <w:tabs>
          <w:tab w:val="left" w:pos="3960"/>
        </w:tabs>
        <w:spacing w:after="0"/>
      </w:pPr>
      <w:r w:rsidRPr="00E51AFE">
        <w:rPr>
          <w:b/>
        </w:rPr>
        <w:t>S2</w:t>
      </w:r>
      <w:r>
        <w:t xml:space="preserve"> </w:t>
      </w:r>
      <w:proofErr w:type="spellStart"/>
      <w:r>
        <w:t>Kulsum</w:t>
      </w:r>
      <w:proofErr w:type="spellEnd"/>
      <w:r>
        <w:t xml:space="preserve"> Begum, die sich in Bangladesch</w:t>
      </w:r>
      <w:r w:rsidR="00E51AFE">
        <w:t xml:space="preserve"> </w:t>
      </w:r>
      <w:r>
        <w:t>mit BARCIK engagiert, sagt:</w:t>
      </w:r>
    </w:p>
    <w:p w14:paraId="72B9901B" w14:textId="22523D99" w:rsidR="00C86C15" w:rsidRDefault="00C86C15" w:rsidP="00C86C15">
      <w:pPr>
        <w:tabs>
          <w:tab w:val="left" w:pos="3960"/>
        </w:tabs>
        <w:spacing w:after="0"/>
      </w:pPr>
      <w:r>
        <w:t>„Die Klimaveränderungen haben</w:t>
      </w:r>
      <w:r w:rsidR="00E51AFE">
        <w:t xml:space="preserve"> </w:t>
      </w:r>
      <w:r>
        <w:t>mich sehr betroffen. Ich habe mein</w:t>
      </w:r>
      <w:r w:rsidR="00E51AFE">
        <w:t xml:space="preserve"> </w:t>
      </w:r>
      <w:r>
        <w:t>Haus im Dorf wegen der Erosion des</w:t>
      </w:r>
      <w:r w:rsidR="00E51AFE">
        <w:t xml:space="preserve"> </w:t>
      </w:r>
      <w:r>
        <w:t>Flusses verloren und bin in die Stadt</w:t>
      </w:r>
      <w:r w:rsidR="00E51AFE">
        <w:t xml:space="preserve"> </w:t>
      </w:r>
      <w:r>
        <w:t>Dhaka gezogen, um meinen Lebensunterhalt</w:t>
      </w:r>
    </w:p>
    <w:p w14:paraId="2B72B398" w14:textId="0B3CA6E5" w:rsidR="00C86C15" w:rsidRDefault="00C86C15" w:rsidP="00C86C15">
      <w:pPr>
        <w:tabs>
          <w:tab w:val="left" w:pos="3960"/>
        </w:tabs>
        <w:spacing w:after="0"/>
      </w:pPr>
      <w:r>
        <w:t>zu sichern. Ich lebe seit</w:t>
      </w:r>
      <w:r w:rsidR="00E51AFE">
        <w:t xml:space="preserve"> </w:t>
      </w:r>
      <w:r>
        <w:t>mehr als 52 Jahren im Slum und bin</w:t>
      </w:r>
      <w:r w:rsidR="00E51AFE">
        <w:t xml:space="preserve"> </w:t>
      </w:r>
      <w:r>
        <w:t>15-mal in andere Slums umgezogen,</w:t>
      </w:r>
    </w:p>
    <w:p w14:paraId="194A170E" w14:textId="68A06B8F" w:rsidR="00C86C15" w:rsidRDefault="00C86C15" w:rsidP="00C86C15">
      <w:pPr>
        <w:tabs>
          <w:tab w:val="left" w:pos="3960"/>
        </w:tabs>
        <w:spacing w:after="0"/>
      </w:pPr>
      <w:r>
        <w:t>weil es Brände, Überschwemmungen</w:t>
      </w:r>
      <w:r w:rsidR="00E51AFE">
        <w:t xml:space="preserve"> </w:t>
      </w:r>
      <w:r>
        <w:t>und Unsicherheit gab und Einkommensmöglichkeiten</w:t>
      </w:r>
    </w:p>
    <w:p w14:paraId="4A6331E7" w14:textId="6D4B49E4" w:rsidR="00C86C15" w:rsidRDefault="00C86C15" w:rsidP="00C86C15">
      <w:pPr>
        <w:tabs>
          <w:tab w:val="left" w:pos="3960"/>
        </w:tabs>
        <w:spacing w:after="0"/>
      </w:pPr>
      <w:r>
        <w:t>fehlten.“</w:t>
      </w:r>
    </w:p>
    <w:p w14:paraId="7C5E986D" w14:textId="77777777" w:rsidR="00E51AFE" w:rsidRDefault="00E51AFE" w:rsidP="00C86C15">
      <w:pPr>
        <w:tabs>
          <w:tab w:val="left" w:pos="3960"/>
        </w:tabs>
        <w:spacing w:after="0"/>
      </w:pPr>
    </w:p>
    <w:p w14:paraId="5A7E3F23" w14:textId="77777777" w:rsidR="00C86C15" w:rsidRPr="00E51AFE" w:rsidRDefault="00C86C15" w:rsidP="00C86C15">
      <w:pPr>
        <w:tabs>
          <w:tab w:val="left" w:pos="3960"/>
        </w:tabs>
        <w:spacing w:after="0"/>
        <w:rPr>
          <w:b/>
          <w:smallCaps/>
        </w:rPr>
      </w:pPr>
      <w:r w:rsidRPr="00E51AFE">
        <w:rPr>
          <w:b/>
          <w:smallCaps/>
        </w:rPr>
        <w:t>Lied</w:t>
      </w:r>
    </w:p>
    <w:p w14:paraId="384901D9" w14:textId="77777777" w:rsidR="00C86C15" w:rsidRDefault="00C86C15" w:rsidP="00C86C15">
      <w:pPr>
        <w:tabs>
          <w:tab w:val="left" w:pos="3960"/>
        </w:tabs>
        <w:spacing w:after="0"/>
      </w:pPr>
      <w:r>
        <w:t>Aus tiefer Not</w:t>
      </w:r>
    </w:p>
    <w:p w14:paraId="63D8BD64" w14:textId="2532C916" w:rsidR="00C86C15" w:rsidRDefault="00C86C15" w:rsidP="00C86C15">
      <w:pPr>
        <w:tabs>
          <w:tab w:val="left" w:pos="3960"/>
        </w:tabs>
        <w:spacing w:after="0"/>
      </w:pPr>
      <w:r>
        <w:t>GL 277,1</w:t>
      </w:r>
    </w:p>
    <w:p w14:paraId="28591FBE" w14:textId="77777777" w:rsidR="00E51AFE" w:rsidRDefault="00E51AFE" w:rsidP="00C86C15">
      <w:pPr>
        <w:tabs>
          <w:tab w:val="left" w:pos="3960"/>
        </w:tabs>
        <w:spacing w:after="0"/>
      </w:pPr>
    </w:p>
    <w:p w14:paraId="0CE6A42F" w14:textId="77777777" w:rsidR="00C86C15" w:rsidRPr="00E51AFE" w:rsidRDefault="00C86C15" w:rsidP="00C86C15">
      <w:pPr>
        <w:tabs>
          <w:tab w:val="left" w:pos="3960"/>
        </w:tabs>
        <w:spacing w:after="0"/>
        <w:rPr>
          <w:b/>
          <w:smallCaps/>
        </w:rPr>
      </w:pPr>
      <w:proofErr w:type="spellStart"/>
      <w:r w:rsidRPr="00E51AFE">
        <w:rPr>
          <w:b/>
          <w:smallCaps/>
        </w:rPr>
        <w:t>Ps</w:t>
      </w:r>
      <w:proofErr w:type="spellEnd"/>
      <w:r w:rsidRPr="00E51AFE">
        <w:rPr>
          <w:b/>
          <w:smallCaps/>
        </w:rPr>
        <w:t xml:space="preserve"> 41,11 ff.</w:t>
      </w:r>
    </w:p>
    <w:p w14:paraId="26A67AA0" w14:textId="35AC374C" w:rsidR="00C86C15" w:rsidRDefault="00C86C15" w:rsidP="00C86C15">
      <w:pPr>
        <w:tabs>
          <w:tab w:val="left" w:pos="3960"/>
        </w:tabs>
        <w:spacing w:after="0"/>
      </w:pPr>
      <w:r w:rsidRPr="00E51AFE">
        <w:rPr>
          <w:b/>
        </w:rPr>
        <w:t>S1</w:t>
      </w:r>
      <w:r>
        <w:t xml:space="preserve"> Beten wir mit den Worten des</w:t>
      </w:r>
      <w:r w:rsidR="00E51AFE">
        <w:t xml:space="preserve"> </w:t>
      </w:r>
      <w:r>
        <w:t>Psalms 41:</w:t>
      </w:r>
    </w:p>
    <w:p w14:paraId="5BBB139B" w14:textId="2AD21BD4" w:rsidR="00C86C15" w:rsidRDefault="00C86C15" w:rsidP="00C86C15">
      <w:pPr>
        <w:tabs>
          <w:tab w:val="left" w:pos="3960"/>
        </w:tabs>
        <w:spacing w:after="0"/>
      </w:pPr>
      <w:r>
        <w:t>Du aber, Herr, sei mir gnädig,</w:t>
      </w:r>
    </w:p>
    <w:p w14:paraId="23B25F99" w14:textId="56894AC7" w:rsidR="00C86C15" w:rsidRDefault="00C86C15" w:rsidP="00C86C15">
      <w:pPr>
        <w:tabs>
          <w:tab w:val="left" w:pos="3960"/>
        </w:tabs>
        <w:spacing w:after="0"/>
      </w:pPr>
      <w:r>
        <w:t>richte mich auf, damit ich ihnen</w:t>
      </w:r>
      <w:r w:rsidR="00E51AFE">
        <w:t xml:space="preserve"> </w:t>
      </w:r>
      <w:r>
        <w:t>vergeben kann!</w:t>
      </w:r>
    </w:p>
    <w:p w14:paraId="5AD690F2" w14:textId="538D1441" w:rsidR="00C86C15" w:rsidRDefault="00C86C15" w:rsidP="00C86C15">
      <w:pPr>
        <w:tabs>
          <w:tab w:val="left" w:pos="3960"/>
        </w:tabs>
        <w:spacing w:after="0"/>
      </w:pPr>
      <w:r w:rsidRPr="00E51AFE">
        <w:rPr>
          <w:b/>
        </w:rPr>
        <w:t>A</w:t>
      </w:r>
      <w:r>
        <w:t xml:space="preserve"> Daran habe ich erkannt, dass du an</w:t>
      </w:r>
      <w:r w:rsidR="00E51AFE">
        <w:t xml:space="preserve"> </w:t>
      </w:r>
      <w:r>
        <w:t>mir Gefallen hast,</w:t>
      </w:r>
    </w:p>
    <w:p w14:paraId="72698786" w14:textId="7B81F495" w:rsidR="00C86C15" w:rsidRDefault="00C86C15" w:rsidP="00C86C15">
      <w:pPr>
        <w:tabs>
          <w:tab w:val="left" w:pos="3960"/>
        </w:tabs>
        <w:spacing w:after="0"/>
      </w:pPr>
      <w:r>
        <w:t>wenn mein Feind nicht über mich</w:t>
      </w:r>
      <w:r w:rsidR="00E51AFE">
        <w:t xml:space="preserve"> </w:t>
      </w:r>
      <w:r>
        <w:t>triumphieren kann.</w:t>
      </w:r>
    </w:p>
    <w:p w14:paraId="51BD205F" w14:textId="2C909B3F" w:rsidR="00C86C15" w:rsidRDefault="00C86C15" w:rsidP="00C86C15">
      <w:pPr>
        <w:tabs>
          <w:tab w:val="left" w:pos="3960"/>
        </w:tabs>
        <w:spacing w:after="0"/>
      </w:pPr>
      <w:r w:rsidRPr="00E51AFE">
        <w:rPr>
          <w:b/>
        </w:rPr>
        <w:t>S1</w:t>
      </w:r>
      <w:r>
        <w:t xml:space="preserve"> Weil ich aufrichtig bin, hieltest du</w:t>
      </w:r>
      <w:r w:rsidR="00E51AFE">
        <w:t xml:space="preserve"> </w:t>
      </w:r>
      <w:r>
        <w:t>mich fest</w:t>
      </w:r>
    </w:p>
    <w:p w14:paraId="27398D88" w14:textId="249578FF" w:rsidR="00C86C15" w:rsidRDefault="00C86C15" w:rsidP="00C86C15">
      <w:pPr>
        <w:tabs>
          <w:tab w:val="left" w:pos="3960"/>
        </w:tabs>
        <w:spacing w:after="0"/>
      </w:pPr>
      <w:r>
        <w:t>und stelltest mich vor dein Angesicht</w:t>
      </w:r>
      <w:r w:rsidR="00E51AFE">
        <w:t xml:space="preserve"> </w:t>
      </w:r>
      <w:r>
        <w:t>für immer.</w:t>
      </w:r>
    </w:p>
    <w:p w14:paraId="60F14988" w14:textId="784AC3EE" w:rsidR="00C86C15" w:rsidRDefault="00C86C15" w:rsidP="00C86C15">
      <w:pPr>
        <w:tabs>
          <w:tab w:val="left" w:pos="3960"/>
        </w:tabs>
        <w:spacing w:after="0"/>
      </w:pPr>
      <w:r w:rsidRPr="00E51AFE">
        <w:rPr>
          <w:b/>
        </w:rPr>
        <w:t>A</w:t>
      </w:r>
      <w:r>
        <w:t xml:space="preserve"> Gepriesen sei der Herr, der Gott</w:t>
      </w:r>
      <w:r w:rsidR="00E51AFE">
        <w:t xml:space="preserve"> </w:t>
      </w:r>
      <w:r>
        <w:t>Israels.</w:t>
      </w:r>
    </w:p>
    <w:p w14:paraId="297E1ED5" w14:textId="77777777" w:rsidR="00E51AFE" w:rsidRDefault="00E51AFE" w:rsidP="00C86C15">
      <w:pPr>
        <w:tabs>
          <w:tab w:val="left" w:pos="3960"/>
        </w:tabs>
        <w:spacing w:after="0"/>
      </w:pPr>
    </w:p>
    <w:p w14:paraId="33542270" w14:textId="6DA30A86" w:rsidR="00C86C15" w:rsidRDefault="00C86C15" w:rsidP="00C86C15">
      <w:pPr>
        <w:tabs>
          <w:tab w:val="left" w:pos="3960"/>
        </w:tabs>
        <w:spacing w:after="0"/>
      </w:pPr>
      <w:r w:rsidRPr="00E51AFE">
        <w:rPr>
          <w:b/>
        </w:rPr>
        <w:t>S2</w:t>
      </w:r>
      <w:r>
        <w:t xml:space="preserve"> Herr, wir wissen nicht, wieviel Leid</w:t>
      </w:r>
      <w:r w:rsidR="00E51AFE">
        <w:t xml:space="preserve"> </w:t>
      </w:r>
      <w:r>
        <w:t>es auf der Welt gibt, wie viel Menschen</w:t>
      </w:r>
      <w:r w:rsidR="00E51AFE">
        <w:t xml:space="preserve"> </w:t>
      </w:r>
      <w:r>
        <w:t>unter ihrem Kreuz fallen. Du</w:t>
      </w:r>
      <w:r w:rsidR="00E51AFE">
        <w:t xml:space="preserve"> </w:t>
      </w:r>
      <w:r>
        <w:t>aber hast uns mit deiner Nächstenliebe</w:t>
      </w:r>
      <w:r w:rsidR="00E51AFE">
        <w:t xml:space="preserve"> </w:t>
      </w:r>
      <w:r>
        <w:t>gezeigt, dass wir Leid lindern</w:t>
      </w:r>
      <w:r w:rsidR="00E51AFE">
        <w:t xml:space="preserve"> </w:t>
      </w:r>
      <w:r>
        <w:t>und Ungerechtigkeit aufbrechen</w:t>
      </w:r>
      <w:r w:rsidR="00E51AFE">
        <w:t xml:space="preserve"> </w:t>
      </w:r>
      <w:r>
        <w:t>können.</w:t>
      </w:r>
    </w:p>
    <w:p w14:paraId="4598EFFE" w14:textId="77777777" w:rsidR="00E51AFE" w:rsidRDefault="00E51AFE" w:rsidP="00C86C15">
      <w:pPr>
        <w:tabs>
          <w:tab w:val="left" w:pos="3960"/>
        </w:tabs>
        <w:spacing w:after="0"/>
        <w:rPr>
          <w:b/>
        </w:rPr>
      </w:pPr>
    </w:p>
    <w:p w14:paraId="339FA1E0" w14:textId="77D82ADA" w:rsidR="00C86C15" w:rsidRDefault="00C86C15" w:rsidP="00C86C15">
      <w:pPr>
        <w:tabs>
          <w:tab w:val="left" w:pos="3960"/>
        </w:tabs>
        <w:spacing w:after="0"/>
      </w:pPr>
      <w:r w:rsidRPr="00E51AFE">
        <w:rPr>
          <w:b/>
        </w:rPr>
        <w:lastRenderedPageBreak/>
        <w:t>A</w:t>
      </w:r>
      <w:r>
        <w:t xml:space="preserve"> Erhöre uns, damit wir stark sind,</w:t>
      </w:r>
      <w:r w:rsidR="00E51AFE">
        <w:t xml:space="preserve"> </w:t>
      </w:r>
      <w:r>
        <w:t>Gefallene aufzurichten und mitwirken,</w:t>
      </w:r>
      <w:r w:rsidR="00E51AFE">
        <w:t xml:space="preserve"> </w:t>
      </w:r>
      <w:r>
        <w:t>dass es gerechter geht in</w:t>
      </w:r>
      <w:r w:rsidR="00E51AFE">
        <w:t xml:space="preserve"> </w:t>
      </w:r>
      <w:r>
        <w:t>unserer Welt!</w:t>
      </w:r>
    </w:p>
    <w:p w14:paraId="3AF0D951" w14:textId="44CDD676" w:rsidR="00E51AFE" w:rsidRDefault="00E51AFE" w:rsidP="00C86C15">
      <w:pPr>
        <w:tabs>
          <w:tab w:val="left" w:pos="3960"/>
        </w:tabs>
        <w:spacing w:after="0"/>
      </w:pPr>
    </w:p>
    <w:p w14:paraId="27A94522" w14:textId="23CE0225" w:rsidR="00E51AFE" w:rsidRDefault="00E51AFE" w:rsidP="00C86C15">
      <w:pPr>
        <w:tabs>
          <w:tab w:val="left" w:pos="3960"/>
        </w:tabs>
        <w:spacing w:after="0"/>
      </w:pPr>
    </w:p>
    <w:p w14:paraId="31350249" w14:textId="2492D6C4" w:rsidR="00E51AFE" w:rsidRDefault="00E51AFE">
      <w:pPr>
        <w:spacing w:after="200" w:line="276" w:lineRule="auto"/>
      </w:pPr>
      <w:r>
        <w:br w:type="page"/>
      </w:r>
    </w:p>
    <w:p w14:paraId="04C1CE17" w14:textId="5E2999C4" w:rsidR="00E51AFE" w:rsidRPr="00B10A47" w:rsidRDefault="00E51AFE" w:rsidP="00E51AFE">
      <w:pPr>
        <w:tabs>
          <w:tab w:val="left" w:pos="3960"/>
        </w:tabs>
        <w:spacing w:after="0"/>
        <w:rPr>
          <w:b/>
          <w:smallCaps/>
        </w:rPr>
      </w:pPr>
      <w:r w:rsidRPr="00B10A47">
        <w:rPr>
          <w:b/>
          <w:smallCaps/>
        </w:rPr>
        <w:lastRenderedPageBreak/>
        <w:t xml:space="preserve">Station </w:t>
      </w:r>
      <w:r>
        <w:rPr>
          <w:b/>
          <w:smallCaps/>
        </w:rPr>
        <w:t>8</w:t>
      </w:r>
      <w:r w:rsidRPr="00B10A47">
        <w:rPr>
          <w:b/>
          <w:smallCaps/>
        </w:rPr>
        <w:t xml:space="preserve">: </w:t>
      </w:r>
      <w:r w:rsidRPr="00E51AFE">
        <w:rPr>
          <w:b/>
          <w:smallCaps/>
        </w:rPr>
        <w:t>Jesus</w:t>
      </w:r>
      <w:r>
        <w:rPr>
          <w:b/>
          <w:smallCaps/>
        </w:rPr>
        <w:t xml:space="preserve"> </w:t>
      </w:r>
      <w:r w:rsidRPr="00E51AFE">
        <w:rPr>
          <w:b/>
          <w:smallCaps/>
        </w:rPr>
        <w:t>begegnet den</w:t>
      </w:r>
      <w:r>
        <w:rPr>
          <w:b/>
          <w:smallCaps/>
        </w:rPr>
        <w:t xml:space="preserve"> </w:t>
      </w:r>
      <w:r w:rsidRPr="00E51AFE">
        <w:rPr>
          <w:b/>
          <w:smallCaps/>
        </w:rPr>
        <w:t>weinenden</w:t>
      </w:r>
      <w:r>
        <w:rPr>
          <w:b/>
          <w:smallCaps/>
        </w:rPr>
        <w:t xml:space="preserve"> </w:t>
      </w:r>
      <w:r w:rsidRPr="00E51AFE">
        <w:rPr>
          <w:b/>
          <w:smallCaps/>
        </w:rPr>
        <w:t>Frauen</w:t>
      </w:r>
    </w:p>
    <w:p w14:paraId="1A0BF2B1" w14:textId="77777777" w:rsidR="00E51AFE" w:rsidRDefault="00E51AFE" w:rsidP="00E51AFE">
      <w:pPr>
        <w:tabs>
          <w:tab w:val="left" w:pos="3960"/>
        </w:tabs>
        <w:spacing w:after="0"/>
      </w:pPr>
    </w:p>
    <w:p w14:paraId="576A3BD4" w14:textId="77777777" w:rsidR="00E51AFE" w:rsidRPr="00B10A47" w:rsidRDefault="00E51AFE" w:rsidP="00E51AFE">
      <w:pPr>
        <w:tabs>
          <w:tab w:val="left" w:pos="3960"/>
        </w:tabs>
        <w:spacing w:after="0"/>
        <w:rPr>
          <w:b/>
          <w:smallCaps/>
        </w:rPr>
      </w:pPr>
      <w:r w:rsidRPr="00B10A47">
        <w:rPr>
          <w:b/>
          <w:smallCaps/>
        </w:rPr>
        <w:t>Lied</w:t>
      </w:r>
    </w:p>
    <w:p w14:paraId="21861174" w14:textId="77777777" w:rsidR="00E51AFE" w:rsidRDefault="00E51AFE" w:rsidP="00E51AFE">
      <w:pPr>
        <w:tabs>
          <w:tab w:val="left" w:pos="3960"/>
        </w:tabs>
        <w:spacing w:after="0"/>
      </w:pPr>
      <w:r>
        <w:t>Bekehre uns, vergib die Sünden</w:t>
      </w:r>
    </w:p>
    <w:p w14:paraId="2F585606" w14:textId="77777777" w:rsidR="00E51AFE" w:rsidRDefault="00E51AFE" w:rsidP="00E51AFE">
      <w:pPr>
        <w:tabs>
          <w:tab w:val="left" w:pos="3960"/>
        </w:tabs>
        <w:spacing w:after="0"/>
      </w:pPr>
      <w:r>
        <w:t xml:space="preserve">GL 266 </w:t>
      </w:r>
      <w:r w:rsidRPr="00B10A47">
        <w:rPr>
          <w:i/>
        </w:rPr>
        <w:t>(nur KV)</w:t>
      </w:r>
    </w:p>
    <w:p w14:paraId="6AE8F793" w14:textId="77777777" w:rsidR="00E51AFE" w:rsidRDefault="00E51AFE" w:rsidP="00E51AFE">
      <w:pPr>
        <w:tabs>
          <w:tab w:val="left" w:pos="3960"/>
        </w:tabs>
        <w:spacing w:after="0"/>
      </w:pPr>
    </w:p>
    <w:p w14:paraId="066EA29D" w14:textId="77777777" w:rsidR="00E51AFE" w:rsidRDefault="00E51AFE" w:rsidP="00E51AFE">
      <w:pPr>
        <w:tabs>
          <w:tab w:val="left" w:pos="3960"/>
        </w:tabs>
        <w:spacing w:after="0"/>
      </w:pPr>
      <w:r w:rsidRPr="00B10A47">
        <w:rPr>
          <w:b/>
        </w:rPr>
        <w:t>S1</w:t>
      </w:r>
      <w:r>
        <w:t xml:space="preserve"> Herr, öffne uns die Augen und schärfe die Sinne,</w:t>
      </w:r>
    </w:p>
    <w:p w14:paraId="5D611D33" w14:textId="7CFCD1A3" w:rsidR="00E51AFE" w:rsidRDefault="00E51AFE" w:rsidP="00E51AFE">
      <w:pPr>
        <w:tabs>
          <w:tab w:val="left" w:pos="3960"/>
        </w:tabs>
        <w:spacing w:after="0"/>
      </w:pPr>
      <w:r w:rsidRPr="00B10A47">
        <w:rPr>
          <w:b/>
        </w:rPr>
        <w:t>A</w:t>
      </w:r>
      <w:r>
        <w:t xml:space="preserve"> Damit wir deinen Weg erkennen und mitgehen.</w:t>
      </w:r>
    </w:p>
    <w:p w14:paraId="0A034777" w14:textId="3AD94D6A" w:rsidR="00E51AFE" w:rsidRDefault="00E51AFE" w:rsidP="00E51AFE">
      <w:pPr>
        <w:tabs>
          <w:tab w:val="left" w:pos="3960"/>
        </w:tabs>
        <w:spacing w:after="0"/>
      </w:pPr>
    </w:p>
    <w:p w14:paraId="45C88913" w14:textId="77777777" w:rsidR="00E51AFE" w:rsidRPr="00E51AFE" w:rsidRDefault="00E51AFE" w:rsidP="00E51AFE">
      <w:pPr>
        <w:tabs>
          <w:tab w:val="left" w:pos="3960"/>
        </w:tabs>
        <w:spacing w:after="0"/>
        <w:rPr>
          <w:b/>
          <w:smallCaps/>
        </w:rPr>
      </w:pPr>
      <w:proofErr w:type="spellStart"/>
      <w:r w:rsidRPr="00E51AFE">
        <w:rPr>
          <w:b/>
          <w:smallCaps/>
        </w:rPr>
        <w:t>Lk</w:t>
      </w:r>
      <w:proofErr w:type="spellEnd"/>
      <w:r w:rsidRPr="00E51AFE">
        <w:rPr>
          <w:b/>
          <w:smallCaps/>
        </w:rPr>
        <w:t xml:space="preserve"> 23,27-28</w:t>
      </w:r>
    </w:p>
    <w:p w14:paraId="393F7352" w14:textId="77777777" w:rsidR="00E51AFE" w:rsidRDefault="00E51AFE" w:rsidP="00E51AFE">
      <w:pPr>
        <w:tabs>
          <w:tab w:val="left" w:pos="3960"/>
        </w:tabs>
        <w:spacing w:after="0"/>
      </w:pPr>
      <w:r w:rsidRPr="00E51AFE">
        <w:rPr>
          <w:b/>
        </w:rPr>
        <w:t>S2</w:t>
      </w:r>
      <w:r>
        <w:t xml:space="preserve"> Aus dem Lukasevangelium:</w:t>
      </w:r>
    </w:p>
    <w:p w14:paraId="227BC788" w14:textId="7CA8ABB6" w:rsidR="00E51AFE" w:rsidRDefault="00E51AFE" w:rsidP="00E51AFE">
      <w:pPr>
        <w:tabs>
          <w:tab w:val="left" w:pos="3960"/>
        </w:tabs>
        <w:spacing w:after="0"/>
      </w:pPr>
      <w:r>
        <w:t>„Es folgte ihm eine große Menge des Volkes, darunter auch Frauen, die um ihn klagten und weinten. Jesus wandte sich zu ihnen um und sagte: Töchter Jerusalems, weint nicht über mich; weint vielmehr über euch und eure Kinder!“</w:t>
      </w:r>
    </w:p>
    <w:p w14:paraId="6DD057D4" w14:textId="77777777" w:rsidR="00E51AFE" w:rsidRDefault="00E51AFE" w:rsidP="00E51AFE">
      <w:pPr>
        <w:tabs>
          <w:tab w:val="left" w:pos="3960"/>
        </w:tabs>
        <w:spacing w:after="0"/>
      </w:pPr>
    </w:p>
    <w:p w14:paraId="7B8810B6" w14:textId="77777777" w:rsidR="009D6BF8" w:rsidRDefault="00E51AFE" w:rsidP="00E51AFE">
      <w:pPr>
        <w:tabs>
          <w:tab w:val="left" w:pos="3960"/>
        </w:tabs>
        <w:spacing w:after="0"/>
      </w:pPr>
      <w:r w:rsidRPr="00E51AFE">
        <w:rPr>
          <w:b/>
        </w:rPr>
        <w:t>S1</w:t>
      </w:r>
      <w:r>
        <w:t xml:space="preserve"> Wieder sind es die Frauen, die</w:t>
      </w:r>
      <w:r w:rsidR="009D6BF8">
        <w:t xml:space="preserve"> </w:t>
      </w:r>
      <w:r>
        <w:t>Jesus am Wegrand begleiten – nach</w:t>
      </w:r>
      <w:r w:rsidR="009D6BF8">
        <w:t xml:space="preserve"> </w:t>
      </w:r>
      <w:r>
        <w:t>seiner Mutter und Veronika. Seine</w:t>
      </w:r>
      <w:r w:rsidR="009D6BF8">
        <w:t xml:space="preserve"> </w:t>
      </w:r>
      <w:r>
        <w:t>Jünger sind nicht erwähnt. Sind</w:t>
      </w:r>
      <w:r w:rsidR="009D6BF8">
        <w:t xml:space="preserve"> </w:t>
      </w:r>
      <w:r>
        <w:t>sie geflohen? In seinen Worten an</w:t>
      </w:r>
      <w:r w:rsidR="009D6BF8">
        <w:t xml:space="preserve"> </w:t>
      </w:r>
      <w:r>
        <w:t>die trauernden Frauen sieht Jesus</w:t>
      </w:r>
      <w:r w:rsidR="009D6BF8">
        <w:t xml:space="preserve"> </w:t>
      </w:r>
      <w:r>
        <w:t>bereits die Zerstörung Jerusalems</w:t>
      </w:r>
      <w:r w:rsidR="009D6BF8">
        <w:t xml:space="preserve"> </w:t>
      </w:r>
      <w:r>
        <w:t>und das Elend voraus, das damit für</w:t>
      </w:r>
      <w:r w:rsidR="009D6BF8">
        <w:t xml:space="preserve"> </w:t>
      </w:r>
      <w:r>
        <w:t>das jüdische Volk zusammenhängt.</w:t>
      </w:r>
      <w:r w:rsidR="009D6BF8">
        <w:t xml:space="preserve"> </w:t>
      </w:r>
    </w:p>
    <w:p w14:paraId="22F62EF2" w14:textId="563BA8AB" w:rsidR="00E51AFE" w:rsidRDefault="00E51AFE" w:rsidP="00E51AFE">
      <w:pPr>
        <w:tabs>
          <w:tab w:val="left" w:pos="3960"/>
        </w:tabs>
        <w:spacing w:after="0"/>
      </w:pPr>
      <w:r>
        <w:t>Vielleicht sieht Jesus aber auch</w:t>
      </w:r>
      <w:r w:rsidR="009D6BF8">
        <w:t xml:space="preserve"> </w:t>
      </w:r>
      <w:r>
        <w:t>schon die vielen Verfolgungen bis</w:t>
      </w:r>
      <w:r w:rsidR="009D6BF8">
        <w:t xml:space="preserve"> </w:t>
      </w:r>
      <w:r>
        <w:t>hin zum Holocaust und den heutigen</w:t>
      </w:r>
      <w:r w:rsidR="009D6BF8">
        <w:t xml:space="preserve"> </w:t>
      </w:r>
      <w:r>
        <w:t>antisemitischen Bewegungen.</w:t>
      </w:r>
    </w:p>
    <w:p w14:paraId="479B998C" w14:textId="77777777" w:rsidR="009D6BF8" w:rsidRDefault="009D6BF8" w:rsidP="00E51AFE">
      <w:pPr>
        <w:tabs>
          <w:tab w:val="left" w:pos="3960"/>
        </w:tabs>
        <w:spacing w:after="0"/>
      </w:pPr>
    </w:p>
    <w:p w14:paraId="4B084ADD" w14:textId="39E4C267" w:rsidR="00E51AFE" w:rsidRDefault="00E51AFE" w:rsidP="00E51AFE">
      <w:pPr>
        <w:tabs>
          <w:tab w:val="left" w:pos="3960"/>
        </w:tabs>
        <w:spacing w:after="0"/>
      </w:pPr>
      <w:r w:rsidRPr="009D6BF8">
        <w:rPr>
          <w:b/>
        </w:rPr>
        <w:t>S2</w:t>
      </w:r>
      <w:r>
        <w:t xml:space="preserve"> Jesus sieht Unrecht, das noch nicht</w:t>
      </w:r>
      <w:r w:rsidR="009D6BF8">
        <w:t xml:space="preserve"> </w:t>
      </w:r>
      <w:r>
        <w:t>zu sehen ist. Er warnt, er prophezeit.</w:t>
      </w:r>
    </w:p>
    <w:p w14:paraId="0BEF6CD8" w14:textId="3A324D5E" w:rsidR="00E51AFE" w:rsidRDefault="00E51AFE" w:rsidP="00E51AFE">
      <w:pPr>
        <w:tabs>
          <w:tab w:val="left" w:pos="3960"/>
        </w:tabs>
        <w:spacing w:after="0"/>
      </w:pPr>
      <w:r>
        <w:t>Höre ich die mahnenden Stimmen</w:t>
      </w:r>
      <w:r w:rsidR="009D6BF8">
        <w:t xml:space="preserve"> </w:t>
      </w:r>
      <w:r>
        <w:t>unserer Zeit?</w:t>
      </w:r>
    </w:p>
    <w:p w14:paraId="7B2F4BEB" w14:textId="36CEEF5B" w:rsidR="00E51AFE" w:rsidRDefault="00E51AFE" w:rsidP="00E51AFE">
      <w:pPr>
        <w:tabs>
          <w:tab w:val="left" w:pos="3960"/>
        </w:tabs>
        <w:spacing w:after="0"/>
      </w:pPr>
      <w:r>
        <w:t>Wo stehe ich?</w:t>
      </w:r>
    </w:p>
    <w:p w14:paraId="3BC15897" w14:textId="77777777" w:rsidR="009D6BF8" w:rsidRDefault="009D6BF8" w:rsidP="00E51AFE">
      <w:pPr>
        <w:tabs>
          <w:tab w:val="left" w:pos="3960"/>
        </w:tabs>
        <w:spacing w:after="0"/>
      </w:pPr>
    </w:p>
    <w:p w14:paraId="7B5AEB54" w14:textId="77777777" w:rsidR="007F1475" w:rsidRDefault="00E51AFE" w:rsidP="00E51AFE">
      <w:pPr>
        <w:tabs>
          <w:tab w:val="left" w:pos="3960"/>
        </w:tabs>
        <w:spacing w:after="0"/>
      </w:pPr>
      <w:r w:rsidRPr="009D6BF8">
        <w:rPr>
          <w:b/>
        </w:rPr>
        <w:t>S1</w:t>
      </w:r>
      <w:r>
        <w:t xml:space="preserve"> Maria </w:t>
      </w:r>
      <w:proofErr w:type="spellStart"/>
      <w:r>
        <w:t>Mitziel</w:t>
      </w:r>
      <w:proofErr w:type="spellEnd"/>
      <w:r>
        <w:t>, eine philippinische</w:t>
      </w:r>
      <w:r w:rsidR="008530ED">
        <w:t xml:space="preserve"> </w:t>
      </w:r>
      <w:r>
        <w:t xml:space="preserve">Schülerin sagt: </w:t>
      </w:r>
    </w:p>
    <w:p w14:paraId="14E4B022" w14:textId="2A75917B" w:rsidR="00E51AFE" w:rsidRDefault="00E51AFE" w:rsidP="00E51AFE">
      <w:pPr>
        <w:tabs>
          <w:tab w:val="left" w:pos="3960"/>
        </w:tabs>
        <w:spacing w:after="0"/>
      </w:pPr>
      <w:r>
        <w:t>„Ich bete dafür, dass</w:t>
      </w:r>
      <w:r w:rsidR="008530ED">
        <w:t xml:space="preserve"> </w:t>
      </w:r>
      <w:r>
        <w:t>mehr Menschen erkennen, dass</w:t>
      </w:r>
      <w:r w:rsidR="008530ED">
        <w:t xml:space="preserve"> </w:t>
      </w:r>
      <w:r>
        <w:t>wir unseren Planeten zerstören und</w:t>
      </w:r>
      <w:r w:rsidR="008530ED">
        <w:t xml:space="preserve"> </w:t>
      </w:r>
      <w:r>
        <w:t>dies zu unserem Aussterben führen</w:t>
      </w:r>
      <w:r w:rsidR="008530ED">
        <w:t xml:space="preserve"> </w:t>
      </w:r>
      <w:r>
        <w:t>kann. Wir alle müssen unseren Beitrag</w:t>
      </w:r>
      <w:r w:rsidR="008530ED">
        <w:t xml:space="preserve"> </w:t>
      </w:r>
      <w:r>
        <w:t>leisten. Du. Ich. Sie. Wir alle.“</w:t>
      </w:r>
    </w:p>
    <w:p w14:paraId="361ADD49" w14:textId="77777777" w:rsidR="008530ED" w:rsidRDefault="008530ED" w:rsidP="00E51AFE">
      <w:pPr>
        <w:tabs>
          <w:tab w:val="left" w:pos="3960"/>
        </w:tabs>
        <w:spacing w:after="0"/>
      </w:pPr>
    </w:p>
    <w:p w14:paraId="2445CD70" w14:textId="156DF348" w:rsidR="00E51AFE" w:rsidRPr="008530ED" w:rsidRDefault="00E51AFE" w:rsidP="00E51AFE">
      <w:pPr>
        <w:tabs>
          <w:tab w:val="left" w:pos="3960"/>
        </w:tabs>
        <w:spacing w:after="0"/>
        <w:rPr>
          <w:b/>
          <w:smallCaps/>
        </w:rPr>
      </w:pPr>
      <w:r w:rsidRPr="008530ED">
        <w:rPr>
          <w:b/>
          <w:smallCaps/>
        </w:rPr>
        <w:t>Lied</w:t>
      </w:r>
    </w:p>
    <w:p w14:paraId="24E7074C" w14:textId="77777777" w:rsidR="00E51AFE" w:rsidRDefault="00E51AFE" w:rsidP="00E51AFE">
      <w:pPr>
        <w:tabs>
          <w:tab w:val="left" w:pos="3960"/>
        </w:tabs>
        <w:spacing w:after="0"/>
      </w:pPr>
      <w:r>
        <w:t>Aus tiefer Not,</w:t>
      </w:r>
    </w:p>
    <w:p w14:paraId="4E0FBEA2" w14:textId="77777777" w:rsidR="00E51AFE" w:rsidRDefault="00E51AFE" w:rsidP="00E51AFE">
      <w:pPr>
        <w:tabs>
          <w:tab w:val="left" w:pos="3960"/>
        </w:tabs>
        <w:spacing w:after="0"/>
      </w:pPr>
      <w:r>
        <w:t>GL 277,2</w:t>
      </w:r>
    </w:p>
    <w:p w14:paraId="2208CEE2" w14:textId="77777777" w:rsidR="008530ED" w:rsidRDefault="008530ED" w:rsidP="00E51AFE">
      <w:pPr>
        <w:tabs>
          <w:tab w:val="left" w:pos="3960"/>
        </w:tabs>
        <w:spacing w:after="0"/>
        <w:rPr>
          <w:b/>
          <w:smallCaps/>
        </w:rPr>
      </w:pPr>
    </w:p>
    <w:p w14:paraId="4D112664" w14:textId="7012F333" w:rsidR="00E51AFE" w:rsidRPr="008530ED" w:rsidRDefault="00E51AFE" w:rsidP="00E51AFE">
      <w:pPr>
        <w:tabs>
          <w:tab w:val="left" w:pos="3960"/>
        </w:tabs>
        <w:spacing w:after="0"/>
        <w:rPr>
          <w:b/>
          <w:smallCaps/>
        </w:rPr>
      </w:pPr>
      <w:proofErr w:type="spellStart"/>
      <w:r w:rsidRPr="008530ED">
        <w:rPr>
          <w:b/>
          <w:smallCaps/>
        </w:rPr>
        <w:t>Ps</w:t>
      </w:r>
      <w:proofErr w:type="spellEnd"/>
      <w:r w:rsidRPr="008530ED">
        <w:rPr>
          <w:b/>
          <w:smallCaps/>
        </w:rPr>
        <w:t xml:space="preserve"> 28,9.12</w:t>
      </w:r>
    </w:p>
    <w:p w14:paraId="1BD1F349" w14:textId="54843188" w:rsidR="00E51AFE" w:rsidRDefault="00E51AFE" w:rsidP="00E51AFE">
      <w:pPr>
        <w:tabs>
          <w:tab w:val="left" w:pos="3960"/>
        </w:tabs>
        <w:spacing w:after="0"/>
      </w:pPr>
      <w:r w:rsidRPr="008530ED">
        <w:rPr>
          <w:b/>
        </w:rPr>
        <w:t>S2</w:t>
      </w:r>
      <w:r>
        <w:t xml:space="preserve"> Beten wir mit den Worten des</w:t>
      </w:r>
      <w:r w:rsidR="008530ED">
        <w:t xml:space="preserve"> </w:t>
      </w:r>
      <w:r>
        <w:t>Psalms 28:</w:t>
      </w:r>
    </w:p>
    <w:p w14:paraId="606F043F" w14:textId="6E6D23F7" w:rsidR="00E51AFE" w:rsidRDefault="00E51AFE" w:rsidP="00E51AFE">
      <w:pPr>
        <w:tabs>
          <w:tab w:val="left" w:pos="3960"/>
        </w:tabs>
        <w:spacing w:after="0"/>
      </w:pPr>
      <w:r>
        <w:t>Verbirg nicht dein Angesicht vor mir:</w:t>
      </w:r>
    </w:p>
    <w:p w14:paraId="6A5BB73D" w14:textId="4C4C94E2" w:rsidR="00E51AFE" w:rsidRDefault="00E51AFE" w:rsidP="00E51AFE">
      <w:pPr>
        <w:tabs>
          <w:tab w:val="left" w:pos="3960"/>
        </w:tabs>
        <w:spacing w:after="0"/>
      </w:pPr>
      <w:r>
        <w:t>Weise deinen Knecht im Zorn nicht</w:t>
      </w:r>
      <w:r w:rsidR="008530ED">
        <w:t xml:space="preserve"> </w:t>
      </w:r>
      <w:r>
        <w:t>ab!</w:t>
      </w:r>
    </w:p>
    <w:p w14:paraId="5B919EE9" w14:textId="77777777" w:rsidR="00E51AFE" w:rsidRDefault="00E51AFE" w:rsidP="00E51AFE">
      <w:pPr>
        <w:tabs>
          <w:tab w:val="left" w:pos="3960"/>
        </w:tabs>
        <w:spacing w:after="0"/>
      </w:pPr>
      <w:r>
        <w:t>Du wurdest meine Hilfe.</w:t>
      </w:r>
    </w:p>
    <w:p w14:paraId="7C8A453B" w14:textId="77777777" w:rsidR="00E51AFE" w:rsidRDefault="00E51AFE" w:rsidP="00E51AFE">
      <w:pPr>
        <w:tabs>
          <w:tab w:val="left" w:pos="3960"/>
        </w:tabs>
        <w:spacing w:after="0"/>
      </w:pPr>
      <w:r w:rsidRPr="008530ED">
        <w:rPr>
          <w:b/>
        </w:rPr>
        <w:t>A</w:t>
      </w:r>
      <w:r>
        <w:t xml:space="preserve"> Weise mir, Herr, deinen Weg,</w:t>
      </w:r>
    </w:p>
    <w:p w14:paraId="06631F47" w14:textId="49838988" w:rsidR="00E51AFE" w:rsidRDefault="00E51AFE" w:rsidP="00E51AFE">
      <w:pPr>
        <w:tabs>
          <w:tab w:val="left" w:pos="3960"/>
        </w:tabs>
        <w:spacing w:after="0"/>
      </w:pPr>
      <w:r>
        <w:t>leite mich auf ebener Bahn wegen</w:t>
      </w:r>
      <w:r w:rsidR="008530ED">
        <w:t xml:space="preserve"> </w:t>
      </w:r>
      <w:r>
        <w:t>meiner Feinde!</w:t>
      </w:r>
    </w:p>
    <w:p w14:paraId="6F310FBF" w14:textId="77777777" w:rsidR="008530ED" w:rsidRDefault="008530ED" w:rsidP="00E51AFE">
      <w:pPr>
        <w:tabs>
          <w:tab w:val="left" w:pos="3960"/>
        </w:tabs>
        <w:spacing w:after="0"/>
      </w:pPr>
    </w:p>
    <w:p w14:paraId="76A7F79A" w14:textId="762434C2" w:rsidR="00E51AFE" w:rsidRDefault="00E51AFE" w:rsidP="00E51AFE">
      <w:pPr>
        <w:tabs>
          <w:tab w:val="left" w:pos="3960"/>
        </w:tabs>
        <w:spacing w:after="0"/>
      </w:pPr>
      <w:r w:rsidRPr="008530ED">
        <w:rPr>
          <w:b/>
        </w:rPr>
        <w:t>S1</w:t>
      </w:r>
      <w:r>
        <w:t xml:space="preserve"> Herr, wir gedenken der vielen</w:t>
      </w:r>
      <w:r w:rsidR="008530ED">
        <w:t xml:space="preserve"> </w:t>
      </w:r>
      <w:r>
        <w:t>Ermordeten und Verfolgten, der</w:t>
      </w:r>
      <w:r w:rsidR="008530ED">
        <w:t xml:space="preserve"> </w:t>
      </w:r>
      <w:r>
        <w:t>Juden. Wir gedenken der vielen</w:t>
      </w:r>
    </w:p>
    <w:p w14:paraId="3BA2B562" w14:textId="5C86F74A" w:rsidR="00E51AFE" w:rsidRDefault="00E51AFE" w:rsidP="00E51AFE">
      <w:pPr>
        <w:tabs>
          <w:tab w:val="left" w:pos="3960"/>
        </w:tabs>
        <w:spacing w:after="0"/>
      </w:pPr>
      <w:r>
        <w:lastRenderedPageBreak/>
        <w:t>Völker der weiten Welt, die ihr Land</w:t>
      </w:r>
      <w:r w:rsidR="008530ED">
        <w:t xml:space="preserve"> </w:t>
      </w:r>
      <w:r>
        <w:t>verlassen mussten und nun auch</w:t>
      </w:r>
      <w:r w:rsidR="008530ED">
        <w:t xml:space="preserve"> </w:t>
      </w:r>
      <w:r>
        <w:t>wegen der Klimaänderung verlassen</w:t>
      </w:r>
      <w:r w:rsidR="008530ED">
        <w:t xml:space="preserve"> </w:t>
      </w:r>
      <w:r>
        <w:t>müssen. Zeige ihnen Wege zu einem</w:t>
      </w:r>
      <w:r w:rsidR="008530ED">
        <w:t xml:space="preserve"> </w:t>
      </w:r>
      <w:r>
        <w:t>Platz, an dem sie ein menschenwürdiges</w:t>
      </w:r>
      <w:r w:rsidR="008530ED">
        <w:t xml:space="preserve"> </w:t>
      </w:r>
      <w:r>
        <w:t>Leben gestalten können!</w:t>
      </w:r>
    </w:p>
    <w:p w14:paraId="40C9C379" w14:textId="77777777" w:rsidR="008530ED" w:rsidRDefault="008530ED" w:rsidP="00E51AFE">
      <w:pPr>
        <w:tabs>
          <w:tab w:val="left" w:pos="3960"/>
        </w:tabs>
        <w:spacing w:after="0"/>
      </w:pPr>
    </w:p>
    <w:p w14:paraId="3D7BA34A" w14:textId="6994BA37" w:rsidR="00E51AFE" w:rsidRDefault="00E51AFE" w:rsidP="00E51AFE">
      <w:pPr>
        <w:tabs>
          <w:tab w:val="left" w:pos="3960"/>
        </w:tabs>
        <w:spacing w:after="0"/>
      </w:pPr>
      <w:r w:rsidRPr="008530ED">
        <w:rPr>
          <w:b/>
        </w:rPr>
        <w:t>A</w:t>
      </w:r>
      <w:r>
        <w:t xml:space="preserve"> Erhöre uns, dass wir uns einsetzen</w:t>
      </w:r>
      <w:r w:rsidR="008530ED">
        <w:t xml:space="preserve"> </w:t>
      </w:r>
      <w:r>
        <w:t>für soziale und ökologische Gerechtigkeit</w:t>
      </w:r>
      <w:r w:rsidR="008530ED">
        <w:t xml:space="preserve"> </w:t>
      </w:r>
      <w:r>
        <w:t>und gegen Zerstörung und</w:t>
      </w:r>
      <w:r w:rsidR="008530ED">
        <w:t xml:space="preserve"> </w:t>
      </w:r>
      <w:r>
        <w:t>Vertreibung!</w:t>
      </w:r>
    </w:p>
    <w:p w14:paraId="09B8C2A0" w14:textId="100F2428" w:rsidR="006B1CC8" w:rsidRDefault="006B1CC8" w:rsidP="00E51AFE">
      <w:pPr>
        <w:tabs>
          <w:tab w:val="left" w:pos="3960"/>
        </w:tabs>
        <w:spacing w:after="0"/>
      </w:pPr>
    </w:p>
    <w:p w14:paraId="2FEAD691" w14:textId="5F364FD1" w:rsidR="006B1CC8" w:rsidRDefault="006B1CC8" w:rsidP="00E51AFE">
      <w:pPr>
        <w:tabs>
          <w:tab w:val="left" w:pos="3960"/>
        </w:tabs>
        <w:spacing w:after="0"/>
      </w:pPr>
    </w:p>
    <w:p w14:paraId="41A0E848" w14:textId="54FBE673" w:rsidR="006B1CC8" w:rsidRDefault="006B1CC8">
      <w:pPr>
        <w:spacing w:after="200" w:line="276" w:lineRule="auto"/>
      </w:pPr>
      <w:r>
        <w:br w:type="page"/>
      </w:r>
    </w:p>
    <w:p w14:paraId="3AC27F2E" w14:textId="092B4A7D" w:rsidR="006B1CC8" w:rsidRPr="00B10A47" w:rsidRDefault="006B1CC8" w:rsidP="006B1CC8">
      <w:pPr>
        <w:tabs>
          <w:tab w:val="left" w:pos="3960"/>
        </w:tabs>
        <w:spacing w:after="0"/>
        <w:rPr>
          <w:b/>
          <w:smallCaps/>
        </w:rPr>
      </w:pPr>
      <w:r w:rsidRPr="00B10A47">
        <w:rPr>
          <w:b/>
          <w:smallCaps/>
        </w:rPr>
        <w:lastRenderedPageBreak/>
        <w:t xml:space="preserve">Station </w:t>
      </w:r>
      <w:r>
        <w:rPr>
          <w:b/>
          <w:smallCaps/>
        </w:rPr>
        <w:t>9</w:t>
      </w:r>
      <w:r w:rsidRPr="00B10A47">
        <w:rPr>
          <w:b/>
          <w:smallCaps/>
        </w:rPr>
        <w:t xml:space="preserve">: </w:t>
      </w:r>
      <w:r w:rsidRPr="006B1CC8">
        <w:rPr>
          <w:b/>
          <w:smallCaps/>
        </w:rPr>
        <w:t>Jesus fällt</w:t>
      </w:r>
      <w:r>
        <w:rPr>
          <w:b/>
          <w:smallCaps/>
        </w:rPr>
        <w:t xml:space="preserve"> </w:t>
      </w:r>
      <w:r w:rsidRPr="006B1CC8">
        <w:rPr>
          <w:b/>
          <w:smallCaps/>
        </w:rPr>
        <w:t>zum dritten</w:t>
      </w:r>
      <w:r>
        <w:rPr>
          <w:b/>
          <w:smallCaps/>
        </w:rPr>
        <w:t xml:space="preserve"> </w:t>
      </w:r>
      <w:r w:rsidRPr="006B1CC8">
        <w:rPr>
          <w:b/>
          <w:smallCaps/>
        </w:rPr>
        <w:t>Mal unter</w:t>
      </w:r>
      <w:r>
        <w:rPr>
          <w:b/>
          <w:smallCaps/>
        </w:rPr>
        <w:t xml:space="preserve"> </w:t>
      </w:r>
      <w:r w:rsidRPr="006B1CC8">
        <w:rPr>
          <w:b/>
          <w:smallCaps/>
        </w:rPr>
        <w:t>dem Kreuz</w:t>
      </w:r>
    </w:p>
    <w:p w14:paraId="5295E093" w14:textId="77777777" w:rsidR="006B1CC8" w:rsidRDefault="006B1CC8" w:rsidP="006B1CC8">
      <w:pPr>
        <w:tabs>
          <w:tab w:val="left" w:pos="3960"/>
        </w:tabs>
        <w:spacing w:after="0"/>
      </w:pPr>
    </w:p>
    <w:p w14:paraId="5AD55193" w14:textId="77777777" w:rsidR="006B1CC8" w:rsidRPr="00B10A47" w:rsidRDefault="006B1CC8" w:rsidP="006B1CC8">
      <w:pPr>
        <w:tabs>
          <w:tab w:val="left" w:pos="3960"/>
        </w:tabs>
        <w:spacing w:after="0"/>
        <w:rPr>
          <w:b/>
          <w:smallCaps/>
        </w:rPr>
      </w:pPr>
      <w:r w:rsidRPr="00B10A47">
        <w:rPr>
          <w:b/>
          <w:smallCaps/>
        </w:rPr>
        <w:t>Lied</w:t>
      </w:r>
    </w:p>
    <w:p w14:paraId="44A75D01" w14:textId="77777777" w:rsidR="006B1CC8" w:rsidRDefault="006B1CC8" w:rsidP="006B1CC8">
      <w:pPr>
        <w:tabs>
          <w:tab w:val="left" w:pos="3960"/>
        </w:tabs>
        <w:spacing w:after="0"/>
      </w:pPr>
      <w:r>
        <w:t>Bekehre uns, vergib die Sünden</w:t>
      </w:r>
    </w:p>
    <w:p w14:paraId="63A7B8B7" w14:textId="77777777" w:rsidR="006B1CC8" w:rsidRDefault="006B1CC8" w:rsidP="006B1CC8">
      <w:pPr>
        <w:tabs>
          <w:tab w:val="left" w:pos="3960"/>
        </w:tabs>
        <w:spacing w:after="0"/>
      </w:pPr>
      <w:r>
        <w:t xml:space="preserve">GL 266 </w:t>
      </w:r>
      <w:r w:rsidRPr="00B10A47">
        <w:rPr>
          <w:i/>
        </w:rPr>
        <w:t>(nur KV)</w:t>
      </w:r>
    </w:p>
    <w:p w14:paraId="34663E04" w14:textId="77777777" w:rsidR="006B1CC8" w:rsidRDefault="006B1CC8" w:rsidP="006B1CC8">
      <w:pPr>
        <w:tabs>
          <w:tab w:val="left" w:pos="3960"/>
        </w:tabs>
        <w:spacing w:after="0"/>
      </w:pPr>
    </w:p>
    <w:p w14:paraId="5165EAC1" w14:textId="77777777" w:rsidR="006B1CC8" w:rsidRDefault="006B1CC8" w:rsidP="006B1CC8">
      <w:pPr>
        <w:tabs>
          <w:tab w:val="left" w:pos="3960"/>
        </w:tabs>
        <w:spacing w:after="0"/>
      </w:pPr>
      <w:r w:rsidRPr="00B10A47">
        <w:rPr>
          <w:b/>
        </w:rPr>
        <w:t>S1</w:t>
      </w:r>
      <w:r>
        <w:t xml:space="preserve"> Herr, öffne uns die Augen und schärfe die Sinne,</w:t>
      </w:r>
    </w:p>
    <w:p w14:paraId="4DEBDD02" w14:textId="6FD03072" w:rsidR="006B1CC8" w:rsidRDefault="006B1CC8" w:rsidP="006B1CC8">
      <w:pPr>
        <w:tabs>
          <w:tab w:val="left" w:pos="3960"/>
        </w:tabs>
        <w:spacing w:after="0"/>
      </w:pPr>
      <w:r w:rsidRPr="00B10A47">
        <w:rPr>
          <w:b/>
        </w:rPr>
        <w:t>A</w:t>
      </w:r>
      <w:r>
        <w:t xml:space="preserve"> Damit wir deinen Weg erkennen und mitgehen.</w:t>
      </w:r>
    </w:p>
    <w:p w14:paraId="20DF683F" w14:textId="35AF02D8" w:rsidR="007F1475" w:rsidRDefault="007F1475" w:rsidP="006B1CC8">
      <w:pPr>
        <w:tabs>
          <w:tab w:val="left" w:pos="3960"/>
        </w:tabs>
        <w:spacing w:after="0"/>
      </w:pPr>
    </w:p>
    <w:p w14:paraId="5C15E1D3" w14:textId="409679A6" w:rsidR="007F1475" w:rsidRDefault="007F1475" w:rsidP="007F1475">
      <w:pPr>
        <w:tabs>
          <w:tab w:val="left" w:pos="3960"/>
        </w:tabs>
        <w:spacing w:after="0"/>
      </w:pPr>
      <w:r w:rsidRPr="007F1475">
        <w:rPr>
          <w:b/>
        </w:rPr>
        <w:t>S2</w:t>
      </w:r>
      <w:r>
        <w:t xml:space="preserve"> Der Leidensweg Jesu erinnert auch an den Weg des Volkes Israel und seiner Propheten. Gerade die Psalmen sind einerseits Lob- und Dankgesang auf die Größe und Barmherzigkeit</w:t>
      </w:r>
    </w:p>
    <w:p w14:paraId="141DDA2D" w14:textId="4AC38A35" w:rsidR="007F1475" w:rsidRDefault="007F1475" w:rsidP="007F1475">
      <w:pPr>
        <w:tabs>
          <w:tab w:val="left" w:pos="3960"/>
        </w:tabs>
        <w:spacing w:after="0"/>
      </w:pPr>
      <w:r>
        <w:t>Gottes. Zum anderen klagen sie und bitten um Beistand und Erlösung, wenn die Kräfte nicht mehr reichen und man sich verlassen fühlt und am Boden liegt.</w:t>
      </w:r>
    </w:p>
    <w:p w14:paraId="0E09E4D1" w14:textId="77777777" w:rsidR="007F1475" w:rsidRDefault="007F1475" w:rsidP="007F1475">
      <w:pPr>
        <w:tabs>
          <w:tab w:val="left" w:pos="3960"/>
        </w:tabs>
        <w:spacing w:after="0"/>
      </w:pPr>
    </w:p>
    <w:p w14:paraId="26CBC1D9" w14:textId="02AC3856" w:rsidR="007F1475" w:rsidRDefault="007F1475" w:rsidP="007F1475">
      <w:pPr>
        <w:tabs>
          <w:tab w:val="left" w:pos="3960"/>
        </w:tabs>
        <w:spacing w:after="0"/>
      </w:pPr>
      <w:r w:rsidRPr="007F1475">
        <w:rPr>
          <w:b/>
        </w:rPr>
        <w:t>S1</w:t>
      </w:r>
      <w:r>
        <w:t xml:space="preserve"> Wieder am Boden. Kaum noch Kraft zum Aufstehen. Wie viele Menschen erleben immer wieder neu, dass sie ihrer Lebensgrundlagen beraubt werden, ihnen ihr Lebensraum genommen wird?</w:t>
      </w:r>
    </w:p>
    <w:p w14:paraId="46E8D347" w14:textId="77777777" w:rsidR="007F1475" w:rsidRDefault="007F1475" w:rsidP="007F1475">
      <w:pPr>
        <w:tabs>
          <w:tab w:val="left" w:pos="3960"/>
        </w:tabs>
        <w:spacing w:after="0"/>
      </w:pPr>
      <w:r>
        <w:t xml:space="preserve">Sehe ich ihr Leid? </w:t>
      </w:r>
    </w:p>
    <w:p w14:paraId="71D87A52" w14:textId="23F9F2EA" w:rsidR="007F1475" w:rsidRDefault="007F1475" w:rsidP="007F1475">
      <w:pPr>
        <w:tabs>
          <w:tab w:val="left" w:pos="3960"/>
        </w:tabs>
        <w:spacing w:after="0"/>
      </w:pPr>
      <w:r>
        <w:t>Wo stehe ich?</w:t>
      </w:r>
    </w:p>
    <w:p w14:paraId="6A5AA8D8" w14:textId="77777777" w:rsidR="007F1475" w:rsidRDefault="007F1475" w:rsidP="007F1475">
      <w:pPr>
        <w:tabs>
          <w:tab w:val="left" w:pos="3960"/>
        </w:tabs>
        <w:spacing w:after="0"/>
      </w:pPr>
    </w:p>
    <w:p w14:paraId="0377EAC1" w14:textId="77777777" w:rsidR="007F1475" w:rsidRDefault="007F1475" w:rsidP="007F1475">
      <w:pPr>
        <w:tabs>
          <w:tab w:val="left" w:pos="3960"/>
        </w:tabs>
        <w:spacing w:after="0"/>
      </w:pPr>
      <w:r w:rsidRPr="007F1475">
        <w:rPr>
          <w:b/>
        </w:rPr>
        <w:t>S2</w:t>
      </w:r>
      <w:r>
        <w:t xml:space="preserve"> </w:t>
      </w:r>
      <w:proofErr w:type="spellStart"/>
      <w:r>
        <w:t>Zahangir</w:t>
      </w:r>
      <w:proofErr w:type="spellEnd"/>
      <w:r>
        <w:t xml:space="preserve"> Alam von BARCIK in Bangladesch sagt: </w:t>
      </w:r>
    </w:p>
    <w:p w14:paraId="200455A1" w14:textId="493A14B2" w:rsidR="007F1475" w:rsidRDefault="007F1475" w:rsidP="007F1475">
      <w:pPr>
        <w:tabs>
          <w:tab w:val="left" w:pos="3960"/>
        </w:tabs>
        <w:spacing w:after="0"/>
      </w:pPr>
      <w:r>
        <w:t>„Ich bekomme meine Grundrechte in meinem täglichen Leben nicht. Die Naturkatastrophen</w:t>
      </w:r>
    </w:p>
    <w:p w14:paraId="0EA14833" w14:textId="5BCDA980" w:rsidR="007F1475" w:rsidRDefault="007F1475" w:rsidP="007F1475">
      <w:pPr>
        <w:tabs>
          <w:tab w:val="left" w:pos="3960"/>
        </w:tabs>
        <w:spacing w:after="0"/>
      </w:pPr>
      <w:r>
        <w:t>und das Fehlen eines guten Regierungssystems haben die Rechte der Bürger verringert.</w:t>
      </w:r>
    </w:p>
    <w:p w14:paraId="34E886B7" w14:textId="4C5EAEF1" w:rsidR="007F1475" w:rsidRDefault="007F1475" w:rsidP="007F1475">
      <w:pPr>
        <w:tabs>
          <w:tab w:val="left" w:pos="3960"/>
        </w:tabs>
        <w:spacing w:after="0"/>
      </w:pPr>
      <w:r>
        <w:t>Trotzdem fordere ich Gerechtigkeit auf der Ebene der Gemeinschaft, in der ich lebe, bei der lokalen Regierung, der Verwaltung, der Zivilgesellschaft, gegenüber dem Staat und möchte sie auch international einfordern.“</w:t>
      </w:r>
    </w:p>
    <w:p w14:paraId="6EB56E80" w14:textId="77777777" w:rsidR="007F1475" w:rsidRDefault="007F1475" w:rsidP="007F1475">
      <w:pPr>
        <w:tabs>
          <w:tab w:val="left" w:pos="3960"/>
        </w:tabs>
        <w:spacing w:after="0"/>
      </w:pPr>
    </w:p>
    <w:p w14:paraId="5784E376" w14:textId="676A290B" w:rsidR="007F1475" w:rsidRPr="007F1475" w:rsidRDefault="007F1475" w:rsidP="007F1475">
      <w:pPr>
        <w:tabs>
          <w:tab w:val="left" w:pos="3960"/>
        </w:tabs>
        <w:spacing w:after="0"/>
        <w:rPr>
          <w:b/>
          <w:smallCaps/>
        </w:rPr>
      </w:pPr>
      <w:r w:rsidRPr="007F1475">
        <w:rPr>
          <w:b/>
          <w:smallCaps/>
        </w:rPr>
        <w:t>Lied</w:t>
      </w:r>
    </w:p>
    <w:p w14:paraId="2016FC90" w14:textId="77777777" w:rsidR="007F1475" w:rsidRDefault="007F1475" w:rsidP="007F1475">
      <w:pPr>
        <w:tabs>
          <w:tab w:val="left" w:pos="3960"/>
        </w:tabs>
        <w:spacing w:after="0"/>
      </w:pPr>
      <w:r>
        <w:t>O du hochheilig Kreuze</w:t>
      </w:r>
    </w:p>
    <w:p w14:paraId="2CE3D9DC" w14:textId="6F9F7E41" w:rsidR="007F1475" w:rsidRDefault="007F1475" w:rsidP="007F1475">
      <w:pPr>
        <w:tabs>
          <w:tab w:val="left" w:pos="3960"/>
        </w:tabs>
        <w:spacing w:after="0"/>
      </w:pPr>
      <w:r>
        <w:t>GL 294,7.8</w:t>
      </w:r>
    </w:p>
    <w:p w14:paraId="54BB6C70" w14:textId="77777777" w:rsidR="007F1475" w:rsidRDefault="007F1475" w:rsidP="007F1475">
      <w:pPr>
        <w:tabs>
          <w:tab w:val="left" w:pos="3960"/>
        </w:tabs>
        <w:spacing w:after="0"/>
      </w:pPr>
    </w:p>
    <w:p w14:paraId="3C299394" w14:textId="77777777" w:rsidR="007F1475" w:rsidRPr="007F1475" w:rsidRDefault="007F1475" w:rsidP="007F1475">
      <w:pPr>
        <w:tabs>
          <w:tab w:val="left" w:pos="3960"/>
        </w:tabs>
        <w:spacing w:after="0"/>
        <w:rPr>
          <w:b/>
          <w:smallCaps/>
        </w:rPr>
      </w:pPr>
      <w:proofErr w:type="spellStart"/>
      <w:r w:rsidRPr="007F1475">
        <w:rPr>
          <w:b/>
          <w:smallCaps/>
        </w:rPr>
        <w:t>Ps</w:t>
      </w:r>
      <w:proofErr w:type="spellEnd"/>
      <w:r w:rsidRPr="007F1475">
        <w:rPr>
          <w:b/>
          <w:smallCaps/>
        </w:rPr>
        <w:t xml:space="preserve"> 22,15-18</w:t>
      </w:r>
    </w:p>
    <w:p w14:paraId="46B98EF8" w14:textId="55812AF4" w:rsidR="007F1475" w:rsidRDefault="007F1475" w:rsidP="007F1475">
      <w:pPr>
        <w:tabs>
          <w:tab w:val="left" w:pos="3960"/>
        </w:tabs>
        <w:spacing w:after="0"/>
      </w:pPr>
      <w:r w:rsidRPr="007F1475">
        <w:rPr>
          <w:b/>
        </w:rPr>
        <w:t>S1</w:t>
      </w:r>
      <w:r>
        <w:t xml:space="preserve"> Beten wir mit den Worten des Psalms 22:</w:t>
      </w:r>
    </w:p>
    <w:p w14:paraId="57AEA180" w14:textId="5759C14F" w:rsidR="007F1475" w:rsidRDefault="007F1475" w:rsidP="007F1475">
      <w:pPr>
        <w:tabs>
          <w:tab w:val="left" w:pos="3960"/>
        </w:tabs>
        <w:spacing w:after="0"/>
      </w:pPr>
      <w:r>
        <w:t>Ich bin hingeschüttet wie Wasser,</w:t>
      </w:r>
    </w:p>
    <w:p w14:paraId="1BA9A37C" w14:textId="76CFC60D" w:rsidR="007F1475" w:rsidRDefault="007F1475" w:rsidP="007F1475">
      <w:pPr>
        <w:tabs>
          <w:tab w:val="left" w:pos="3960"/>
        </w:tabs>
        <w:spacing w:after="0"/>
      </w:pPr>
      <w:r>
        <w:t>gelöst haben sich alle meine Glieder.</w:t>
      </w:r>
    </w:p>
    <w:p w14:paraId="30A41C17" w14:textId="0C797CDA" w:rsidR="007F1475" w:rsidRDefault="007F1475" w:rsidP="007F1475">
      <w:pPr>
        <w:tabs>
          <w:tab w:val="left" w:pos="3960"/>
        </w:tabs>
        <w:spacing w:after="0"/>
      </w:pPr>
      <w:r>
        <w:t>Mein Herz ist in meinem Leib wie Wachs zerflossen.</w:t>
      </w:r>
    </w:p>
    <w:p w14:paraId="154D1030" w14:textId="34B54EFB" w:rsidR="007F1475" w:rsidRDefault="007F1475" w:rsidP="007F1475">
      <w:pPr>
        <w:tabs>
          <w:tab w:val="left" w:pos="3960"/>
        </w:tabs>
        <w:spacing w:after="0"/>
      </w:pPr>
      <w:r w:rsidRPr="007F1475">
        <w:rPr>
          <w:b/>
        </w:rPr>
        <w:t>A</w:t>
      </w:r>
      <w:r>
        <w:t xml:space="preserve"> Meine Kehle ist trocken wie eine Scherbe,</w:t>
      </w:r>
    </w:p>
    <w:p w14:paraId="4872C83F" w14:textId="77777777" w:rsidR="007F1475" w:rsidRDefault="007F1475" w:rsidP="007F1475">
      <w:pPr>
        <w:tabs>
          <w:tab w:val="left" w:pos="3960"/>
        </w:tabs>
        <w:spacing w:after="0"/>
      </w:pPr>
      <w:r>
        <w:t>die Zunge klebt mir am Gaumen,</w:t>
      </w:r>
    </w:p>
    <w:p w14:paraId="17021265" w14:textId="64DE4050" w:rsidR="007F1475" w:rsidRDefault="007F1475" w:rsidP="007F1475">
      <w:pPr>
        <w:tabs>
          <w:tab w:val="left" w:pos="3960"/>
        </w:tabs>
        <w:spacing w:after="0"/>
      </w:pPr>
      <w:r>
        <w:t>du legst mich in den Staub des Todes.</w:t>
      </w:r>
    </w:p>
    <w:p w14:paraId="4588688F" w14:textId="77777777" w:rsidR="007F1475" w:rsidRDefault="007F1475" w:rsidP="007F1475">
      <w:pPr>
        <w:tabs>
          <w:tab w:val="left" w:pos="3960"/>
        </w:tabs>
        <w:spacing w:after="0"/>
      </w:pPr>
      <w:r w:rsidRPr="007F1475">
        <w:rPr>
          <w:b/>
        </w:rPr>
        <w:t>S1</w:t>
      </w:r>
      <w:r>
        <w:t xml:space="preserve"> Viele Hunde umlagern mich,</w:t>
      </w:r>
    </w:p>
    <w:p w14:paraId="1D2014D0" w14:textId="77777777" w:rsidR="007F1475" w:rsidRDefault="007F1475" w:rsidP="007F1475">
      <w:pPr>
        <w:tabs>
          <w:tab w:val="left" w:pos="3960"/>
        </w:tabs>
        <w:spacing w:after="0"/>
      </w:pPr>
      <w:r>
        <w:t>eine Rotte von Bösen umkreist mich.</w:t>
      </w:r>
    </w:p>
    <w:p w14:paraId="75CCCB26" w14:textId="2D17F24E" w:rsidR="007F1475" w:rsidRDefault="007F1475" w:rsidP="007F1475">
      <w:pPr>
        <w:tabs>
          <w:tab w:val="left" w:pos="3960"/>
        </w:tabs>
        <w:spacing w:after="0"/>
      </w:pPr>
      <w:r>
        <w:t>Sie durchbohren mir Hände und Füße.</w:t>
      </w:r>
    </w:p>
    <w:p w14:paraId="370B40E5" w14:textId="77777777" w:rsidR="007F1475" w:rsidRDefault="007F1475" w:rsidP="007F1475">
      <w:pPr>
        <w:tabs>
          <w:tab w:val="left" w:pos="3960"/>
        </w:tabs>
        <w:spacing w:after="0"/>
      </w:pPr>
    </w:p>
    <w:p w14:paraId="432BF21F" w14:textId="77777777" w:rsidR="007F1475" w:rsidRDefault="007F1475" w:rsidP="007F1475">
      <w:pPr>
        <w:tabs>
          <w:tab w:val="left" w:pos="3960"/>
        </w:tabs>
        <w:spacing w:after="0"/>
      </w:pPr>
    </w:p>
    <w:p w14:paraId="1A40C112" w14:textId="0B7D07D2" w:rsidR="007F1475" w:rsidRDefault="007F1475" w:rsidP="007F1475">
      <w:pPr>
        <w:tabs>
          <w:tab w:val="left" w:pos="3960"/>
        </w:tabs>
        <w:spacing w:after="0"/>
      </w:pPr>
      <w:r w:rsidRPr="007F1475">
        <w:rPr>
          <w:b/>
        </w:rPr>
        <w:lastRenderedPageBreak/>
        <w:t>S2</w:t>
      </w:r>
      <w:r>
        <w:t xml:space="preserve"> Herr, du hast dich in deinem Leben immer wieder den Gefallenen, Unterdrückten und Benachteiligten zugewandt. Gib den Menschen, die leiden, deine Hand, damit sie Kraft finden, sich zu erheben und einen guten Weg zu gehen!</w:t>
      </w:r>
    </w:p>
    <w:p w14:paraId="160CD6AA" w14:textId="1B264631" w:rsidR="007F1475" w:rsidRDefault="007F1475" w:rsidP="007F1475">
      <w:pPr>
        <w:tabs>
          <w:tab w:val="left" w:pos="3960"/>
        </w:tabs>
        <w:spacing w:after="0"/>
      </w:pPr>
      <w:r w:rsidRPr="007F1475">
        <w:rPr>
          <w:b/>
        </w:rPr>
        <w:t>A</w:t>
      </w:r>
      <w:r>
        <w:t xml:space="preserve"> Erhöre uns, dass wir unsere Stimme erheben für die, die am Boden liegen!</w:t>
      </w:r>
    </w:p>
    <w:p w14:paraId="265F7CBA" w14:textId="3840A484" w:rsidR="00BF6A7A" w:rsidRDefault="00BF6A7A" w:rsidP="007F1475">
      <w:pPr>
        <w:tabs>
          <w:tab w:val="left" w:pos="3960"/>
        </w:tabs>
        <w:spacing w:after="0"/>
      </w:pPr>
    </w:p>
    <w:p w14:paraId="22F43798" w14:textId="77777777" w:rsidR="00BF6A7A" w:rsidRDefault="00BF6A7A" w:rsidP="007F1475">
      <w:pPr>
        <w:tabs>
          <w:tab w:val="left" w:pos="3960"/>
        </w:tabs>
        <w:spacing w:after="0"/>
      </w:pPr>
    </w:p>
    <w:p w14:paraId="6C8A68F8" w14:textId="0B3A074D" w:rsidR="00BF6A7A" w:rsidRDefault="00BF6A7A">
      <w:pPr>
        <w:spacing w:after="200" w:line="276" w:lineRule="auto"/>
      </w:pPr>
      <w:r>
        <w:br w:type="page"/>
      </w:r>
    </w:p>
    <w:p w14:paraId="6FC85203" w14:textId="2391AA9C" w:rsidR="00BF6A7A" w:rsidRPr="00B10A47" w:rsidRDefault="00BF6A7A" w:rsidP="00BF6A7A">
      <w:pPr>
        <w:tabs>
          <w:tab w:val="left" w:pos="3960"/>
        </w:tabs>
        <w:spacing w:after="0"/>
        <w:rPr>
          <w:b/>
          <w:smallCaps/>
        </w:rPr>
      </w:pPr>
      <w:r w:rsidRPr="00B10A47">
        <w:rPr>
          <w:b/>
          <w:smallCaps/>
        </w:rPr>
        <w:lastRenderedPageBreak/>
        <w:t xml:space="preserve">Station </w:t>
      </w:r>
      <w:r>
        <w:rPr>
          <w:b/>
          <w:smallCaps/>
        </w:rPr>
        <w:t>10</w:t>
      </w:r>
      <w:r w:rsidRPr="00B10A47">
        <w:rPr>
          <w:b/>
          <w:smallCaps/>
        </w:rPr>
        <w:t xml:space="preserve">: </w:t>
      </w:r>
      <w:r w:rsidRPr="00BF6A7A">
        <w:rPr>
          <w:b/>
          <w:smallCaps/>
        </w:rPr>
        <w:t>Jesus wird</w:t>
      </w:r>
      <w:r>
        <w:rPr>
          <w:b/>
          <w:smallCaps/>
        </w:rPr>
        <w:t xml:space="preserve"> </w:t>
      </w:r>
      <w:r w:rsidRPr="00BF6A7A">
        <w:rPr>
          <w:b/>
          <w:smallCaps/>
        </w:rPr>
        <w:t>seiner Kleider</w:t>
      </w:r>
      <w:r>
        <w:rPr>
          <w:b/>
          <w:smallCaps/>
        </w:rPr>
        <w:t xml:space="preserve"> </w:t>
      </w:r>
      <w:r w:rsidRPr="00BF6A7A">
        <w:rPr>
          <w:b/>
          <w:smallCaps/>
        </w:rPr>
        <w:t>beraubt</w:t>
      </w:r>
    </w:p>
    <w:p w14:paraId="72FF2C35" w14:textId="77777777" w:rsidR="00BF6A7A" w:rsidRDefault="00BF6A7A" w:rsidP="00BF6A7A">
      <w:pPr>
        <w:tabs>
          <w:tab w:val="left" w:pos="3960"/>
        </w:tabs>
        <w:spacing w:after="0"/>
      </w:pPr>
    </w:p>
    <w:p w14:paraId="424FD57B" w14:textId="77777777" w:rsidR="00BF6A7A" w:rsidRPr="00B10A47" w:rsidRDefault="00BF6A7A" w:rsidP="00BF6A7A">
      <w:pPr>
        <w:tabs>
          <w:tab w:val="left" w:pos="3960"/>
        </w:tabs>
        <w:spacing w:after="0"/>
        <w:rPr>
          <w:b/>
          <w:smallCaps/>
        </w:rPr>
      </w:pPr>
      <w:r w:rsidRPr="00B10A47">
        <w:rPr>
          <w:b/>
          <w:smallCaps/>
        </w:rPr>
        <w:t>Lied</w:t>
      </w:r>
    </w:p>
    <w:p w14:paraId="0BBD9CA3" w14:textId="77777777" w:rsidR="00BF6A7A" w:rsidRDefault="00BF6A7A" w:rsidP="00BF6A7A">
      <w:pPr>
        <w:tabs>
          <w:tab w:val="left" w:pos="3960"/>
        </w:tabs>
        <w:spacing w:after="0"/>
      </w:pPr>
      <w:r>
        <w:t>Bekehre uns, vergib die Sünden</w:t>
      </w:r>
    </w:p>
    <w:p w14:paraId="042EE199" w14:textId="77777777" w:rsidR="00BF6A7A" w:rsidRDefault="00BF6A7A" w:rsidP="00BF6A7A">
      <w:pPr>
        <w:tabs>
          <w:tab w:val="left" w:pos="3960"/>
        </w:tabs>
        <w:spacing w:after="0"/>
      </w:pPr>
      <w:r>
        <w:t xml:space="preserve">GL 266 </w:t>
      </w:r>
      <w:r w:rsidRPr="00B10A47">
        <w:rPr>
          <w:i/>
        </w:rPr>
        <w:t>(nur KV)</w:t>
      </w:r>
    </w:p>
    <w:p w14:paraId="15916FE5" w14:textId="77777777" w:rsidR="00BF6A7A" w:rsidRDefault="00BF6A7A" w:rsidP="00BF6A7A">
      <w:pPr>
        <w:tabs>
          <w:tab w:val="left" w:pos="3960"/>
        </w:tabs>
        <w:spacing w:after="0"/>
      </w:pPr>
    </w:p>
    <w:p w14:paraId="077E5858" w14:textId="77777777" w:rsidR="00BF6A7A" w:rsidRDefault="00BF6A7A" w:rsidP="00BF6A7A">
      <w:pPr>
        <w:tabs>
          <w:tab w:val="left" w:pos="3960"/>
        </w:tabs>
        <w:spacing w:after="0"/>
      </w:pPr>
      <w:r w:rsidRPr="00B10A47">
        <w:rPr>
          <w:b/>
        </w:rPr>
        <w:t>S1</w:t>
      </w:r>
      <w:r>
        <w:t xml:space="preserve"> Herr, öffne uns die Augen und schärfe die Sinne,</w:t>
      </w:r>
    </w:p>
    <w:p w14:paraId="150FEBA2" w14:textId="264AE057" w:rsidR="00BF6A7A" w:rsidRDefault="00BF6A7A" w:rsidP="00BF6A7A">
      <w:pPr>
        <w:tabs>
          <w:tab w:val="left" w:pos="3960"/>
        </w:tabs>
        <w:spacing w:after="0"/>
      </w:pPr>
      <w:r w:rsidRPr="00B10A47">
        <w:rPr>
          <w:b/>
        </w:rPr>
        <w:t>A</w:t>
      </w:r>
      <w:r>
        <w:t xml:space="preserve"> Damit wir deinen Weg erkennen und mitgehen.</w:t>
      </w:r>
    </w:p>
    <w:p w14:paraId="218D2FE4" w14:textId="4072FFD7" w:rsidR="00BF6A7A" w:rsidRDefault="00BF6A7A" w:rsidP="00BF6A7A">
      <w:pPr>
        <w:tabs>
          <w:tab w:val="left" w:pos="3960"/>
        </w:tabs>
        <w:spacing w:after="0"/>
      </w:pPr>
    </w:p>
    <w:p w14:paraId="1210C1C0" w14:textId="1B392C34" w:rsidR="00BF6A7A" w:rsidRDefault="00BF6A7A" w:rsidP="00BF6A7A">
      <w:pPr>
        <w:tabs>
          <w:tab w:val="left" w:pos="3960"/>
        </w:tabs>
        <w:spacing w:after="0"/>
      </w:pPr>
      <w:r w:rsidRPr="00BF6A7A">
        <w:rPr>
          <w:b/>
        </w:rPr>
        <w:t>S2</w:t>
      </w:r>
      <w:r>
        <w:t xml:space="preserve"> Eine Einkleidung ist in vielen Riten eine symbolträchtige Handlung.</w:t>
      </w:r>
    </w:p>
    <w:p w14:paraId="05B78E4E" w14:textId="77777777" w:rsidR="00BF6A7A" w:rsidRDefault="00BF6A7A" w:rsidP="00BF6A7A">
      <w:pPr>
        <w:tabs>
          <w:tab w:val="left" w:pos="3960"/>
        </w:tabs>
        <w:spacing w:after="0"/>
      </w:pPr>
      <w:r>
        <w:t xml:space="preserve">Im kirchlichen Leben sind fast alle Sakramente mit einer besonderen Kleidung verbunden, zum Beispiel Tauf- oder Brautkleid. Auch im politischen, wissenschaftlichen oder militärischen Bereich gibt es eine Kleiderordnung, die die Würde und Autorität eines Amtes deutlich macht: Uniformen, Doktorhüte, Talare usw. </w:t>
      </w:r>
    </w:p>
    <w:p w14:paraId="53225940" w14:textId="01DA12D4" w:rsidR="00BF6A7A" w:rsidRDefault="00BF6A7A" w:rsidP="00BF6A7A">
      <w:pPr>
        <w:tabs>
          <w:tab w:val="left" w:pos="3960"/>
        </w:tabs>
        <w:spacing w:after="0"/>
      </w:pPr>
      <w:r>
        <w:t>Das Gegenteil erlebt, wem die Kleider vom Leib gerissen werden oder wer sich nackt machen</w:t>
      </w:r>
    </w:p>
    <w:p w14:paraId="50C9A518" w14:textId="75F5694E" w:rsidR="00BF6A7A" w:rsidRDefault="00BF6A7A" w:rsidP="00BF6A7A">
      <w:pPr>
        <w:tabs>
          <w:tab w:val="left" w:pos="3960"/>
        </w:tabs>
        <w:spacing w:after="0"/>
      </w:pPr>
      <w:r>
        <w:t>muss. Jesus wird vor seinem Tod bloßgestellt und noch einmal entwürdigt.</w:t>
      </w:r>
    </w:p>
    <w:p w14:paraId="414B36D9" w14:textId="77777777" w:rsidR="00BF6A7A" w:rsidRDefault="00BF6A7A" w:rsidP="00BF6A7A">
      <w:pPr>
        <w:tabs>
          <w:tab w:val="left" w:pos="3960"/>
        </w:tabs>
        <w:spacing w:after="0"/>
      </w:pPr>
    </w:p>
    <w:p w14:paraId="62CF6CFF" w14:textId="62D5DB4E" w:rsidR="00BF6A7A" w:rsidRDefault="00BF6A7A" w:rsidP="00BF6A7A">
      <w:pPr>
        <w:tabs>
          <w:tab w:val="left" w:pos="3960"/>
        </w:tabs>
        <w:spacing w:after="0"/>
      </w:pPr>
      <w:r w:rsidRPr="00BF6A7A">
        <w:rPr>
          <w:b/>
        </w:rPr>
        <w:t>S1</w:t>
      </w:r>
      <w:r>
        <w:t xml:space="preserve"> Auch unsere Erde wird beraubt.</w:t>
      </w:r>
    </w:p>
    <w:p w14:paraId="2C6E5EF1" w14:textId="5AB4FD6E" w:rsidR="00BF6A7A" w:rsidRDefault="00BF6A7A" w:rsidP="00BF6A7A">
      <w:pPr>
        <w:tabs>
          <w:tab w:val="left" w:pos="3960"/>
        </w:tabs>
        <w:spacing w:after="0"/>
      </w:pPr>
      <w:r>
        <w:t>Im vergangenen Jahr war der 29. Juli der Tag, an dem wir so viele Ressourcen verbraucht hatten,</w:t>
      </w:r>
    </w:p>
    <w:p w14:paraId="147984AD" w14:textId="07480C51" w:rsidR="00BF6A7A" w:rsidRDefault="00BF6A7A" w:rsidP="00BF6A7A">
      <w:pPr>
        <w:tabs>
          <w:tab w:val="left" w:pos="3960"/>
        </w:tabs>
        <w:spacing w:after="0"/>
      </w:pPr>
      <w:r>
        <w:t>wie die Erde uns in einem Jahr zur Verfügung stellt. Jedes Jahr liegt dieser Erdüberlastungstag früher.</w:t>
      </w:r>
    </w:p>
    <w:p w14:paraId="14E39573" w14:textId="77777777" w:rsidR="00BF6A7A" w:rsidRDefault="00BF6A7A" w:rsidP="00BF6A7A">
      <w:pPr>
        <w:tabs>
          <w:tab w:val="left" w:pos="3960"/>
        </w:tabs>
        <w:spacing w:after="0"/>
      </w:pPr>
      <w:r>
        <w:t>Wir beuten aus, wir verschwenden.</w:t>
      </w:r>
    </w:p>
    <w:p w14:paraId="00127D68" w14:textId="0024510F" w:rsidR="00BF6A7A" w:rsidRDefault="00BF6A7A" w:rsidP="00BF6A7A">
      <w:pPr>
        <w:tabs>
          <w:tab w:val="left" w:pos="3960"/>
        </w:tabs>
        <w:spacing w:after="0"/>
      </w:pPr>
      <w:r>
        <w:t>Auf Kosten der Erde, auf Kosten der gesamten Menschheit.</w:t>
      </w:r>
    </w:p>
    <w:p w14:paraId="6061AC43" w14:textId="0C465C08" w:rsidR="00BF6A7A" w:rsidRDefault="00BF6A7A" w:rsidP="00BF6A7A">
      <w:pPr>
        <w:tabs>
          <w:tab w:val="left" w:pos="3960"/>
        </w:tabs>
        <w:spacing w:after="0"/>
      </w:pPr>
      <w:r>
        <w:t>Wo stehe ich?</w:t>
      </w:r>
    </w:p>
    <w:p w14:paraId="02455F80" w14:textId="77777777" w:rsidR="00BF6A7A" w:rsidRDefault="00BF6A7A" w:rsidP="00BF6A7A">
      <w:pPr>
        <w:tabs>
          <w:tab w:val="left" w:pos="3960"/>
        </w:tabs>
        <w:spacing w:after="0"/>
      </w:pPr>
    </w:p>
    <w:p w14:paraId="408AA977" w14:textId="77777777" w:rsidR="00BF6A7A" w:rsidRDefault="00BF6A7A" w:rsidP="00BF6A7A">
      <w:pPr>
        <w:tabs>
          <w:tab w:val="left" w:pos="3960"/>
        </w:tabs>
        <w:spacing w:after="0"/>
      </w:pPr>
      <w:r w:rsidRPr="00BF6A7A">
        <w:rPr>
          <w:b/>
        </w:rPr>
        <w:t>S2</w:t>
      </w:r>
      <w:r>
        <w:t xml:space="preserve"> Pavel </w:t>
      </w:r>
      <w:proofErr w:type="spellStart"/>
      <w:r>
        <w:t>Partha</w:t>
      </w:r>
      <w:proofErr w:type="spellEnd"/>
      <w:r>
        <w:t xml:space="preserve"> von BARCIK in Bangladesch sagt: </w:t>
      </w:r>
    </w:p>
    <w:p w14:paraId="255C526D" w14:textId="1AA22654" w:rsidR="00BF6A7A" w:rsidRDefault="00BF6A7A" w:rsidP="00BF6A7A">
      <w:pPr>
        <w:tabs>
          <w:tab w:val="left" w:pos="3960"/>
        </w:tabs>
        <w:spacing w:after="0"/>
      </w:pPr>
      <w:r>
        <w:t>„Warum die Küstenbauern jetzt zu Klimaflüchtlingen werden, ist meine Frage an den Globalen Norden. Sie können keine fossilen Brennstoffe verwenden und keine Waffen produzieren, aber</w:t>
      </w:r>
    </w:p>
    <w:p w14:paraId="73878893" w14:textId="316790FA" w:rsidR="00BF6A7A" w:rsidRDefault="00BF6A7A" w:rsidP="00BF6A7A">
      <w:pPr>
        <w:tabs>
          <w:tab w:val="left" w:pos="3960"/>
        </w:tabs>
        <w:spacing w:after="0"/>
      </w:pPr>
      <w:r>
        <w:t>ironischerweise sind sie gezwungen, aus ihren Dörfern abzuwandern.</w:t>
      </w:r>
    </w:p>
    <w:p w14:paraId="665A8365" w14:textId="20D9A881" w:rsidR="00BF6A7A" w:rsidRDefault="00BF6A7A" w:rsidP="00BF6A7A">
      <w:pPr>
        <w:tabs>
          <w:tab w:val="left" w:pos="3960"/>
        </w:tabs>
        <w:spacing w:after="0"/>
      </w:pPr>
      <w:r>
        <w:t>Wer kann nicht sagen, dass dies eine Ungerechtigkeit ist?“</w:t>
      </w:r>
    </w:p>
    <w:p w14:paraId="0D468F59" w14:textId="77777777" w:rsidR="00BF6A7A" w:rsidRDefault="00BF6A7A" w:rsidP="00BF6A7A">
      <w:pPr>
        <w:tabs>
          <w:tab w:val="left" w:pos="3960"/>
        </w:tabs>
        <w:spacing w:after="0"/>
      </w:pPr>
    </w:p>
    <w:p w14:paraId="396FB5EC" w14:textId="59222086" w:rsidR="00BF6A7A" w:rsidRPr="00BF6A7A" w:rsidRDefault="00BF6A7A" w:rsidP="00BF6A7A">
      <w:pPr>
        <w:tabs>
          <w:tab w:val="left" w:pos="3960"/>
        </w:tabs>
        <w:spacing w:after="0"/>
        <w:rPr>
          <w:b/>
          <w:smallCaps/>
        </w:rPr>
      </w:pPr>
      <w:r w:rsidRPr="00BF6A7A">
        <w:rPr>
          <w:b/>
          <w:smallCaps/>
        </w:rPr>
        <w:t>Lied</w:t>
      </w:r>
    </w:p>
    <w:p w14:paraId="0DA2FEB9" w14:textId="77777777" w:rsidR="00BF6A7A" w:rsidRDefault="00BF6A7A" w:rsidP="00BF6A7A">
      <w:pPr>
        <w:tabs>
          <w:tab w:val="left" w:pos="3960"/>
        </w:tabs>
        <w:spacing w:after="0"/>
      </w:pPr>
      <w:r>
        <w:t>Gott sei gelobet und gebenedeit</w:t>
      </w:r>
    </w:p>
    <w:p w14:paraId="4112A678" w14:textId="3822721B" w:rsidR="00BF6A7A" w:rsidRDefault="00BF6A7A" w:rsidP="00BF6A7A">
      <w:pPr>
        <w:tabs>
          <w:tab w:val="left" w:pos="3960"/>
        </w:tabs>
        <w:spacing w:after="0"/>
      </w:pPr>
      <w:r>
        <w:t>GL 215,2</w:t>
      </w:r>
    </w:p>
    <w:p w14:paraId="1C8044EF" w14:textId="77777777" w:rsidR="00BF6A7A" w:rsidRDefault="00BF6A7A" w:rsidP="00BF6A7A">
      <w:pPr>
        <w:tabs>
          <w:tab w:val="left" w:pos="3960"/>
        </w:tabs>
        <w:spacing w:after="0"/>
      </w:pPr>
    </w:p>
    <w:p w14:paraId="03892A55" w14:textId="77777777" w:rsidR="00BF6A7A" w:rsidRPr="00BF6A7A" w:rsidRDefault="00BF6A7A" w:rsidP="00BF6A7A">
      <w:pPr>
        <w:tabs>
          <w:tab w:val="left" w:pos="3960"/>
        </w:tabs>
        <w:spacing w:after="0"/>
        <w:rPr>
          <w:b/>
          <w:smallCaps/>
        </w:rPr>
      </w:pPr>
      <w:proofErr w:type="spellStart"/>
      <w:r w:rsidRPr="00BF6A7A">
        <w:rPr>
          <w:b/>
          <w:smallCaps/>
        </w:rPr>
        <w:t>Ps</w:t>
      </w:r>
      <w:proofErr w:type="spellEnd"/>
      <w:r w:rsidRPr="00BF6A7A">
        <w:rPr>
          <w:b/>
          <w:smallCaps/>
        </w:rPr>
        <w:t xml:space="preserve"> 22,19-22</w:t>
      </w:r>
    </w:p>
    <w:p w14:paraId="17C95FF8" w14:textId="02E57DD9" w:rsidR="00BF6A7A" w:rsidRDefault="00BF6A7A" w:rsidP="00BF6A7A">
      <w:pPr>
        <w:tabs>
          <w:tab w:val="left" w:pos="3960"/>
        </w:tabs>
        <w:spacing w:after="0"/>
      </w:pPr>
      <w:r w:rsidRPr="00BF6A7A">
        <w:rPr>
          <w:b/>
        </w:rPr>
        <w:t>S1</w:t>
      </w:r>
      <w:r>
        <w:t xml:space="preserve"> Beten wir mit den Worten des Psalms 22:</w:t>
      </w:r>
    </w:p>
    <w:p w14:paraId="0921BC4D" w14:textId="47F65756" w:rsidR="00BF6A7A" w:rsidRDefault="00BF6A7A" w:rsidP="00BF6A7A">
      <w:pPr>
        <w:tabs>
          <w:tab w:val="left" w:pos="3960"/>
        </w:tabs>
        <w:spacing w:after="0"/>
      </w:pPr>
      <w:r>
        <w:t>Sie verteilen unter sich meine Kleider und werfen das Los um mein Gewand.</w:t>
      </w:r>
    </w:p>
    <w:p w14:paraId="6E417B6F" w14:textId="77777777" w:rsidR="00BF6A7A" w:rsidRDefault="00BF6A7A" w:rsidP="00BF6A7A">
      <w:pPr>
        <w:tabs>
          <w:tab w:val="left" w:pos="3960"/>
        </w:tabs>
        <w:spacing w:after="0"/>
      </w:pPr>
      <w:r w:rsidRPr="00BF6A7A">
        <w:rPr>
          <w:b/>
        </w:rPr>
        <w:t>A</w:t>
      </w:r>
      <w:r>
        <w:t xml:space="preserve"> Du aber, Herr, halte dich nicht fern!</w:t>
      </w:r>
    </w:p>
    <w:p w14:paraId="61294AA2" w14:textId="77777777" w:rsidR="00BF6A7A" w:rsidRDefault="00BF6A7A" w:rsidP="00BF6A7A">
      <w:pPr>
        <w:tabs>
          <w:tab w:val="left" w:pos="3960"/>
        </w:tabs>
        <w:spacing w:after="0"/>
      </w:pPr>
      <w:r>
        <w:t>Du, meine Stärke, eil mir zu Hilfe!</w:t>
      </w:r>
    </w:p>
    <w:p w14:paraId="082105B1" w14:textId="77777777" w:rsidR="00BF6A7A" w:rsidRDefault="00BF6A7A" w:rsidP="00BF6A7A">
      <w:pPr>
        <w:tabs>
          <w:tab w:val="left" w:pos="3960"/>
        </w:tabs>
        <w:spacing w:after="0"/>
      </w:pPr>
      <w:r w:rsidRPr="00BF6A7A">
        <w:rPr>
          <w:b/>
        </w:rPr>
        <w:t>S1</w:t>
      </w:r>
      <w:r>
        <w:t xml:space="preserve"> Entreiße mein Leben dem Schwert,</w:t>
      </w:r>
    </w:p>
    <w:p w14:paraId="48CBE279" w14:textId="0F3956FE" w:rsidR="00BF6A7A" w:rsidRDefault="00BF6A7A" w:rsidP="00BF6A7A">
      <w:pPr>
        <w:tabs>
          <w:tab w:val="left" w:pos="3960"/>
        </w:tabs>
        <w:spacing w:after="0"/>
      </w:pPr>
      <w:r>
        <w:t>mein einziges Gut aus der Gewalt der Hunde!</w:t>
      </w:r>
    </w:p>
    <w:p w14:paraId="76DE4221" w14:textId="77777777" w:rsidR="00BF6A7A" w:rsidRDefault="00BF6A7A" w:rsidP="00BF6A7A">
      <w:pPr>
        <w:tabs>
          <w:tab w:val="left" w:pos="3960"/>
        </w:tabs>
        <w:spacing w:after="0"/>
        <w:rPr>
          <w:b/>
        </w:rPr>
      </w:pPr>
    </w:p>
    <w:p w14:paraId="40290EEF" w14:textId="77777777" w:rsidR="00BF6A7A" w:rsidRDefault="00BF6A7A" w:rsidP="00BF6A7A">
      <w:pPr>
        <w:tabs>
          <w:tab w:val="left" w:pos="3960"/>
        </w:tabs>
        <w:spacing w:after="0"/>
        <w:rPr>
          <w:b/>
        </w:rPr>
      </w:pPr>
    </w:p>
    <w:p w14:paraId="5A85F8A2" w14:textId="18FAAC56" w:rsidR="00BF6A7A" w:rsidRDefault="00BF6A7A" w:rsidP="00BF6A7A">
      <w:pPr>
        <w:tabs>
          <w:tab w:val="left" w:pos="3960"/>
        </w:tabs>
        <w:spacing w:after="0"/>
      </w:pPr>
      <w:r w:rsidRPr="00BF6A7A">
        <w:rPr>
          <w:b/>
        </w:rPr>
        <w:lastRenderedPageBreak/>
        <w:t>S2</w:t>
      </w:r>
      <w:r>
        <w:t xml:space="preserve"> Herr, wir wissen, dass an vielen Orten der Welt Menschen unwürdig behandelt werden, durch ihre Entlohnung, durch Gewalt, durch Wohn-, Bildungs-, Arbeits- oder Gesundheitsverhältnisse.</w:t>
      </w:r>
    </w:p>
    <w:p w14:paraId="16CDB5EC" w14:textId="385145BB" w:rsidR="00BF6A7A" w:rsidRDefault="00BF6A7A" w:rsidP="00BF6A7A">
      <w:pPr>
        <w:tabs>
          <w:tab w:val="left" w:pos="3960"/>
        </w:tabs>
        <w:spacing w:after="0"/>
      </w:pPr>
      <w:r w:rsidRPr="00BF6A7A">
        <w:rPr>
          <w:b/>
        </w:rPr>
        <w:t>A</w:t>
      </w:r>
      <w:r>
        <w:t xml:space="preserve"> Erhöre uns, damit wir erkennen, wo Menschen die Würde genommen wird, und für ihre Verteidigung eintreten!</w:t>
      </w:r>
    </w:p>
    <w:p w14:paraId="1ECF5A27" w14:textId="77777777" w:rsidR="00BF6A7A" w:rsidRDefault="00BF6A7A" w:rsidP="00BF6A7A">
      <w:pPr>
        <w:tabs>
          <w:tab w:val="left" w:pos="3960"/>
        </w:tabs>
        <w:spacing w:after="0"/>
      </w:pPr>
    </w:p>
    <w:p w14:paraId="4C36DCFA" w14:textId="77777777" w:rsidR="006B1CC8" w:rsidRDefault="006B1CC8" w:rsidP="006B1CC8">
      <w:pPr>
        <w:tabs>
          <w:tab w:val="left" w:pos="3960"/>
        </w:tabs>
        <w:spacing w:after="0"/>
      </w:pPr>
    </w:p>
    <w:p w14:paraId="5EC4B0E1" w14:textId="77777777" w:rsidR="006B1CC8" w:rsidRDefault="006B1CC8" w:rsidP="00E51AFE">
      <w:pPr>
        <w:tabs>
          <w:tab w:val="left" w:pos="3960"/>
        </w:tabs>
        <w:spacing w:after="0"/>
      </w:pPr>
    </w:p>
    <w:p w14:paraId="71AA2842" w14:textId="77777777" w:rsidR="00E51AFE" w:rsidRDefault="00E51AFE" w:rsidP="00E51AFE">
      <w:pPr>
        <w:tabs>
          <w:tab w:val="left" w:pos="3960"/>
        </w:tabs>
        <w:spacing w:after="0"/>
      </w:pPr>
    </w:p>
    <w:p w14:paraId="3045E729" w14:textId="3E0F423E" w:rsidR="003B2971" w:rsidRDefault="003B2971">
      <w:pPr>
        <w:spacing w:after="200" w:line="276" w:lineRule="auto"/>
      </w:pPr>
      <w:r>
        <w:br w:type="page"/>
      </w:r>
    </w:p>
    <w:p w14:paraId="795A8EA0" w14:textId="14061ED2" w:rsidR="003B2971" w:rsidRPr="00B10A47" w:rsidRDefault="003B2971" w:rsidP="003B2971">
      <w:pPr>
        <w:tabs>
          <w:tab w:val="left" w:pos="3960"/>
        </w:tabs>
        <w:spacing w:after="0"/>
        <w:rPr>
          <w:b/>
          <w:smallCaps/>
        </w:rPr>
      </w:pPr>
      <w:r w:rsidRPr="00B10A47">
        <w:rPr>
          <w:b/>
          <w:smallCaps/>
        </w:rPr>
        <w:lastRenderedPageBreak/>
        <w:t xml:space="preserve">Station </w:t>
      </w:r>
      <w:r>
        <w:rPr>
          <w:b/>
          <w:smallCaps/>
        </w:rPr>
        <w:t>11</w:t>
      </w:r>
      <w:r w:rsidRPr="00B10A47">
        <w:rPr>
          <w:b/>
          <w:smallCaps/>
        </w:rPr>
        <w:t xml:space="preserve">: </w:t>
      </w:r>
      <w:r w:rsidRPr="003B2971">
        <w:rPr>
          <w:b/>
          <w:smallCaps/>
        </w:rPr>
        <w:t>Jesus</w:t>
      </w:r>
      <w:r>
        <w:rPr>
          <w:b/>
          <w:smallCaps/>
        </w:rPr>
        <w:t xml:space="preserve"> </w:t>
      </w:r>
      <w:r w:rsidRPr="003B2971">
        <w:rPr>
          <w:b/>
          <w:smallCaps/>
        </w:rPr>
        <w:t>wird ans Kreuz</w:t>
      </w:r>
      <w:r>
        <w:rPr>
          <w:b/>
          <w:smallCaps/>
        </w:rPr>
        <w:t xml:space="preserve"> </w:t>
      </w:r>
      <w:r w:rsidRPr="003B2971">
        <w:rPr>
          <w:b/>
          <w:smallCaps/>
        </w:rPr>
        <w:t>genagelt</w:t>
      </w:r>
    </w:p>
    <w:p w14:paraId="221E77E7" w14:textId="77777777" w:rsidR="003B2971" w:rsidRDefault="003B2971" w:rsidP="003B2971">
      <w:pPr>
        <w:tabs>
          <w:tab w:val="left" w:pos="3960"/>
        </w:tabs>
        <w:spacing w:after="0"/>
      </w:pPr>
    </w:p>
    <w:p w14:paraId="05EAA26D" w14:textId="77777777" w:rsidR="003B2971" w:rsidRPr="00B10A47" w:rsidRDefault="003B2971" w:rsidP="003B2971">
      <w:pPr>
        <w:tabs>
          <w:tab w:val="left" w:pos="3960"/>
        </w:tabs>
        <w:spacing w:after="0"/>
        <w:rPr>
          <w:b/>
          <w:smallCaps/>
        </w:rPr>
      </w:pPr>
      <w:r w:rsidRPr="00B10A47">
        <w:rPr>
          <w:b/>
          <w:smallCaps/>
        </w:rPr>
        <w:t>Lied</w:t>
      </w:r>
    </w:p>
    <w:p w14:paraId="1565EA58" w14:textId="77777777" w:rsidR="003B2971" w:rsidRDefault="003B2971" w:rsidP="003B2971">
      <w:pPr>
        <w:tabs>
          <w:tab w:val="left" w:pos="3960"/>
        </w:tabs>
        <w:spacing w:after="0"/>
      </w:pPr>
      <w:r>
        <w:t>Bekehre uns, vergib die Sünden</w:t>
      </w:r>
    </w:p>
    <w:p w14:paraId="01DBF509" w14:textId="77777777" w:rsidR="003B2971" w:rsidRDefault="003B2971" w:rsidP="003B2971">
      <w:pPr>
        <w:tabs>
          <w:tab w:val="left" w:pos="3960"/>
        </w:tabs>
        <w:spacing w:after="0"/>
      </w:pPr>
      <w:r>
        <w:t xml:space="preserve">GL 266 </w:t>
      </w:r>
      <w:r w:rsidRPr="00B10A47">
        <w:rPr>
          <w:i/>
        </w:rPr>
        <w:t>(nur KV)</w:t>
      </w:r>
    </w:p>
    <w:p w14:paraId="6E53FD2F" w14:textId="77777777" w:rsidR="003B2971" w:rsidRDefault="003B2971" w:rsidP="003B2971">
      <w:pPr>
        <w:tabs>
          <w:tab w:val="left" w:pos="3960"/>
        </w:tabs>
        <w:spacing w:after="0"/>
      </w:pPr>
    </w:p>
    <w:p w14:paraId="2724E6A5" w14:textId="77777777" w:rsidR="003B2971" w:rsidRDefault="003B2971" w:rsidP="003B2971">
      <w:pPr>
        <w:tabs>
          <w:tab w:val="left" w:pos="3960"/>
        </w:tabs>
        <w:spacing w:after="0"/>
      </w:pPr>
      <w:r w:rsidRPr="00B10A47">
        <w:rPr>
          <w:b/>
        </w:rPr>
        <w:t>S1</w:t>
      </w:r>
      <w:r>
        <w:t xml:space="preserve"> Herr, öffne uns die Augen und schärfe die Sinne,</w:t>
      </w:r>
    </w:p>
    <w:p w14:paraId="4DB10801" w14:textId="49D912D0" w:rsidR="003B2971" w:rsidRDefault="003B2971" w:rsidP="003B2971">
      <w:pPr>
        <w:tabs>
          <w:tab w:val="left" w:pos="3960"/>
        </w:tabs>
        <w:spacing w:after="0"/>
      </w:pPr>
      <w:r w:rsidRPr="00B10A47">
        <w:rPr>
          <w:b/>
        </w:rPr>
        <w:t>A</w:t>
      </w:r>
      <w:r>
        <w:t xml:space="preserve"> Damit wir deinen Weg erkennen und mitgehen.</w:t>
      </w:r>
    </w:p>
    <w:p w14:paraId="27B39C11" w14:textId="3076FE3C" w:rsidR="003B2971" w:rsidRDefault="003B2971" w:rsidP="003B2971">
      <w:pPr>
        <w:tabs>
          <w:tab w:val="left" w:pos="3960"/>
        </w:tabs>
        <w:spacing w:after="0"/>
      </w:pPr>
    </w:p>
    <w:p w14:paraId="31CC83A9" w14:textId="77777777" w:rsidR="003B2971" w:rsidRDefault="003B2971" w:rsidP="003B2971">
      <w:pPr>
        <w:tabs>
          <w:tab w:val="left" w:pos="3960"/>
        </w:tabs>
        <w:spacing w:after="0"/>
      </w:pPr>
      <w:r w:rsidRPr="003B2971">
        <w:rPr>
          <w:b/>
        </w:rPr>
        <w:t>S2</w:t>
      </w:r>
      <w:r>
        <w:t xml:space="preserve"> Der Mensch hat Mittel entwickelt, um missliebige Mitmenschen lange leiden zu lassen, bis der Tod eine Erlösung bedeutet. Frevel und Gotteslästerung sind, wenn sich der Mensch am Menschen mit Folter und Todesstrafe vergreift. </w:t>
      </w:r>
    </w:p>
    <w:p w14:paraId="76218A66" w14:textId="74201828" w:rsidR="003B2971" w:rsidRDefault="003B2971" w:rsidP="003B2971">
      <w:pPr>
        <w:tabs>
          <w:tab w:val="left" w:pos="3960"/>
        </w:tabs>
        <w:spacing w:after="0"/>
      </w:pPr>
      <w:r>
        <w:t>Jesus lehrt: „Was ihr dem Geringsten antut, das habt ihr mir angetan.“</w:t>
      </w:r>
    </w:p>
    <w:p w14:paraId="0AB0D068" w14:textId="77777777" w:rsidR="003B2971" w:rsidRDefault="003B2971" w:rsidP="003B2971">
      <w:pPr>
        <w:tabs>
          <w:tab w:val="left" w:pos="3960"/>
        </w:tabs>
        <w:spacing w:after="0"/>
      </w:pPr>
    </w:p>
    <w:p w14:paraId="6AEA5E0C" w14:textId="3C2499EF" w:rsidR="003B2971" w:rsidRDefault="003B2971" w:rsidP="003B2971">
      <w:pPr>
        <w:tabs>
          <w:tab w:val="left" w:pos="3960"/>
        </w:tabs>
        <w:spacing w:after="0"/>
      </w:pPr>
      <w:r w:rsidRPr="003B2971">
        <w:rPr>
          <w:b/>
        </w:rPr>
        <w:t>S1</w:t>
      </w:r>
      <w:r>
        <w:t xml:space="preserve"> Alle Menschen sind nach Gottes Ebenbild geschaffen. Alle haben gleiche Würde, gleiche Rechte. Und doch geschieht so viel Ungerechtigkeit.</w:t>
      </w:r>
    </w:p>
    <w:p w14:paraId="742BAFE3" w14:textId="7FC722FC" w:rsidR="003B2971" w:rsidRDefault="003B2971" w:rsidP="003B2971">
      <w:pPr>
        <w:tabs>
          <w:tab w:val="left" w:pos="3960"/>
        </w:tabs>
        <w:spacing w:after="0"/>
      </w:pPr>
      <w:r>
        <w:t>Menschen werden ausgebeutet, versklavt. Menschen werden mundtot gemacht, ihrer Stimme</w:t>
      </w:r>
    </w:p>
    <w:p w14:paraId="4B077F64" w14:textId="77777777" w:rsidR="003B2971" w:rsidRDefault="003B2971" w:rsidP="003B2971">
      <w:pPr>
        <w:tabs>
          <w:tab w:val="left" w:pos="3960"/>
        </w:tabs>
        <w:spacing w:after="0"/>
      </w:pPr>
      <w:r>
        <w:t>beraubt.</w:t>
      </w:r>
    </w:p>
    <w:p w14:paraId="79AEF6C4" w14:textId="159627A5" w:rsidR="003B2971" w:rsidRDefault="003B2971" w:rsidP="003B2971">
      <w:pPr>
        <w:tabs>
          <w:tab w:val="left" w:pos="3960"/>
        </w:tabs>
        <w:spacing w:after="0"/>
      </w:pPr>
      <w:r>
        <w:t>Wo stehe ich?</w:t>
      </w:r>
    </w:p>
    <w:p w14:paraId="3C7B8F6D" w14:textId="77777777" w:rsidR="003B2971" w:rsidRDefault="003B2971" w:rsidP="003B2971">
      <w:pPr>
        <w:tabs>
          <w:tab w:val="left" w:pos="3960"/>
        </w:tabs>
        <w:spacing w:after="0"/>
      </w:pPr>
    </w:p>
    <w:p w14:paraId="6B0CB6A4" w14:textId="77777777" w:rsidR="003B2971" w:rsidRDefault="003B2971" w:rsidP="003B2971">
      <w:pPr>
        <w:tabs>
          <w:tab w:val="left" w:pos="3960"/>
        </w:tabs>
        <w:spacing w:after="0"/>
      </w:pPr>
      <w:r w:rsidRPr="003B2971">
        <w:rPr>
          <w:b/>
        </w:rPr>
        <w:t>S2</w:t>
      </w:r>
      <w:r>
        <w:t xml:space="preserve"> </w:t>
      </w:r>
      <w:proofErr w:type="spellStart"/>
      <w:r>
        <w:t>Kulsum</w:t>
      </w:r>
      <w:proofErr w:type="spellEnd"/>
      <w:r>
        <w:t xml:space="preserve"> Begum, engagiert mit BARCIK, sagt: </w:t>
      </w:r>
    </w:p>
    <w:p w14:paraId="29BFEFC7" w14:textId="7DB3DCC5" w:rsidR="003B2971" w:rsidRDefault="003B2971" w:rsidP="003B2971">
      <w:pPr>
        <w:tabs>
          <w:tab w:val="left" w:pos="3960"/>
        </w:tabs>
        <w:spacing w:after="0"/>
      </w:pPr>
      <w:r>
        <w:t>„In unserer Gesellschaft können die Menschen, die Geld und Macht haben, für Gerechtigkeit</w:t>
      </w:r>
    </w:p>
    <w:p w14:paraId="7B85CB34" w14:textId="0DC8B388" w:rsidR="003B2971" w:rsidRDefault="003B2971" w:rsidP="003B2971">
      <w:pPr>
        <w:tabs>
          <w:tab w:val="left" w:pos="3960"/>
        </w:tabs>
        <w:spacing w:after="0"/>
      </w:pPr>
      <w:r>
        <w:t>sorgen, und die Machtlosen können es nicht tun. Doch ich arbeite trotzdem daran, Wasser- und</w:t>
      </w:r>
    </w:p>
    <w:p w14:paraId="66620C78" w14:textId="66DA5656" w:rsidR="003B2971" w:rsidRDefault="003B2971" w:rsidP="003B2971">
      <w:pPr>
        <w:tabs>
          <w:tab w:val="left" w:pos="3960"/>
        </w:tabs>
        <w:spacing w:after="0"/>
      </w:pPr>
      <w:r>
        <w:t>Luftverschmutzung zu verhindern. Ich bin an der Bewegung gegen Industrien beteiligt, die Wasser-, Luft- und Bodenverschmutzung verursachen.“</w:t>
      </w:r>
    </w:p>
    <w:p w14:paraId="67E3A6EE" w14:textId="77777777" w:rsidR="003B2971" w:rsidRDefault="003B2971" w:rsidP="003B2971">
      <w:pPr>
        <w:tabs>
          <w:tab w:val="left" w:pos="3960"/>
        </w:tabs>
        <w:spacing w:after="0"/>
      </w:pPr>
    </w:p>
    <w:p w14:paraId="5A855625" w14:textId="612F1FCB" w:rsidR="003B2971" w:rsidRPr="003B2971" w:rsidRDefault="003B2971" w:rsidP="003B2971">
      <w:pPr>
        <w:tabs>
          <w:tab w:val="left" w:pos="3960"/>
        </w:tabs>
        <w:spacing w:after="0"/>
        <w:rPr>
          <w:b/>
          <w:smallCaps/>
        </w:rPr>
      </w:pPr>
      <w:r w:rsidRPr="003B2971">
        <w:rPr>
          <w:b/>
          <w:smallCaps/>
        </w:rPr>
        <w:t>Lied</w:t>
      </w:r>
    </w:p>
    <w:p w14:paraId="4846C1A0" w14:textId="77777777" w:rsidR="003B2971" w:rsidRDefault="003B2971" w:rsidP="003B2971">
      <w:pPr>
        <w:tabs>
          <w:tab w:val="left" w:pos="3960"/>
        </w:tabs>
        <w:spacing w:after="0"/>
      </w:pPr>
      <w:r>
        <w:t>O Haupt voll Blut und Wunden</w:t>
      </w:r>
    </w:p>
    <w:p w14:paraId="5D7EFE73" w14:textId="190B68FC" w:rsidR="003B2971" w:rsidRDefault="003B2971" w:rsidP="003B2971">
      <w:pPr>
        <w:tabs>
          <w:tab w:val="left" w:pos="3960"/>
        </w:tabs>
        <w:spacing w:after="0"/>
      </w:pPr>
      <w:r>
        <w:t>GL 289,4</w:t>
      </w:r>
    </w:p>
    <w:p w14:paraId="65C73D72" w14:textId="77777777" w:rsidR="003B2971" w:rsidRDefault="003B2971" w:rsidP="003B2971">
      <w:pPr>
        <w:tabs>
          <w:tab w:val="left" w:pos="3960"/>
        </w:tabs>
        <w:spacing w:after="0"/>
      </w:pPr>
    </w:p>
    <w:p w14:paraId="6BF46E1F" w14:textId="77777777" w:rsidR="003B2971" w:rsidRPr="003B2971" w:rsidRDefault="003B2971" w:rsidP="003B2971">
      <w:pPr>
        <w:tabs>
          <w:tab w:val="left" w:pos="3960"/>
        </w:tabs>
        <w:spacing w:after="0"/>
        <w:rPr>
          <w:b/>
          <w:smallCaps/>
        </w:rPr>
      </w:pPr>
      <w:proofErr w:type="spellStart"/>
      <w:r w:rsidRPr="003B2971">
        <w:rPr>
          <w:b/>
          <w:smallCaps/>
        </w:rPr>
        <w:t>Ps</w:t>
      </w:r>
      <w:proofErr w:type="spellEnd"/>
      <w:r w:rsidRPr="003B2971">
        <w:rPr>
          <w:b/>
          <w:smallCaps/>
        </w:rPr>
        <w:t xml:space="preserve"> 142,2.4-6</w:t>
      </w:r>
    </w:p>
    <w:p w14:paraId="57264CFF" w14:textId="707FC6E1" w:rsidR="003B2971" w:rsidRDefault="003B2971" w:rsidP="003B2971">
      <w:pPr>
        <w:tabs>
          <w:tab w:val="left" w:pos="3960"/>
        </w:tabs>
        <w:spacing w:after="0"/>
      </w:pPr>
      <w:r w:rsidRPr="003B2971">
        <w:rPr>
          <w:b/>
        </w:rPr>
        <w:t>S1</w:t>
      </w:r>
      <w:r>
        <w:t xml:space="preserve"> Beten wir mit den Worten des Psalms 142:</w:t>
      </w:r>
    </w:p>
    <w:p w14:paraId="79E5E2B8" w14:textId="54CD1878" w:rsidR="003B2971" w:rsidRDefault="003B2971" w:rsidP="003B2971">
      <w:pPr>
        <w:tabs>
          <w:tab w:val="left" w:pos="3960"/>
        </w:tabs>
        <w:spacing w:after="0"/>
      </w:pPr>
      <w:r>
        <w:t>Mit lauter Stimme schrei ich zum Herrn.</w:t>
      </w:r>
    </w:p>
    <w:p w14:paraId="0337AC73" w14:textId="77777777" w:rsidR="003B2971" w:rsidRDefault="003B2971" w:rsidP="003B2971">
      <w:pPr>
        <w:tabs>
          <w:tab w:val="left" w:pos="3960"/>
        </w:tabs>
        <w:spacing w:after="0"/>
      </w:pPr>
      <w:r>
        <w:t>Laut flehe ich zum Herrn um Gnade.</w:t>
      </w:r>
    </w:p>
    <w:p w14:paraId="5D10D80B" w14:textId="7204BD9B" w:rsidR="003B2971" w:rsidRDefault="003B2971" w:rsidP="003B2971">
      <w:pPr>
        <w:tabs>
          <w:tab w:val="left" w:pos="3960"/>
        </w:tabs>
        <w:spacing w:after="0"/>
      </w:pPr>
      <w:r>
        <w:t>Ich schütte vor ihm meine Klage aus,</w:t>
      </w:r>
    </w:p>
    <w:p w14:paraId="6A3CFC18" w14:textId="77777777" w:rsidR="003B2971" w:rsidRDefault="003B2971" w:rsidP="003B2971">
      <w:pPr>
        <w:tabs>
          <w:tab w:val="left" w:pos="3960"/>
        </w:tabs>
        <w:spacing w:after="0"/>
      </w:pPr>
      <w:r>
        <w:t>tue vor ihm kund meine Drangsal.</w:t>
      </w:r>
    </w:p>
    <w:p w14:paraId="40A01B08" w14:textId="53435A25" w:rsidR="003B2971" w:rsidRDefault="003B2971" w:rsidP="003B2971">
      <w:pPr>
        <w:tabs>
          <w:tab w:val="left" w:pos="3960"/>
        </w:tabs>
        <w:spacing w:after="0"/>
      </w:pPr>
      <w:r>
        <w:t>Blicke zur Rechten und schaue:</w:t>
      </w:r>
    </w:p>
    <w:p w14:paraId="5939D47A" w14:textId="77777777" w:rsidR="003B2971" w:rsidRDefault="003B2971" w:rsidP="003B2971">
      <w:pPr>
        <w:tabs>
          <w:tab w:val="left" w:pos="3960"/>
        </w:tabs>
        <w:spacing w:after="0"/>
      </w:pPr>
      <w:r>
        <w:t>Niemand ist da, der mich beachtet.</w:t>
      </w:r>
    </w:p>
    <w:p w14:paraId="1A992C9B" w14:textId="77777777" w:rsidR="003B2971" w:rsidRDefault="003B2971" w:rsidP="003B2971">
      <w:pPr>
        <w:tabs>
          <w:tab w:val="left" w:pos="3960"/>
        </w:tabs>
        <w:spacing w:after="0"/>
      </w:pPr>
      <w:r>
        <w:t>Mir ist jede Zuflucht genommen,</w:t>
      </w:r>
    </w:p>
    <w:p w14:paraId="0150F973" w14:textId="77777777" w:rsidR="003B2971" w:rsidRDefault="003B2971" w:rsidP="003B2971">
      <w:pPr>
        <w:tabs>
          <w:tab w:val="left" w:pos="3960"/>
        </w:tabs>
        <w:spacing w:after="0"/>
      </w:pPr>
      <w:r>
        <w:t>niemand fragt nach meinem Leben.</w:t>
      </w:r>
    </w:p>
    <w:p w14:paraId="1A7E5AAA" w14:textId="77777777" w:rsidR="003B2971" w:rsidRDefault="003B2971" w:rsidP="003B2971">
      <w:pPr>
        <w:tabs>
          <w:tab w:val="left" w:pos="3960"/>
        </w:tabs>
        <w:spacing w:after="0"/>
      </w:pPr>
      <w:r w:rsidRPr="00026926">
        <w:rPr>
          <w:b/>
        </w:rPr>
        <w:t>A</w:t>
      </w:r>
      <w:r>
        <w:t xml:space="preserve"> Zu dir, Herr, habe ich geschrien.</w:t>
      </w:r>
    </w:p>
    <w:p w14:paraId="7C68F3D6" w14:textId="77777777" w:rsidR="003B2971" w:rsidRDefault="003B2971" w:rsidP="003B2971">
      <w:pPr>
        <w:tabs>
          <w:tab w:val="left" w:pos="3960"/>
        </w:tabs>
        <w:spacing w:after="0"/>
      </w:pPr>
      <w:r>
        <w:t>Ich sagte: Du bist meine Zuflucht,</w:t>
      </w:r>
    </w:p>
    <w:p w14:paraId="615F5A67" w14:textId="77777777" w:rsidR="003B2971" w:rsidRDefault="003B2971" w:rsidP="003B2971">
      <w:pPr>
        <w:tabs>
          <w:tab w:val="left" w:pos="3960"/>
        </w:tabs>
        <w:spacing w:after="0"/>
      </w:pPr>
      <w:r>
        <w:t>mein Anteil im Land der Lebenden.</w:t>
      </w:r>
    </w:p>
    <w:p w14:paraId="221C1B2E" w14:textId="77777777" w:rsidR="003B2971" w:rsidRDefault="003B2971" w:rsidP="003B2971">
      <w:pPr>
        <w:tabs>
          <w:tab w:val="left" w:pos="3960"/>
        </w:tabs>
        <w:spacing w:after="0"/>
      </w:pPr>
      <w:r>
        <w:t>Vernimm doch meinen Notschrei,</w:t>
      </w:r>
    </w:p>
    <w:p w14:paraId="2B4B6D8F" w14:textId="59E61C26" w:rsidR="003B2971" w:rsidRDefault="003B2971" w:rsidP="003B2971">
      <w:pPr>
        <w:tabs>
          <w:tab w:val="left" w:pos="3960"/>
        </w:tabs>
        <w:spacing w:after="0"/>
      </w:pPr>
      <w:r>
        <w:lastRenderedPageBreak/>
        <w:t>denn ich bin tief erniedrigt.</w:t>
      </w:r>
    </w:p>
    <w:p w14:paraId="6BD2CE6B" w14:textId="77777777" w:rsidR="00026926" w:rsidRDefault="00026926" w:rsidP="003B2971">
      <w:pPr>
        <w:tabs>
          <w:tab w:val="left" w:pos="3960"/>
        </w:tabs>
        <w:spacing w:after="0"/>
      </w:pPr>
    </w:p>
    <w:p w14:paraId="00CF5F41" w14:textId="033BE50E" w:rsidR="003B2971" w:rsidRDefault="003B2971" w:rsidP="003B2971">
      <w:pPr>
        <w:tabs>
          <w:tab w:val="left" w:pos="3960"/>
        </w:tabs>
        <w:spacing w:after="0"/>
      </w:pPr>
      <w:r w:rsidRPr="00026926">
        <w:rPr>
          <w:b/>
        </w:rPr>
        <w:t>S2</w:t>
      </w:r>
      <w:r>
        <w:t xml:space="preserve"> Herr, du hast uns als dein Ebenbild</w:t>
      </w:r>
      <w:r w:rsidR="00026926">
        <w:t xml:space="preserve"> </w:t>
      </w:r>
      <w:r>
        <w:t>erschaffen. Stärke die Bewegungen,</w:t>
      </w:r>
      <w:r w:rsidR="00026926">
        <w:t xml:space="preserve"> </w:t>
      </w:r>
      <w:r>
        <w:t>die sich für die Menschenrechte</w:t>
      </w:r>
      <w:r w:rsidR="00026926">
        <w:t xml:space="preserve"> </w:t>
      </w:r>
      <w:r>
        <w:t>einsetzen!</w:t>
      </w:r>
    </w:p>
    <w:p w14:paraId="60041744" w14:textId="58803245" w:rsidR="003B2971" w:rsidRDefault="003B2971" w:rsidP="003B2971">
      <w:pPr>
        <w:tabs>
          <w:tab w:val="left" w:pos="3960"/>
        </w:tabs>
        <w:spacing w:after="0"/>
      </w:pPr>
      <w:r w:rsidRPr="00026926">
        <w:rPr>
          <w:b/>
        </w:rPr>
        <w:t>A</w:t>
      </w:r>
      <w:r>
        <w:t xml:space="preserve"> Erhöre uns, damit allen Menschen</w:t>
      </w:r>
      <w:r w:rsidR="00026926">
        <w:t xml:space="preserve"> </w:t>
      </w:r>
      <w:r>
        <w:t>zuteilwird, was du ihnen verliehen</w:t>
      </w:r>
      <w:r w:rsidR="00026926">
        <w:t xml:space="preserve"> </w:t>
      </w:r>
      <w:r>
        <w:t>hast!</w:t>
      </w:r>
    </w:p>
    <w:p w14:paraId="1B8CF3D2" w14:textId="77777777" w:rsidR="003B2971" w:rsidRDefault="003B2971" w:rsidP="003B2971">
      <w:pPr>
        <w:tabs>
          <w:tab w:val="left" w:pos="3960"/>
        </w:tabs>
        <w:spacing w:after="0"/>
      </w:pPr>
    </w:p>
    <w:p w14:paraId="6A6D2CBF" w14:textId="77777777" w:rsidR="00E51AFE" w:rsidRDefault="00E51AFE" w:rsidP="00C86C15">
      <w:pPr>
        <w:tabs>
          <w:tab w:val="left" w:pos="3960"/>
        </w:tabs>
        <w:spacing w:after="0"/>
      </w:pPr>
    </w:p>
    <w:p w14:paraId="3AE830B8" w14:textId="78A1D988" w:rsidR="00E51AFE" w:rsidRDefault="00E51AFE" w:rsidP="00C86C15">
      <w:pPr>
        <w:tabs>
          <w:tab w:val="left" w:pos="3960"/>
        </w:tabs>
        <w:spacing w:after="0"/>
      </w:pPr>
    </w:p>
    <w:p w14:paraId="74233CAD" w14:textId="77777777" w:rsidR="00E51AFE" w:rsidRDefault="00E51AFE" w:rsidP="00C86C15">
      <w:pPr>
        <w:tabs>
          <w:tab w:val="left" w:pos="3960"/>
        </w:tabs>
        <w:spacing w:after="0"/>
      </w:pPr>
    </w:p>
    <w:p w14:paraId="7EFCB982" w14:textId="77777777" w:rsidR="00DD5F39" w:rsidRDefault="00DD5F39" w:rsidP="00DD5F39">
      <w:pPr>
        <w:tabs>
          <w:tab w:val="left" w:pos="3960"/>
        </w:tabs>
        <w:spacing w:after="0"/>
      </w:pPr>
    </w:p>
    <w:p w14:paraId="586C7F4B" w14:textId="77777777" w:rsidR="00DD5F39" w:rsidRDefault="00DD5F39" w:rsidP="001848FE">
      <w:pPr>
        <w:tabs>
          <w:tab w:val="left" w:pos="3960"/>
        </w:tabs>
        <w:spacing w:after="0"/>
      </w:pPr>
    </w:p>
    <w:p w14:paraId="5926CAF7" w14:textId="065A6411" w:rsidR="00EB6C69" w:rsidRDefault="00EB6C69">
      <w:pPr>
        <w:spacing w:after="200" w:line="276" w:lineRule="auto"/>
      </w:pPr>
      <w:r>
        <w:br w:type="page"/>
      </w:r>
    </w:p>
    <w:p w14:paraId="06FEA90B" w14:textId="229E4A25" w:rsidR="00EB6C69" w:rsidRPr="00B10A47" w:rsidRDefault="00EB6C69" w:rsidP="00EB6C69">
      <w:pPr>
        <w:tabs>
          <w:tab w:val="left" w:pos="3960"/>
        </w:tabs>
        <w:spacing w:after="0"/>
        <w:rPr>
          <w:b/>
          <w:smallCaps/>
        </w:rPr>
      </w:pPr>
      <w:r w:rsidRPr="00B10A47">
        <w:rPr>
          <w:b/>
          <w:smallCaps/>
        </w:rPr>
        <w:lastRenderedPageBreak/>
        <w:t xml:space="preserve">Station </w:t>
      </w:r>
      <w:r>
        <w:rPr>
          <w:b/>
          <w:smallCaps/>
        </w:rPr>
        <w:t>12</w:t>
      </w:r>
      <w:r w:rsidRPr="00B10A47">
        <w:rPr>
          <w:b/>
          <w:smallCaps/>
        </w:rPr>
        <w:t xml:space="preserve">: </w:t>
      </w:r>
      <w:r w:rsidRPr="00EB6C69">
        <w:rPr>
          <w:b/>
          <w:smallCaps/>
        </w:rPr>
        <w:t>Jesus</w:t>
      </w:r>
      <w:r>
        <w:rPr>
          <w:b/>
          <w:smallCaps/>
        </w:rPr>
        <w:t xml:space="preserve"> </w:t>
      </w:r>
      <w:r w:rsidRPr="00EB6C69">
        <w:rPr>
          <w:b/>
          <w:smallCaps/>
        </w:rPr>
        <w:t>stirbt</w:t>
      </w:r>
      <w:r>
        <w:rPr>
          <w:b/>
          <w:smallCaps/>
        </w:rPr>
        <w:t xml:space="preserve"> </w:t>
      </w:r>
      <w:r w:rsidRPr="00EB6C69">
        <w:rPr>
          <w:b/>
          <w:smallCaps/>
        </w:rPr>
        <w:t>am Kreuz</w:t>
      </w:r>
    </w:p>
    <w:p w14:paraId="72A7C031" w14:textId="77777777" w:rsidR="00EB6C69" w:rsidRDefault="00EB6C69" w:rsidP="00EB6C69">
      <w:pPr>
        <w:tabs>
          <w:tab w:val="left" w:pos="3960"/>
        </w:tabs>
        <w:spacing w:after="0"/>
      </w:pPr>
    </w:p>
    <w:p w14:paraId="288516A8" w14:textId="77777777" w:rsidR="00EB6C69" w:rsidRPr="00B10A47" w:rsidRDefault="00EB6C69" w:rsidP="00EB6C69">
      <w:pPr>
        <w:tabs>
          <w:tab w:val="left" w:pos="3960"/>
        </w:tabs>
        <w:spacing w:after="0"/>
        <w:rPr>
          <w:b/>
          <w:smallCaps/>
        </w:rPr>
      </w:pPr>
      <w:r w:rsidRPr="00B10A47">
        <w:rPr>
          <w:b/>
          <w:smallCaps/>
        </w:rPr>
        <w:t>Lied</w:t>
      </w:r>
    </w:p>
    <w:p w14:paraId="14C2F271" w14:textId="77777777" w:rsidR="00EB6C69" w:rsidRDefault="00EB6C69" w:rsidP="00EB6C69">
      <w:pPr>
        <w:tabs>
          <w:tab w:val="left" w:pos="3960"/>
        </w:tabs>
        <w:spacing w:after="0"/>
      </w:pPr>
      <w:r>
        <w:t>Bekehre uns, vergib die Sünden</w:t>
      </w:r>
    </w:p>
    <w:p w14:paraId="15DB9080" w14:textId="77777777" w:rsidR="00EB6C69" w:rsidRDefault="00EB6C69" w:rsidP="00EB6C69">
      <w:pPr>
        <w:tabs>
          <w:tab w:val="left" w:pos="3960"/>
        </w:tabs>
        <w:spacing w:after="0"/>
      </w:pPr>
      <w:r>
        <w:t xml:space="preserve">GL 266 </w:t>
      </w:r>
      <w:r w:rsidRPr="00B10A47">
        <w:rPr>
          <w:i/>
        </w:rPr>
        <w:t>(nur KV)</w:t>
      </w:r>
    </w:p>
    <w:p w14:paraId="234341DD" w14:textId="77777777" w:rsidR="00EB6C69" w:rsidRDefault="00EB6C69" w:rsidP="00EB6C69">
      <w:pPr>
        <w:tabs>
          <w:tab w:val="left" w:pos="3960"/>
        </w:tabs>
        <w:spacing w:after="0"/>
      </w:pPr>
    </w:p>
    <w:p w14:paraId="66427A13" w14:textId="77777777" w:rsidR="00EB6C69" w:rsidRDefault="00EB6C69" w:rsidP="00EB6C69">
      <w:pPr>
        <w:tabs>
          <w:tab w:val="left" w:pos="3960"/>
        </w:tabs>
        <w:spacing w:after="0"/>
      </w:pPr>
      <w:r w:rsidRPr="00B10A47">
        <w:rPr>
          <w:b/>
        </w:rPr>
        <w:t>S1</w:t>
      </w:r>
      <w:r>
        <w:t xml:space="preserve"> Herr, öffne uns die Augen und schärfe die Sinne,</w:t>
      </w:r>
    </w:p>
    <w:p w14:paraId="1F520CFC" w14:textId="1CBE0C07" w:rsidR="00EB6C69" w:rsidRDefault="00EB6C69" w:rsidP="00EB6C69">
      <w:pPr>
        <w:tabs>
          <w:tab w:val="left" w:pos="3960"/>
        </w:tabs>
        <w:spacing w:after="0"/>
      </w:pPr>
      <w:r w:rsidRPr="00B10A47">
        <w:rPr>
          <w:b/>
        </w:rPr>
        <w:t>A</w:t>
      </w:r>
      <w:r>
        <w:t xml:space="preserve"> Damit wir deinen Weg erkennen und mitgehen.</w:t>
      </w:r>
    </w:p>
    <w:p w14:paraId="41E0399E" w14:textId="520F2A67" w:rsidR="00EB6C69" w:rsidRDefault="00EB6C69" w:rsidP="00EB6C69">
      <w:pPr>
        <w:tabs>
          <w:tab w:val="left" w:pos="3960"/>
        </w:tabs>
        <w:spacing w:after="0"/>
      </w:pPr>
    </w:p>
    <w:p w14:paraId="0B25427A" w14:textId="12EAADCD" w:rsidR="00EB6C69" w:rsidRDefault="00EB6C69" w:rsidP="00EB6C69">
      <w:pPr>
        <w:tabs>
          <w:tab w:val="left" w:pos="3960"/>
        </w:tabs>
        <w:spacing w:after="0"/>
      </w:pPr>
      <w:r w:rsidRPr="00EB6C69">
        <w:rPr>
          <w:b/>
        </w:rPr>
        <w:t>S2</w:t>
      </w:r>
      <w:r>
        <w:t xml:space="preserve"> Angenagelt ans Holz endet die Pein mit dem Tod. Gefühle der absoluten Gottverlassenheit – „Mein Gott, warum hast du mich verlassen?“ und der Hingabe an Gott: „Vater, in deine Hände gebe ich meinen Geist!“ brechen sich Bahn. Durch die Hingabe an den allmächtigen Vater scheint schon die Hoffnung auf, das Leid der Welt und die Endgültigkeit des Todes zu überwinden.</w:t>
      </w:r>
    </w:p>
    <w:p w14:paraId="501A5F19" w14:textId="77777777" w:rsidR="00EB6C69" w:rsidRDefault="00EB6C69" w:rsidP="00EB6C69">
      <w:pPr>
        <w:tabs>
          <w:tab w:val="left" w:pos="3960"/>
        </w:tabs>
        <w:spacing w:after="0"/>
      </w:pPr>
    </w:p>
    <w:p w14:paraId="17F229E3" w14:textId="77777777" w:rsidR="00EB6C69" w:rsidRDefault="00EB6C69" w:rsidP="00EB6C69">
      <w:pPr>
        <w:tabs>
          <w:tab w:val="left" w:pos="3960"/>
        </w:tabs>
        <w:spacing w:after="0"/>
      </w:pPr>
      <w:r w:rsidRPr="00EB6C69">
        <w:rPr>
          <w:b/>
        </w:rPr>
        <w:t>S1</w:t>
      </w:r>
      <w:r>
        <w:t xml:space="preserve"> Nachrichten von Klimakatastrophen lassen uns rat- und sprachlos zurück. </w:t>
      </w:r>
    </w:p>
    <w:p w14:paraId="0909D055" w14:textId="1696ACD8" w:rsidR="00EB6C69" w:rsidRDefault="00EB6C69" w:rsidP="00EB6C69">
      <w:pPr>
        <w:tabs>
          <w:tab w:val="left" w:pos="3960"/>
        </w:tabs>
        <w:spacing w:after="0"/>
      </w:pPr>
      <w:r>
        <w:t>Gibt es Hoffnung auf einen Wandel, ein Umdenken?</w:t>
      </w:r>
    </w:p>
    <w:p w14:paraId="5889F291" w14:textId="2D71876D" w:rsidR="00EB6C69" w:rsidRDefault="00EB6C69" w:rsidP="00EB6C69">
      <w:pPr>
        <w:tabs>
          <w:tab w:val="left" w:pos="3960"/>
        </w:tabs>
        <w:spacing w:after="0"/>
      </w:pPr>
      <w:r>
        <w:t>Wo stehe ich?</w:t>
      </w:r>
    </w:p>
    <w:p w14:paraId="776539D6" w14:textId="77777777" w:rsidR="00EB6C69" w:rsidRDefault="00EB6C69" w:rsidP="00EB6C69">
      <w:pPr>
        <w:tabs>
          <w:tab w:val="left" w:pos="3960"/>
        </w:tabs>
        <w:spacing w:after="0"/>
      </w:pPr>
    </w:p>
    <w:p w14:paraId="02023878" w14:textId="77777777" w:rsidR="00EB6C69" w:rsidRDefault="00EB6C69" w:rsidP="00EB6C69">
      <w:pPr>
        <w:tabs>
          <w:tab w:val="left" w:pos="3960"/>
        </w:tabs>
        <w:spacing w:after="0"/>
      </w:pPr>
      <w:r w:rsidRPr="00EB6C69">
        <w:rPr>
          <w:b/>
        </w:rPr>
        <w:t>S2</w:t>
      </w:r>
      <w:r>
        <w:t xml:space="preserve"> Maria </w:t>
      </w:r>
      <w:proofErr w:type="spellStart"/>
      <w:r>
        <w:t>Abarratigue</w:t>
      </w:r>
      <w:proofErr w:type="spellEnd"/>
      <w:r>
        <w:t xml:space="preserve"> von </w:t>
      </w:r>
      <w:proofErr w:type="spellStart"/>
      <w:r>
        <w:t>Pagtambayayong</w:t>
      </w:r>
      <w:proofErr w:type="spellEnd"/>
      <w:r>
        <w:t xml:space="preserve"> sagt: </w:t>
      </w:r>
    </w:p>
    <w:p w14:paraId="6F874C46" w14:textId="7F18F239" w:rsidR="00EB6C69" w:rsidRDefault="00EB6C69" w:rsidP="00EB6C69">
      <w:pPr>
        <w:tabs>
          <w:tab w:val="left" w:pos="3960"/>
        </w:tabs>
        <w:spacing w:after="0"/>
      </w:pPr>
      <w:r>
        <w:t>„Ich habe Gott oft in meinen Gebeten gefragt, warum er zulässt, dass wir seine wunderbare</w:t>
      </w:r>
    </w:p>
    <w:p w14:paraId="295AF626" w14:textId="67C20341" w:rsidR="00EB6C69" w:rsidRDefault="00EB6C69" w:rsidP="00EB6C69">
      <w:pPr>
        <w:tabs>
          <w:tab w:val="left" w:pos="3960"/>
        </w:tabs>
        <w:spacing w:after="0"/>
      </w:pPr>
      <w:r>
        <w:t>Schöpfung verschleudern. Aber das „Wir“ schließt mich und unsere Partnergemeinden ein. Wir</w:t>
      </w:r>
    </w:p>
    <w:p w14:paraId="5F36849C" w14:textId="0D3903EE" w:rsidR="00EB6C69" w:rsidRDefault="00EB6C69" w:rsidP="00EB6C69">
      <w:pPr>
        <w:tabs>
          <w:tab w:val="left" w:pos="3960"/>
        </w:tabs>
        <w:spacing w:after="0"/>
      </w:pPr>
      <w:r>
        <w:t>werden unseren Beitrag leisten, auch wenn er scheinbar klein und unbedeutend ist. Wir beten, dass Gott und unsere Freunde den Rest tun werden.“</w:t>
      </w:r>
    </w:p>
    <w:p w14:paraId="6128DA3C" w14:textId="77777777" w:rsidR="00EB6C69" w:rsidRDefault="00EB6C69" w:rsidP="00EB6C69">
      <w:pPr>
        <w:tabs>
          <w:tab w:val="left" w:pos="3960"/>
        </w:tabs>
        <w:spacing w:after="0"/>
      </w:pPr>
    </w:p>
    <w:p w14:paraId="498A3554" w14:textId="5F587FBA" w:rsidR="00EB6C69" w:rsidRPr="00EB6C69" w:rsidRDefault="00EB6C69" w:rsidP="00EB6C69">
      <w:pPr>
        <w:tabs>
          <w:tab w:val="left" w:pos="3960"/>
        </w:tabs>
        <w:spacing w:after="0"/>
        <w:rPr>
          <w:b/>
          <w:smallCaps/>
        </w:rPr>
      </w:pPr>
      <w:r w:rsidRPr="00EB6C69">
        <w:rPr>
          <w:b/>
          <w:smallCaps/>
        </w:rPr>
        <w:t>Lied</w:t>
      </w:r>
    </w:p>
    <w:p w14:paraId="562CBD7E" w14:textId="77777777" w:rsidR="00EB6C69" w:rsidRDefault="00EB6C69" w:rsidP="00EB6C69">
      <w:pPr>
        <w:tabs>
          <w:tab w:val="left" w:pos="3960"/>
        </w:tabs>
        <w:spacing w:after="0"/>
      </w:pPr>
      <w:r>
        <w:t>Kreuz, auf das ich schaue</w:t>
      </w:r>
    </w:p>
    <w:p w14:paraId="0D6E6CC8" w14:textId="16D589ED" w:rsidR="00EB6C69" w:rsidRDefault="00EB6C69" w:rsidP="00EB6C69">
      <w:pPr>
        <w:tabs>
          <w:tab w:val="left" w:pos="3960"/>
        </w:tabs>
        <w:spacing w:after="0"/>
      </w:pPr>
      <w:r>
        <w:t>GL 270</w:t>
      </w:r>
    </w:p>
    <w:p w14:paraId="19191A06" w14:textId="77777777" w:rsidR="00EB6C69" w:rsidRDefault="00EB6C69" w:rsidP="00EB6C69">
      <w:pPr>
        <w:tabs>
          <w:tab w:val="left" w:pos="3960"/>
        </w:tabs>
        <w:spacing w:after="0"/>
      </w:pPr>
    </w:p>
    <w:p w14:paraId="604FFE9C" w14:textId="77777777" w:rsidR="00EB6C69" w:rsidRPr="00EB6C69" w:rsidRDefault="00EB6C69" w:rsidP="00EB6C69">
      <w:pPr>
        <w:tabs>
          <w:tab w:val="left" w:pos="3960"/>
        </w:tabs>
        <w:spacing w:after="0"/>
        <w:rPr>
          <w:b/>
          <w:smallCaps/>
        </w:rPr>
      </w:pPr>
      <w:proofErr w:type="spellStart"/>
      <w:r w:rsidRPr="00EB6C69">
        <w:rPr>
          <w:b/>
          <w:smallCaps/>
        </w:rPr>
        <w:t>Ps</w:t>
      </w:r>
      <w:proofErr w:type="spellEnd"/>
      <w:r w:rsidRPr="00EB6C69">
        <w:rPr>
          <w:b/>
          <w:smallCaps/>
        </w:rPr>
        <w:t xml:space="preserve"> 22,2-3.5.7-9</w:t>
      </w:r>
    </w:p>
    <w:p w14:paraId="08D500C6" w14:textId="17B0F253" w:rsidR="00EB6C69" w:rsidRDefault="00EB6C69" w:rsidP="00EB6C69">
      <w:pPr>
        <w:tabs>
          <w:tab w:val="left" w:pos="3960"/>
        </w:tabs>
        <w:spacing w:after="0"/>
      </w:pPr>
      <w:r w:rsidRPr="00EB6C69">
        <w:rPr>
          <w:b/>
        </w:rPr>
        <w:t>S1</w:t>
      </w:r>
      <w:r>
        <w:t xml:space="preserve"> Beten wir mit den Worten des Psalms 22:</w:t>
      </w:r>
    </w:p>
    <w:p w14:paraId="71B5C306" w14:textId="736D4741" w:rsidR="00EB6C69" w:rsidRDefault="00EB6C69" w:rsidP="00EB6C69">
      <w:pPr>
        <w:tabs>
          <w:tab w:val="left" w:pos="3960"/>
        </w:tabs>
        <w:spacing w:after="0"/>
      </w:pPr>
      <w:r>
        <w:t>Mein Gott, mein Gott, warum hast du mich verlassen,</w:t>
      </w:r>
    </w:p>
    <w:p w14:paraId="7183D22E" w14:textId="18501BB6" w:rsidR="00EB6C69" w:rsidRDefault="00EB6C69" w:rsidP="00EB6C69">
      <w:pPr>
        <w:tabs>
          <w:tab w:val="left" w:pos="3960"/>
        </w:tabs>
        <w:spacing w:after="0"/>
      </w:pPr>
      <w:r>
        <w:t>bist fern meinem Schreien, den Worten meiner Klage?</w:t>
      </w:r>
    </w:p>
    <w:p w14:paraId="01846A1B" w14:textId="4A44C06E" w:rsidR="00EB6C69" w:rsidRDefault="00EB6C69" w:rsidP="00EB6C69">
      <w:pPr>
        <w:tabs>
          <w:tab w:val="left" w:pos="3960"/>
        </w:tabs>
        <w:spacing w:after="0"/>
      </w:pPr>
      <w:r w:rsidRPr="00EB6C69">
        <w:rPr>
          <w:b/>
        </w:rPr>
        <w:t>A</w:t>
      </w:r>
      <w:r>
        <w:t xml:space="preserve"> Mein Gott, ich rufe bei Tag, doch du gibst keine Antwort,</w:t>
      </w:r>
    </w:p>
    <w:p w14:paraId="775B6CB2" w14:textId="21518977" w:rsidR="00EB6C69" w:rsidRDefault="00EB6C69" w:rsidP="00EB6C69">
      <w:pPr>
        <w:tabs>
          <w:tab w:val="left" w:pos="3960"/>
        </w:tabs>
        <w:spacing w:after="0"/>
      </w:pPr>
      <w:r>
        <w:t>ich rufe bei Nacht und finde doch keine Ruhe.</w:t>
      </w:r>
    </w:p>
    <w:p w14:paraId="0965E606" w14:textId="77777777" w:rsidR="00EB6C69" w:rsidRDefault="00EB6C69" w:rsidP="00EB6C69">
      <w:pPr>
        <w:tabs>
          <w:tab w:val="left" w:pos="3960"/>
        </w:tabs>
        <w:spacing w:after="0"/>
      </w:pPr>
      <w:r w:rsidRPr="00EB6C69">
        <w:rPr>
          <w:b/>
        </w:rPr>
        <w:t>S1</w:t>
      </w:r>
      <w:r>
        <w:t xml:space="preserve"> Zu dir riefen sie und wurden befreit,</w:t>
      </w:r>
    </w:p>
    <w:p w14:paraId="28F57135" w14:textId="12FFE33E" w:rsidR="00EB6C69" w:rsidRDefault="00EB6C69" w:rsidP="00EB6C69">
      <w:pPr>
        <w:tabs>
          <w:tab w:val="left" w:pos="3960"/>
        </w:tabs>
        <w:spacing w:after="0"/>
      </w:pPr>
      <w:r>
        <w:t>dir vertrauten sie und wurden nicht zuschanden.</w:t>
      </w:r>
    </w:p>
    <w:p w14:paraId="6B04BA1F" w14:textId="77777777" w:rsidR="00EB6C69" w:rsidRDefault="00EB6C69" w:rsidP="00EB6C69">
      <w:pPr>
        <w:tabs>
          <w:tab w:val="left" w:pos="3960"/>
        </w:tabs>
        <w:spacing w:after="0"/>
      </w:pPr>
      <w:r w:rsidRPr="00EB6C69">
        <w:rPr>
          <w:b/>
        </w:rPr>
        <w:t>A</w:t>
      </w:r>
      <w:r>
        <w:t xml:space="preserve"> Alle, die mich sehen, verraten mich,</w:t>
      </w:r>
    </w:p>
    <w:p w14:paraId="540E7B9A" w14:textId="6AC51592" w:rsidR="00EB6C69" w:rsidRDefault="00EB6C69" w:rsidP="00EB6C69">
      <w:pPr>
        <w:tabs>
          <w:tab w:val="left" w:pos="3960"/>
        </w:tabs>
        <w:spacing w:after="0"/>
      </w:pPr>
      <w:r>
        <w:t>verziehen die Lippen, schütteln den Kopf.</w:t>
      </w:r>
    </w:p>
    <w:p w14:paraId="4276B27A" w14:textId="235DE22C" w:rsidR="00EB6C69" w:rsidRDefault="00EB6C69" w:rsidP="00EB6C69">
      <w:pPr>
        <w:tabs>
          <w:tab w:val="left" w:pos="3960"/>
        </w:tabs>
        <w:spacing w:after="0"/>
      </w:pPr>
      <w:r>
        <w:t>„Er wälze die Last auf den Herrn, der soll ihn befreien!</w:t>
      </w:r>
    </w:p>
    <w:p w14:paraId="302D138C" w14:textId="0120CE0D" w:rsidR="00EB6C69" w:rsidRDefault="00EB6C69" w:rsidP="00EB6C69">
      <w:pPr>
        <w:tabs>
          <w:tab w:val="left" w:pos="3960"/>
        </w:tabs>
        <w:spacing w:after="0"/>
      </w:pPr>
      <w:r>
        <w:t xml:space="preserve">Er reiße ihn heraus, wenn er an ihm </w:t>
      </w:r>
      <w:proofErr w:type="spellStart"/>
      <w:r>
        <w:t>Gefallen</w:t>
      </w:r>
      <w:proofErr w:type="spellEnd"/>
      <w:r>
        <w:t xml:space="preserve"> hat.“</w:t>
      </w:r>
    </w:p>
    <w:p w14:paraId="6963DC61" w14:textId="77777777" w:rsidR="00EB6C69" w:rsidRDefault="00EB6C69" w:rsidP="00EB6C69">
      <w:pPr>
        <w:tabs>
          <w:tab w:val="left" w:pos="3960"/>
        </w:tabs>
        <w:spacing w:after="0"/>
        <w:rPr>
          <w:b/>
        </w:rPr>
      </w:pPr>
    </w:p>
    <w:p w14:paraId="4C53A3F2" w14:textId="628D7F92" w:rsidR="00EB6C69" w:rsidRDefault="00EB6C69" w:rsidP="00EB6C69">
      <w:pPr>
        <w:tabs>
          <w:tab w:val="left" w:pos="3960"/>
        </w:tabs>
        <w:spacing w:after="0"/>
      </w:pPr>
      <w:r w:rsidRPr="00EB6C69">
        <w:rPr>
          <w:b/>
        </w:rPr>
        <w:t>S2</w:t>
      </w:r>
      <w:r>
        <w:t xml:space="preserve"> Herr, durch dein Leiden und Sterben</w:t>
      </w:r>
    </w:p>
    <w:p w14:paraId="3FC55CB2" w14:textId="77777777" w:rsidR="00EB6C69" w:rsidRDefault="00EB6C69" w:rsidP="00EB6C69">
      <w:pPr>
        <w:tabs>
          <w:tab w:val="left" w:pos="3960"/>
        </w:tabs>
        <w:spacing w:after="0"/>
      </w:pPr>
      <w:r>
        <w:t>bist du uns Menschen nah gewesen.</w:t>
      </w:r>
    </w:p>
    <w:p w14:paraId="543E7CD0" w14:textId="77777777" w:rsidR="00EB6C69" w:rsidRDefault="00EB6C69" w:rsidP="00EB6C69">
      <w:pPr>
        <w:tabs>
          <w:tab w:val="left" w:pos="3960"/>
        </w:tabs>
        <w:spacing w:after="0"/>
      </w:pPr>
      <w:r>
        <w:lastRenderedPageBreak/>
        <w:t xml:space="preserve">Trotzdem haben wir durch dich auch den Abglanz der Herrlichkeit aufscheinen sehen. </w:t>
      </w:r>
    </w:p>
    <w:p w14:paraId="64C15460" w14:textId="50648C35" w:rsidR="00EB6C69" w:rsidRDefault="00EB6C69" w:rsidP="00EB6C69">
      <w:pPr>
        <w:tabs>
          <w:tab w:val="left" w:pos="3960"/>
        </w:tabs>
        <w:spacing w:after="0"/>
      </w:pPr>
      <w:r>
        <w:t>Lass uns hoffen auf dein Reich!</w:t>
      </w:r>
    </w:p>
    <w:p w14:paraId="2ADAA09D" w14:textId="7EAE5DB4" w:rsidR="00EB6C69" w:rsidRDefault="00EB6C69" w:rsidP="00EB6C69">
      <w:pPr>
        <w:tabs>
          <w:tab w:val="left" w:pos="3960"/>
        </w:tabs>
        <w:spacing w:after="0"/>
      </w:pPr>
      <w:r w:rsidRPr="00EB6C69">
        <w:rPr>
          <w:b/>
        </w:rPr>
        <w:t>A</w:t>
      </w:r>
      <w:r>
        <w:t xml:space="preserve"> Erhöre uns, Herr, und schenke uns und allen Menschen auch im tiefsten Leid Zuversicht auf das Kommen deiner Herrschaft.</w:t>
      </w:r>
    </w:p>
    <w:p w14:paraId="29C8F079" w14:textId="77777777" w:rsidR="00EB6C69" w:rsidRDefault="00EB6C69" w:rsidP="00EB6C69">
      <w:pPr>
        <w:tabs>
          <w:tab w:val="left" w:pos="3960"/>
        </w:tabs>
        <w:spacing w:after="0"/>
      </w:pPr>
    </w:p>
    <w:p w14:paraId="54BD8E08" w14:textId="77777777" w:rsidR="001848FE" w:rsidRDefault="001848FE" w:rsidP="001848FE">
      <w:pPr>
        <w:tabs>
          <w:tab w:val="left" w:pos="3960"/>
        </w:tabs>
        <w:spacing w:after="0"/>
      </w:pPr>
    </w:p>
    <w:p w14:paraId="1BB25042" w14:textId="77777777" w:rsidR="00DC6EB8" w:rsidRDefault="00DC6EB8" w:rsidP="00DC6EB8">
      <w:pPr>
        <w:tabs>
          <w:tab w:val="left" w:pos="3960"/>
        </w:tabs>
        <w:spacing w:after="0"/>
      </w:pPr>
    </w:p>
    <w:p w14:paraId="2DDB7743" w14:textId="77777777" w:rsidR="00DC6EB8" w:rsidRDefault="00DC6EB8" w:rsidP="00DC10F2">
      <w:pPr>
        <w:tabs>
          <w:tab w:val="left" w:pos="3960"/>
        </w:tabs>
        <w:spacing w:after="0"/>
      </w:pPr>
    </w:p>
    <w:p w14:paraId="0538E628" w14:textId="77777777" w:rsidR="00DC10F2" w:rsidRDefault="00DC10F2" w:rsidP="00DC10F2">
      <w:pPr>
        <w:tabs>
          <w:tab w:val="left" w:pos="3960"/>
        </w:tabs>
        <w:spacing w:after="0"/>
      </w:pPr>
    </w:p>
    <w:p w14:paraId="5617A666" w14:textId="7286E0DB" w:rsidR="0005679A" w:rsidRDefault="0005679A">
      <w:pPr>
        <w:spacing w:after="200" w:line="276" w:lineRule="auto"/>
      </w:pPr>
      <w:r>
        <w:br w:type="page"/>
      </w:r>
    </w:p>
    <w:p w14:paraId="62974B93" w14:textId="4F88C88C" w:rsidR="0005679A" w:rsidRPr="00B10A47" w:rsidRDefault="0005679A" w:rsidP="0005679A">
      <w:pPr>
        <w:tabs>
          <w:tab w:val="left" w:pos="3960"/>
        </w:tabs>
        <w:spacing w:after="0"/>
        <w:rPr>
          <w:b/>
          <w:smallCaps/>
        </w:rPr>
      </w:pPr>
      <w:r w:rsidRPr="00B10A47">
        <w:rPr>
          <w:b/>
          <w:smallCaps/>
        </w:rPr>
        <w:lastRenderedPageBreak/>
        <w:t xml:space="preserve">Station </w:t>
      </w:r>
      <w:r>
        <w:rPr>
          <w:b/>
          <w:smallCaps/>
        </w:rPr>
        <w:t>13</w:t>
      </w:r>
      <w:r w:rsidRPr="00B10A47">
        <w:rPr>
          <w:b/>
          <w:smallCaps/>
        </w:rPr>
        <w:t xml:space="preserve">: </w:t>
      </w:r>
      <w:r w:rsidRPr="0005679A">
        <w:rPr>
          <w:b/>
          <w:smallCaps/>
        </w:rPr>
        <w:t>Jesus wird</w:t>
      </w:r>
      <w:r>
        <w:rPr>
          <w:b/>
          <w:smallCaps/>
        </w:rPr>
        <w:t xml:space="preserve"> </w:t>
      </w:r>
      <w:r w:rsidRPr="0005679A">
        <w:rPr>
          <w:b/>
          <w:smallCaps/>
        </w:rPr>
        <w:t>vom Kreuz</w:t>
      </w:r>
      <w:r>
        <w:rPr>
          <w:b/>
          <w:smallCaps/>
        </w:rPr>
        <w:t xml:space="preserve"> </w:t>
      </w:r>
      <w:r w:rsidRPr="0005679A">
        <w:rPr>
          <w:b/>
          <w:smallCaps/>
        </w:rPr>
        <w:t>genommen und</w:t>
      </w:r>
      <w:r>
        <w:rPr>
          <w:b/>
          <w:smallCaps/>
        </w:rPr>
        <w:t xml:space="preserve"> </w:t>
      </w:r>
      <w:r w:rsidRPr="0005679A">
        <w:rPr>
          <w:b/>
          <w:smallCaps/>
        </w:rPr>
        <w:t>in den Schoß</w:t>
      </w:r>
      <w:r>
        <w:rPr>
          <w:b/>
          <w:smallCaps/>
        </w:rPr>
        <w:t xml:space="preserve"> </w:t>
      </w:r>
      <w:r w:rsidRPr="0005679A">
        <w:rPr>
          <w:b/>
          <w:smallCaps/>
        </w:rPr>
        <w:t>seiner Mutter</w:t>
      </w:r>
      <w:r>
        <w:rPr>
          <w:b/>
          <w:smallCaps/>
        </w:rPr>
        <w:t xml:space="preserve"> </w:t>
      </w:r>
      <w:r w:rsidRPr="0005679A">
        <w:rPr>
          <w:b/>
          <w:smallCaps/>
        </w:rPr>
        <w:t>gelegt</w:t>
      </w:r>
    </w:p>
    <w:p w14:paraId="613B2DCD" w14:textId="77777777" w:rsidR="0005679A" w:rsidRDefault="0005679A" w:rsidP="0005679A">
      <w:pPr>
        <w:tabs>
          <w:tab w:val="left" w:pos="3960"/>
        </w:tabs>
        <w:spacing w:after="0"/>
      </w:pPr>
    </w:p>
    <w:p w14:paraId="365904CA" w14:textId="77777777" w:rsidR="0005679A" w:rsidRPr="00B10A47" w:rsidRDefault="0005679A" w:rsidP="0005679A">
      <w:pPr>
        <w:tabs>
          <w:tab w:val="left" w:pos="3960"/>
        </w:tabs>
        <w:spacing w:after="0"/>
        <w:rPr>
          <w:b/>
          <w:smallCaps/>
        </w:rPr>
      </w:pPr>
      <w:r w:rsidRPr="00B10A47">
        <w:rPr>
          <w:b/>
          <w:smallCaps/>
        </w:rPr>
        <w:t>Lied</w:t>
      </w:r>
    </w:p>
    <w:p w14:paraId="101981C4" w14:textId="77777777" w:rsidR="0005679A" w:rsidRDefault="0005679A" w:rsidP="0005679A">
      <w:pPr>
        <w:tabs>
          <w:tab w:val="left" w:pos="3960"/>
        </w:tabs>
        <w:spacing w:after="0"/>
      </w:pPr>
      <w:r>
        <w:t>Bekehre uns, vergib die Sünden</w:t>
      </w:r>
    </w:p>
    <w:p w14:paraId="3D940183" w14:textId="77777777" w:rsidR="0005679A" w:rsidRDefault="0005679A" w:rsidP="0005679A">
      <w:pPr>
        <w:tabs>
          <w:tab w:val="left" w:pos="3960"/>
        </w:tabs>
        <w:spacing w:after="0"/>
      </w:pPr>
      <w:r>
        <w:t xml:space="preserve">GL 266 </w:t>
      </w:r>
      <w:r w:rsidRPr="00B10A47">
        <w:rPr>
          <w:i/>
        </w:rPr>
        <w:t>(nur KV)</w:t>
      </w:r>
    </w:p>
    <w:p w14:paraId="720AD91A" w14:textId="77777777" w:rsidR="0005679A" w:rsidRDefault="0005679A" w:rsidP="0005679A">
      <w:pPr>
        <w:tabs>
          <w:tab w:val="left" w:pos="3960"/>
        </w:tabs>
        <w:spacing w:after="0"/>
      </w:pPr>
    </w:p>
    <w:p w14:paraId="2537A479" w14:textId="77777777" w:rsidR="0005679A" w:rsidRDefault="0005679A" w:rsidP="0005679A">
      <w:pPr>
        <w:tabs>
          <w:tab w:val="left" w:pos="3960"/>
        </w:tabs>
        <w:spacing w:after="0"/>
      </w:pPr>
      <w:r w:rsidRPr="00B10A47">
        <w:rPr>
          <w:b/>
        </w:rPr>
        <w:t>S1</w:t>
      </w:r>
      <w:r>
        <w:t xml:space="preserve"> Herr, öffne uns die Augen und schärfe die Sinne,</w:t>
      </w:r>
    </w:p>
    <w:p w14:paraId="62AD6A55" w14:textId="4D827FC5" w:rsidR="0005679A" w:rsidRDefault="0005679A" w:rsidP="0005679A">
      <w:pPr>
        <w:tabs>
          <w:tab w:val="left" w:pos="3960"/>
        </w:tabs>
        <w:spacing w:after="0"/>
      </w:pPr>
      <w:r w:rsidRPr="00B10A47">
        <w:rPr>
          <w:b/>
        </w:rPr>
        <w:t>A</w:t>
      </w:r>
      <w:r>
        <w:t xml:space="preserve"> Damit wir deinen Weg erkennen und mitgehen.</w:t>
      </w:r>
    </w:p>
    <w:p w14:paraId="226C8B66" w14:textId="392C91EF" w:rsidR="0005679A" w:rsidRDefault="0005679A" w:rsidP="0005679A">
      <w:pPr>
        <w:tabs>
          <w:tab w:val="left" w:pos="3960"/>
        </w:tabs>
        <w:spacing w:after="0"/>
      </w:pPr>
    </w:p>
    <w:p w14:paraId="1F6724B8" w14:textId="6EAA6688" w:rsidR="0005679A" w:rsidRDefault="0005679A" w:rsidP="0005679A">
      <w:pPr>
        <w:tabs>
          <w:tab w:val="left" w:pos="3960"/>
        </w:tabs>
        <w:spacing w:after="0"/>
      </w:pPr>
      <w:r w:rsidRPr="0005679A">
        <w:rPr>
          <w:b/>
        </w:rPr>
        <w:t xml:space="preserve">S2 </w:t>
      </w:r>
      <w:r>
        <w:t>Die Bilder von Maria mit ihrem Sohn – einmal das Jesuskind, dann der Gekreuzigte – sind in der christlichen Kunst weit verbreitet. In diesen Bildern schließt sich der irdische Lebensweg Jesu: aus dem Schoß der Mutter hervorgegangen, kehrt er auch dorthin zurück.</w:t>
      </w:r>
    </w:p>
    <w:p w14:paraId="33867F15" w14:textId="77777777" w:rsidR="0005679A" w:rsidRDefault="0005679A" w:rsidP="0005679A">
      <w:pPr>
        <w:tabs>
          <w:tab w:val="left" w:pos="3960"/>
        </w:tabs>
        <w:spacing w:after="0"/>
        <w:rPr>
          <w:b/>
        </w:rPr>
      </w:pPr>
    </w:p>
    <w:p w14:paraId="42FC6C51" w14:textId="6AFFD60B" w:rsidR="0005679A" w:rsidRDefault="0005679A" w:rsidP="0005679A">
      <w:pPr>
        <w:tabs>
          <w:tab w:val="left" w:pos="3960"/>
        </w:tabs>
        <w:spacing w:after="0"/>
      </w:pPr>
      <w:r w:rsidRPr="0005679A">
        <w:rPr>
          <w:b/>
        </w:rPr>
        <w:t>S1</w:t>
      </w:r>
      <w:r>
        <w:t xml:space="preserve"> „Von der Erde bist Du genommen, zur Erde kehrst du zurück“ – so heißt es in der Beerdigungsliturgie.</w:t>
      </w:r>
    </w:p>
    <w:p w14:paraId="33157B50" w14:textId="26D70DA8" w:rsidR="0005679A" w:rsidRDefault="0005679A" w:rsidP="0005679A">
      <w:pPr>
        <w:tabs>
          <w:tab w:val="left" w:pos="3960"/>
        </w:tabs>
        <w:spacing w:after="0"/>
      </w:pPr>
      <w:r>
        <w:t>Weiß ich um eine Verbundenheit mit der Schöpfung, mit meiner Mitwelt?</w:t>
      </w:r>
    </w:p>
    <w:p w14:paraId="5A287989" w14:textId="2333B396" w:rsidR="0005679A" w:rsidRDefault="0005679A" w:rsidP="0005679A">
      <w:pPr>
        <w:tabs>
          <w:tab w:val="left" w:pos="3960"/>
        </w:tabs>
        <w:spacing w:after="0"/>
      </w:pPr>
      <w:r>
        <w:t>Wo stehe ich?</w:t>
      </w:r>
    </w:p>
    <w:p w14:paraId="117D34E5" w14:textId="77777777" w:rsidR="0005679A" w:rsidRDefault="0005679A" w:rsidP="0005679A">
      <w:pPr>
        <w:tabs>
          <w:tab w:val="left" w:pos="3960"/>
        </w:tabs>
        <w:spacing w:after="0"/>
      </w:pPr>
    </w:p>
    <w:p w14:paraId="5DCB75ED" w14:textId="77777777" w:rsidR="0005679A" w:rsidRDefault="0005679A" w:rsidP="0005679A">
      <w:pPr>
        <w:tabs>
          <w:tab w:val="left" w:pos="3960"/>
        </w:tabs>
        <w:spacing w:after="0"/>
      </w:pPr>
      <w:r w:rsidRPr="0005679A">
        <w:rPr>
          <w:b/>
        </w:rPr>
        <w:t>S2</w:t>
      </w:r>
      <w:r>
        <w:t xml:space="preserve"> Pavel </w:t>
      </w:r>
      <w:proofErr w:type="spellStart"/>
      <w:r>
        <w:t>Partha</w:t>
      </w:r>
      <w:proofErr w:type="spellEnd"/>
      <w:r>
        <w:t xml:space="preserve"> von BARCIK sagt:</w:t>
      </w:r>
    </w:p>
    <w:p w14:paraId="43EB1407" w14:textId="28C67032" w:rsidR="0005679A" w:rsidRDefault="0005679A" w:rsidP="0005679A">
      <w:pPr>
        <w:tabs>
          <w:tab w:val="left" w:pos="3960"/>
        </w:tabs>
        <w:spacing w:after="0"/>
      </w:pPr>
      <w:r>
        <w:t>„Wenn mein Volk, mein Nachbar</w:t>
      </w:r>
      <w:r w:rsidR="001C1C3B">
        <w:t xml:space="preserve"> </w:t>
      </w:r>
      <w:r>
        <w:t>leidet, wie kann ich mich dann</w:t>
      </w:r>
      <w:r w:rsidR="001C1C3B">
        <w:t xml:space="preserve"> </w:t>
      </w:r>
      <w:r>
        <w:t>glücklich fühlen? Die diskriminierenden</w:t>
      </w:r>
      <w:r w:rsidR="001C1C3B">
        <w:t xml:space="preserve"> </w:t>
      </w:r>
      <w:r>
        <w:t>Klimaerscheinungen beeinflussen</w:t>
      </w:r>
      <w:r w:rsidR="001C1C3B">
        <w:t xml:space="preserve"> </w:t>
      </w:r>
      <w:r>
        <w:t>mich, mein Denken und</w:t>
      </w:r>
      <w:r w:rsidR="001C1C3B">
        <w:t xml:space="preserve"> </w:t>
      </w:r>
      <w:r>
        <w:t>Empfinden und behindern meine</w:t>
      </w:r>
      <w:r w:rsidR="001C1C3B">
        <w:t xml:space="preserve"> </w:t>
      </w:r>
      <w:r>
        <w:t>tägliche Arbeit. Denn ich bin ein Teil</w:t>
      </w:r>
      <w:r w:rsidR="001C1C3B">
        <w:t xml:space="preserve"> </w:t>
      </w:r>
      <w:r>
        <w:t>dieses Bodens und ein Teil dieser</w:t>
      </w:r>
    </w:p>
    <w:p w14:paraId="2C6C1D92" w14:textId="77777777" w:rsidR="0005679A" w:rsidRDefault="0005679A" w:rsidP="0005679A">
      <w:pPr>
        <w:tabs>
          <w:tab w:val="left" w:pos="3960"/>
        </w:tabs>
        <w:spacing w:after="0"/>
      </w:pPr>
      <w:r>
        <w:t>Mutter Natur.“</w:t>
      </w:r>
    </w:p>
    <w:p w14:paraId="068C9341" w14:textId="77777777" w:rsidR="001C1C3B" w:rsidRDefault="001C1C3B" w:rsidP="0005679A">
      <w:pPr>
        <w:tabs>
          <w:tab w:val="left" w:pos="3960"/>
        </w:tabs>
        <w:spacing w:after="0"/>
      </w:pPr>
    </w:p>
    <w:p w14:paraId="4AB73963" w14:textId="5FCAEA54" w:rsidR="0005679A" w:rsidRPr="001C1C3B" w:rsidRDefault="0005679A" w:rsidP="0005679A">
      <w:pPr>
        <w:tabs>
          <w:tab w:val="left" w:pos="3960"/>
        </w:tabs>
        <w:spacing w:after="0"/>
        <w:rPr>
          <w:b/>
          <w:smallCaps/>
        </w:rPr>
      </w:pPr>
      <w:r w:rsidRPr="001C1C3B">
        <w:rPr>
          <w:b/>
          <w:smallCaps/>
        </w:rPr>
        <w:t>Lied</w:t>
      </w:r>
    </w:p>
    <w:p w14:paraId="08330CD8" w14:textId="6A50A6F0" w:rsidR="0005679A" w:rsidRDefault="0005679A" w:rsidP="0005679A">
      <w:pPr>
        <w:tabs>
          <w:tab w:val="left" w:pos="3960"/>
        </w:tabs>
        <w:spacing w:after="0"/>
      </w:pPr>
      <w:r>
        <w:t>Ein Bote kommt, der Heil</w:t>
      </w:r>
      <w:r w:rsidR="001C1C3B">
        <w:t xml:space="preserve"> </w:t>
      </w:r>
      <w:r>
        <w:t>verheißt</w:t>
      </w:r>
    </w:p>
    <w:p w14:paraId="29807AAF" w14:textId="33212D1D" w:rsidR="0005679A" w:rsidRDefault="0005679A" w:rsidP="0005679A">
      <w:pPr>
        <w:tabs>
          <w:tab w:val="left" w:pos="3960"/>
        </w:tabs>
        <w:spacing w:after="0"/>
      </w:pPr>
      <w:r>
        <w:t>GL 528,2.3</w:t>
      </w:r>
    </w:p>
    <w:p w14:paraId="1ACC88E7" w14:textId="77777777" w:rsidR="001C1C3B" w:rsidRDefault="001C1C3B" w:rsidP="0005679A">
      <w:pPr>
        <w:tabs>
          <w:tab w:val="left" w:pos="3960"/>
        </w:tabs>
        <w:spacing w:after="0"/>
      </w:pPr>
    </w:p>
    <w:p w14:paraId="40EF589A" w14:textId="77777777" w:rsidR="0005679A" w:rsidRPr="001C1C3B" w:rsidRDefault="0005679A" w:rsidP="0005679A">
      <w:pPr>
        <w:tabs>
          <w:tab w:val="left" w:pos="3960"/>
        </w:tabs>
        <w:spacing w:after="0"/>
        <w:rPr>
          <w:b/>
          <w:smallCaps/>
        </w:rPr>
      </w:pPr>
      <w:proofErr w:type="spellStart"/>
      <w:r w:rsidRPr="001C1C3B">
        <w:rPr>
          <w:b/>
          <w:smallCaps/>
        </w:rPr>
        <w:t>Ps</w:t>
      </w:r>
      <w:proofErr w:type="spellEnd"/>
      <w:r w:rsidRPr="001C1C3B">
        <w:rPr>
          <w:b/>
          <w:smallCaps/>
        </w:rPr>
        <w:t xml:space="preserve"> 57,2-4, 6, 11</w:t>
      </w:r>
    </w:p>
    <w:p w14:paraId="22B7B3CD" w14:textId="08E034DC" w:rsidR="0005679A" w:rsidRDefault="0005679A" w:rsidP="0005679A">
      <w:pPr>
        <w:tabs>
          <w:tab w:val="left" w:pos="3960"/>
        </w:tabs>
        <w:spacing w:after="0"/>
      </w:pPr>
      <w:r w:rsidRPr="001C1C3B">
        <w:rPr>
          <w:b/>
        </w:rPr>
        <w:t>S1</w:t>
      </w:r>
      <w:r>
        <w:t xml:space="preserve"> Beten wir mit den Worten des</w:t>
      </w:r>
      <w:r w:rsidR="001C1C3B">
        <w:t xml:space="preserve"> </w:t>
      </w:r>
      <w:r>
        <w:t>Psalms 57:</w:t>
      </w:r>
    </w:p>
    <w:p w14:paraId="7C7973FE" w14:textId="1C589DC9" w:rsidR="0005679A" w:rsidRDefault="0005679A" w:rsidP="0005679A">
      <w:pPr>
        <w:tabs>
          <w:tab w:val="left" w:pos="3960"/>
        </w:tabs>
        <w:spacing w:after="0"/>
      </w:pPr>
      <w:r>
        <w:t>Sei mir gnädig, Gott, sei mir gnädig,</w:t>
      </w:r>
    </w:p>
    <w:p w14:paraId="5A63E423" w14:textId="77777777" w:rsidR="0005679A" w:rsidRDefault="0005679A" w:rsidP="0005679A">
      <w:pPr>
        <w:tabs>
          <w:tab w:val="left" w:pos="3960"/>
        </w:tabs>
        <w:spacing w:after="0"/>
      </w:pPr>
      <w:r>
        <w:t>denn ich habe mich bei dir geborgen,</w:t>
      </w:r>
    </w:p>
    <w:p w14:paraId="0EB4F1D2" w14:textId="77777777" w:rsidR="001C1C3B" w:rsidRDefault="0005679A" w:rsidP="0005679A">
      <w:pPr>
        <w:tabs>
          <w:tab w:val="left" w:pos="3960"/>
        </w:tabs>
        <w:spacing w:after="0"/>
      </w:pPr>
      <w:r>
        <w:t>im Schatten deiner Flügel will</w:t>
      </w:r>
      <w:r w:rsidR="001C1C3B">
        <w:t xml:space="preserve"> </w:t>
      </w:r>
      <w:r>
        <w:t xml:space="preserve">ich mich bergen, </w:t>
      </w:r>
    </w:p>
    <w:p w14:paraId="1966B341" w14:textId="7C8A06DC" w:rsidR="0005679A" w:rsidRDefault="0005679A" w:rsidP="0005679A">
      <w:pPr>
        <w:tabs>
          <w:tab w:val="left" w:pos="3960"/>
        </w:tabs>
        <w:spacing w:after="0"/>
      </w:pPr>
      <w:r>
        <w:t>bis das Unheil</w:t>
      </w:r>
      <w:r w:rsidR="001C1C3B">
        <w:t xml:space="preserve"> </w:t>
      </w:r>
      <w:r>
        <w:t>vorübergeht.</w:t>
      </w:r>
    </w:p>
    <w:p w14:paraId="18791403" w14:textId="74DD5CC1" w:rsidR="0005679A" w:rsidRDefault="0005679A" w:rsidP="0005679A">
      <w:pPr>
        <w:tabs>
          <w:tab w:val="left" w:pos="3960"/>
        </w:tabs>
        <w:spacing w:after="0"/>
      </w:pPr>
      <w:r w:rsidRPr="001C1C3B">
        <w:rPr>
          <w:b/>
        </w:rPr>
        <w:t>A</w:t>
      </w:r>
      <w:r>
        <w:t xml:space="preserve"> Er sende vom Himmel und rette</w:t>
      </w:r>
      <w:r w:rsidR="001C1C3B">
        <w:t xml:space="preserve"> </w:t>
      </w:r>
      <w:r>
        <w:t>mich,</w:t>
      </w:r>
    </w:p>
    <w:p w14:paraId="78017727" w14:textId="77777777" w:rsidR="0005679A" w:rsidRDefault="0005679A" w:rsidP="0005679A">
      <w:pPr>
        <w:tabs>
          <w:tab w:val="left" w:pos="3960"/>
        </w:tabs>
        <w:spacing w:after="0"/>
      </w:pPr>
      <w:r>
        <w:t>es höhnte, der mir nachstellt.</w:t>
      </w:r>
    </w:p>
    <w:p w14:paraId="5002C381" w14:textId="0226AF01" w:rsidR="0005679A" w:rsidRDefault="0005679A" w:rsidP="0005679A">
      <w:pPr>
        <w:tabs>
          <w:tab w:val="left" w:pos="3960"/>
        </w:tabs>
        <w:spacing w:after="0"/>
      </w:pPr>
      <w:r>
        <w:t>Gott sende seine Huld und seine</w:t>
      </w:r>
      <w:r w:rsidR="001C1C3B">
        <w:t xml:space="preserve"> </w:t>
      </w:r>
      <w:r>
        <w:t>Treue.</w:t>
      </w:r>
    </w:p>
    <w:p w14:paraId="1512FA51" w14:textId="77777777" w:rsidR="0005679A" w:rsidRDefault="0005679A" w:rsidP="0005679A">
      <w:pPr>
        <w:tabs>
          <w:tab w:val="left" w:pos="3960"/>
        </w:tabs>
        <w:spacing w:after="0"/>
      </w:pPr>
      <w:r>
        <w:t>Erhebe dich über den Himmel, Gott!</w:t>
      </w:r>
    </w:p>
    <w:p w14:paraId="38770BD2" w14:textId="29DF2BEB" w:rsidR="0005679A" w:rsidRDefault="0005679A" w:rsidP="0005679A">
      <w:pPr>
        <w:tabs>
          <w:tab w:val="left" w:pos="3960"/>
        </w:tabs>
        <w:spacing w:after="0"/>
      </w:pPr>
      <w:r w:rsidRPr="001C1C3B">
        <w:rPr>
          <w:b/>
        </w:rPr>
        <w:t>S1</w:t>
      </w:r>
      <w:r>
        <w:t xml:space="preserve"> Deine Herrlichkeit sei über der</w:t>
      </w:r>
      <w:r w:rsidR="001C1C3B">
        <w:t xml:space="preserve"> </w:t>
      </w:r>
      <w:r>
        <w:t>ganzen Erde!</w:t>
      </w:r>
    </w:p>
    <w:p w14:paraId="7D27828F" w14:textId="50E174A6" w:rsidR="0005679A" w:rsidRDefault="0005679A" w:rsidP="0005679A">
      <w:pPr>
        <w:tabs>
          <w:tab w:val="left" w:pos="3960"/>
        </w:tabs>
        <w:spacing w:after="0"/>
      </w:pPr>
      <w:r>
        <w:t>Denn deine Liebe reicht, soweit</w:t>
      </w:r>
      <w:r w:rsidR="001C1C3B">
        <w:t xml:space="preserve"> </w:t>
      </w:r>
      <w:r>
        <w:t>der Himmel ist,</w:t>
      </w:r>
    </w:p>
    <w:p w14:paraId="6FC8B2DD" w14:textId="77777777" w:rsidR="0005679A" w:rsidRDefault="0005679A" w:rsidP="0005679A">
      <w:pPr>
        <w:tabs>
          <w:tab w:val="left" w:pos="3960"/>
        </w:tabs>
        <w:spacing w:after="0"/>
      </w:pPr>
      <w:r>
        <w:t>deine Treue, soweit die Wolken ziehen.</w:t>
      </w:r>
    </w:p>
    <w:p w14:paraId="12BFEF75" w14:textId="77777777" w:rsidR="001C1C3B" w:rsidRDefault="001C1C3B" w:rsidP="0005679A">
      <w:pPr>
        <w:tabs>
          <w:tab w:val="left" w:pos="3960"/>
        </w:tabs>
        <w:spacing w:after="0"/>
        <w:rPr>
          <w:b/>
        </w:rPr>
      </w:pPr>
    </w:p>
    <w:p w14:paraId="0FF944AE" w14:textId="32E6D8E3" w:rsidR="0005679A" w:rsidRDefault="0005679A" w:rsidP="0005679A">
      <w:pPr>
        <w:tabs>
          <w:tab w:val="left" w:pos="3960"/>
        </w:tabs>
        <w:spacing w:after="0"/>
      </w:pPr>
      <w:r w:rsidRPr="001C1C3B">
        <w:rPr>
          <w:b/>
        </w:rPr>
        <w:t>S2</w:t>
      </w:r>
      <w:r>
        <w:t xml:space="preserve"> Herr, Maria hat Jesus auf dem</w:t>
      </w:r>
      <w:r w:rsidR="001C1C3B">
        <w:t xml:space="preserve"> </w:t>
      </w:r>
      <w:r>
        <w:t>Lebensweg Geborgenheit vermittelt.</w:t>
      </w:r>
    </w:p>
    <w:p w14:paraId="6A84DFDB" w14:textId="45BF03A4" w:rsidR="0005679A" w:rsidRDefault="0005679A" w:rsidP="0005679A">
      <w:pPr>
        <w:tabs>
          <w:tab w:val="left" w:pos="3960"/>
        </w:tabs>
        <w:spacing w:after="0"/>
      </w:pPr>
      <w:r>
        <w:t>So viele Menschen leben und</w:t>
      </w:r>
      <w:r w:rsidR="001C1C3B">
        <w:t xml:space="preserve"> </w:t>
      </w:r>
      <w:r>
        <w:t>sterben isoliert und ohne herzliche</w:t>
      </w:r>
      <w:r w:rsidR="001C1C3B">
        <w:t xml:space="preserve"> </w:t>
      </w:r>
      <w:r>
        <w:t>Anteilnahme.</w:t>
      </w:r>
    </w:p>
    <w:p w14:paraId="7DE75B68" w14:textId="2BEEEA14" w:rsidR="0005679A" w:rsidRDefault="0005679A" w:rsidP="0005679A">
      <w:pPr>
        <w:tabs>
          <w:tab w:val="left" w:pos="3960"/>
        </w:tabs>
        <w:spacing w:after="0"/>
      </w:pPr>
      <w:r w:rsidRPr="001C1C3B">
        <w:rPr>
          <w:b/>
        </w:rPr>
        <w:lastRenderedPageBreak/>
        <w:t xml:space="preserve">A </w:t>
      </w:r>
      <w:r>
        <w:t>Erhöre uns, Herr, damit wir unseren</w:t>
      </w:r>
      <w:r w:rsidR="001C1C3B">
        <w:t xml:space="preserve"> </w:t>
      </w:r>
      <w:r>
        <w:t>Mitmenschen Barmherzigkeit und</w:t>
      </w:r>
      <w:r w:rsidR="001C1C3B">
        <w:t xml:space="preserve"> </w:t>
      </w:r>
      <w:r>
        <w:t>Teilhabe schenken können, wie du</w:t>
      </w:r>
      <w:r w:rsidR="001C1C3B">
        <w:t xml:space="preserve"> </w:t>
      </w:r>
      <w:r>
        <w:t>sie uns auch am Beispiel Marias</w:t>
      </w:r>
      <w:r w:rsidR="001C1C3B">
        <w:t xml:space="preserve"> </w:t>
      </w:r>
      <w:r>
        <w:t>gezeigt hast.</w:t>
      </w:r>
    </w:p>
    <w:p w14:paraId="31D51772" w14:textId="77777777" w:rsidR="0005679A" w:rsidRDefault="0005679A" w:rsidP="0005679A">
      <w:pPr>
        <w:tabs>
          <w:tab w:val="left" w:pos="3960"/>
        </w:tabs>
        <w:spacing w:after="0"/>
      </w:pPr>
    </w:p>
    <w:p w14:paraId="3B6D13A4" w14:textId="77777777" w:rsidR="00DC10F2" w:rsidRDefault="00DC10F2" w:rsidP="007773A3">
      <w:pPr>
        <w:tabs>
          <w:tab w:val="left" w:pos="3960"/>
        </w:tabs>
        <w:spacing w:after="0"/>
      </w:pPr>
    </w:p>
    <w:p w14:paraId="21276CEB" w14:textId="77777777" w:rsidR="00DC10F2" w:rsidRDefault="00DC10F2" w:rsidP="007773A3">
      <w:pPr>
        <w:tabs>
          <w:tab w:val="left" w:pos="3960"/>
        </w:tabs>
        <w:spacing w:after="0"/>
      </w:pPr>
    </w:p>
    <w:p w14:paraId="1F48154C" w14:textId="77777777" w:rsidR="007773A3" w:rsidRDefault="007773A3" w:rsidP="007773A3">
      <w:pPr>
        <w:tabs>
          <w:tab w:val="left" w:pos="3960"/>
        </w:tabs>
        <w:spacing w:after="0"/>
      </w:pPr>
    </w:p>
    <w:p w14:paraId="7DD4F30E" w14:textId="3DB3D717" w:rsidR="00D44656" w:rsidRDefault="00D44656">
      <w:pPr>
        <w:spacing w:after="200" w:line="276" w:lineRule="auto"/>
      </w:pPr>
      <w:r>
        <w:br w:type="page"/>
      </w:r>
    </w:p>
    <w:p w14:paraId="7CD1F3D9" w14:textId="6D956E1C" w:rsidR="00D44656" w:rsidRPr="00B10A47" w:rsidRDefault="00D44656" w:rsidP="00D44656">
      <w:pPr>
        <w:tabs>
          <w:tab w:val="left" w:pos="3960"/>
        </w:tabs>
        <w:spacing w:after="0"/>
        <w:rPr>
          <w:b/>
          <w:smallCaps/>
        </w:rPr>
      </w:pPr>
      <w:r w:rsidRPr="00B10A47">
        <w:rPr>
          <w:b/>
          <w:smallCaps/>
        </w:rPr>
        <w:lastRenderedPageBreak/>
        <w:t xml:space="preserve">Station </w:t>
      </w:r>
      <w:r>
        <w:rPr>
          <w:b/>
          <w:smallCaps/>
        </w:rPr>
        <w:t>14</w:t>
      </w:r>
      <w:r w:rsidRPr="00B10A47">
        <w:rPr>
          <w:b/>
          <w:smallCaps/>
        </w:rPr>
        <w:t xml:space="preserve">: </w:t>
      </w:r>
      <w:r w:rsidRPr="00D44656">
        <w:rPr>
          <w:b/>
          <w:smallCaps/>
        </w:rPr>
        <w:t>Der Leichnam</w:t>
      </w:r>
      <w:r>
        <w:rPr>
          <w:b/>
          <w:smallCaps/>
        </w:rPr>
        <w:t xml:space="preserve"> </w:t>
      </w:r>
      <w:r w:rsidRPr="00D44656">
        <w:rPr>
          <w:b/>
          <w:smallCaps/>
        </w:rPr>
        <w:t>Jesu wird</w:t>
      </w:r>
      <w:r>
        <w:rPr>
          <w:b/>
          <w:smallCaps/>
        </w:rPr>
        <w:t xml:space="preserve"> </w:t>
      </w:r>
      <w:r w:rsidRPr="00D44656">
        <w:rPr>
          <w:b/>
          <w:smallCaps/>
        </w:rPr>
        <w:t>in das Grab</w:t>
      </w:r>
      <w:r>
        <w:rPr>
          <w:b/>
          <w:smallCaps/>
        </w:rPr>
        <w:t xml:space="preserve"> </w:t>
      </w:r>
      <w:r w:rsidRPr="00D44656">
        <w:rPr>
          <w:b/>
          <w:smallCaps/>
        </w:rPr>
        <w:t>gelegt</w:t>
      </w:r>
    </w:p>
    <w:p w14:paraId="1D84D33B" w14:textId="77777777" w:rsidR="00D44656" w:rsidRDefault="00D44656" w:rsidP="00D44656">
      <w:pPr>
        <w:tabs>
          <w:tab w:val="left" w:pos="3960"/>
        </w:tabs>
        <w:spacing w:after="0"/>
      </w:pPr>
    </w:p>
    <w:p w14:paraId="0BA83A9B" w14:textId="77777777" w:rsidR="00D44656" w:rsidRPr="00B10A47" w:rsidRDefault="00D44656" w:rsidP="00D44656">
      <w:pPr>
        <w:tabs>
          <w:tab w:val="left" w:pos="3960"/>
        </w:tabs>
        <w:spacing w:after="0"/>
        <w:rPr>
          <w:b/>
          <w:smallCaps/>
        </w:rPr>
      </w:pPr>
      <w:r w:rsidRPr="00B10A47">
        <w:rPr>
          <w:b/>
          <w:smallCaps/>
        </w:rPr>
        <w:t>Lied</w:t>
      </w:r>
    </w:p>
    <w:p w14:paraId="4FDCFA50" w14:textId="77777777" w:rsidR="00D44656" w:rsidRDefault="00D44656" w:rsidP="00D44656">
      <w:pPr>
        <w:tabs>
          <w:tab w:val="left" w:pos="3960"/>
        </w:tabs>
        <w:spacing w:after="0"/>
      </w:pPr>
      <w:r>
        <w:t>Bekehre uns, vergib die Sünden</w:t>
      </w:r>
    </w:p>
    <w:p w14:paraId="6B7BBD21" w14:textId="77777777" w:rsidR="00D44656" w:rsidRDefault="00D44656" w:rsidP="00D44656">
      <w:pPr>
        <w:tabs>
          <w:tab w:val="left" w:pos="3960"/>
        </w:tabs>
        <w:spacing w:after="0"/>
      </w:pPr>
      <w:r>
        <w:t xml:space="preserve">GL 266 </w:t>
      </w:r>
      <w:r w:rsidRPr="00B10A47">
        <w:rPr>
          <w:i/>
        </w:rPr>
        <w:t>(nur KV)</w:t>
      </w:r>
    </w:p>
    <w:p w14:paraId="051394AD" w14:textId="77777777" w:rsidR="00D44656" w:rsidRDefault="00D44656" w:rsidP="00D44656">
      <w:pPr>
        <w:tabs>
          <w:tab w:val="left" w:pos="3960"/>
        </w:tabs>
        <w:spacing w:after="0"/>
      </w:pPr>
    </w:p>
    <w:p w14:paraId="5B3B63B9" w14:textId="77777777" w:rsidR="00D44656" w:rsidRDefault="00D44656" w:rsidP="00D44656">
      <w:pPr>
        <w:tabs>
          <w:tab w:val="left" w:pos="3960"/>
        </w:tabs>
        <w:spacing w:after="0"/>
      </w:pPr>
      <w:r w:rsidRPr="00B10A47">
        <w:rPr>
          <w:b/>
        </w:rPr>
        <w:t>S1</w:t>
      </w:r>
      <w:r>
        <w:t xml:space="preserve"> Herr, öffne uns die Augen und schärfe die Sinne,</w:t>
      </w:r>
    </w:p>
    <w:p w14:paraId="106D96DD" w14:textId="18AE1C50" w:rsidR="00D44656" w:rsidRDefault="00D44656" w:rsidP="00D44656">
      <w:pPr>
        <w:tabs>
          <w:tab w:val="left" w:pos="3960"/>
        </w:tabs>
        <w:spacing w:after="0"/>
      </w:pPr>
      <w:r w:rsidRPr="00B10A47">
        <w:rPr>
          <w:b/>
        </w:rPr>
        <w:t>A</w:t>
      </w:r>
      <w:r>
        <w:t xml:space="preserve"> Damit wir deinen Weg erkennen und mitgehen.</w:t>
      </w:r>
    </w:p>
    <w:p w14:paraId="6A80F184" w14:textId="6FBE4797" w:rsidR="00D44656" w:rsidRDefault="00D44656" w:rsidP="00D44656">
      <w:pPr>
        <w:tabs>
          <w:tab w:val="left" w:pos="3960"/>
        </w:tabs>
        <w:spacing w:after="0"/>
      </w:pPr>
    </w:p>
    <w:p w14:paraId="5FBD2414" w14:textId="191E62D1" w:rsidR="00D44656" w:rsidRDefault="00D44656" w:rsidP="00D44656">
      <w:pPr>
        <w:tabs>
          <w:tab w:val="left" w:pos="3960"/>
        </w:tabs>
        <w:spacing w:after="0"/>
      </w:pPr>
      <w:r w:rsidRPr="00D44656">
        <w:rPr>
          <w:b/>
        </w:rPr>
        <w:t>S2</w:t>
      </w:r>
      <w:r>
        <w:t xml:space="preserve"> Leben heißt auch sterben. Naturgemäß gehört der Tod zum Leben. Mit der Grablegung endet die irdische Mission Jesu. Am Grab verabschiedet man sich, muss loslassen, was man </w:t>
      </w:r>
      <w:proofErr w:type="gramStart"/>
      <w:r>
        <w:t>lieb gewonnen</w:t>
      </w:r>
      <w:proofErr w:type="gramEnd"/>
      <w:r>
        <w:t xml:space="preserve"> hat. Nur der Glaube öffnet eine neue Perspektive, die über den Moment der Trauer</w:t>
      </w:r>
    </w:p>
    <w:p w14:paraId="761DFE2F" w14:textId="3DC19F67" w:rsidR="00D44656" w:rsidRDefault="00D44656" w:rsidP="00D44656">
      <w:pPr>
        <w:tabs>
          <w:tab w:val="left" w:pos="3960"/>
        </w:tabs>
        <w:spacing w:after="0"/>
      </w:pPr>
      <w:r>
        <w:t>weit hinausreicht.</w:t>
      </w:r>
    </w:p>
    <w:p w14:paraId="480D0417" w14:textId="77777777" w:rsidR="00D44656" w:rsidRDefault="00D44656" w:rsidP="00D44656">
      <w:pPr>
        <w:tabs>
          <w:tab w:val="left" w:pos="3960"/>
        </w:tabs>
        <w:spacing w:after="0"/>
      </w:pPr>
    </w:p>
    <w:p w14:paraId="5D8309DB" w14:textId="77777777" w:rsidR="00D44656" w:rsidRDefault="00D44656" w:rsidP="00D44656">
      <w:pPr>
        <w:tabs>
          <w:tab w:val="left" w:pos="3960"/>
        </w:tabs>
        <w:spacing w:after="0"/>
      </w:pPr>
      <w:r w:rsidRPr="00D44656">
        <w:rPr>
          <w:b/>
        </w:rPr>
        <w:t>S1</w:t>
      </w:r>
      <w:r>
        <w:t xml:space="preserve"> Menschen sterben und wir hoffen, dass sich im Tod eine neue Perspektive eröffnet. </w:t>
      </w:r>
    </w:p>
    <w:p w14:paraId="6593C8AC" w14:textId="77777777" w:rsidR="00D44656" w:rsidRDefault="00D44656" w:rsidP="00D44656">
      <w:pPr>
        <w:tabs>
          <w:tab w:val="left" w:pos="3960"/>
        </w:tabs>
        <w:spacing w:after="0"/>
      </w:pPr>
      <w:r>
        <w:t xml:space="preserve">Gilt das auch für mein Leben im Hier und Jetzt, für das globale Miteinander? </w:t>
      </w:r>
    </w:p>
    <w:p w14:paraId="18735546" w14:textId="6D468BDB" w:rsidR="00D44656" w:rsidRDefault="00D44656" w:rsidP="00D44656">
      <w:pPr>
        <w:tabs>
          <w:tab w:val="left" w:pos="3960"/>
        </w:tabs>
        <w:spacing w:after="0"/>
      </w:pPr>
      <w:r>
        <w:t>Kann ich hoffen auf eine Ver-Wandlung hin zu einem gerechten Lebensstil?</w:t>
      </w:r>
    </w:p>
    <w:p w14:paraId="1B9B1787" w14:textId="46703E54" w:rsidR="00D44656" w:rsidRDefault="00D44656" w:rsidP="00D44656">
      <w:pPr>
        <w:tabs>
          <w:tab w:val="left" w:pos="3960"/>
        </w:tabs>
        <w:spacing w:after="0"/>
      </w:pPr>
      <w:r>
        <w:t>Wo stehe ich?</w:t>
      </w:r>
    </w:p>
    <w:p w14:paraId="5B13FA66" w14:textId="77777777" w:rsidR="00D44656" w:rsidRDefault="00D44656" w:rsidP="00D44656">
      <w:pPr>
        <w:tabs>
          <w:tab w:val="left" w:pos="3960"/>
        </w:tabs>
        <w:spacing w:after="0"/>
      </w:pPr>
    </w:p>
    <w:p w14:paraId="27E25941" w14:textId="77777777" w:rsidR="00D44656" w:rsidRDefault="00D44656" w:rsidP="00D44656">
      <w:pPr>
        <w:tabs>
          <w:tab w:val="left" w:pos="3960"/>
        </w:tabs>
        <w:spacing w:after="0"/>
      </w:pPr>
      <w:r w:rsidRPr="00D44656">
        <w:rPr>
          <w:b/>
        </w:rPr>
        <w:t>S2</w:t>
      </w:r>
      <w:r>
        <w:t xml:space="preserve"> </w:t>
      </w:r>
      <w:proofErr w:type="spellStart"/>
      <w:r>
        <w:t>Zahangir</w:t>
      </w:r>
      <w:proofErr w:type="spellEnd"/>
      <w:r>
        <w:t xml:space="preserve"> Alam von BARCIK sagt:</w:t>
      </w:r>
    </w:p>
    <w:p w14:paraId="2E9EAF74" w14:textId="546CA080" w:rsidR="00D44656" w:rsidRDefault="00D44656" w:rsidP="00D44656">
      <w:pPr>
        <w:tabs>
          <w:tab w:val="left" w:pos="3960"/>
        </w:tabs>
        <w:spacing w:after="0"/>
      </w:pPr>
      <w:r>
        <w:t>„Ich habe letztes Jahr 800 Familien und dieses Jahr 100 Familien mit Gemüsesamen versorgt, die sie auf ihren Dächern ausgesät haben, was dazu beiträgt, den Klimawandel zu mildern und ihre Ernährung zu verbessern. Gleichzeitig haben die Menschen in der Gemeinde durch unsere Arbeit die klimatische Ungerechtigkeit verstanden und ihre Rechte eingefordert. Eine große Anzahl von Jugendlichen arbeitet jetzt daran, die Gemeinden über den Klimawandel und Klimagerechtigkeit</w:t>
      </w:r>
    </w:p>
    <w:p w14:paraId="18BDAFE3" w14:textId="77777777" w:rsidR="00D44656" w:rsidRDefault="00D44656" w:rsidP="00D44656">
      <w:pPr>
        <w:tabs>
          <w:tab w:val="left" w:pos="3960"/>
        </w:tabs>
        <w:spacing w:after="0"/>
      </w:pPr>
      <w:r>
        <w:t>aufzuklären.“</w:t>
      </w:r>
    </w:p>
    <w:p w14:paraId="10F7B30F" w14:textId="77777777" w:rsidR="00D44656" w:rsidRDefault="00D44656" w:rsidP="00D44656">
      <w:pPr>
        <w:tabs>
          <w:tab w:val="left" w:pos="3960"/>
        </w:tabs>
        <w:spacing w:after="0"/>
      </w:pPr>
    </w:p>
    <w:p w14:paraId="40115A87" w14:textId="66561F32" w:rsidR="00D44656" w:rsidRPr="00D44656" w:rsidRDefault="00D44656" w:rsidP="00D44656">
      <w:pPr>
        <w:tabs>
          <w:tab w:val="left" w:pos="3960"/>
        </w:tabs>
        <w:spacing w:after="0"/>
        <w:rPr>
          <w:b/>
          <w:smallCaps/>
        </w:rPr>
      </w:pPr>
      <w:r w:rsidRPr="00D44656">
        <w:rPr>
          <w:b/>
          <w:smallCaps/>
        </w:rPr>
        <w:t>Lied</w:t>
      </w:r>
    </w:p>
    <w:p w14:paraId="74CAB652" w14:textId="77777777" w:rsidR="00D44656" w:rsidRDefault="00D44656" w:rsidP="00D44656">
      <w:pPr>
        <w:tabs>
          <w:tab w:val="left" w:pos="3960"/>
        </w:tabs>
        <w:spacing w:after="0"/>
      </w:pPr>
      <w:r>
        <w:t>O Jesu, all mein Leben bist du</w:t>
      </w:r>
    </w:p>
    <w:p w14:paraId="1FC15A5B" w14:textId="77777777" w:rsidR="00D44656" w:rsidRDefault="00D44656" w:rsidP="00D44656">
      <w:pPr>
        <w:tabs>
          <w:tab w:val="left" w:pos="3960"/>
        </w:tabs>
        <w:spacing w:after="0"/>
      </w:pPr>
      <w:r>
        <w:t>GL 377,1.2</w:t>
      </w:r>
    </w:p>
    <w:p w14:paraId="293CE6A3" w14:textId="77777777" w:rsidR="00095D51" w:rsidRDefault="00095D51" w:rsidP="00D44656">
      <w:pPr>
        <w:tabs>
          <w:tab w:val="left" w:pos="3960"/>
        </w:tabs>
        <w:spacing w:after="0"/>
      </w:pPr>
    </w:p>
    <w:p w14:paraId="79C49A1B" w14:textId="4CEC6769" w:rsidR="00D44656" w:rsidRDefault="00D44656" w:rsidP="00D44656">
      <w:pPr>
        <w:tabs>
          <w:tab w:val="left" w:pos="3960"/>
        </w:tabs>
        <w:spacing w:after="0"/>
      </w:pPr>
      <w:r w:rsidRPr="00095D51">
        <w:rPr>
          <w:b/>
        </w:rPr>
        <w:t>S1</w:t>
      </w:r>
      <w:r>
        <w:t xml:space="preserve"> Herr, die Trauer steigt in denen auf,</w:t>
      </w:r>
      <w:r w:rsidR="00095D51">
        <w:t xml:space="preserve"> </w:t>
      </w:r>
      <w:r>
        <w:t>die zurückbleiben, die einen Verlust</w:t>
      </w:r>
      <w:r w:rsidR="00095D51">
        <w:t xml:space="preserve"> </w:t>
      </w:r>
      <w:r>
        <w:t>erleiden. Stärke uns in Hoffnung,</w:t>
      </w:r>
      <w:r w:rsidR="00095D51">
        <w:t xml:space="preserve"> </w:t>
      </w:r>
      <w:r>
        <w:t>Glaube und Liebe!</w:t>
      </w:r>
    </w:p>
    <w:p w14:paraId="6ED7C742" w14:textId="7C6078DF" w:rsidR="00D44656" w:rsidRDefault="00D44656" w:rsidP="00D44656">
      <w:pPr>
        <w:tabs>
          <w:tab w:val="left" w:pos="3960"/>
        </w:tabs>
        <w:spacing w:after="0"/>
      </w:pPr>
      <w:r w:rsidRPr="00095D51">
        <w:rPr>
          <w:b/>
        </w:rPr>
        <w:t>A</w:t>
      </w:r>
      <w:r>
        <w:t xml:space="preserve"> Erhöre uns, Herr, auf dass wir ein</w:t>
      </w:r>
      <w:r w:rsidR="00095D51">
        <w:t xml:space="preserve"> </w:t>
      </w:r>
      <w:r>
        <w:t>Licht werden für Gerechtigkeit, Hoffnung,</w:t>
      </w:r>
      <w:r w:rsidR="00095D51">
        <w:t xml:space="preserve"> </w:t>
      </w:r>
      <w:r>
        <w:t>Glaube und Liebe!</w:t>
      </w:r>
    </w:p>
    <w:p w14:paraId="4383F0D5" w14:textId="77777777" w:rsidR="00095D51" w:rsidRDefault="00095D51" w:rsidP="00D44656">
      <w:pPr>
        <w:tabs>
          <w:tab w:val="left" w:pos="3960"/>
        </w:tabs>
        <w:spacing w:after="0"/>
        <w:rPr>
          <w:b/>
          <w:smallCaps/>
        </w:rPr>
      </w:pPr>
    </w:p>
    <w:p w14:paraId="1BE2458F" w14:textId="77777777" w:rsidR="00095D51" w:rsidRDefault="00095D51" w:rsidP="00D44656">
      <w:pPr>
        <w:tabs>
          <w:tab w:val="left" w:pos="3960"/>
        </w:tabs>
        <w:spacing w:after="0"/>
        <w:rPr>
          <w:b/>
          <w:smallCaps/>
        </w:rPr>
      </w:pPr>
    </w:p>
    <w:p w14:paraId="670432C6" w14:textId="37BAFF56" w:rsidR="00D44656" w:rsidRPr="00095D51" w:rsidRDefault="00D44656" w:rsidP="00D44656">
      <w:pPr>
        <w:tabs>
          <w:tab w:val="left" w:pos="3960"/>
        </w:tabs>
        <w:spacing w:after="0"/>
        <w:rPr>
          <w:b/>
          <w:smallCaps/>
        </w:rPr>
      </w:pPr>
      <w:r w:rsidRPr="00095D51">
        <w:rPr>
          <w:b/>
          <w:smallCaps/>
        </w:rPr>
        <w:t>Ausklang</w:t>
      </w:r>
    </w:p>
    <w:p w14:paraId="71CD689C" w14:textId="271CC340" w:rsidR="00D44656" w:rsidRDefault="00D44656" w:rsidP="00D44656">
      <w:pPr>
        <w:tabs>
          <w:tab w:val="left" w:pos="3960"/>
        </w:tabs>
        <w:spacing w:after="0"/>
      </w:pPr>
      <w:r>
        <w:t>Gl 634,2</w:t>
      </w:r>
    </w:p>
    <w:p w14:paraId="574149EA" w14:textId="77777777" w:rsidR="00D44656" w:rsidRDefault="00D44656" w:rsidP="00D44656">
      <w:pPr>
        <w:tabs>
          <w:tab w:val="left" w:pos="3960"/>
        </w:tabs>
        <w:spacing w:after="0"/>
      </w:pPr>
    </w:p>
    <w:p w14:paraId="374F6B3E" w14:textId="77777777" w:rsidR="007773A3" w:rsidRPr="008424EE" w:rsidRDefault="007773A3" w:rsidP="00B10A47">
      <w:pPr>
        <w:tabs>
          <w:tab w:val="left" w:pos="3960"/>
        </w:tabs>
        <w:spacing w:after="0"/>
      </w:pPr>
    </w:p>
    <w:sectPr w:rsidR="007773A3" w:rsidRPr="008424EE" w:rsidSect="006F51FD">
      <w:headerReference w:type="default" r:id="rId8"/>
      <w:footerReference w:type="default" r:id="rId9"/>
      <w:pgSz w:w="11906" w:h="16838"/>
      <w:pgMar w:top="2836"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D548E" w14:textId="77777777" w:rsidR="003B2971" w:rsidRDefault="003B2971" w:rsidP="004F6F1A">
      <w:pPr>
        <w:spacing w:after="0" w:line="240" w:lineRule="auto"/>
      </w:pPr>
      <w:r>
        <w:separator/>
      </w:r>
    </w:p>
  </w:endnote>
  <w:endnote w:type="continuationSeparator" w:id="0">
    <w:p w14:paraId="6F59005C" w14:textId="77777777" w:rsidR="003B2971" w:rsidRDefault="003B2971"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AA04" w14:textId="0D51E4B4" w:rsidR="003B2971" w:rsidRDefault="003B2971">
    <w:pPr>
      <w:pStyle w:val="Fuzeile"/>
    </w:pPr>
    <w:r w:rsidRPr="008424EE">
      <w:rPr>
        <w:noProof/>
        <w:lang w:eastAsia="de-DE"/>
      </w:rPr>
      <w:drawing>
        <wp:anchor distT="0" distB="0" distL="114300" distR="114300" simplePos="0" relativeHeight="251659264" behindDoc="1" locked="0" layoutInCell="1" allowOverlap="1" wp14:anchorId="56766E69" wp14:editId="78F6C00C">
          <wp:simplePos x="0" y="0"/>
          <wp:positionH relativeFrom="column">
            <wp:posOffset>-967326</wp:posOffset>
          </wp:positionH>
          <wp:positionV relativeFrom="paragraph">
            <wp:posOffset>-385390</wp:posOffset>
          </wp:positionV>
          <wp:extent cx="7654870" cy="1177392"/>
          <wp:effectExtent l="0" t="0" r="0" b="0"/>
          <wp:wrapNone/>
          <wp:docPr id="3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654870" cy="1177392"/>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3B2971" w:rsidRDefault="003B2971" w:rsidP="00114180">
    <w:pPr>
      <w:pStyle w:val="Fuzeile"/>
      <w:rPr>
        <w:szCs w:val="16"/>
      </w:rPr>
    </w:pPr>
  </w:p>
  <w:p w14:paraId="42172A8F" w14:textId="4391B631" w:rsidR="003B2971" w:rsidRPr="00F73FFC" w:rsidRDefault="003B2971"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598F0" w14:textId="77777777" w:rsidR="003B2971" w:rsidRDefault="003B2971" w:rsidP="004F6F1A">
      <w:pPr>
        <w:spacing w:after="0" w:line="240" w:lineRule="auto"/>
      </w:pPr>
      <w:r>
        <w:separator/>
      </w:r>
    </w:p>
  </w:footnote>
  <w:footnote w:type="continuationSeparator" w:id="0">
    <w:p w14:paraId="64DC9530" w14:textId="77777777" w:rsidR="003B2971" w:rsidRDefault="003B2971"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5607" w14:textId="123C2CFB" w:rsidR="003B2971" w:rsidRPr="001F4237" w:rsidRDefault="003B2971" w:rsidP="001F4237">
    <w:pPr>
      <w:pStyle w:val="Kopfzeile"/>
    </w:pPr>
    <w:r>
      <w:rPr>
        <w:noProof/>
        <w:lang w:eastAsia="de-DE"/>
      </w:rPr>
      <w:drawing>
        <wp:anchor distT="0" distB="0" distL="114300" distR="114300" simplePos="0" relativeHeight="251661312" behindDoc="1" locked="0" layoutInCell="1" allowOverlap="1" wp14:anchorId="29965787" wp14:editId="6B91F31C">
          <wp:simplePos x="0" y="0"/>
          <wp:positionH relativeFrom="column">
            <wp:posOffset>-967326</wp:posOffset>
          </wp:positionH>
          <wp:positionV relativeFrom="paragraph">
            <wp:posOffset>-445356</wp:posOffset>
          </wp:positionV>
          <wp:extent cx="7654870" cy="1534012"/>
          <wp:effectExtent l="0" t="0" r="0" b="0"/>
          <wp:wrapNone/>
          <wp:docPr id="3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4870" cy="15340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97F07"/>
    <w:multiLevelType w:val="hybridMultilevel"/>
    <w:tmpl w:val="0B540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F"/>
    <w:rsid w:val="00026926"/>
    <w:rsid w:val="0005679A"/>
    <w:rsid w:val="0008196A"/>
    <w:rsid w:val="00095D51"/>
    <w:rsid w:val="001019B3"/>
    <w:rsid w:val="00114180"/>
    <w:rsid w:val="001848FE"/>
    <w:rsid w:val="001C1C3B"/>
    <w:rsid w:val="001C46F7"/>
    <w:rsid w:val="001D5D19"/>
    <w:rsid w:val="001F281C"/>
    <w:rsid w:val="001F4237"/>
    <w:rsid w:val="002D28FA"/>
    <w:rsid w:val="003B2971"/>
    <w:rsid w:val="003D6DB1"/>
    <w:rsid w:val="00464D37"/>
    <w:rsid w:val="00492691"/>
    <w:rsid w:val="004C6C86"/>
    <w:rsid w:val="004E241D"/>
    <w:rsid w:val="004F6F1A"/>
    <w:rsid w:val="00504E4B"/>
    <w:rsid w:val="005065A0"/>
    <w:rsid w:val="00527224"/>
    <w:rsid w:val="00593F73"/>
    <w:rsid w:val="005C3BBD"/>
    <w:rsid w:val="005D53CD"/>
    <w:rsid w:val="00641140"/>
    <w:rsid w:val="00667CAE"/>
    <w:rsid w:val="00687D81"/>
    <w:rsid w:val="006B1CC8"/>
    <w:rsid w:val="006F51FD"/>
    <w:rsid w:val="007235FA"/>
    <w:rsid w:val="00767466"/>
    <w:rsid w:val="007773A3"/>
    <w:rsid w:val="0077766F"/>
    <w:rsid w:val="007A1EA6"/>
    <w:rsid w:val="007D02F5"/>
    <w:rsid w:val="007D1545"/>
    <w:rsid w:val="007F1475"/>
    <w:rsid w:val="00800DF6"/>
    <w:rsid w:val="00830226"/>
    <w:rsid w:val="00833CDC"/>
    <w:rsid w:val="008424EE"/>
    <w:rsid w:val="00852637"/>
    <w:rsid w:val="008530ED"/>
    <w:rsid w:val="00866634"/>
    <w:rsid w:val="008B1141"/>
    <w:rsid w:val="008C75AD"/>
    <w:rsid w:val="00915445"/>
    <w:rsid w:val="009C06FB"/>
    <w:rsid w:val="009D6BF8"/>
    <w:rsid w:val="00A47DF3"/>
    <w:rsid w:val="00A510A4"/>
    <w:rsid w:val="00AC2509"/>
    <w:rsid w:val="00AD53EF"/>
    <w:rsid w:val="00B0645B"/>
    <w:rsid w:val="00B10A47"/>
    <w:rsid w:val="00B30EAF"/>
    <w:rsid w:val="00B52400"/>
    <w:rsid w:val="00BA53B6"/>
    <w:rsid w:val="00BB5F15"/>
    <w:rsid w:val="00BF6A7A"/>
    <w:rsid w:val="00C86C15"/>
    <w:rsid w:val="00C97D16"/>
    <w:rsid w:val="00CE2B63"/>
    <w:rsid w:val="00D44656"/>
    <w:rsid w:val="00D931F3"/>
    <w:rsid w:val="00DA259B"/>
    <w:rsid w:val="00DC10F2"/>
    <w:rsid w:val="00DC259C"/>
    <w:rsid w:val="00DC6EB8"/>
    <w:rsid w:val="00DD5F39"/>
    <w:rsid w:val="00E01899"/>
    <w:rsid w:val="00E51AFE"/>
    <w:rsid w:val="00E612A2"/>
    <w:rsid w:val="00E7249B"/>
    <w:rsid w:val="00E86B6B"/>
    <w:rsid w:val="00E9694D"/>
    <w:rsid w:val="00EB6C69"/>
    <w:rsid w:val="00EC3898"/>
    <w:rsid w:val="00EE4BE8"/>
    <w:rsid w:val="00EF0AD3"/>
    <w:rsid w:val="00F73FFC"/>
    <w:rsid w:val="00F776B5"/>
    <w:rsid w:val="00F81520"/>
    <w:rsid w:val="00FB5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4E241D"/>
    <w:pPr>
      <w:ind w:left="720"/>
      <w:contextualSpacing/>
    </w:pPr>
  </w:style>
  <w:style w:type="character" w:styleId="Hyperlink">
    <w:name w:val="Hyperlink"/>
    <w:basedOn w:val="Absatz-Standardschriftart"/>
    <w:uiPriority w:val="99"/>
    <w:unhideWhenUsed/>
    <w:rsid w:val="004E241D"/>
    <w:rPr>
      <w:color w:val="05037F" w:themeColor="hyperlink"/>
      <w:u w:val="single"/>
    </w:rPr>
  </w:style>
  <w:style w:type="character" w:styleId="NichtaufgelsteErwhnung">
    <w:name w:val="Unresolved Mention"/>
    <w:basedOn w:val="Absatz-Standardschriftart"/>
    <w:uiPriority w:val="99"/>
    <w:rsid w:val="004E2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9A27-8552-4AE7-91DD-2748E48C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3767</Words>
  <Characters>23737</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Werbick, Lucia</cp:lastModifiedBy>
  <cp:revision>21</cp:revision>
  <dcterms:created xsi:type="dcterms:W3CDTF">2021-11-06T15:20:00Z</dcterms:created>
  <dcterms:modified xsi:type="dcterms:W3CDTF">2021-11-10T09:35:00Z</dcterms:modified>
</cp:coreProperties>
</file>