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5E5A" w14:textId="3686E295" w:rsidR="00EE4BE8" w:rsidRDefault="00EE4BE8" w:rsidP="00B0645B"/>
    <w:p w14:paraId="1B3BB555" w14:textId="77777777" w:rsidR="003666D8" w:rsidRDefault="003666D8" w:rsidP="003666D8">
      <w:pPr>
        <w:rPr>
          <w:rFonts w:ascii="MetaBookLF" w:eastAsia="Calibri" w:hAnsi="MetaBookLF" w:cs="Arial"/>
          <w:b/>
          <w:caps/>
        </w:rPr>
      </w:pPr>
      <w:r w:rsidRPr="003666D8">
        <w:rPr>
          <w:rFonts w:ascii="MetaBookLF" w:eastAsia="Calibri" w:hAnsi="MetaBookLF" w:cs="Arial"/>
          <w:b/>
          <w:caps/>
        </w:rPr>
        <w:t xml:space="preserve">Kinder- </w:t>
      </w:r>
      <w:r w:rsidRPr="003666D8">
        <w:rPr>
          <w:rFonts w:ascii="MetaBookLF" w:eastAsia="Calibri" w:hAnsi="MetaBookLF" w:cs="Arial"/>
          <w:caps/>
        </w:rPr>
        <w:t>und</w:t>
      </w:r>
      <w:r w:rsidRPr="003666D8">
        <w:rPr>
          <w:rFonts w:ascii="MetaBookLF" w:eastAsia="Calibri" w:hAnsi="MetaBookLF" w:cs="Arial"/>
          <w:b/>
          <w:caps/>
        </w:rPr>
        <w:t xml:space="preserve"> Schulgottesdienst</w:t>
      </w:r>
      <w:r>
        <w:rPr>
          <w:rFonts w:ascii="MetaBookLF" w:eastAsia="Calibri" w:hAnsi="MetaBookLF" w:cs="Arial"/>
          <w:b/>
          <w:caps/>
        </w:rPr>
        <w:t xml:space="preserve"> </w:t>
      </w:r>
      <w:r w:rsidRPr="003666D8">
        <w:rPr>
          <w:rFonts w:ascii="MetaBookLF" w:eastAsia="Calibri" w:hAnsi="MetaBookLF" w:cs="Arial"/>
          <w:caps/>
        </w:rPr>
        <w:t>zur</w:t>
      </w:r>
      <w:r w:rsidRPr="003666D8">
        <w:rPr>
          <w:rFonts w:ascii="MetaBookLF" w:eastAsia="Calibri" w:hAnsi="MetaBookLF" w:cs="Arial"/>
          <w:b/>
          <w:caps/>
        </w:rPr>
        <w:t xml:space="preserve"> Kinderfastenaktion 2022</w:t>
      </w:r>
    </w:p>
    <w:p w14:paraId="4EFEFEFB" w14:textId="77777777" w:rsidR="00510B37" w:rsidRPr="00510B37" w:rsidRDefault="00510B37" w:rsidP="00510B37">
      <w:pPr>
        <w:spacing w:after="0"/>
        <w:rPr>
          <w:rFonts w:ascii="MetaBookLF" w:eastAsia="Calibri" w:hAnsi="MetaBookLF" w:cs="Arial"/>
          <w:b/>
        </w:rPr>
      </w:pPr>
      <w:r w:rsidRPr="00510B37">
        <w:rPr>
          <w:rFonts w:ascii="MetaBookLF" w:eastAsia="Calibri" w:hAnsi="MetaBookLF" w:cs="Arial"/>
          <w:b/>
        </w:rPr>
        <w:t>„... aus dem Gleichgewicht“</w:t>
      </w:r>
    </w:p>
    <w:p w14:paraId="740AC08C" w14:textId="77777777" w:rsidR="009700B7" w:rsidRDefault="00510B37" w:rsidP="00510B37">
      <w:pPr>
        <w:spacing w:after="0"/>
        <w:rPr>
          <w:rFonts w:ascii="MetaBookLF" w:eastAsia="Calibri" w:hAnsi="MetaBookLF" w:cs="Arial"/>
        </w:rPr>
      </w:pPr>
      <w:r w:rsidRPr="00510B37">
        <w:rPr>
          <w:rFonts w:ascii="MetaBookLF" w:eastAsia="Calibri" w:hAnsi="MetaBookLF" w:cs="Arial"/>
        </w:rPr>
        <w:t>Olivia Costanzo, Lehrerin &amp; Jörg Müller,</w:t>
      </w:r>
      <w:r>
        <w:rPr>
          <w:rFonts w:ascii="MetaBookLF" w:eastAsia="Calibri" w:hAnsi="MetaBookLF" w:cs="Arial"/>
        </w:rPr>
        <w:t xml:space="preserve"> </w:t>
      </w:r>
      <w:r w:rsidRPr="00510B37">
        <w:rPr>
          <w:rFonts w:ascii="MetaBookLF" w:eastAsia="Calibri" w:hAnsi="MetaBookLF" w:cs="Arial"/>
        </w:rPr>
        <w:t>Referent Liturgie, Erzbistum Freiburg</w:t>
      </w:r>
    </w:p>
    <w:p w14:paraId="4EF549C8" w14:textId="77777777" w:rsidR="009700B7" w:rsidRDefault="009700B7" w:rsidP="00510B37">
      <w:pPr>
        <w:spacing w:after="0"/>
        <w:rPr>
          <w:rFonts w:ascii="MetaBookLF" w:eastAsia="Calibri" w:hAnsi="MetaBookLF" w:cs="Calibri"/>
        </w:rPr>
      </w:pPr>
    </w:p>
    <w:p w14:paraId="381C8723" w14:textId="77777777" w:rsidR="009700B7" w:rsidRDefault="009700B7" w:rsidP="009700B7">
      <w:pPr>
        <w:spacing w:after="0"/>
        <w:rPr>
          <w:rFonts w:ascii="MetaBookLF" w:eastAsia="Calibri" w:hAnsi="MetaBookLF" w:cs="Arial"/>
          <w:b/>
          <w:caps/>
        </w:rPr>
      </w:pPr>
    </w:p>
    <w:p w14:paraId="7D1CE8B4" w14:textId="0785EE88" w:rsidR="009700B7" w:rsidRPr="009700B7" w:rsidRDefault="009700B7" w:rsidP="009700B7">
      <w:pPr>
        <w:spacing w:after="0"/>
        <w:rPr>
          <w:rFonts w:ascii="MetaBookLF" w:eastAsia="Calibri" w:hAnsi="MetaBookLF" w:cs="Arial"/>
          <w:b/>
          <w:caps/>
        </w:rPr>
      </w:pPr>
      <w:r w:rsidRPr="009700B7">
        <w:rPr>
          <w:rFonts w:ascii="MetaBookLF" w:eastAsia="Calibri" w:hAnsi="MetaBookLF" w:cs="Arial"/>
          <w:b/>
          <w:caps/>
        </w:rPr>
        <w:t>Benötigte Materialien</w:t>
      </w:r>
    </w:p>
    <w:p w14:paraId="1146053B" w14:textId="269AD7E1"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Eine Waage mit zwei Waagschalen; auch eine Wippe ist möglich. Alternativ kann sie auch auf</w:t>
      </w:r>
    </w:p>
    <w:p w14:paraId="53AF0E74" w14:textId="07677519"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 xml:space="preserve">einen großen Karton aufgezeichnet bzw. gedruckt werden. Druckvorlage unter </w:t>
      </w:r>
      <w:hyperlink r:id="rId8" w:history="1">
        <w:r w:rsidRPr="009700B7">
          <w:rPr>
            <w:rStyle w:val="Hyperlink"/>
            <w:rFonts w:ascii="MetaBookLF" w:eastAsia="Calibri" w:hAnsi="MetaBookLF" w:cs="Calibri"/>
          </w:rPr>
          <w:t>www.fastenaktion.misereor.de/liturgie</w:t>
        </w:r>
      </w:hyperlink>
      <w:r w:rsidRPr="009700B7">
        <w:rPr>
          <w:rFonts w:ascii="MetaBookLF" w:eastAsia="Calibri" w:hAnsi="MetaBookLF" w:cs="Calibri"/>
        </w:rPr>
        <w:t xml:space="preserve"> </w:t>
      </w:r>
    </w:p>
    <w:p w14:paraId="2B06821B" w14:textId="01E9AEC2"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Ein Regenbogen, z. B. aus Holz oder auf Karton aufgemalt; auch bunte Tücher, mit denen ein Regenbogen gelegt werden kann, sind möglich.</w:t>
      </w:r>
    </w:p>
    <w:p w14:paraId="027D4199" w14:textId="10B9D1C0"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Im Kirchenraum oder im Klassenzimmer können Weltkugeln, Globen etc. aufgestellt werden.</w:t>
      </w:r>
    </w:p>
    <w:p w14:paraId="0A5F7743" w14:textId="13578279"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Kleine Gegenstände und Symbole, die in die Schalen gelegt werden können, wie Plastikmüll, Spielzeugautos, Spielzeugflugzeug, Spielzeugkuh, Stromkabel etc. für die „negative“ Seite und</w:t>
      </w:r>
    </w:p>
    <w:p w14:paraId="3D5D23CD" w14:textId="513682A7"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Pflanzen, Samen, Stoffbeutel, Spielzeugfahrrad, Wanderschuhe etc. für die „positive“ Seite. Die</w:t>
      </w:r>
    </w:p>
    <w:p w14:paraId="00D804FF" w14:textId="1A77F5E8"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Symbole können ebenfalls auf Karton aufgemalt oder gedruckt werden.</w:t>
      </w:r>
    </w:p>
    <w:p w14:paraId="7A445438" w14:textId="29C3A06B"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Kleine Kärtchen mit einer Waage und Stifte.</w:t>
      </w:r>
    </w:p>
    <w:p w14:paraId="32E6FF08" w14:textId="5CA34675" w:rsidR="009700B7" w:rsidRPr="009700B7" w:rsidRDefault="009700B7" w:rsidP="009700B7">
      <w:pPr>
        <w:pStyle w:val="Listenabsatz"/>
        <w:numPr>
          <w:ilvl w:val="0"/>
          <w:numId w:val="3"/>
        </w:numPr>
        <w:spacing w:after="0"/>
        <w:rPr>
          <w:rFonts w:ascii="MetaBookLF" w:eastAsia="Calibri" w:hAnsi="MetaBookLF" w:cs="Calibri"/>
        </w:rPr>
      </w:pPr>
      <w:r w:rsidRPr="009700B7">
        <w:rPr>
          <w:rFonts w:ascii="MetaBookLF" w:eastAsia="Calibri" w:hAnsi="MetaBookLF" w:cs="Calibri"/>
        </w:rPr>
        <w:t>Anstecker, z. B. Wäscheklammer mit Pappkreis, mit Weltkugel und Motto der Fastenaktion</w:t>
      </w:r>
      <w:r w:rsidR="00D102C6">
        <w:rPr>
          <w:rFonts w:ascii="MetaBookLF" w:eastAsia="Calibri" w:hAnsi="MetaBookLF" w:cs="Calibri"/>
        </w:rPr>
        <w:t xml:space="preserve"> als Give-away für die Kinder</w:t>
      </w:r>
      <w:bookmarkStart w:id="0" w:name="_GoBack"/>
      <w:bookmarkEnd w:id="0"/>
      <w:r w:rsidRPr="009700B7">
        <w:rPr>
          <w:rFonts w:ascii="MetaBookLF" w:eastAsia="Calibri" w:hAnsi="MetaBookLF" w:cs="Calibri"/>
        </w:rPr>
        <w:t xml:space="preserve">. Druckvorlage unter </w:t>
      </w:r>
      <w:hyperlink r:id="rId9" w:history="1">
        <w:r w:rsidRPr="009700B7">
          <w:rPr>
            <w:rStyle w:val="Hyperlink"/>
            <w:rFonts w:ascii="MetaBookLF" w:eastAsia="Calibri" w:hAnsi="MetaBookLF" w:cs="Calibri"/>
          </w:rPr>
          <w:t>www.fastenaktion.misereor.de/liturgie</w:t>
        </w:r>
      </w:hyperlink>
    </w:p>
    <w:p w14:paraId="43C22B0B" w14:textId="77777777" w:rsidR="009700B7" w:rsidRDefault="009700B7" w:rsidP="009700B7">
      <w:pPr>
        <w:spacing w:after="0"/>
        <w:rPr>
          <w:rFonts w:ascii="MetaBookLF" w:eastAsia="Calibri" w:hAnsi="MetaBookLF" w:cs="Calibri"/>
        </w:rPr>
      </w:pPr>
    </w:p>
    <w:p w14:paraId="35A96A01" w14:textId="77777777" w:rsidR="009700B7" w:rsidRDefault="009700B7" w:rsidP="009700B7">
      <w:pPr>
        <w:spacing w:after="0"/>
        <w:rPr>
          <w:rFonts w:ascii="MetaBookLF" w:eastAsia="Calibri" w:hAnsi="MetaBookLF" w:cs="Calibri"/>
        </w:rPr>
      </w:pPr>
    </w:p>
    <w:p w14:paraId="3852914D" w14:textId="061D38B4" w:rsidR="009700B7" w:rsidRPr="009700B7" w:rsidRDefault="009700B7" w:rsidP="009700B7">
      <w:pPr>
        <w:spacing w:after="0"/>
        <w:rPr>
          <w:rFonts w:ascii="MetaBookLF" w:eastAsia="Calibri" w:hAnsi="MetaBookLF" w:cs="Calibri"/>
          <w:i/>
        </w:rPr>
      </w:pPr>
      <w:r w:rsidRPr="009700B7">
        <w:rPr>
          <w:rFonts w:ascii="MetaBookLF" w:eastAsia="Calibri" w:hAnsi="MetaBookLF" w:cs="Calibri"/>
          <w:i/>
        </w:rPr>
        <w:t>Die Bausteine sind für einen Gottesdienst für Schülerinnen und Schüler von Klasse 1 bis Klasse 6 konzipiert. Sie können jedoch auch in der Eucharistiefeier oder einer Wort-Gottes-Feier (z. B. als Familiengottesdienst) eingesetzt werden.</w:t>
      </w:r>
    </w:p>
    <w:p w14:paraId="053475A2" w14:textId="77777777" w:rsidR="009700B7" w:rsidRDefault="009700B7" w:rsidP="009700B7">
      <w:pPr>
        <w:spacing w:after="0"/>
        <w:rPr>
          <w:rFonts w:ascii="MetaBookLF" w:eastAsia="Calibri" w:hAnsi="MetaBookLF" w:cs="Calibri"/>
        </w:rPr>
      </w:pPr>
    </w:p>
    <w:p w14:paraId="0F0FE462" w14:textId="5C5F06BA" w:rsidR="009700B7" w:rsidRDefault="009700B7" w:rsidP="009700B7">
      <w:pPr>
        <w:spacing w:after="0"/>
        <w:rPr>
          <w:rFonts w:ascii="MetaBookLF" w:eastAsia="Calibri" w:hAnsi="MetaBookLF" w:cs="Calibri"/>
        </w:rPr>
      </w:pPr>
    </w:p>
    <w:p w14:paraId="44920348" w14:textId="77777777" w:rsidR="009700B7" w:rsidRDefault="009700B7" w:rsidP="009700B7">
      <w:pPr>
        <w:spacing w:after="0"/>
        <w:rPr>
          <w:rFonts w:ascii="MetaBookLF" w:eastAsia="Calibri" w:hAnsi="MetaBookLF" w:cs="Calibri"/>
        </w:rPr>
      </w:pPr>
    </w:p>
    <w:p w14:paraId="3822FACA" w14:textId="77777777" w:rsidR="009700B7" w:rsidRPr="009700B7" w:rsidRDefault="009700B7" w:rsidP="009700B7">
      <w:pPr>
        <w:spacing w:after="0"/>
        <w:rPr>
          <w:rFonts w:ascii="MetaBookLF" w:eastAsia="Calibri" w:hAnsi="MetaBookLF" w:cs="Arial"/>
          <w:b/>
          <w:caps/>
        </w:rPr>
      </w:pPr>
      <w:r w:rsidRPr="009700B7">
        <w:rPr>
          <w:rFonts w:ascii="MetaBookLF" w:eastAsia="Calibri" w:hAnsi="MetaBookLF" w:cs="Arial"/>
          <w:b/>
          <w:caps/>
        </w:rPr>
        <w:t>Baustein</w:t>
      </w:r>
    </w:p>
    <w:p w14:paraId="529D0C17" w14:textId="2F324F8F" w:rsidR="009700B7" w:rsidRPr="009700B7" w:rsidRDefault="009700B7" w:rsidP="009700B7">
      <w:pPr>
        <w:spacing w:after="0"/>
        <w:rPr>
          <w:rFonts w:ascii="MetaBookLF" w:eastAsia="Calibri" w:hAnsi="MetaBookLF" w:cs="Calibri"/>
          <w:b/>
        </w:rPr>
      </w:pPr>
      <w:r w:rsidRPr="009700B7">
        <w:rPr>
          <w:rFonts w:ascii="MetaBookLF" w:eastAsia="Calibri" w:hAnsi="MetaBookLF" w:cs="Calibri"/>
          <w:b/>
        </w:rPr>
        <w:t>Lieder</w:t>
      </w:r>
    </w:p>
    <w:p w14:paraId="79DFA264" w14:textId="2D602899" w:rsidR="009700B7" w:rsidRPr="009700B7" w:rsidRDefault="009700B7" w:rsidP="009700B7">
      <w:pPr>
        <w:spacing w:after="0"/>
        <w:rPr>
          <w:rFonts w:ascii="MetaBookLF" w:eastAsia="Calibri" w:hAnsi="MetaBookLF" w:cs="Calibri"/>
        </w:rPr>
      </w:pPr>
      <w:r w:rsidRPr="009700B7">
        <w:rPr>
          <w:rFonts w:ascii="MetaBookLF" w:eastAsia="Calibri" w:hAnsi="MetaBookLF" w:cs="Calibri"/>
        </w:rPr>
        <w:t>Eingang:</w:t>
      </w:r>
      <w:r>
        <w:rPr>
          <w:rFonts w:ascii="MetaBookLF" w:eastAsia="Calibri" w:hAnsi="MetaBookLF" w:cs="Calibri"/>
        </w:rPr>
        <w:t xml:space="preserve"> </w:t>
      </w:r>
      <w:r w:rsidRPr="009700B7">
        <w:rPr>
          <w:rFonts w:ascii="MetaBookLF" w:eastAsia="Calibri" w:hAnsi="MetaBookLF" w:cs="Calibri"/>
        </w:rPr>
        <w:t>Gott gab uns Atem, damit wir leben (GL 468) oder</w:t>
      </w:r>
      <w:r>
        <w:rPr>
          <w:rFonts w:ascii="MetaBookLF" w:eastAsia="Calibri" w:hAnsi="MetaBookLF" w:cs="Calibri"/>
        </w:rPr>
        <w:t xml:space="preserve"> </w:t>
      </w:r>
      <w:r w:rsidRPr="009700B7">
        <w:rPr>
          <w:rFonts w:ascii="MetaBookLF" w:eastAsia="Calibri" w:hAnsi="MetaBookLF" w:cs="Calibri"/>
        </w:rPr>
        <w:t>Weil der Himmel uns braucht (</w:t>
      </w:r>
      <w:proofErr w:type="spellStart"/>
      <w:r w:rsidRPr="009700B7">
        <w:rPr>
          <w:rFonts w:ascii="MetaBookLF" w:eastAsia="Calibri" w:hAnsi="MetaBookLF" w:cs="Calibri"/>
        </w:rPr>
        <w:t>JuGoLo</w:t>
      </w:r>
      <w:proofErr w:type="spellEnd"/>
      <w:r w:rsidRPr="009700B7">
        <w:rPr>
          <w:rFonts w:ascii="MetaBookLF" w:eastAsia="Calibri" w:hAnsi="MetaBookLF" w:cs="Calibri"/>
        </w:rPr>
        <w:t xml:space="preserve"> 55)</w:t>
      </w:r>
      <w:r>
        <w:rPr>
          <w:rFonts w:ascii="MetaBookLF" w:eastAsia="Calibri" w:hAnsi="MetaBookLF" w:cs="Calibri"/>
        </w:rPr>
        <w:t xml:space="preserve"> </w:t>
      </w:r>
      <w:r w:rsidRPr="009700B7">
        <w:rPr>
          <w:rFonts w:ascii="MetaBookLF" w:eastAsia="Calibri" w:hAnsi="MetaBookLF" w:cs="Calibri"/>
        </w:rPr>
        <w:t xml:space="preserve">(Beim </w:t>
      </w:r>
      <w:proofErr w:type="spellStart"/>
      <w:r w:rsidRPr="009700B7">
        <w:rPr>
          <w:rFonts w:ascii="MetaBookLF" w:eastAsia="Calibri" w:hAnsi="MetaBookLF" w:cs="Calibri"/>
        </w:rPr>
        <w:t>Kehrvers</w:t>
      </w:r>
      <w:proofErr w:type="spellEnd"/>
      <w:r w:rsidRPr="009700B7">
        <w:rPr>
          <w:rFonts w:ascii="MetaBookLF" w:eastAsia="Calibri" w:hAnsi="MetaBookLF" w:cs="Calibri"/>
        </w:rPr>
        <w:t xml:space="preserve"> zweimal „Weil der Himmel uns</w:t>
      </w:r>
      <w:r>
        <w:rPr>
          <w:rFonts w:ascii="MetaBookLF" w:eastAsia="Calibri" w:hAnsi="MetaBookLF" w:cs="Calibri"/>
        </w:rPr>
        <w:t xml:space="preserve"> </w:t>
      </w:r>
      <w:r w:rsidRPr="009700B7">
        <w:rPr>
          <w:rFonts w:ascii="MetaBookLF" w:eastAsia="Calibri" w:hAnsi="MetaBookLF" w:cs="Calibri"/>
        </w:rPr>
        <w:t>braucht sind wir da“ singen)</w:t>
      </w:r>
    </w:p>
    <w:p w14:paraId="09E02FF0" w14:textId="3310B594" w:rsidR="009700B7" w:rsidRPr="009700B7" w:rsidRDefault="009700B7" w:rsidP="009700B7">
      <w:pPr>
        <w:spacing w:after="0"/>
        <w:rPr>
          <w:rFonts w:ascii="MetaBookLF" w:eastAsia="Calibri" w:hAnsi="MetaBookLF" w:cs="Calibri"/>
        </w:rPr>
      </w:pPr>
      <w:r w:rsidRPr="009700B7">
        <w:rPr>
          <w:rFonts w:ascii="MetaBookLF" w:eastAsia="Calibri" w:hAnsi="MetaBookLF" w:cs="Calibri"/>
        </w:rPr>
        <w:t>Nach der Aktion:</w:t>
      </w:r>
      <w:r>
        <w:rPr>
          <w:rFonts w:ascii="MetaBookLF" w:eastAsia="Calibri" w:hAnsi="MetaBookLF" w:cs="Calibri"/>
        </w:rPr>
        <w:t xml:space="preserve"> </w:t>
      </w:r>
      <w:r w:rsidRPr="009700B7">
        <w:rPr>
          <w:rFonts w:ascii="MetaBookLF" w:eastAsia="Calibri" w:hAnsi="MetaBookLF" w:cs="Calibri"/>
        </w:rPr>
        <w:t>Mit der Erde kannst du spielen (</w:t>
      </w:r>
      <w:proofErr w:type="spellStart"/>
      <w:r w:rsidRPr="009700B7">
        <w:rPr>
          <w:rFonts w:ascii="MetaBookLF" w:eastAsia="Calibri" w:hAnsi="MetaBookLF" w:cs="Calibri"/>
        </w:rPr>
        <w:t>JuGoLo</w:t>
      </w:r>
      <w:proofErr w:type="spellEnd"/>
      <w:r w:rsidRPr="009700B7">
        <w:rPr>
          <w:rFonts w:ascii="MetaBookLF" w:eastAsia="Calibri" w:hAnsi="MetaBookLF" w:cs="Calibri"/>
        </w:rPr>
        <w:t xml:space="preserve"> 676) oder</w:t>
      </w:r>
      <w:r>
        <w:rPr>
          <w:rFonts w:ascii="MetaBookLF" w:eastAsia="Calibri" w:hAnsi="MetaBookLF" w:cs="Calibri"/>
        </w:rPr>
        <w:t xml:space="preserve"> </w:t>
      </w:r>
      <w:r w:rsidRPr="009700B7">
        <w:rPr>
          <w:rFonts w:ascii="MetaBookLF" w:eastAsia="Calibri" w:hAnsi="MetaBookLF" w:cs="Calibri"/>
        </w:rPr>
        <w:t>Gott liebt diese Welt (GL 464)</w:t>
      </w:r>
    </w:p>
    <w:p w14:paraId="096638D5" w14:textId="1E73A45A" w:rsidR="009700B7" w:rsidRPr="009700B7" w:rsidRDefault="009700B7" w:rsidP="009700B7">
      <w:pPr>
        <w:spacing w:after="0"/>
        <w:rPr>
          <w:rFonts w:ascii="MetaBookLF" w:eastAsia="Calibri" w:hAnsi="MetaBookLF" w:cs="Calibri"/>
        </w:rPr>
      </w:pPr>
      <w:r w:rsidRPr="009700B7">
        <w:rPr>
          <w:rFonts w:ascii="MetaBookLF" w:eastAsia="Calibri" w:hAnsi="MetaBookLF" w:cs="Calibri"/>
        </w:rPr>
        <w:t>Nach den Fürbitten: Tanzen, ja tanzen wollen wir</w:t>
      </w:r>
      <w:r>
        <w:rPr>
          <w:rFonts w:ascii="MetaBookLF" w:eastAsia="Calibri" w:hAnsi="MetaBookLF" w:cs="Calibri"/>
        </w:rPr>
        <w:t xml:space="preserve"> </w:t>
      </w:r>
      <w:r w:rsidRPr="009700B7">
        <w:rPr>
          <w:rFonts w:ascii="MetaBookLF" w:eastAsia="Calibri" w:hAnsi="MetaBookLF" w:cs="Calibri"/>
        </w:rPr>
        <w:t>(GL 462) oder Laudato si (</w:t>
      </w:r>
      <w:proofErr w:type="spellStart"/>
      <w:r w:rsidRPr="009700B7">
        <w:rPr>
          <w:rFonts w:ascii="MetaBookLF" w:eastAsia="Calibri" w:hAnsi="MetaBookLF" w:cs="Calibri"/>
        </w:rPr>
        <w:t>JuGoLo</w:t>
      </w:r>
      <w:proofErr w:type="spellEnd"/>
      <w:r w:rsidRPr="009700B7">
        <w:rPr>
          <w:rFonts w:ascii="MetaBookLF" w:eastAsia="Calibri" w:hAnsi="MetaBookLF" w:cs="Calibri"/>
        </w:rPr>
        <w:t xml:space="preserve"> 373)</w:t>
      </w:r>
    </w:p>
    <w:p w14:paraId="59ACF1F1" w14:textId="47DFB57C" w:rsidR="009700B7" w:rsidRDefault="009700B7" w:rsidP="009700B7">
      <w:pPr>
        <w:spacing w:after="0"/>
        <w:rPr>
          <w:rFonts w:ascii="MetaBookLF" w:eastAsia="Calibri" w:hAnsi="MetaBookLF" w:cs="Calibri"/>
        </w:rPr>
      </w:pPr>
      <w:r w:rsidRPr="009700B7">
        <w:rPr>
          <w:rFonts w:ascii="MetaBookLF" w:eastAsia="Calibri" w:hAnsi="MetaBookLF" w:cs="Calibri"/>
        </w:rPr>
        <w:t>Schluss: Der Herr wird dich mit seiner Güte</w:t>
      </w:r>
      <w:r>
        <w:rPr>
          <w:rFonts w:ascii="MetaBookLF" w:eastAsia="Calibri" w:hAnsi="MetaBookLF" w:cs="Calibri"/>
        </w:rPr>
        <w:t xml:space="preserve"> </w:t>
      </w:r>
      <w:r w:rsidRPr="009700B7">
        <w:rPr>
          <w:rFonts w:ascii="MetaBookLF" w:eastAsia="Calibri" w:hAnsi="MetaBookLF" w:cs="Calibri"/>
        </w:rPr>
        <w:t>segnen (GL 452)</w:t>
      </w:r>
      <w:r>
        <w:rPr>
          <w:rFonts w:ascii="MetaBookLF" w:eastAsia="Calibri" w:hAnsi="MetaBookLF" w:cs="Calibri"/>
        </w:rPr>
        <w:t xml:space="preserve"> </w:t>
      </w:r>
      <w:r w:rsidRPr="009700B7">
        <w:rPr>
          <w:rFonts w:ascii="MetaBookLF" w:eastAsia="Calibri" w:hAnsi="MetaBookLF" w:cs="Calibri"/>
        </w:rPr>
        <w:t>oder Wenn einer alleine träumt (</w:t>
      </w:r>
      <w:proofErr w:type="spellStart"/>
      <w:r w:rsidRPr="009700B7">
        <w:rPr>
          <w:rFonts w:ascii="MetaBookLF" w:eastAsia="Calibri" w:hAnsi="MetaBookLF" w:cs="Calibri"/>
        </w:rPr>
        <w:t>JuGoLo</w:t>
      </w:r>
      <w:proofErr w:type="spellEnd"/>
      <w:r w:rsidRPr="009700B7">
        <w:rPr>
          <w:rFonts w:ascii="MetaBookLF" w:eastAsia="Calibri" w:hAnsi="MetaBookLF" w:cs="Calibri"/>
        </w:rPr>
        <w:t xml:space="preserve"> 668)</w:t>
      </w:r>
    </w:p>
    <w:p w14:paraId="6C423FC5" w14:textId="44954DB8" w:rsidR="009700B7" w:rsidRDefault="009700B7" w:rsidP="009700B7">
      <w:pPr>
        <w:spacing w:after="0"/>
        <w:rPr>
          <w:rFonts w:ascii="MetaBookLF" w:eastAsia="Calibri" w:hAnsi="MetaBookLF" w:cs="Calibri"/>
        </w:rPr>
      </w:pPr>
    </w:p>
    <w:p w14:paraId="2ED36E13" w14:textId="0032ADC4" w:rsidR="009700B7" w:rsidRDefault="009700B7" w:rsidP="009700B7">
      <w:pPr>
        <w:spacing w:after="0"/>
        <w:rPr>
          <w:rFonts w:ascii="MetaBookLF" w:eastAsia="Calibri" w:hAnsi="MetaBookLF" w:cs="Calibri"/>
        </w:rPr>
      </w:pPr>
    </w:p>
    <w:p w14:paraId="1C405415" w14:textId="77777777" w:rsidR="009700B7" w:rsidRPr="009700B7" w:rsidRDefault="009700B7" w:rsidP="009700B7">
      <w:pPr>
        <w:spacing w:after="0"/>
        <w:rPr>
          <w:rFonts w:ascii="MetaBookLF" w:eastAsia="Calibri" w:hAnsi="MetaBookLF" w:cs="Arial"/>
          <w:b/>
          <w:caps/>
        </w:rPr>
      </w:pPr>
      <w:r w:rsidRPr="009700B7">
        <w:rPr>
          <w:rFonts w:ascii="MetaBookLF" w:eastAsia="Calibri" w:hAnsi="MetaBookLF" w:cs="Arial"/>
          <w:b/>
          <w:caps/>
        </w:rPr>
        <w:t>Baustein</w:t>
      </w:r>
    </w:p>
    <w:p w14:paraId="5ACA8091" w14:textId="56E4A2A4" w:rsidR="009700B7" w:rsidRPr="009700B7" w:rsidRDefault="009700B7" w:rsidP="009700B7">
      <w:pPr>
        <w:spacing w:after="0"/>
        <w:rPr>
          <w:rFonts w:ascii="MetaBookLF" w:eastAsia="Calibri" w:hAnsi="MetaBookLF" w:cs="Calibri"/>
          <w:b/>
        </w:rPr>
      </w:pPr>
      <w:r w:rsidRPr="009700B7">
        <w:rPr>
          <w:rFonts w:ascii="MetaBookLF" w:eastAsia="Calibri" w:hAnsi="MetaBookLF" w:cs="Calibri"/>
          <w:b/>
        </w:rPr>
        <w:t>Anspiel</w:t>
      </w:r>
    </w:p>
    <w:p w14:paraId="79C7F735" w14:textId="4E036C34" w:rsidR="009700B7" w:rsidRPr="009700B7" w:rsidRDefault="009700B7" w:rsidP="009700B7">
      <w:pPr>
        <w:spacing w:after="0"/>
        <w:rPr>
          <w:rFonts w:ascii="MetaBookLF" w:eastAsia="Calibri" w:hAnsi="MetaBookLF" w:cs="Calibri"/>
          <w:i/>
        </w:rPr>
      </w:pPr>
      <w:r w:rsidRPr="009700B7">
        <w:rPr>
          <w:rFonts w:ascii="MetaBookLF" w:eastAsia="Calibri" w:hAnsi="MetaBookLF" w:cs="Calibri"/>
          <w:b/>
          <w:i/>
        </w:rPr>
        <w:t>K1</w:t>
      </w:r>
      <w:r w:rsidRPr="009700B7">
        <w:rPr>
          <w:rFonts w:ascii="MetaBookLF" w:eastAsia="Calibri" w:hAnsi="MetaBookLF" w:cs="Calibri"/>
          <w:i/>
        </w:rPr>
        <w:t xml:space="preserve"> steht an der Waage und befüllt eine Seite mit Plastikmüll, Spielzeugautos, Flugzeug, Spielzeugkuh, Stromkabel ...</w:t>
      </w:r>
    </w:p>
    <w:p w14:paraId="0763B886" w14:textId="77777777" w:rsidR="009700B7" w:rsidRPr="009700B7" w:rsidRDefault="009700B7" w:rsidP="009700B7">
      <w:pPr>
        <w:spacing w:after="0"/>
        <w:rPr>
          <w:rFonts w:ascii="MetaBookLF" w:eastAsia="Calibri" w:hAnsi="MetaBookLF" w:cs="Calibri"/>
        </w:rPr>
      </w:pPr>
      <w:r w:rsidRPr="009700B7">
        <w:rPr>
          <w:rFonts w:ascii="MetaBookLF" w:eastAsia="Calibri" w:hAnsi="MetaBookLF" w:cs="Calibri"/>
          <w:b/>
        </w:rPr>
        <w:t>K2</w:t>
      </w:r>
      <w:r w:rsidRPr="009700B7">
        <w:rPr>
          <w:rFonts w:ascii="MetaBookLF" w:eastAsia="Calibri" w:hAnsi="MetaBookLF" w:cs="Calibri"/>
        </w:rPr>
        <w:t xml:space="preserve"> Hey, was machst du denn da?</w:t>
      </w:r>
    </w:p>
    <w:p w14:paraId="17AAA15B" w14:textId="77777777" w:rsidR="009700B7" w:rsidRPr="009700B7" w:rsidRDefault="009700B7" w:rsidP="009700B7">
      <w:pPr>
        <w:spacing w:after="0"/>
        <w:rPr>
          <w:rFonts w:ascii="MetaBookLF" w:eastAsia="Calibri" w:hAnsi="MetaBookLF" w:cs="Calibri"/>
        </w:rPr>
      </w:pPr>
      <w:r w:rsidRPr="009700B7">
        <w:rPr>
          <w:rFonts w:ascii="MetaBookLF" w:eastAsia="Calibri" w:hAnsi="MetaBookLF" w:cs="Calibri"/>
          <w:b/>
        </w:rPr>
        <w:t>K3</w:t>
      </w:r>
      <w:r w:rsidRPr="009700B7">
        <w:rPr>
          <w:rFonts w:ascii="MetaBookLF" w:eastAsia="Calibri" w:hAnsi="MetaBookLF" w:cs="Calibri"/>
        </w:rPr>
        <w:t xml:space="preserve"> Du bringst ja die Waage aus dem Gleich</w:t>
      </w:r>
    </w:p>
    <w:p w14:paraId="2F5E9FA1" w14:textId="525E0259" w:rsidR="009700B7" w:rsidRPr="009700B7" w:rsidRDefault="009700B7" w:rsidP="009700B7">
      <w:pPr>
        <w:spacing w:after="0"/>
        <w:rPr>
          <w:rFonts w:ascii="MetaBookLF" w:eastAsia="Calibri" w:hAnsi="MetaBookLF" w:cs="Calibri"/>
        </w:rPr>
      </w:pPr>
      <w:r w:rsidRPr="009700B7">
        <w:rPr>
          <w:rFonts w:ascii="MetaBookLF" w:eastAsia="Calibri" w:hAnsi="MetaBookLF" w:cs="Calibri"/>
          <w:b/>
        </w:rPr>
        <w:t>K1</w:t>
      </w:r>
      <w:r w:rsidRPr="009700B7">
        <w:rPr>
          <w:rFonts w:ascii="MetaBookLF" w:eastAsia="Calibri" w:hAnsi="MetaBookLF" w:cs="Calibri"/>
        </w:rPr>
        <w:t xml:space="preserve"> Das ist Absicht. Ich will allen hier zeigen,</w:t>
      </w:r>
      <w:r>
        <w:rPr>
          <w:rFonts w:ascii="MetaBookLF" w:eastAsia="Calibri" w:hAnsi="MetaBookLF" w:cs="Calibri"/>
        </w:rPr>
        <w:t xml:space="preserve"> </w:t>
      </w:r>
      <w:r w:rsidRPr="009700B7">
        <w:rPr>
          <w:rFonts w:ascii="MetaBookLF" w:eastAsia="Calibri" w:hAnsi="MetaBookLF" w:cs="Calibri"/>
        </w:rPr>
        <w:t>dass unsere Welt nicht mehr im</w:t>
      </w:r>
      <w:r>
        <w:rPr>
          <w:rFonts w:ascii="MetaBookLF" w:eastAsia="Calibri" w:hAnsi="MetaBookLF" w:cs="Calibri"/>
        </w:rPr>
        <w:t xml:space="preserve"> </w:t>
      </w:r>
      <w:r w:rsidRPr="009700B7">
        <w:rPr>
          <w:rFonts w:ascii="MetaBookLF" w:eastAsia="Calibri" w:hAnsi="MetaBookLF" w:cs="Calibri"/>
        </w:rPr>
        <w:t>Gleichgewicht ist.</w:t>
      </w:r>
    </w:p>
    <w:p w14:paraId="3D78AB41" w14:textId="77777777" w:rsidR="009700B7" w:rsidRDefault="009700B7" w:rsidP="009700B7">
      <w:pPr>
        <w:spacing w:after="0"/>
        <w:rPr>
          <w:rFonts w:ascii="MetaBookLF" w:eastAsia="Calibri" w:hAnsi="MetaBookLF" w:cs="Calibri"/>
        </w:rPr>
      </w:pPr>
      <w:r w:rsidRPr="009700B7">
        <w:rPr>
          <w:rFonts w:ascii="MetaBookLF" w:eastAsia="Calibri" w:hAnsi="MetaBookLF" w:cs="Calibri"/>
          <w:b/>
        </w:rPr>
        <w:t>K2</w:t>
      </w:r>
      <w:r w:rsidRPr="009700B7">
        <w:rPr>
          <w:rFonts w:ascii="MetaBookLF" w:eastAsia="Calibri" w:hAnsi="MetaBookLF" w:cs="Calibri"/>
        </w:rPr>
        <w:t xml:space="preserve"> Hm? Das verstehe ich nicht.</w:t>
      </w:r>
      <w:r>
        <w:rPr>
          <w:rFonts w:ascii="MetaBookLF" w:eastAsia="Calibri" w:hAnsi="MetaBookLF" w:cs="Calibri"/>
        </w:rPr>
        <w:t xml:space="preserve"> </w:t>
      </w:r>
      <w:r w:rsidRPr="009700B7">
        <w:rPr>
          <w:rFonts w:ascii="MetaBookLF" w:eastAsia="Calibri" w:hAnsi="MetaBookLF" w:cs="Calibri"/>
        </w:rPr>
        <w:t>Was meinst du denn damit?</w:t>
      </w:r>
    </w:p>
    <w:p w14:paraId="071C92C8" w14:textId="3DE4ADD8" w:rsidR="009835C6" w:rsidRDefault="009835C6" w:rsidP="009835C6">
      <w:pPr>
        <w:spacing w:after="0"/>
      </w:pPr>
      <w:r w:rsidRPr="009835C6">
        <w:rPr>
          <w:b/>
        </w:rPr>
        <w:t>K1</w:t>
      </w:r>
      <w:r>
        <w:t xml:space="preserve"> Den Klimawandel. In den letzten 100 Jahren ist es auf der Erde fast ein Grad wärmer geworden.</w:t>
      </w:r>
    </w:p>
    <w:p w14:paraId="6E37A4E5" w14:textId="77777777" w:rsidR="009835C6" w:rsidRDefault="009835C6" w:rsidP="009835C6">
      <w:pPr>
        <w:spacing w:after="0"/>
      </w:pPr>
      <w:r w:rsidRPr="009835C6">
        <w:rPr>
          <w:b/>
        </w:rPr>
        <w:t>K3</w:t>
      </w:r>
      <w:r>
        <w:t xml:space="preserve"> Nicht mal ein Grad? Aber das ist doch nicht viel!</w:t>
      </w:r>
    </w:p>
    <w:p w14:paraId="7B2484B7" w14:textId="2E20EC22" w:rsidR="009835C6" w:rsidRDefault="009835C6" w:rsidP="009835C6">
      <w:pPr>
        <w:spacing w:after="0"/>
      </w:pPr>
      <w:r w:rsidRPr="009835C6">
        <w:rPr>
          <w:b/>
        </w:rPr>
        <w:t>K1</w:t>
      </w:r>
      <w:r>
        <w:t xml:space="preserve"> Das stimmt, es klingt nach nicht viel, aber es hat trotzdem schlimme Folgen für unser Klima.</w:t>
      </w:r>
    </w:p>
    <w:p w14:paraId="16D62FBD" w14:textId="33FF2675" w:rsidR="009835C6" w:rsidRDefault="009835C6" w:rsidP="009835C6">
      <w:pPr>
        <w:spacing w:after="0"/>
      </w:pPr>
      <w:r w:rsidRPr="009835C6">
        <w:rPr>
          <w:b/>
        </w:rPr>
        <w:t xml:space="preserve">K2 </w:t>
      </w:r>
      <w:r>
        <w:t>Meinst du Stürme und Hitzewellen und Waldbrände und Unwetter und so was?</w:t>
      </w:r>
    </w:p>
    <w:p w14:paraId="5A5E390B" w14:textId="119E94E1" w:rsidR="009835C6" w:rsidRDefault="009835C6" w:rsidP="009835C6">
      <w:pPr>
        <w:spacing w:after="0"/>
      </w:pPr>
      <w:r w:rsidRPr="009835C6">
        <w:rPr>
          <w:b/>
        </w:rPr>
        <w:t>K1</w:t>
      </w:r>
      <w:r>
        <w:t xml:space="preserve"> Ja, und das auf der ganzen Erde. In manchen Gebieten gibt es mehr Überschwemmungen und in anderen wird wegen der Hitze alles zur Wüste.</w:t>
      </w:r>
    </w:p>
    <w:p w14:paraId="2396CDAE" w14:textId="3335872E" w:rsidR="009835C6" w:rsidRDefault="009835C6" w:rsidP="009835C6">
      <w:pPr>
        <w:spacing w:after="0"/>
      </w:pPr>
      <w:r w:rsidRPr="009835C6">
        <w:rPr>
          <w:b/>
        </w:rPr>
        <w:t>K3</w:t>
      </w:r>
      <w:r>
        <w:t xml:space="preserve"> Das klingt schon ernst, aber was hat das mit uns hier zu tun?</w:t>
      </w:r>
    </w:p>
    <w:p w14:paraId="76E7ABFF" w14:textId="50C12894" w:rsidR="009835C6" w:rsidRDefault="009835C6" w:rsidP="009835C6">
      <w:pPr>
        <w:spacing w:after="0"/>
      </w:pPr>
      <w:r w:rsidRPr="009835C6">
        <w:rPr>
          <w:b/>
        </w:rPr>
        <w:t>K1</w:t>
      </w:r>
      <w:r>
        <w:t xml:space="preserve"> Naja, auch mit unserem Handeln verursachen wir den Klimawandel.</w:t>
      </w:r>
    </w:p>
    <w:p w14:paraId="72C9A574" w14:textId="03FA8E31" w:rsidR="009835C6" w:rsidRDefault="009835C6" w:rsidP="009835C6">
      <w:pPr>
        <w:spacing w:after="0"/>
      </w:pPr>
      <w:r w:rsidRPr="009835C6">
        <w:rPr>
          <w:b/>
        </w:rPr>
        <w:t>K2</w:t>
      </w:r>
      <w:r>
        <w:t xml:space="preserve"> Ich weiß, was du meinst, durch Autos, Strom und Müllverbrennung produzieren wir CO2 und das erwärmt die Erde </w:t>
      </w:r>
      <w:r w:rsidRPr="009835C6">
        <w:rPr>
          <w:i/>
        </w:rPr>
        <w:t>(zeigt dabei auf die Symbole in der Waage)</w:t>
      </w:r>
      <w:r>
        <w:t>.</w:t>
      </w:r>
    </w:p>
    <w:p w14:paraId="0F18A812" w14:textId="79909B71" w:rsidR="009835C6" w:rsidRDefault="009835C6" w:rsidP="009835C6">
      <w:pPr>
        <w:spacing w:after="0"/>
      </w:pPr>
      <w:r w:rsidRPr="009835C6">
        <w:rPr>
          <w:b/>
        </w:rPr>
        <w:t>K1</w:t>
      </w:r>
      <w:r>
        <w:t xml:space="preserve"> Richtig. Klimawandel geht uns alle an, denn er bringt alles aus dem Gleichgewicht, die ganze</w:t>
      </w:r>
    </w:p>
    <w:p w14:paraId="3FF47189" w14:textId="3BA83929" w:rsidR="009835C6" w:rsidRDefault="009835C6" w:rsidP="009835C6">
      <w:pPr>
        <w:spacing w:after="0"/>
      </w:pPr>
      <w:r>
        <w:t>Schöpfung.</w:t>
      </w:r>
    </w:p>
    <w:p w14:paraId="3FA59E28" w14:textId="4FB12A37" w:rsidR="009835C6" w:rsidRDefault="009835C6" w:rsidP="009835C6">
      <w:pPr>
        <w:spacing w:after="0"/>
      </w:pPr>
    </w:p>
    <w:p w14:paraId="5AAD56F9" w14:textId="77777777" w:rsidR="009835C6" w:rsidRDefault="009835C6" w:rsidP="009835C6">
      <w:pPr>
        <w:spacing w:after="0"/>
      </w:pPr>
    </w:p>
    <w:p w14:paraId="6C7E24FF" w14:textId="77777777" w:rsidR="009835C6" w:rsidRPr="009835C6" w:rsidRDefault="009835C6" w:rsidP="009835C6">
      <w:pPr>
        <w:spacing w:after="0"/>
        <w:rPr>
          <w:rFonts w:ascii="MetaBookLF" w:eastAsia="Calibri" w:hAnsi="MetaBookLF" w:cs="Arial"/>
          <w:b/>
          <w:caps/>
        </w:rPr>
      </w:pPr>
      <w:r w:rsidRPr="009835C6">
        <w:rPr>
          <w:rFonts w:ascii="MetaBookLF" w:eastAsia="Calibri" w:hAnsi="MetaBookLF" w:cs="Arial"/>
          <w:b/>
          <w:caps/>
        </w:rPr>
        <w:t>Baustein</w:t>
      </w:r>
    </w:p>
    <w:p w14:paraId="1FB47B0D" w14:textId="427A64E9" w:rsidR="009835C6" w:rsidRPr="009835C6" w:rsidRDefault="009835C6" w:rsidP="009835C6">
      <w:pPr>
        <w:spacing w:after="0"/>
        <w:rPr>
          <w:b/>
        </w:rPr>
      </w:pPr>
      <w:r w:rsidRPr="009835C6">
        <w:rPr>
          <w:b/>
        </w:rPr>
        <w:t>Kyrie</w:t>
      </w:r>
    </w:p>
    <w:p w14:paraId="04353B36" w14:textId="1DD31873" w:rsidR="009835C6" w:rsidRDefault="009835C6" w:rsidP="009835C6">
      <w:pPr>
        <w:spacing w:after="0"/>
      </w:pPr>
      <w:r w:rsidRPr="009835C6">
        <w:rPr>
          <w:b/>
        </w:rPr>
        <w:t xml:space="preserve">L </w:t>
      </w:r>
      <w:r>
        <w:t>Wir sind von Gott in diese Welt gestellt. Er hat uns das Leben geschenkt und er möchte, dass</w:t>
      </w:r>
    </w:p>
    <w:p w14:paraId="18098584" w14:textId="17C0E572" w:rsidR="009835C6" w:rsidRDefault="009835C6" w:rsidP="009835C6">
      <w:pPr>
        <w:spacing w:after="0"/>
      </w:pPr>
      <w:r>
        <w:t>alle Menschen ein gutes Leben haben können. So feiern wir in diesem Gottesdienst Gott als den Schöpfer der Welt. Begrüßen wir Jesus Christus, den Gott in diese Welt gesandt hat, nun in unserer Mitte.</w:t>
      </w:r>
    </w:p>
    <w:p w14:paraId="4053D6EB" w14:textId="77777777" w:rsidR="009835C6" w:rsidRDefault="009835C6" w:rsidP="009835C6">
      <w:pPr>
        <w:spacing w:after="0"/>
      </w:pPr>
      <w:r w:rsidRPr="009835C6">
        <w:rPr>
          <w:b/>
        </w:rPr>
        <w:t>S1</w:t>
      </w:r>
      <w:r>
        <w:t xml:space="preserve"> Herr Jesus Christus, du bist in unserer Welt zugegen.</w:t>
      </w:r>
    </w:p>
    <w:p w14:paraId="6B68D786" w14:textId="77777777" w:rsidR="009835C6" w:rsidRDefault="009835C6" w:rsidP="009835C6">
      <w:pPr>
        <w:spacing w:after="0"/>
      </w:pPr>
      <w:r>
        <w:t>Herr, erbarme dich.</w:t>
      </w:r>
    </w:p>
    <w:p w14:paraId="03EC0637" w14:textId="4B7D4E44" w:rsidR="009835C6" w:rsidRDefault="009835C6" w:rsidP="009835C6">
      <w:pPr>
        <w:spacing w:after="0"/>
      </w:pPr>
      <w:r w:rsidRPr="009835C6">
        <w:rPr>
          <w:b/>
        </w:rPr>
        <w:t>S2</w:t>
      </w:r>
      <w:r>
        <w:t xml:space="preserve"> Du bist gekommen, damit alle Menschen gut und gerecht leben können.</w:t>
      </w:r>
    </w:p>
    <w:p w14:paraId="10B71E09" w14:textId="77777777" w:rsidR="009835C6" w:rsidRDefault="009835C6" w:rsidP="009835C6">
      <w:pPr>
        <w:spacing w:after="0"/>
      </w:pPr>
      <w:r>
        <w:t>Christus, erbarme dich.</w:t>
      </w:r>
    </w:p>
    <w:p w14:paraId="39E6C4D1" w14:textId="59B2121F" w:rsidR="009835C6" w:rsidRDefault="009835C6" w:rsidP="009835C6">
      <w:pPr>
        <w:spacing w:after="0"/>
      </w:pPr>
      <w:r w:rsidRPr="009835C6">
        <w:rPr>
          <w:b/>
        </w:rPr>
        <w:t>S1</w:t>
      </w:r>
      <w:r>
        <w:t xml:space="preserve"> Du begleitest die Wege der Menschen und ermöglichst, dass wir immer wieder neu anfangen</w:t>
      </w:r>
    </w:p>
    <w:p w14:paraId="65194D08" w14:textId="77777777" w:rsidR="009835C6" w:rsidRDefault="009835C6" w:rsidP="009835C6">
      <w:pPr>
        <w:spacing w:after="0"/>
      </w:pPr>
      <w:r>
        <w:t>können.</w:t>
      </w:r>
    </w:p>
    <w:p w14:paraId="16AD1436" w14:textId="77777777" w:rsidR="009835C6" w:rsidRDefault="009835C6" w:rsidP="009835C6">
      <w:pPr>
        <w:spacing w:after="0"/>
      </w:pPr>
      <w:r>
        <w:t>Herr, erbarme dich.</w:t>
      </w:r>
    </w:p>
    <w:p w14:paraId="5D6FEC2F" w14:textId="77777777" w:rsidR="009835C6" w:rsidRDefault="009835C6" w:rsidP="009835C6">
      <w:pPr>
        <w:spacing w:after="0"/>
      </w:pPr>
    </w:p>
    <w:p w14:paraId="0882E7BE" w14:textId="11ED7360" w:rsidR="009835C6" w:rsidRPr="009835C6" w:rsidRDefault="009835C6" w:rsidP="009835C6">
      <w:pPr>
        <w:spacing w:after="0"/>
        <w:rPr>
          <w:i/>
        </w:rPr>
      </w:pPr>
      <w:r w:rsidRPr="009835C6">
        <w:rPr>
          <w:i/>
        </w:rPr>
        <w:t xml:space="preserve">Die Christusrufe können mit dem </w:t>
      </w:r>
      <w:proofErr w:type="spellStart"/>
      <w:r w:rsidRPr="009835C6">
        <w:rPr>
          <w:i/>
        </w:rPr>
        <w:t>Liedruf</w:t>
      </w:r>
      <w:proofErr w:type="spellEnd"/>
      <w:r w:rsidRPr="009835C6">
        <w:rPr>
          <w:i/>
        </w:rPr>
        <w:t xml:space="preserve"> GL 155 oder 156 gestaltet werden.</w:t>
      </w:r>
    </w:p>
    <w:p w14:paraId="7BB0B0E3" w14:textId="77777777" w:rsidR="009835C6" w:rsidRDefault="009835C6" w:rsidP="009835C6">
      <w:pPr>
        <w:spacing w:after="0"/>
      </w:pPr>
    </w:p>
    <w:p w14:paraId="535DCE62" w14:textId="77777777" w:rsidR="009835C6" w:rsidRDefault="009835C6" w:rsidP="009835C6">
      <w:pPr>
        <w:spacing w:after="0"/>
      </w:pPr>
    </w:p>
    <w:p w14:paraId="75F43865" w14:textId="77777777" w:rsidR="009835C6" w:rsidRDefault="009835C6" w:rsidP="009835C6">
      <w:pPr>
        <w:spacing w:after="0"/>
      </w:pPr>
    </w:p>
    <w:p w14:paraId="538E54BC" w14:textId="77777777" w:rsidR="009835C6" w:rsidRDefault="009835C6" w:rsidP="009835C6">
      <w:pPr>
        <w:spacing w:after="0"/>
      </w:pPr>
    </w:p>
    <w:p w14:paraId="69F1DA46" w14:textId="77777777" w:rsidR="009835C6" w:rsidRDefault="009835C6" w:rsidP="009835C6">
      <w:pPr>
        <w:spacing w:after="0"/>
      </w:pPr>
    </w:p>
    <w:p w14:paraId="4F6E29EA" w14:textId="77777777" w:rsidR="009835C6" w:rsidRDefault="009835C6" w:rsidP="009835C6">
      <w:pPr>
        <w:spacing w:after="0"/>
      </w:pPr>
    </w:p>
    <w:p w14:paraId="1CED9623" w14:textId="77777777" w:rsidR="009835C6" w:rsidRPr="009835C6" w:rsidRDefault="009835C6" w:rsidP="009835C6">
      <w:pPr>
        <w:spacing w:after="0"/>
        <w:rPr>
          <w:rFonts w:ascii="MetaBookLF" w:eastAsia="Calibri" w:hAnsi="MetaBookLF" w:cs="Arial"/>
          <w:b/>
          <w:caps/>
        </w:rPr>
      </w:pPr>
      <w:r w:rsidRPr="009835C6">
        <w:rPr>
          <w:rFonts w:ascii="MetaBookLF" w:eastAsia="Calibri" w:hAnsi="MetaBookLF" w:cs="Arial"/>
          <w:b/>
          <w:caps/>
        </w:rPr>
        <w:t>Baustein</w:t>
      </w:r>
    </w:p>
    <w:p w14:paraId="21010777" w14:textId="626D79FC" w:rsidR="009835C6" w:rsidRPr="009835C6" w:rsidRDefault="009835C6" w:rsidP="009835C6">
      <w:pPr>
        <w:spacing w:after="0"/>
        <w:rPr>
          <w:b/>
        </w:rPr>
      </w:pPr>
      <w:r w:rsidRPr="009835C6">
        <w:rPr>
          <w:b/>
        </w:rPr>
        <w:t>Gebet</w:t>
      </w:r>
    </w:p>
    <w:p w14:paraId="3F8836D9" w14:textId="77777777" w:rsidR="009835C6" w:rsidRDefault="009835C6" w:rsidP="009835C6">
      <w:pPr>
        <w:spacing w:after="0"/>
      </w:pPr>
      <w:r w:rsidRPr="009835C6">
        <w:rPr>
          <w:b/>
        </w:rPr>
        <w:t>L</w:t>
      </w:r>
      <w:r>
        <w:t xml:space="preserve"> Gott, Schöpfer der Welt,</w:t>
      </w:r>
    </w:p>
    <w:p w14:paraId="6578B6F8" w14:textId="77777777" w:rsidR="009835C6" w:rsidRDefault="009835C6" w:rsidP="009835C6">
      <w:pPr>
        <w:spacing w:after="0"/>
      </w:pPr>
      <w:r>
        <w:t xml:space="preserve">wie wunderbar hast du alles erschaffen. </w:t>
      </w:r>
    </w:p>
    <w:p w14:paraId="5DF72FD7" w14:textId="77777777" w:rsidR="009835C6" w:rsidRDefault="009835C6" w:rsidP="009835C6">
      <w:pPr>
        <w:spacing w:after="0"/>
      </w:pPr>
      <w:r>
        <w:t xml:space="preserve">Jedes Wesen hat seinen Platz in deiner Schöpfung und darf darin leben. </w:t>
      </w:r>
    </w:p>
    <w:p w14:paraId="7C782F0E" w14:textId="77777777" w:rsidR="009835C6" w:rsidRDefault="009835C6" w:rsidP="009835C6">
      <w:pPr>
        <w:spacing w:after="0"/>
      </w:pPr>
      <w:r>
        <w:t xml:space="preserve">Du lässt die Welt und uns Menschen nicht allein, </w:t>
      </w:r>
    </w:p>
    <w:p w14:paraId="6594CB04" w14:textId="77777777" w:rsidR="009835C6" w:rsidRDefault="009835C6" w:rsidP="009835C6">
      <w:pPr>
        <w:spacing w:after="0"/>
      </w:pPr>
      <w:r>
        <w:t xml:space="preserve">sondern sorgst dich um uns. </w:t>
      </w:r>
    </w:p>
    <w:p w14:paraId="1A309291" w14:textId="52320FCB" w:rsidR="009835C6" w:rsidRDefault="009835C6" w:rsidP="009835C6">
      <w:pPr>
        <w:spacing w:after="0"/>
      </w:pPr>
      <w:r>
        <w:t>Dafür danken wir dir.</w:t>
      </w:r>
    </w:p>
    <w:p w14:paraId="0173F9C1" w14:textId="77777777" w:rsidR="009835C6" w:rsidRDefault="009835C6" w:rsidP="009835C6">
      <w:pPr>
        <w:spacing w:after="0"/>
      </w:pPr>
      <w:r>
        <w:t xml:space="preserve">Und wir bitten dich: </w:t>
      </w:r>
    </w:p>
    <w:p w14:paraId="04582C0E" w14:textId="77777777" w:rsidR="009835C6" w:rsidRDefault="009835C6" w:rsidP="009835C6">
      <w:pPr>
        <w:spacing w:after="0"/>
      </w:pPr>
      <w:r>
        <w:t xml:space="preserve">Lass deine Schöpferkraft auch weiterhin in und durch Menschen wirken. </w:t>
      </w:r>
    </w:p>
    <w:p w14:paraId="619CC05E" w14:textId="77777777" w:rsidR="009835C6" w:rsidRDefault="009835C6" w:rsidP="009835C6">
      <w:pPr>
        <w:spacing w:after="0"/>
      </w:pPr>
      <w:r>
        <w:t xml:space="preserve">Öffne jetzt unser Ohr für dein gutes Wort und lass uns deine Nähe spüren. </w:t>
      </w:r>
    </w:p>
    <w:p w14:paraId="78C9DEFA" w14:textId="11B2A9CD" w:rsidR="009835C6" w:rsidRDefault="009835C6" w:rsidP="009835C6">
      <w:pPr>
        <w:spacing w:after="0"/>
      </w:pPr>
      <w:r>
        <w:t>Durch Christus, unseren Bruder und Herrn.</w:t>
      </w:r>
    </w:p>
    <w:p w14:paraId="04E63722" w14:textId="0E28D17A" w:rsidR="00B1123C" w:rsidRDefault="009835C6" w:rsidP="009835C6">
      <w:pPr>
        <w:spacing w:after="0"/>
      </w:pPr>
      <w:r w:rsidRPr="009835C6">
        <w:rPr>
          <w:b/>
        </w:rPr>
        <w:t xml:space="preserve">A </w:t>
      </w:r>
      <w:r>
        <w:t>Amen.</w:t>
      </w:r>
    </w:p>
    <w:p w14:paraId="4EF8EB0B" w14:textId="3E5DE7E7" w:rsidR="009835C6" w:rsidRDefault="009835C6" w:rsidP="009835C6">
      <w:pPr>
        <w:spacing w:after="0"/>
      </w:pPr>
    </w:p>
    <w:p w14:paraId="339659C4" w14:textId="02087DD6" w:rsidR="009835C6" w:rsidRDefault="009835C6" w:rsidP="009835C6">
      <w:pPr>
        <w:spacing w:after="0"/>
      </w:pPr>
    </w:p>
    <w:p w14:paraId="08DAE66F" w14:textId="77777777" w:rsidR="00640DB1" w:rsidRPr="00640DB1" w:rsidRDefault="00640DB1" w:rsidP="00640DB1">
      <w:pPr>
        <w:spacing w:after="0"/>
        <w:rPr>
          <w:rFonts w:ascii="MetaBookLF" w:eastAsia="Calibri" w:hAnsi="MetaBookLF" w:cs="Arial"/>
          <w:b/>
          <w:caps/>
        </w:rPr>
      </w:pPr>
      <w:r w:rsidRPr="00640DB1">
        <w:rPr>
          <w:rFonts w:ascii="MetaBookLF" w:eastAsia="Calibri" w:hAnsi="MetaBookLF" w:cs="Arial"/>
          <w:b/>
          <w:caps/>
        </w:rPr>
        <w:t>Baustein</w:t>
      </w:r>
    </w:p>
    <w:p w14:paraId="78172BEC" w14:textId="0D5173FA" w:rsidR="00640DB1" w:rsidRPr="00640DB1" w:rsidRDefault="00640DB1" w:rsidP="00640DB1">
      <w:pPr>
        <w:spacing w:after="0"/>
        <w:rPr>
          <w:b/>
        </w:rPr>
      </w:pPr>
      <w:r w:rsidRPr="00640DB1">
        <w:rPr>
          <w:b/>
        </w:rPr>
        <w:t>Lesung</w:t>
      </w:r>
    </w:p>
    <w:p w14:paraId="2BFCE569" w14:textId="50C6F508" w:rsidR="00640DB1" w:rsidRDefault="00640DB1" w:rsidP="00640DB1">
      <w:pPr>
        <w:spacing w:after="0"/>
      </w:pPr>
      <w:r>
        <w:t>Gen 1,26-31</w:t>
      </w:r>
    </w:p>
    <w:p w14:paraId="7BB32365" w14:textId="2261E4AF" w:rsidR="00640DB1" w:rsidRDefault="00640DB1" w:rsidP="00640DB1">
      <w:pPr>
        <w:spacing w:after="0"/>
      </w:pPr>
    </w:p>
    <w:p w14:paraId="208EE551" w14:textId="77777777" w:rsidR="00640DB1" w:rsidRDefault="00640DB1" w:rsidP="00640DB1">
      <w:pPr>
        <w:spacing w:after="0"/>
      </w:pPr>
    </w:p>
    <w:p w14:paraId="75C7CAFD" w14:textId="77777777" w:rsidR="00640DB1" w:rsidRPr="00640DB1" w:rsidRDefault="00640DB1" w:rsidP="00640DB1">
      <w:pPr>
        <w:spacing w:after="0"/>
        <w:rPr>
          <w:rFonts w:ascii="MetaBookLF" w:eastAsia="Calibri" w:hAnsi="MetaBookLF" w:cs="Arial"/>
          <w:b/>
          <w:caps/>
        </w:rPr>
      </w:pPr>
      <w:r w:rsidRPr="00640DB1">
        <w:rPr>
          <w:rFonts w:ascii="MetaBookLF" w:eastAsia="Calibri" w:hAnsi="MetaBookLF" w:cs="Arial"/>
          <w:b/>
          <w:caps/>
        </w:rPr>
        <w:t>Baustein</w:t>
      </w:r>
    </w:p>
    <w:p w14:paraId="1FF9BD8B" w14:textId="1143EC2A" w:rsidR="00640DB1" w:rsidRPr="00640DB1" w:rsidRDefault="00640DB1" w:rsidP="00640DB1">
      <w:pPr>
        <w:spacing w:after="0"/>
        <w:rPr>
          <w:b/>
        </w:rPr>
      </w:pPr>
      <w:r w:rsidRPr="00640DB1">
        <w:rPr>
          <w:b/>
        </w:rPr>
        <w:t>Katechese</w:t>
      </w:r>
    </w:p>
    <w:p w14:paraId="7435B682" w14:textId="22F0BD7E" w:rsidR="00640DB1" w:rsidRDefault="00640DB1" w:rsidP="00640DB1">
      <w:pPr>
        <w:spacing w:after="0"/>
      </w:pPr>
      <w:r w:rsidRPr="00640DB1">
        <w:rPr>
          <w:b/>
        </w:rPr>
        <w:t>K2</w:t>
      </w:r>
      <w:r>
        <w:t xml:space="preserve"> „Und siehe, es war sehr gut“, habt ihr das gehört? Aber das passt gar nicht zu unserer</w:t>
      </w:r>
    </w:p>
    <w:p w14:paraId="4BA784F9" w14:textId="77777777" w:rsidR="00640DB1" w:rsidRDefault="00640DB1" w:rsidP="00640DB1">
      <w:pPr>
        <w:spacing w:after="0"/>
      </w:pPr>
      <w:r>
        <w:t>Waage.</w:t>
      </w:r>
    </w:p>
    <w:p w14:paraId="7EB30DD4" w14:textId="57655EF1" w:rsidR="00640DB1" w:rsidRDefault="00640DB1" w:rsidP="00640DB1">
      <w:pPr>
        <w:spacing w:after="0"/>
      </w:pPr>
      <w:r w:rsidRPr="00640DB1">
        <w:rPr>
          <w:b/>
        </w:rPr>
        <w:t>K3</w:t>
      </w:r>
      <w:r>
        <w:t xml:space="preserve"> Ja, die zeigt etwas ganz anderes, nämlich dass vieles gar nicht gut läuft.</w:t>
      </w:r>
    </w:p>
    <w:p w14:paraId="67B9D0C5" w14:textId="461FD102" w:rsidR="00640DB1" w:rsidRDefault="00640DB1" w:rsidP="00640DB1">
      <w:pPr>
        <w:spacing w:after="0"/>
      </w:pPr>
      <w:r w:rsidRPr="00650714">
        <w:rPr>
          <w:b/>
        </w:rPr>
        <w:t>K aus Dhaka 1</w:t>
      </w:r>
      <w:r w:rsidR="00650714">
        <w:t xml:space="preserve"> </w:t>
      </w:r>
      <w:r>
        <w:t>Das stimmt. Bei uns in Bangladesch ist das</w:t>
      </w:r>
      <w:r w:rsidR="00650714">
        <w:t xml:space="preserve"> </w:t>
      </w:r>
      <w:r>
        <w:t>auch so.</w:t>
      </w:r>
    </w:p>
    <w:p w14:paraId="02C4B0D2" w14:textId="18D68BDD" w:rsidR="00640DB1" w:rsidRDefault="00640DB1" w:rsidP="00640DB1">
      <w:pPr>
        <w:spacing w:after="0"/>
      </w:pPr>
      <w:r w:rsidRPr="00650714">
        <w:rPr>
          <w:b/>
        </w:rPr>
        <w:t>K aus Dhaka 2</w:t>
      </w:r>
      <w:r w:rsidR="00650714">
        <w:t xml:space="preserve"> </w:t>
      </w:r>
      <w:r>
        <w:t>Weil unser Dorf immer wieder überschwemmt</w:t>
      </w:r>
      <w:r w:rsidR="00650714">
        <w:t xml:space="preserve"> </w:t>
      </w:r>
      <w:r>
        <w:t>wurde und das Wasser alles zerstört hat, sind</w:t>
      </w:r>
      <w:r w:rsidR="00650714">
        <w:t xml:space="preserve"> </w:t>
      </w:r>
      <w:r>
        <w:t>wir in die Stadt gezogen.</w:t>
      </w:r>
    </w:p>
    <w:p w14:paraId="33CC3765" w14:textId="3F01E7BE" w:rsidR="00640DB1" w:rsidRDefault="00640DB1" w:rsidP="00640DB1">
      <w:pPr>
        <w:spacing w:after="0"/>
      </w:pPr>
      <w:r w:rsidRPr="00650714">
        <w:rPr>
          <w:b/>
        </w:rPr>
        <w:t>K aus Dhaka 3</w:t>
      </w:r>
      <w:r w:rsidR="00650714">
        <w:t xml:space="preserve"> </w:t>
      </w:r>
      <w:r>
        <w:t>Doch in der Stadt gibt es andere Probleme.</w:t>
      </w:r>
      <w:r w:rsidR="00650714">
        <w:t xml:space="preserve"> </w:t>
      </w:r>
      <w:r>
        <w:t>Es ist so heiß.</w:t>
      </w:r>
    </w:p>
    <w:p w14:paraId="1033A14B" w14:textId="5204B460" w:rsidR="00640DB1" w:rsidRDefault="00640DB1" w:rsidP="00640DB1">
      <w:pPr>
        <w:spacing w:after="0"/>
      </w:pPr>
      <w:r w:rsidRPr="00650714">
        <w:rPr>
          <w:b/>
        </w:rPr>
        <w:t>K aus Dhaka 1</w:t>
      </w:r>
      <w:r w:rsidR="00650714">
        <w:t xml:space="preserve"> </w:t>
      </w:r>
      <w:r>
        <w:t>Und alles ist viel teurer.</w:t>
      </w:r>
    </w:p>
    <w:p w14:paraId="276DF69C" w14:textId="0BDE1E71" w:rsidR="00640DB1" w:rsidRDefault="00640DB1" w:rsidP="00640DB1">
      <w:pPr>
        <w:spacing w:after="0"/>
      </w:pPr>
      <w:r w:rsidRPr="00650714">
        <w:rPr>
          <w:b/>
        </w:rPr>
        <w:t>K aus Dhaka 2</w:t>
      </w:r>
      <w:r w:rsidR="00650714">
        <w:t xml:space="preserve"> </w:t>
      </w:r>
      <w:r>
        <w:t>Und wir haben viel weniger Platz</w:t>
      </w:r>
      <w:r w:rsidR="00650714">
        <w:t xml:space="preserve"> </w:t>
      </w:r>
      <w:r>
        <w:t>zum Wohnen.</w:t>
      </w:r>
    </w:p>
    <w:p w14:paraId="0208573D" w14:textId="09853FD7" w:rsidR="00640DB1" w:rsidRDefault="00640DB1" w:rsidP="00640DB1">
      <w:pPr>
        <w:spacing w:after="0"/>
      </w:pPr>
      <w:r w:rsidRPr="00650714">
        <w:rPr>
          <w:b/>
        </w:rPr>
        <w:t>K aus Dhaka 3</w:t>
      </w:r>
      <w:r w:rsidR="00650714">
        <w:t xml:space="preserve"> </w:t>
      </w:r>
      <w:r>
        <w:t>Ich vermisse unser altes Zuhause.</w:t>
      </w:r>
    </w:p>
    <w:p w14:paraId="7C26F663" w14:textId="337C2E48" w:rsidR="00640DB1" w:rsidRDefault="00640DB1" w:rsidP="00640DB1">
      <w:pPr>
        <w:spacing w:after="0"/>
      </w:pPr>
      <w:r w:rsidRPr="00650714">
        <w:rPr>
          <w:b/>
        </w:rPr>
        <w:t>K 1</w:t>
      </w:r>
      <w:r>
        <w:t xml:space="preserve"> Kommen die Hitze in der Stadt</w:t>
      </w:r>
      <w:r w:rsidR="00650714">
        <w:t xml:space="preserve"> </w:t>
      </w:r>
      <w:r>
        <w:t>und die Überschwemmungen</w:t>
      </w:r>
      <w:r w:rsidR="00650714">
        <w:t xml:space="preserve"> </w:t>
      </w:r>
      <w:r>
        <w:t>in eurem alten Dorf auch</w:t>
      </w:r>
      <w:r w:rsidR="00650714">
        <w:t xml:space="preserve"> </w:t>
      </w:r>
      <w:r>
        <w:t>vom Klimawandel?</w:t>
      </w:r>
    </w:p>
    <w:p w14:paraId="79FF49E7" w14:textId="11C2DC67" w:rsidR="00640DB1" w:rsidRDefault="00640DB1" w:rsidP="00640DB1">
      <w:pPr>
        <w:spacing w:after="0"/>
      </w:pPr>
      <w:r w:rsidRPr="00650714">
        <w:rPr>
          <w:b/>
        </w:rPr>
        <w:t>K aus Dhaka 1</w:t>
      </w:r>
      <w:r w:rsidR="00650714">
        <w:t xml:space="preserve"> </w:t>
      </w:r>
      <w:r>
        <w:t>Ja, beides ist eine Folge davon und es ist einfach</w:t>
      </w:r>
      <w:r w:rsidR="00650714">
        <w:t xml:space="preserve"> </w:t>
      </w:r>
      <w:r>
        <w:t>nicht gerecht!</w:t>
      </w:r>
    </w:p>
    <w:p w14:paraId="138BD6C1" w14:textId="2BA0C403" w:rsidR="00640DB1" w:rsidRDefault="00640DB1" w:rsidP="00640DB1">
      <w:pPr>
        <w:spacing w:after="0"/>
      </w:pPr>
      <w:r w:rsidRPr="00650714">
        <w:rPr>
          <w:b/>
        </w:rPr>
        <w:t>K aus Dhaka 2</w:t>
      </w:r>
      <w:r w:rsidR="00650714">
        <w:t xml:space="preserve"> </w:t>
      </w:r>
      <w:r>
        <w:t>Ja, wir treiben das CO2 nicht in die Höhe. Wir</w:t>
      </w:r>
      <w:r w:rsidR="00650714">
        <w:t xml:space="preserve"> </w:t>
      </w:r>
      <w:r>
        <w:t>haben ja nicht einmal ein Auto.</w:t>
      </w:r>
    </w:p>
    <w:p w14:paraId="66717DDA" w14:textId="11B77020" w:rsidR="00640DB1" w:rsidRDefault="00640DB1" w:rsidP="00640DB1">
      <w:pPr>
        <w:spacing w:after="0"/>
      </w:pPr>
      <w:r w:rsidRPr="00650714">
        <w:rPr>
          <w:b/>
        </w:rPr>
        <w:t>K aus Dhaka 3</w:t>
      </w:r>
      <w:r w:rsidR="00650714">
        <w:t xml:space="preserve"> </w:t>
      </w:r>
      <w:r>
        <w:t>Und wohnen in einer Hütte ohne Strom.</w:t>
      </w:r>
    </w:p>
    <w:p w14:paraId="2AF61167" w14:textId="77777777" w:rsidR="00640DB1" w:rsidRDefault="00640DB1" w:rsidP="00640DB1">
      <w:pPr>
        <w:spacing w:after="0"/>
      </w:pPr>
      <w:r w:rsidRPr="00650714">
        <w:rPr>
          <w:b/>
        </w:rPr>
        <w:t>K1</w:t>
      </w:r>
      <w:r>
        <w:t xml:space="preserve"> Du hast recht, das finde ich auch unfair.</w:t>
      </w:r>
    </w:p>
    <w:p w14:paraId="39335355" w14:textId="70F9BEBC" w:rsidR="00640DB1" w:rsidRDefault="00640DB1" w:rsidP="00640DB1">
      <w:pPr>
        <w:spacing w:after="0"/>
      </w:pPr>
      <w:r w:rsidRPr="00650714">
        <w:rPr>
          <w:b/>
        </w:rPr>
        <w:t>K2</w:t>
      </w:r>
      <w:r>
        <w:t xml:space="preserve"> Ich wusste nicht, dass durch den Klimawandel</w:t>
      </w:r>
      <w:r w:rsidR="00650714">
        <w:t xml:space="preserve"> </w:t>
      </w:r>
      <w:r>
        <w:t>Menschen sogar ihr Zuhause verlieren.</w:t>
      </w:r>
    </w:p>
    <w:p w14:paraId="1AD03AA9" w14:textId="11358E6E" w:rsidR="00640DB1" w:rsidRDefault="00640DB1" w:rsidP="00640DB1">
      <w:pPr>
        <w:spacing w:after="0"/>
      </w:pPr>
      <w:r w:rsidRPr="00650714">
        <w:rPr>
          <w:b/>
        </w:rPr>
        <w:t>K3</w:t>
      </w:r>
      <w:r>
        <w:t xml:space="preserve"> Erinnerst du dich, im letzten Jahr? Da gab es</w:t>
      </w:r>
      <w:r w:rsidR="00650714">
        <w:t xml:space="preserve"> </w:t>
      </w:r>
      <w:r>
        <w:t>bei uns in Deutschland auch schlimme Überschwemmungen</w:t>
      </w:r>
      <w:r w:rsidR="00650714">
        <w:t xml:space="preserve"> </w:t>
      </w:r>
      <w:r>
        <w:t>und viele haben ihr Zuhause</w:t>
      </w:r>
      <w:r w:rsidR="00650714">
        <w:t xml:space="preserve"> </w:t>
      </w:r>
      <w:r>
        <w:t>verloren.</w:t>
      </w:r>
    </w:p>
    <w:p w14:paraId="637C7644" w14:textId="3E440BF8" w:rsidR="006E24F2" w:rsidRDefault="006E24F2" w:rsidP="006E24F2">
      <w:pPr>
        <w:spacing w:after="0"/>
      </w:pPr>
      <w:r w:rsidRPr="006E24F2">
        <w:rPr>
          <w:b/>
        </w:rPr>
        <w:t xml:space="preserve">K2 </w:t>
      </w:r>
      <w:r>
        <w:t>Aber können wir denn nichts dagegen tun?</w:t>
      </w:r>
    </w:p>
    <w:p w14:paraId="59B6C94D" w14:textId="595265D9" w:rsidR="006E24F2" w:rsidRDefault="006E24F2" w:rsidP="006E24F2">
      <w:pPr>
        <w:spacing w:after="0"/>
      </w:pPr>
      <w:r w:rsidRPr="006E24F2">
        <w:rPr>
          <w:b/>
        </w:rPr>
        <w:t>K aus Dhaka 2</w:t>
      </w:r>
      <w:r>
        <w:t xml:space="preserve"> Doch, es gibt Dinge, die man tun kann. Wir bepflanzen jetzt z.B. unsere Dächer.</w:t>
      </w:r>
    </w:p>
    <w:p w14:paraId="6C9FB9DA" w14:textId="3F9545DB" w:rsidR="006E24F2" w:rsidRDefault="006E24F2" w:rsidP="006E24F2">
      <w:pPr>
        <w:spacing w:after="0"/>
      </w:pPr>
      <w:r w:rsidRPr="006E24F2">
        <w:rPr>
          <w:b/>
        </w:rPr>
        <w:lastRenderedPageBreak/>
        <w:t>K1, 2 und 3</w:t>
      </w:r>
      <w:r>
        <w:t xml:space="preserve"> Ihr macht was?</w:t>
      </w:r>
    </w:p>
    <w:p w14:paraId="0834273A" w14:textId="36EDC4B1" w:rsidR="006E24F2" w:rsidRDefault="006E24F2" w:rsidP="006E24F2">
      <w:pPr>
        <w:spacing w:after="0"/>
      </w:pPr>
      <w:r w:rsidRPr="006E24F2">
        <w:rPr>
          <w:b/>
        </w:rPr>
        <w:t>K aus Dhaka 2</w:t>
      </w:r>
      <w:r>
        <w:t xml:space="preserve"> Pflanzen sind gut fürs Klima, deshalb sollte es in jeder Stadt so viele Bäume und Pflanzen wie möglich geben.</w:t>
      </w:r>
    </w:p>
    <w:p w14:paraId="50D6705A" w14:textId="42572C02" w:rsidR="006E24F2" w:rsidRDefault="006E24F2" w:rsidP="006E24F2">
      <w:pPr>
        <w:spacing w:after="0"/>
      </w:pPr>
      <w:r w:rsidRPr="006E24F2">
        <w:rPr>
          <w:b/>
        </w:rPr>
        <w:t>K aus Dhaka 3</w:t>
      </w:r>
      <w:r>
        <w:t xml:space="preserve"> Mit den Pflanzen auf dem Dach ist es im Haus auch nicht mehr so heiß.</w:t>
      </w:r>
    </w:p>
    <w:p w14:paraId="2FCBB397" w14:textId="2C72B9B0" w:rsidR="006E24F2" w:rsidRDefault="006E24F2" w:rsidP="006E24F2">
      <w:pPr>
        <w:spacing w:after="0"/>
      </w:pPr>
      <w:r w:rsidRPr="006E24F2">
        <w:rPr>
          <w:b/>
        </w:rPr>
        <w:t>K aus Dhaka 1</w:t>
      </w:r>
      <w:r>
        <w:t xml:space="preserve"> Und wenn wir Gemüsepflanzen großziehen, können wir sogar essen, was wir ernten. Eigenes Gemüse ist total lecker!</w:t>
      </w:r>
    </w:p>
    <w:p w14:paraId="3134E73C" w14:textId="682175A3" w:rsidR="006E24F2" w:rsidRDefault="006E24F2" w:rsidP="006E24F2">
      <w:pPr>
        <w:spacing w:after="0"/>
      </w:pPr>
      <w:r w:rsidRPr="006E24F2">
        <w:rPr>
          <w:b/>
        </w:rPr>
        <w:t>K1</w:t>
      </w:r>
      <w:r>
        <w:t xml:space="preserve"> Das klingt ja toll. Das könnten wir hier doch auch machen, mehr Gärten anlegen.</w:t>
      </w:r>
    </w:p>
    <w:p w14:paraId="48DFB367" w14:textId="074E115E" w:rsidR="006E24F2" w:rsidRDefault="006E24F2" w:rsidP="006E24F2">
      <w:pPr>
        <w:spacing w:after="0"/>
      </w:pPr>
      <w:r w:rsidRPr="006E24F2">
        <w:rPr>
          <w:b/>
        </w:rPr>
        <w:t>K2</w:t>
      </w:r>
      <w:r>
        <w:t xml:space="preserve"> Ja, wir bauen weiter an Gottes Schöpfung. So hieß es doch gerade in der Lesung. Gott hat uns die Erde geschenkt und wir müssen uns darum kümmern.</w:t>
      </w:r>
    </w:p>
    <w:p w14:paraId="48F2446B" w14:textId="77777777" w:rsidR="006E24F2" w:rsidRDefault="006E24F2" w:rsidP="006E24F2">
      <w:pPr>
        <w:spacing w:after="0"/>
      </w:pPr>
      <w:r w:rsidRPr="006E24F2">
        <w:rPr>
          <w:b/>
        </w:rPr>
        <w:t>K3</w:t>
      </w:r>
      <w:r>
        <w:t xml:space="preserve"> Das ist schon eine ziemlich große Aufgabe!</w:t>
      </w:r>
    </w:p>
    <w:p w14:paraId="002DE64A" w14:textId="5187564D" w:rsidR="006E24F2" w:rsidRDefault="006E24F2" w:rsidP="006E24F2">
      <w:pPr>
        <w:spacing w:after="0"/>
      </w:pPr>
      <w:r w:rsidRPr="006E24F2">
        <w:rPr>
          <w:b/>
        </w:rPr>
        <w:t>S1</w:t>
      </w:r>
      <w:r>
        <w:t xml:space="preserve"> </w:t>
      </w:r>
      <w:r w:rsidRPr="006E24F2">
        <w:rPr>
          <w:i/>
        </w:rPr>
        <w:t>kommt hinzu:</w:t>
      </w:r>
      <w:r>
        <w:t xml:space="preserve"> Ja, das stimmt. Wir alle tragen Verantwortung. Auf uns kommt es an, dann kann Gott auch weiterhin sagen: „Und siehe, es war gut.“ Mit ihm dürfen wir immer wieder neu anfangen und können unser Handeln verändern.</w:t>
      </w:r>
    </w:p>
    <w:p w14:paraId="543CCDCF" w14:textId="1C6BC49C" w:rsidR="006E24F2" w:rsidRDefault="006E24F2" w:rsidP="006E24F2">
      <w:pPr>
        <w:spacing w:after="0"/>
      </w:pPr>
      <w:r>
        <w:t>Übrigens: Gott kennt es, dass die Menschen sich nicht immer gut um seine Schöpfung sorgen. Vielleicht kennt ihr ja die biblische Erzählung von Noah? Damals sind die Menschen auch schon nicht gut miteinander und mit der Schöpfung umgegangen. Gott hat dann mit der ganzen Schöpfung, mit den Menschen und allen Tieren einen Bund geschlossen.</w:t>
      </w:r>
    </w:p>
    <w:p w14:paraId="509DF436" w14:textId="691F0072" w:rsidR="006E24F2" w:rsidRDefault="006E24F2" w:rsidP="006E24F2">
      <w:pPr>
        <w:spacing w:after="0"/>
      </w:pPr>
      <w:r>
        <w:t>Damit macht er deutlich, dass er immer zu seiner Schöpfung und zu den Menschen steht, die mit ihm gemeinsam die Welt pflegen. Und für uns ist der Regenbogen das Zeichen, dass Gott uns die Welt geschenkt und in unsere Hände gelegt hat, damit wir vertrauensvoll mit ihr umgehen.</w:t>
      </w:r>
    </w:p>
    <w:p w14:paraId="48F8CEBA" w14:textId="77777777" w:rsidR="006E24F2" w:rsidRDefault="006E24F2" w:rsidP="006E24F2">
      <w:pPr>
        <w:spacing w:after="0"/>
      </w:pPr>
    </w:p>
    <w:p w14:paraId="020D422A" w14:textId="4F569E04" w:rsidR="006E24F2" w:rsidRPr="006E24F2" w:rsidRDefault="006E24F2" w:rsidP="006E24F2">
      <w:pPr>
        <w:spacing w:after="0"/>
        <w:rPr>
          <w:i/>
        </w:rPr>
      </w:pPr>
      <w:r w:rsidRPr="006E24F2">
        <w:rPr>
          <w:i/>
        </w:rPr>
        <w:t>Über die Waage wird nun der Regenbogen gestellt (oder es werden bunte Tücher um die Waage</w:t>
      </w:r>
    </w:p>
    <w:p w14:paraId="51AFF0A4" w14:textId="77777777" w:rsidR="006E24F2" w:rsidRPr="006E24F2" w:rsidRDefault="006E24F2" w:rsidP="006E24F2">
      <w:pPr>
        <w:spacing w:after="0"/>
        <w:rPr>
          <w:i/>
        </w:rPr>
      </w:pPr>
      <w:r w:rsidRPr="006E24F2">
        <w:rPr>
          <w:i/>
        </w:rPr>
        <w:t>herum gelegt).</w:t>
      </w:r>
    </w:p>
    <w:p w14:paraId="32D0352E" w14:textId="77777777" w:rsidR="006E24F2" w:rsidRDefault="006E24F2" w:rsidP="006E24F2">
      <w:pPr>
        <w:spacing w:after="0"/>
      </w:pPr>
    </w:p>
    <w:p w14:paraId="1E310F4C" w14:textId="033442E7" w:rsidR="006E24F2" w:rsidRDefault="006E24F2" w:rsidP="006E24F2">
      <w:pPr>
        <w:spacing w:after="0"/>
      </w:pPr>
      <w:r w:rsidRPr="006E24F2">
        <w:rPr>
          <w:b/>
        </w:rPr>
        <w:t>K1</w:t>
      </w:r>
      <w:r>
        <w:t xml:space="preserve"> Wollen wir nicht alle zusammen überlegen, was wir tun können?</w:t>
      </w:r>
    </w:p>
    <w:p w14:paraId="262824C4" w14:textId="5A3C1A89" w:rsidR="006E24F2" w:rsidRDefault="006E24F2" w:rsidP="006E24F2">
      <w:pPr>
        <w:spacing w:after="0"/>
      </w:pPr>
      <w:r w:rsidRPr="006E24F2">
        <w:rPr>
          <w:b/>
        </w:rPr>
        <w:t>S1</w:t>
      </w:r>
      <w:r>
        <w:t xml:space="preserve"> Das ist eine gute Idee! Dann kommen wir vielleicht gemeinsam auf ganz neue Lösungen.</w:t>
      </w:r>
    </w:p>
    <w:p w14:paraId="2FE84835" w14:textId="08D5DFCB" w:rsidR="006E24F2" w:rsidRPr="006E24F2" w:rsidRDefault="006E24F2" w:rsidP="006E24F2">
      <w:pPr>
        <w:spacing w:after="0"/>
        <w:rPr>
          <w:i/>
        </w:rPr>
      </w:pPr>
      <w:r w:rsidRPr="006E24F2">
        <w:rPr>
          <w:i/>
        </w:rPr>
        <w:t>Die erwachsene Person moderiert nun frei ein Gespräch mit den anwesenden Kindern:</w:t>
      </w:r>
    </w:p>
    <w:p w14:paraId="57A24FE9" w14:textId="16C35810" w:rsidR="006E24F2" w:rsidRPr="006E24F2" w:rsidRDefault="006E24F2" w:rsidP="006E24F2">
      <w:pPr>
        <w:spacing w:after="0"/>
        <w:rPr>
          <w:i/>
        </w:rPr>
      </w:pPr>
      <w:r w:rsidRPr="006E24F2">
        <w:rPr>
          <w:i/>
        </w:rPr>
        <w:t>Was können wir tun, damit die Waage wieder mehr ins Gleichgewicht kommt?</w:t>
      </w:r>
    </w:p>
    <w:p w14:paraId="6835B5FD" w14:textId="30D51A24" w:rsidR="006E24F2" w:rsidRPr="006E24F2" w:rsidRDefault="006E24F2" w:rsidP="006E24F2">
      <w:pPr>
        <w:spacing w:after="0"/>
        <w:rPr>
          <w:i/>
        </w:rPr>
      </w:pPr>
      <w:r w:rsidRPr="006E24F2">
        <w:rPr>
          <w:i/>
        </w:rPr>
        <w:t>Dabei können einzelne Negativ-Gewichte aus der Waage entnommen bzw. Positiv-Gewichte auf der anderen Seite hinzugefügt werden.</w:t>
      </w:r>
    </w:p>
    <w:p w14:paraId="37097EBC" w14:textId="77777777" w:rsidR="006E24F2" w:rsidRDefault="006E24F2" w:rsidP="006E24F2">
      <w:pPr>
        <w:spacing w:after="0"/>
      </w:pPr>
    </w:p>
    <w:p w14:paraId="48B93F02" w14:textId="77777777" w:rsidR="006E24F2" w:rsidRDefault="006E24F2" w:rsidP="006E24F2">
      <w:pPr>
        <w:spacing w:after="0"/>
      </w:pPr>
    </w:p>
    <w:p w14:paraId="45755F6F" w14:textId="77777777" w:rsidR="006E24F2" w:rsidRPr="006E24F2" w:rsidRDefault="006E24F2" w:rsidP="006E24F2">
      <w:pPr>
        <w:spacing w:after="0"/>
        <w:rPr>
          <w:rFonts w:ascii="MetaBookLF" w:eastAsia="Calibri" w:hAnsi="MetaBookLF" w:cs="Arial"/>
          <w:b/>
          <w:caps/>
        </w:rPr>
      </w:pPr>
      <w:r w:rsidRPr="006E24F2">
        <w:rPr>
          <w:rFonts w:ascii="MetaBookLF" w:eastAsia="Calibri" w:hAnsi="MetaBookLF" w:cs="Arial"/>
          <w:b/>
          <w:caps/>
        </w:rPr>
        <w:t>Baustein</w:t>
      </w:r>
    </w:p>
    <w:p w14:paraId="6F9394B5" w14:textId="43238A17" w:rsidR="006E24F2" w:rsidRPr="006E24F2" w:rsidRDefault="006E24F2" w:rsidP="006E24F2">
      <w:pPr>
        <w:spacing w:after="0"/>
        <w:rPr>
          <w:b/>
        </w:rPr>
      </w:pPr>
      <w:r w:rsidRPr="006E24F2">
        <w:rPr>
          <w:b/>
        </w:rPr>
        <w:t>Aktion</w:t>
      </w:r>
    </w:p>
    <w:p w14:paraId="657FA268" w14:textId="4FC46BB2" w:rsidR="006E24F2" w:rsidRPr="00493ED5" w:rsidRDefault="006E24F2" w:rsidP="006E24F2">
      <w:pPr>
        <w:spacing w:after="0"/>
        <w:rPr>
          <w:i/>
        </w:rPr>
      </w:pPr>
      <w:r w:rsidRPr="00493ED5">
        <w:rPr>
          <w:i/>
        </w:rPr>
        <w:t>Die Kinder erhalten ein Kärtchen mit Waage und</w:t>
      </w:r>
      <w:r w:rsidR="00493ED5" w:rsidRPr="00493ED5">
        <w:rPr>
          <w:i/>
        </w:rPr>
        <w:t xml:space="preserve"> </w:t>
      </w:r>
      <w:r w:rsidRPr="00493ED5">
        <w:rPr>
          <w:i/>
        </w:rPr>
        <w:t>einen Stift. In die Mitte wird eine Erdkugel gestellt.</w:t>
      </w:r>
    </w:p>
    <w:p w14:paraId="7C468AEE" w14:textId="52937522" w:rsidR="006E24F2" w:rsidRDefault="006E24F2" w:rsidP="006E24F2">
      <w:pPr>
        <w:spacing w:after="0"/>
      </w:pPr>
      <w:r w:rsidRPr="00493ED5">
        <w:rPr>
          <w:b/>
        </w:rPr>
        <w:t>L</w:t>
      </w:r>
      <w:r>
        <w:t xml:space="preserve"> Wir haben gerade einige Beispiele gehört, was</w:t>
      </w:r>
      <w:r w:rsidR="00493ED5">
        <w:t xml:space="preserve"> </w:t>
      </w:r>
      <w:r>
        <w:t>wir hier dazu beitragen können, dass Menschen</w:t>
      </w:r>
    </w:p>
    <w:p w14:paraId="50D49789" w14:textId="6FD853B3" w:rsidR="00493ED5" w:rsidRDefault="006E24F2" w:rsidP="00493ED5">
      <w:pPr>
        <w:spacing w:after="0"/>
      </w:pPr>
      <w:r>
        <w:t>in Asien weniger unter den Auswirkungen des</w:t>
      </w:r>
      <w:r w:rsidR="00493ED5">
        <w:t xml:space="preserve"> </w:t>
      </w:r>
      <w:r>
        <w:t>Klimawandels leiden müssen. Die Kinder aus</w:t>
      </w:r>
      <w:r w:rsidR="00493ED5">
        <w:t xml:space="preserve"> </w:t>
      </w:r>
      <w:r>
        <w:t>Dhaka in Bangladesch haben uns dafür auch</w:t>
      </w:r>
      <w:r w:rsidR="00493ED5">
        <w:t xml:space="preserve"> </w:t>
      </w:r>
      <w:r>
        <w:t>eine tolle Idee erzählt, wie man mit einfachen</w:t>
      </w:r>
      <w:r w:rsidR="00493ED5" w:rsidRPr="00493ED5">
        <w:t xml:space="preserve"> </w:t>
      </w:r>
      <w:r w:rsidR="00493ED5">
        <w:t>Möglichkeiten schon etwas bewirken kann.</w:t>
      </w:r>
    </w:p>
    <w:p w14:paraId="51D1FFB4" w14:textId="77777777" w:rsidR="00493ED5" w:rsidRDefault="00493ED5" w:rsidP="00493ED5">
      <w:pPr>
        <w:spacing w:after="0"/>
      </w:pPr>
      <w:r>
        <w:t xml:space="preserve">Auf dem Kärtchen seht ihr eine Waage. </w:t>
      </w:r>
    </w:p>
    <w:p w14:paraId="3C410F4B" w14:textId="12F8097E" w:rsidR="00493ED5" w:rsidRDefault="00493ED5" w:rsidP="00493ED5">
      <w:pPr>
        <w:spacing w:after="0"/>
      </w:pPr>
      <w:r>
        <w:t>In eine Waagschale könnt ihr nun eintragen, worauf ihr bewusst verzichten wollt, um der Umwelt</w:t>
      </w:r>
    </w:p>
    <w:p w14:paraId="52D9673A" w14:textId="345F27BF" w:rsidR="00493ED5" w:rsidRDefault="00493ED5" w:rsidP="00493ED5">
      <w:pPr>
        <w:spacing w:after="0"/>
      </w:pPr>
      <w:r>
        <w:t>weniger zu schaden. Und in die andere Waagschale könnt ihr Ideen eintragen, wofür ihr Euch einsetzen wollt. Dann könnt ihr nach vorne kommen und Eure Kärtchen an der Weltkugel</w:t>
      </w:r>
    </w:p>
    <w:p w14:paraId="7959FB14" w14:textId="77777777" w:rsidR="00493ED5" w:rsidRDefault="00493ED5" w:rsidP="00493ED5">
      <w:pPr>
        <w:spacing w:after="0"/>
      </w:pPr>
      <w:r>
        <w:lastRenderedPageBreak/>
        <w:t>ablegen.</w:t>
      </w:r>
    </w:p>
    <w:p w14:paraId="1A761289" w14:textId="007011B5" w:rsidR="00493ED5" w:rsidRDefault="00493ED5" w:rsidP="00493ED5">
      <w:pPr>
        <w:spacing w:after="0"/>
      </w:pPr>
      <w:r>
        <w:t>Anschließend bekommt ihr ein Segenswort zugesprochen. Und der Anstecker soll Euch immer wieder daran erinnern, dass es auch von uns abhängt, dass alle Menschen gut auf dieser Erde leben können.</w:t>
      </w:r>
    </w:p>
    <w:p w14:paraId="67BBC9E1" w14:textId="77777777" w:rsidR="00493ED5" w:rsidRDefault="00493ED5" w:rsidP="00493ED5">
      <w:pPr>
        <w:spacing w:after="0"/>
      </w:pPr>
    </w:p>
    <w:p w14:paraId="489A8903" w14:textId="0466684B" w:rsidR="00493ED5" w:rsidRPr="00493ED5" w:rsidRDefault="00493ED5" w:rsidP="00493ED5">
      <w:pPr>
        <w:spacing w:after="0"/>
        <w:rPr>
          <w:i/>
        </w:rPr>
      </w:pPr>
      <w:r w:rsidRPr="00493ED5">
        <w:rPr>
          <w:i/>
        </w:rPr>
        <w:t>Die Kinder führen unter Anleitung der Gottesdienstleitung bzw. weiterer Personen die Aktion</w:t>
      </w:r>
    </w:p>
    <w:p w14:paraId="35BF608B" w14:textId="039319BA" w:rsidR="00493ED5" w:rsidRPr="00493ED5" w:rsidRDefault="00493ED5" w:rsidP="00493ED5">
      <w:pPr>
        <w:spacing w:after="0"/>
        <w:rPr>
          <w:i/>
        </w:rPr>
      </w:pPr>
      <w:r w:rsidRPr="00493ED5">
        <w:rPr>
          <w:i/>
        </w:rPr>
        <w:t>durch. Nachdem sie ihre Kärtchen abgelegt haben, treten sie einzeln zur Gottesdienstleitung</w:t>
      </w:r>
    </w:p>
    <w:p w14:paraId="100AB06C" w14:textId="0C21B697" w:rsidR="00493ED5" w:rsidRPr="00493ED5" w:rsidRDefault="00493ED5" w:rsidP="00493ED5">
      <w:pPr>
        <w:spacing w:after="0"/>
        <w:rPr>
          <w:i/>
        </w:rPr>
      </w:pPr>
      <w:r w:rsidRPr="00493ED5">
        <w:rPr>
          <w:i/>
        </w:rPr>
        <w:t>oder zu weiteren Personen, die ihnen folgendes oder ein ähnliches Wort zusprechen.</w:t>
      </w:r>
    </w:p>
    <w:p w14:paraId="11693450" w14:textId="77777777" w:rsidR="00493ED5" w:rsidRDefault="00493ED5" w:rsidP="00493ED5">
      <w:pPr>
        <w:spacing w:after="0"/>
      </w:pPr>
    </w:p>
    <w:p w14:paraId="0B55587B" w14:textId="64E71DA5" w:rsidR="00493ED5" w:rsidRDefault="00493ED5" w:rsidP="00493ED5">
      <w:pPr>
        <w:spacing w:after="0"/>
      </w:pPr>
      <w:r>
        <w:t>Gott vertraut dir seine Schöpfung an. Lebe darin und sorge dich um sie.</w:t>
      </w:r>
    </w:p>
    <w:p w14:paraId="3F31AF93" w14:textId="77777777" w:rsidR="00493ED5" w:rsidRDefault="00493ED5" w:rsidP="00493ED5">
      <w:pPr>
        <w:spacing w:after="0"/>
      </w:pPr>
    </w:p>
    <w:p w14:paraId="25DE17C2" w14:textId="00016FD9" w:rsidR="00493ED5" w:rsidRPr="00493ED5" w:rsidRDefault="00493ED5" w:rsidP="00493ED5">
      <w:pPr>
        <w:spacing w:after="0"/>
        <w:rPr>
          <w:i/>
        </w:rPr>
      </w:pPr>
      <w:r w:rsidRPr="00493ED5">
        <w:rPr>
          <w:i/>
        </w:rPr>
        <w:t>Wenn die Corona-Situation es zulässt, kann den Kindern dabei die Hand auf die Schulter gelegt</w:t>
      </w:r>
    </w:p>
    <w:p w14:paraId="544221DA" w14:textId="522C8ADB" w:rsidR="00493ED5" w:rsidRPr="00493ED5" w:rsidRDefault="00493ED5" w:rsidP="00493ED5">
      <w:pPr>
        <w:spacing w:after="0"/>
        <w:rPr>
          <w:i/>
        </w:rPr>
      </w:pPr>
      <w:r w:rsidRPr="00493ED5">
        <w:rPr>
          <w:i/>
        </w:rPr>
        <w:t>werden.</w:t>
      </w:r>
    </w:p>
    <w:p w14:paraId="11D7E827" w14:textId="22F1D36C" w:rsidR="00493ED5" w:rsidRDefault="00493ED5" w:rsidP="00493ED5">
      <w:pPr>
        <w:spacing w:after="0"/>
      </w:pPr>
    </w:p>
    <w:p w14:paraId="32489301" w14:textId="77777777" w:rsidR="00493ED5" w:rsidRDefault="00493ED5" w:rsidP="00493ED5">
      <w:pPr>
        <w:spacing w:after="0"/>
      </w:pPr>
    </w:p>
    <w:p w14:paraId="1F26F54D" w14:textId="77777777" w:rsidR="00493ED5" w:rsidRPr="006738F9" w:rsidRDefault="00493ED5" w:rsidP="00493ED5">
      <w:pPr>
        <w:spacing w:after="0"/>
        <w:rPr>
          <w:rFonts w:ascii="MetaBookLF" w:eastAsia="Calibri" w:hAnsi="MetaBookLF" w:cs="Arial"/>
          <w:b/>
          <w:caps/>
        </w:rPr>
      </w:pPr>
      <w:r w:rsidRPr="006738F9">
        <w:rPr>
          <w:rFonts w:ascii="MetaBookLF" w:eastAsia="Calibri" w:hAnsi="MetaBookLF" w:cs="Arial"/>
          <w:b/>
          <w:caps/>
        </w:rPr>
        <w:t>Baustein</w:t>
      </w:r>
    </w:p>
    <w:p w14:paraId="081980C4" w14:textId="15595538" w:rsidR="00493ED5" w:rsidRPr="006738F9" w:rsidRDefault="00493ED5" w:rsidP="00493ED5">
      <w:pPr>
        <w:spacing w:after="0"/>
        <w:rPr>
          <w:b/>
        </w:rPr>
      </w:pPr>
      <w:r w:rsidRPr="006738F9">
        <w:rPr>
          <w:b/>
        </w:rPr>
        <w:t>Fürbitten und Vaterunser</w:t>
      </w:r>
    </w:p>
    <w:p w14:paraId="65E642CC" w14:textId="5D77FFBD" w:rsidR="00493ED5" w:rsidRDefault="00493ED5" w:rsidP="00493ED5">
      <w:pPr>
        <w:spacing w:after="0"/>
      </w:pPr>
      <w:r w:rsidRPr="006738F9">
        <w:rPr>
          <w:b/>
        </w:rPr>
        <w:t>L</w:t>
      </w:r>
      <w:r>
        <w:t xml:space="preserve"> Lasst uns in den Anliegen und Sorgen der</w:t>
      </w:r>
      <w:r w:rsidR="006738F9">
        <w:t xml:space="preserve"> </w:t>
      </w:r>
      <w:r>
        <w:t>Menschen auf der Welt zu Gott, unserem guten</w:t>
      </w:r>
    </w:p>
    <w:p w14:paraId="4D9D7A54" w14:textId="77777777" w:rsidR="00493ED5" w:rsidRDefault="00493ED5" w:rsidP="00493ED5">
      <w:pPr>
        <w:spacing w:after="0"/>
      </w:pPr>
      <w:r>
        <w:t>Vater beten.</w:t>
      </w:r>
    </w:p>
    <w:p w14:paraId="1AED3434" w14:textId="77777777" w:rsidR="00C07745" w:rsidRDefault="00C07745" w:rsidP="00493ED5">
      <w:pPr>
        <w:spacing w:after="0"/>
        <w:rPr>
          <w:i/>
        </w:rPr>
      </w:pPr>
    </w:p>
    <w:p w14:paraId="2D6AC9C6" w14:textId="742DC50B" w:rsidR="00493ED5" w:rsidRPr="00C07745" w:rsidRDefault="00493ED5" w:rsidP="00493ED5">
      <w:pPr>
        <w:spacing w:after="0"/>
        <w:rPr>
          <w:i/>
        </w:rPr>
      </w:pPr>
      <w:r w:rsidRPr="00C07745">
        <w:rPr>
          <w:i/>
        </w:rPr>
        <w:t>Ruf zwischen den Fürbitten:</w:t>
      </w:r>
    </w:p>
    <w:p w14:paraId="74CB81ED" w14:textId="77777777" w:rsidR="00493ED5" w:rsidRDefault="00493ED5" w:rsidP="00493ED5">
      <w:pPr>
        <w:spacing w:after="0"/>
      </w:pPr>
      <w:r w:rsidRPr="00C07745">
        <w:rPr>
          <w:b/>
        </w:rPr>
        <w:t>L</w:t>
      </w:r>
      <w:r>
        <w:t xml:space="preserve"> Gott, du Schöpfer der Welt.</w:t>
      </w:r>
    </w:p>
    <w:p w14:paraId="3E444880" w14:textId="77777777" w:rsidR="00493ED5" w:rsidRDefault="00493ED5" w:rsidP="00493ED5">
      <w:pPr>
        <w:spacing w:after="0"/>
      </w:pPr>
      <w:r w:rsidRPr="00C07745">
        <w:rPr>
          <w:b/>
        </w:rPr>
        <w:t>A</w:t>
      </w:r>
      <w:r>
        <w:t xml:space="preserve"> Wir bitten dich, erhöre uns.</w:t>
      </w:r>
    </w:p>
    <w:p w14:paraId="0EE4DF2A" w14:textId="77777777" w:rsidR="00C07745" w:rsidRDefault="00C07745" w:rsidP="00493ED5">
      <w:pPr>
        <w:spacing w:after="0"/>
      </w:pPr>
    </w:p>
    <w:p w14:paraId="6F77426C" w14:textId="5E144882" w:rsidR="00493ED5" w:rsidRDefault="00493ED5" w:rsidP="00493ED5">
      <w:pPr>
        <w:spacing w:after="0"/>
      </w:pPr>
      <w:r w:rsidRPr="00C07745">
        <w:rPr>
          <w:b/>
        </w:rPr>
        <w:t>K1</w:t>
      </w:r>
      <w:r>
        <w:t xml:space="preserve"> Für die Kinder in den Partnerländern der</w:t>
      </w:r>
      <w:r w:rsidR="00C07745">
        <w:t xml:space="preserve"> </w:t>
      </w:r>
      <w:r>
        <w:t>MISEREOR-Fastenaktion auf den Philippinen</w:t>
      </w:r>
      <w:r w:rsidR="00C07745">
        <w:t xml:space="preserve"> </w:t>
      </w:r>
      <w:r>
        <w:t>und in Bangladesch, die unter den ungerecht</w:t>
      </w:r>
      <w:r w:rsidR="00C07745">
        <w:t xml:space="preserve"> </w:t>
      </w:r>
      <w:r>
        <w:t>verteilten Klimawandelfolgen leiden.</w:t>
      </w:r>
    </w:p>
    <w:p w14:paraId="7DD1360B" w14:textId="15D845F8" w:rsidR="00493ED5" w:rsidRDefault="00493ED5" w:rsidP="00493ED5">
      <w:pPr>
        <w:spacing w:after="0"/>
      </w:pPr>
      <w:r w:rsidRPr="00C07745">
        <w:rPr>
          <w:b/>
        </w:rPr>
        <w:t>K2</w:t>
      </w:r>
      <w:r>
        <w:t xml:space="preserve"> Für die Opfer von Stürmen und Überschwemmungen</w:t>
      </w:r>
      <w:r w:rsidR="00C07745">
        <w:t xml:space="preserve"> </w:t>
      </w:r>
      <w:r>
        <w:t>und für Menschen, die ihre Heimat</w:t>
      </w:r>
      <w:r w:rsidR="00C07745">
        <w:t xml:space="preserve"> </w:t>
      </w:r>
      <w:r>
        <w:t>verlassen müssen.</w:t>
      </w:r>
    </w:p>
    <w:p w14:paraId="7702EC9F" w14:textId="3FFD6C57" w:rsidR="00493ED5" w:rsidRDefault="00493ED5" w:rsidP="00493ED5">
      <w:pPr>
        <w:spacing w:after="0"/>
      </w:pPr>
      <w:r w:rsidRPr="00C07745">
        <w:rPr>
          <w:b/>
        </w:rPr>
        <w:t>K3</w:t>
      </w:r>
      <w:r>
        <w:t xml:space="preserve"> Für die Menschen hier bei uns, die im letzten</w:t>
      </w:r>
      <w:r w:rsidR="00C07745">
        <w:t xml:space="preserve"> </w:t>
      </w:r>
      <w:r>
        <w:t>Jahr durch das Hochwasser alles verloren</w:t>
      </w:r>
      <w:r w:rsidR="00C07745">
        <w:t xml:space="preserve"> </w:t>
      </w:r>
      <w:r>
        <w:t>haben.</w:t>
      </w:r>
    </w:p>
    <w:p w14:paraId="463C9343" w14:textId="77777777" w:rsidR="00493ED5" w:rsidRDefault="00493ED5" w:rsidP="00493ED5">
      <w:pPr>
        <w:spacing w:after="0"/>
      </w:pPr>
      <w:r w:rsidRPr="00C07745">
        <w:rPr>
          <w:b/>
        </w:rPr>
        <w:t>K4</w:t>
      </w:r>
      <w:r>
        <w:t xml:space="preserve"> Für die Verantwortlichen in Politik und Wirtschaft.</w:t>
      </w:r>
    </w:p>
    <w:p w14:paraId="621103DE" w14:textId="37AD95E9" w:rsidR="00493ED5" w:rsidRDefault="00493ED5" w:rsidP="00493ED5">
      <w:pPr>
        <w:spacing w:after="0"/>
      </w:pPr>
      <w:r w:rsidRPr="00C07745">
        <w:rPr>
          <w:b/>
        </w:rPr>
        <w:t>K5</w:t>
      </w:r>
      <w:r>
        <w:t xml:space="preserve"> Für die Kinder und Erwachsenen, die sich für</w:t>
      </w:r>
      <w:r w:rsidR="00C07745">
        <w:t xml:space="preserve"> </w:t>
      </w:r>
      <w:r>
        <w:t>den Klimaschutz engagieren und mit diesem</w:t>
      </w:r>
    </w:p>
    <w:p w14:paraId="41CE363D" w14:textId="77777777" w:rsidR="00493ED5" w:rsidRDefault="00493ED5" w:rsidP="00493ED5">
      <w:pPr>
        <w:spacing w:after="0"/>
      </w:pPr>
      <w:r>
        <w:t>Anliegen auf die Straße gehen.</w:t>
      </w:r>
    </w:p>
    <w:p w14:paraId="663CF7EC" w14:textId="1D358834" w:rsidR="00493ED5" w:rsidRDefault="00493ED5" w:rsidP="00493ED5">
      <w:pPr>
        <w:spacing w:after="0"/>
      </w:pPr>
      <w:r w:rsidRPr="00C07745">
        <w:rPr>
          <w:b/>
        </w:rPr>
        <w:t>K6</w:t>
      </w:r>
      <w:r>
        <w:t xml:space="preserve"> Für die Menschen, die kreative Lösungen für</w:t>
      </w:r>
      <w:r w:rsidR="00C07745">
        <w:t xml:space="preserve"> </w:t>
      </w:r>
      <w:r>
        <w:t>die Herausforderungen des Klimawandels entwickeln.</w:t>
      </w:r>
    </w:p>
    <w:p w14:paraId="399BAE70" w14:textId="69402F5A" w:rsidR="00493ED5" w:rsidRDefault="00493ED5" w:rsidP="00493ED5">
      <w:pPr>
        <w:spacing w:after="0"/>
      </w:pPr>
      <w:r w:rsidRPr="00C07745">
        <w:rPr>
          <w:b/>
        </w:rPr>
        <w:t>L</w:t>
      </w:r>
      <w:r>
        <w:t xml:space="preserve"> Gott, dir dürfen wir anvertrauen, was uns</w:t>
      </w:r>
      <w:r w:rsidR="00C07745">
        <w:t xml:space="preserve"> </w:t>
      </w:r>
      <w:r>
        <w:t>bewegt. Du hörst auch, was wir nicht aussprechen</w:t>
      </w:r>
    </w:p>
    <w:p w14:paraId="592C52FF" w14:textId="771AD592" w:rsidR="00493ED5" w:rsidRDefault="00493ED5" w:rsidP="00493ED5">
      <w:pPr>
        <w:spacing w:after="0"/>
      </w:pPr>
      <w:r>
        <w:t>können. Alles legen wir hinein in die</w:t>
      </w:r>
      <w:r w:rsidR="00C07745">
        <w:t xml:space="preserve"> </w:t>
      </w:r>
      <w:r>
        <w:t>Worte, die Jesus uns gelehrt hat:</w:t>
      </w:r>
    </w:p>
    <w:p w14:paraId="1478E4E5" w14:textId="5B8043E3" w:rsidR="00493ED5" w:rsidRDefault="00493ED5" w:rsidP="00493ED5">
      <w:pPr>
        <w:spacing w:after="0"/>
      </w:pPr>
      <w:r>
        <w:t>Vater unser...</w:t>
      </w:r>
    </w:p>
    <w:p w14:paraId="62B9536C" w14:textId="7AC24F04" w:rsidR="00C07745" w:rsidRDefault="00C07745" w:rsidP="00493ED5">
      <w:pPr>
        <w:spacing w:after="0"/>
      </w:pPr>
    </w:p>
    <w:p w14:paraId="0B5E452B" w14:textId="77777777" w:rsidR="00C07745" w:rsidRDefault="00C07745" w:rsidP="00493ED5">
      <w:pPr>
        <w:spacing w:after="0"/>
      </w:pPr>
    </w:p>
    <w:p w14:paraId="24D30143" w14:textId="77777777" w:rsidR="00C07745" w:rsidRDefault="00C07745">
      <w:pPr>
        <w:spacing w:after="200" w:line="276" w:lineRule="auto"/>
      </w:pPr>
      <w:r>
        <w:br w:type="page"/>
      </w:r>
    </w:p>
    <w:p w14:paraId="6DD7107E" w14:textId="6EA0AB28" w:rsidR="00C07745" w:rsidRPr="00C07745" w:rsidRDefault="00493ED5" w:rsidP="00493ED5">
      <w:pPr>
        <w:spacing w:after="0"/>
        <w:rPr>
          <w:rFonts w:ascii="MetaBookLF" w:eastAsia="Calibri" w:hAnsi="MetaBookLF" w:cs="Arial"/>
          <w:b/>
          <w:caps/>
        </w:rPr>
      </w:pPr>
      <w:r w:rsidRPr="00C07745">
        <w:rPr>
          <w:rFonts w:ascii="MetaBookLF" w:eastAsia="Calibri" w:hAnsi="MetaBookLF" w:cs="Arial"/>
          <w:b/>
          <w:caps/>
        </w:rPr>
        <w:lastRenderedPageBreak/>
        <w:t>Baustein</w:t>
      </w:r>
    </w:p>
    <w:p w14:paraId="7CF1DA03" w14:textId="47504796" w:rsidR="00493ED5" w:rsidRPr="00C07745" w:rsidRDefault="00493ED5" w:rsidP="00493ED5">
      <w:pPr>
        <w:spacing w:after="0"/>
        <w:rPr>
          <w:b/>
        </w:rPr>
      </w:pPr>
      <w:r w:rsidRPr="00C07745">
        <w:rPr>
          <w:b/>
        </w:rPr>
        <w:t>Segensbitte</w:t>
      </w:r>
    </w:p>
    <w:p w14:paraId="6545A777" w14:textId="77777777" w:rsidR="00493ED5" w:rsidRDefault="00493ED5" w:rsidP="00493ED5">
      <w:pPr>
        <w:spacing w:after="0"/>
      </w:pPr>
      <w:r w:rsidRPr="00C07745">
        <w:rPr>
          <w:b/>
        </w:rPr>
        <w:t>L</w:t>
      </w:r>
      <w:r>
        <w:t xml:space="preserve"> Bitten wir Gott um seinen Segen:</w:t>
      </w:r>
    </w:p>
    <w:p w14:paraId="0C7AB298" w14:textId="03B2D92C" w:rsidR="00493ED5" w:rsidRDefault="00493ED5" w:rsidP="00493ED5">
      <w:pPr>
        <w:spacing w:after="0"/>
      </w:pPr>
      <w:r>
        <w:t>Gott, male über uns und unser Leben den</w:t>
      </w:r>
      <w:r w:rsidR="00C07745">
        <w:t xml:space="preserve"> </w:t>
      </w:r>
      <w:r>
        <w:t>schönsten Regenbogen:</w:t>
      </w:r>
    </w:p>
    <w:p w14:paraId="6AC9D3A0" w14:textId="24DEB7D2" w:rsidR="00493ED5" w:rsidRDefault="00493ED5" w:rsidP="00493ED5">
      <w:pPr>
        <w:spacing w:after="0"/>
      </w:pPr>
      <w:r>
        <w:t>aus den Farben des Wassers, der Flüsse,</w:t>
      </w:r>
      <w:r w:rsidR="00C07745">
        <w:t xml:space="preserve"> </w:t>
      </w:r>
      <w:r>
        <w:t>der Seen und des Meeres, der Fische und aller</w:t>
      </w:r>
    </w:p>
    <w:p w14:paraId="5BC8A3B9" w14:textId="77777777" w:rsidR="00493ED5" w:rsidRDefault="00493ED5" w:rsidP="00493ED5">
      <w:pPr>
        <w:spacing w:after="0"/>
      </w:pPr>
      <w:r>
        <w:t>Lebewesen darin;</w:t>
      </w:r>
    </w:p>
    <w:p w14:paraId="4FF25833" w14:textId="73736925" w:rsidR="00493ED5" w:rsidRDefault="00493ED5" w:rsidP="00493ED5">
      <w:pPr>
        <w:spacing w:after="0"/>
      </w:pPr>
      <w:r>
        <w:t>aus den Farben des Himmels, mit seinen</w:t>
      </w:r>
      <w:r w:rsidR="00C07745">
        <w:t xml:space="preserve"> </w:t>
      </w:r>
      <w:r>
        <w:t>Wolken, den Blitzen, den Planeten und Sternen;</w:t>
      </w:r>
    </w:p>
    <w:p w14:paraId="3B143425" w14:textId="0B6E9AA2" w:rsidR="00493ED5" w:rsidRDefault="00493ED5" w:rsidP="00493ED5">
      <w:pPr>
        <w:spacing w:after="0"/>
      </w:pPr>
      <w:r>
        <w:t>aus den Farben der Erde, mit all ihren</w:t>
      </w:r>
      <w:r w:rsidR="00C07745">
        <w:t xml:space="preserve"> </w:t>
      </w:r>
      <w:r>
        <w:t>Pflanzen, Bäumen und Blumen und Tieren, die</w:t>
      </w:r>
      <w:r w:rsidR="00C07745">
        <w:t xml:space="preserve"> </w:t>
      </w:r>
      <w:r>
        <w:t>auf ihr leben;</w:t>
      </w:r>
    </w:p>
    <w:p w14:paraId="4638B2FD" w14:textId="7E74A9EE" w:rsidR="00493ED5" w:rsidRDefault="00493ED5" w:rsidP="00493ED5">
      <w:pPr>
        <w:spacing w:after="0"/>
      </w:pPr>
      <w:r>
        <w:t>aus den Farben der Sonne, des Lichts und</w:t>
      </w:r>
      <w:r w:rsidR="00C07745">
        <w:t xml:space="preserve"> </w:t>
      </w:r>
      <w:r>
        <w:t>des Feuers.</w:t>
      </w:r>
    </w:p>
    <w:p w14:paraId="37791267" w14:textId="77777777" w:rsidR="00C07745" w:rsidRDefault="00493ED5" w:rsidP="00493ED5">
      <w:pPr>
        <w:spacing w:after="0"/>
      </w:pPr>
      <w:r>
        <w:t xml:space="preserve">Dein Regenbogen sagt uns: </w:t>
      </w:r>
    </w:p>
    <w:p w14:paraId="54516FB4" w14:textId="05897CC8" w:rsidR="00493ED5" w:rsidRDefault="00493ED5" w:rsidP="00493ED5">
      <w:pPr>
        <w:spacing w:after="0"/>
      </w:pPr>
      <w:r>
        <w:t>Ich bin immer</w:t>
      </w:r>
      <w:r w:rsidR="00C07745">
        <w:t xml:space="preserve"> </w:t>
      </w:r>
      <w:r>
        <w:t>da und begleite euch.</w:t>
      </w:r>
    </w:p>
    <w:p w14:paraId="04ABA3A7" w14:textId="2D259BB0" w:rsidR="00493ED5" w:rsidRDefault="00493ED5" w:rsidP="00493ED5">
      <w:pPr>
        <w:spacing w:after="0"/>
      </w:pPr>
      <w:r>
        <w:t>So segnest du uns und deine ganze bunte</w:t>
      </w:r>
      <w:r w:rsidR="00C07745">
        <w:t xml:space="preserve"> </w:t>
      </w:r>
      <w:r>
        <w:t>Schöpfung, du lebendiger und liebender Gott.</w:t>
      </w:r>
    </w:p>
    <w:p w14:paraId="12D5AF16" w14:textId="2440BE34" w:rsidR="00493ED5" w:rsidRDefault="00493ED5" w:rsidP="00493ED5">
      <w:pPr>
        <w:spacing w:after="0"/>
      </w:pPr>
      <w:r>
        <w:t>Im Namen des Vaters und des Sohnes und</w:t>
      </w:r>
      <w:r w:rsidR="00C07745">
        <w:t xml:space="preserve"> </w:t>
      </w:r>
      <w:r>
        <w:t>des Heiligen Geistes.</w:t>
      </w:r>
    </w:p>
    <w:p w14:paraId="4EA5BF38" w14:textId="2AAAA713" w:rsidR="006E24F2" w:rsidRPr="008424EE" w:rsidRDefault="00493ED5" w:rsidP="00493ED5">
      <w:pPr>
        <w:spacing w:after="0"/>
      </w:pPr>
      <w:r w:rsidRPr="00C07745">
        <w:rPr>
          <w:b/>
        </w:rPr>
        <w:t>A</w:t>
      </w:r>
      <w:r>
        <w:t xml:space="preserve"> Amen.</w:t>
      </w:r>
    </w:p>
    <w:sectPr w:rsidR="006E24F2" w:rsidRPr="008424EE" w:rsidSect="006F51FD">
      <w:headerReference w:type="default" r:id="rId10"/>
      <w:footerReference w:type="default" r:id="rId11"/>
      <w:pgSz w:w="11906" w:h="16838"/>
      <w:pgMar w:top="2836"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48E" w14:textId="77777777" w:rsidR="00FB5615" w:rsidRDefault="00FB5615" w:rsidP="004F6F1A">
      <w:pPr>
        <w:spacing w:after="0" w:line="240" w:lineRule="auto"/>
      </w:pPr>
      <w:r>
        <w:separator/>
      </w:r>
    </w:p>
  </w:endnote>
  <w:endnote w:type="continuationSeparator" w:id="0">
    <w:p w14:paraId="6F59005C" w14:textId="77777777" w:rsidR="00FB5615" w:rsidRDefault="00FB5615"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8F6C00C">
          <wp:simplePos x="0" y="0"/>
          <wp:positionH relativeFrom="column">
            <wp:posOffset>-967326</wp:posOffset>
          </wp:positionH>
          <wp:positionV relativeFrom="paragraph">
            <wp:posOffset>-385390</wp:posOffset>
          </wp:positionV>
          <wp:extent cx="7654870" cy="1177392"/>
          <wp:effectExtent l="0" t="0" r="0" b="0"/>
          <wp:wrapNone/>
          <wp:docPr id="3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654870" cy="1177392"/>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98F0" w14:textId="77777777" w:rsidR="00FB5615" w:rsidRDefault="00FB5615" w:rsidP="004F6F1A">
      <w:pPr>
        <w:spacing w:after="0" w:line="240" w:lineRule="auto"/>
      </w:pPr>
      <w:r>
        <w:separator/>
      </w:r>
    </w:p>
  </w:footnote>
  <w:footnote w:type="continuationSeparator" w:id="0">
    <w:p w14:paraId="64DC9530" w14:textId="77777777" w:rsidR="00FB5615" w:rsidRDefault="00FB5615"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607" w14:textId="123C2CFB" w:rsidR="001F4237" w:rsidRPr="001F4237" w:rsidRDefault="001F4237" w:rsidP="001F4237">
    <w:pPr>
      <w:pStyle w:val="Kopfzeile"/>
    </w:pPr>
    <w:r>
      <w:rPr>
        <w:noProof/>
        <w:lang w:eastAsia="de-DE"/>
      </w:rPr>
      <w:drawing>
        <wp:anchor distT="0" distB="0" distL="114300" distR="114300" simplePos="0" relativeHeight="251661312" behindDoc="1" locked="0" layoutInCell="1" allowOverlap="1" wp14:anchorId="29965787" wp14:editId="6B91F31C">
          <wp:simplePos x="0" y="0"/>
          <wp:positionH relativeFrom="column">
            <wp:posOffset>-967326</wp:posOffset>
          </wp:positionH>
          <wp:positionV relativeFrom="paragraph">
            <wp:posOffset>-445356</wp:posOffset>
          </wp:positionV>
          <wp:extent cx="7654870" cy="1534012"/>
          <wp:effectExtent l="0" t="0" r="0" b="0"/>
          <wp:wrapNone/>
          <wp:docPr id="3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870" cy="1534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97F07"/>
    <w:multiLevelType w:val="hybridMultilevel"/>
    <w:tmpl w:val="0B54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542869"/>
    <w:multiLevelType w:val="hybridMultilevel"/>
    <w:tmpl w:val="10B67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6C6232"/>
    <w:multiLevelType w:val="hybridMultilevel"/>
    <w:tmpl w:val="E1B44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07FD3"/>
    <w:rsid w:val="0008196A"/>
    <w:rsid w:val="000838A3"/>
    <w:rsid w:val="001019B3"/>
    <w:rsid w:val="00114180"/>
    <w:rsid w:val="00137B77"/>
    <w:rsid w:val="00137CAB"/>
    <w:rsid w:val="001757E2"/>
    <w:rsid w:val="001C46F7"/>
    <w:rsid w:val="001D5D19"/>
    <w:rsid w:val="001E682E"/>
    <w:rsid w:val="001F281C"/>
    <w:rsid w:val="001F4237"/>
    <w:rsid w:val="00212A18"/>
    <w:rsid w:val="002D28FA"/>
    <w:rsid w:val="003666D8"/>
    <w:rsid w:val="003C63B3"/>
    <w:rsid w:val="003D6DB1"/>
    <w:rsid w:val="00401587"/>
    <w:rsid w:val="004264AA"/>
    <w:rsid w:val="00454782"/>
    <w:rsid w:val="004604E3"/>
    <w:rsid w:val="00464D37"/>
    <w:rsid w:val="00493ED5"/>
    <w:rsid w:val="004C6C86"/>
    <w:rsid w:val="004E241D"/>
    <w:rsid w:val="004F6F1A"/>
    <w:rsid w:val="00504E4B"/>
    <w:rsid w:val="005065A0"/>
    <w:rsid w:val="00510B37"/>
    <w:rsid w:val="00527224"/>
    <w:rsid w:val="00593F73"/>
    <w:rsid w:val="005C3BBD"/>
    <w:rsid w:val="005D53CD"/>
    <w:rsid w:val="00640DB1"/>
    <w:rsid w:val="00641140"/>
    <w:rsid w:val="00650714"/>
    <w:rsid w:val="00667CAE"/>
    <w:rsid w:val="006738F9"/>
    <w:rsid w:val="006E24F2"/>
    <w:rsid w:val="006F51FD"/>
    <w:rsid w:val="00767466"/>
    <w:rsid w:val="0077766F"/>
    <w:rsid w:val="007A1EA6"/>
    <w:rsid w:val="007D02F5"/>
    <w:rsid w:val="007D1545"/>
    <w:rsid w:val="00800DF6"/>
    <w:rsid w:val="00830226"/>
    <w:rsid w:val="00833CDC"/>
    <w:rsid w:val="008424EE"/>
    <w:rsid w:val="00866634"/>
    <w:rsid w:val="008B1141"/>
    <w:rsid w:val="008C75AD"/>
    <w:rsid w:val="008F3EE1"/>
    <w:rsid w:val="009700B7"/>
    <w:rsid w:val="009835C6"/>
    <w:rsid w:val="009C06FB"/>
    <w:rsid w:val="00A47DF3"/>
    <w:rsid w:val="00A510A4"/>
    <w:rsid w:val="00A9163E"/>
    <w:rsid w:val="00AC2509"/>
    <w:rsid w:val="00AD53EF"/>
    <w:rsid w:val="00B0645B"/>
    <w:rsid w:val="00B1123C"/>
    <w:rsid w:val="00B30EAF"/>
    <w:rsid w:val="00B52400"/>
    <w:rsid w:val="00B568FA"/>
    <w:rsid w:val="00BA53B6"/>
    <w:rsid w:val="00BB5F15"/>
    <w:rsid w:val="00C07745"/>
    <w:rsid w:val="00C646BA"/>
    <w:rsid w:val="00C77B2E"/>
    <w:rsid w:val="00C97D16"/>
    <w:rsid w:val="00CC489E"/>
    <w:rsid w:val="00CD28F5"/>
    <w:rsid w:val="00CE2B63"/>
    <w:rsid w:val="00D102C6"/>
    <w:rsid w:val="00D931F3"/>
    <w:rsid w:val="00DA259B"/>
    <w:rsid w:val="00DC259C"/>
    <w:rsid w:val="00E01899"/>
    <w:rsid w:val="00E50ECA"/>
    <w:rsid w:val="00E612A2"/>
    <w:rsid w:val="00E7249B"/>
    <w:rsid w:val="00E9694D"/>
    <w:rsid w:val="00EE37EC"/>
    <w:rsid w:val="00EE4BE8"/>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4E241D"/>
    <w:pPr>
      <w:ind w:left="720"/>
      <w:contextualSpacing/>
    </w:pPr>
  </w:style>
  <w:style w:type="character" w:styleId="Hyperlink">
    <w:name w:val="Hyperlink"/>
    <w:basedOn w:val="Absatz-Standardschriftart"/>
    <w:uiPriority w:val="99"/>
    <w:unhideWhenUsed/>
    <w:rsid w:val="004E241D"/>
    <w:rPr>
      <w:color w:val="05037F" w:themeColor="hyperlink"/>
      <w:u w:val="single"/>
    </w:rPr>
  </w:style>
  <w:style w:type="character" w:styleId="NichtaufgelsteErwhnung">
    <w:name w:val="Unresolved Mention"/>
    <w:basedOn w:val="Absatz-Standardschriftart"/>
    <w:uiPriority w:val="99"/>
    <w:rsid w:val="004E2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enaktion.misereor.de/liturg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stenaktion.misereor.de/litur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9E5D0-6A29-4A04-BC74-36E5B1B2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9424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Werbick, Lucia</cp:lastModifiedBy>
  <cp:revision>9</cp:revision>
  <dcterms:created xsi:type="dcterms:W3CDTF">2021-11-06T13:49:00Z</dcterms:created>
  <dcterms:modified xsi:type="dcterms:W3CDTF">2021-11-10T10:05:00Z</dcterms:modified>
</cp:coreProperties>
</file>