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6F048" w14:textId="745FF961" w:rsidR="00480EA3" w:rsidRPr="00480EA3" w:rsidRDefault="00480EA3" w:rsidP="00480EA3">
      <w:pPr>
        <w:widowControl w:val="0"/>
        <w:suppressAutoHyphens/>
        <w:autoSpaceDN w:val="0"/>
        <w:spacing w:after="0" w:line="240" w:lineRule="auto"/>
        <w:textAlignment w:val="baseline"/>
        <w:rPr>
          <w:rFonts w:ascii="MetaBookLF" w:eastAsia="SimSun" w:hAnsi="MetaBookLF" w:cs="Arial"/>
          <w:b/>
          <w:kern w:val="3"/>
          <w:lang w:eastAsia="zh-CN" w:bidi="hi-IN"/>
        </w:rPr>
      </w:pPr>
      <w:r w:rsidRPr="00480EA3">
        <w:rPr>
          <w:rFonts w:ascii="MetaBookLF" w:eastAsia="SimSun" w:hAnsi="MetaBookLF" w:cs="Arial"/>
          <w:b/>
          <w:kern w:val="3"/>
          <w:lang w:eastAsia="zh-CN" w:bidi="hi-IN"/>
        </w:rPr>
        <w:t>B</w:t>
      </w:r>
      <w:r>
        <w:rPr>
          <w:rFonts w:ascii="MetaBookLF" w:eastAsia="SimSun" w:hAnsi="MetaBookLF" w:cs="Arial"/>
          <w:b/>
          <w:kern w:val="3"/>
          <w:lang w:eastAsia="zh-CN" w:bidi="hi-IN"/>
        </w:rPr>
        <w:t xml:space="preserve">AUSTEINE </w:t>
      </w:r>
      <w:r w:rsidRPr="00480EA3">
        <w:rPr>
          <w:rFonts w:ascii="MetaBookLF" w:eastAsia="SimSun" w:hAnsi="MetaBookLF" w:cs="Arial"/>
          <w:kern w:val="3"/>
          <w:lang w:eastAsia="zh-CN" w:bidi="hi-IN"/>
        </w:rPr>
        <w:t>für einen</w:t>
      </w:r>
      <w:r w:rsidRPr="00480EA3">
        <w:rPr>
          <w:rFonts w:ascii="MetaBookLF" w:eastAsia="SimSun" w:hAnsi="MetaBookLF" w:cs="Arial"/>
          <w:b/>
          <w:kern w:val="3"/>
          <w:lang w:eastAsia="zh-CN" w:bidi="hi-IN"/>
        </w:rPr>
        <w:t xml:space="preserve"> </w:t>
      </w:r>
      <w:r>
        <w:rPr>
          <w:rFonts w:ascii="MetaBookLF" w:eastAsia="SimSun" w:hAnsi="MetaBookLF" w:cs="Arial"/>
          <w:b/>
          <w:kern w:val="3"/>
          <w:lang w:eastAsia="zh-CN" w:bidi="hi-IN"/>
        </w:rPr>
        <w:t>JUGENDGOTTESDIENST</w:t>
      </w:r>
    </w:p>
    <w:p w14:paraId="2ABCE0E2" w14:textId="77777777" w:rsidR="00480EA3" w:rsidRPr="00480EA3" w:rsidRDefault="00480EA3" w:rsidP="00480EA3">
      <w:pPr>
        <w:widowControl w:val="0"/>
        <w:suppressAutoHyphens/>
        <w:autoSpaceDN w:val="0"/>
        <w:spacing w:after="0" w:line="240" w:lineRule="auto"/>
        <w:textAlignment w:val="baseline"/>
        <w:rPr>
          <w:rFonts w:ascii="MetaBookLF" w:eastAsia="SimSun" w:hAnsi="MetaBookLF" w:cs="Arial"/>
          <w:kern w:val="3"/>
          <w:lang w:eastAsia="zh-CN" w:bidi="hi-IN"/>
        </w:rPr>
      </w:pPr>
    </w:p>
    <w:p w14:paraId="2B0C1911" w14:textId="77777777" w:rsidR="00480EA3" w:rsidRPr="00480EA3" w:rsidRDefault="00480EA3" w:rsidP="00480EA3">
      <w:pPr>
        <w:widowControl w:val="0"/>
        <w:suppressAutoHyphens/>
        <w:autoSpaceDN w:val="0"/>
        <w:spacing w:after="0" w:line="240" w:lineRule="auto"/>
        <w:textAlignment w:val="baseline"/>
        <w:rPr>
          <w:rFonts w:ascii="MetaBookLF" w:eastAsia="SimSun" w:hAnsi="MetaBookLF" w:cs="Arial"/>
          <w:b/>
          <w:bCs/>
          <w:kern w:val="3"/>
          <w:lang w:eastAsia="zh-CN" w:bidi="hi-IN"/>
        </w:rPr>
      </w:pPr>
      <w:r w:rsidRPr="00480EA3">
        <w:rPr>
          <w:rFonts w:ascii="MetaBookLF" w:eastAsia="SimSun" w:hAnsi="MetaBookLF" w:cs="Arial"/>
          <w:b/>
          <w:bCs/>
          <w:kern w:val="3"/>
          <w:lang w:eastAsia="zh-CN" w:bidi="hi-IN"/>
        </w:rPr>
        <w:t xml:space="preserve">Gemeinsam </w:t>
      </w:r>
      <w:proofErr w:type="spellStart"/>
      <w:r w:rsidRPr="00480EA3">
        <w:rPr>
          <w:rFonts w:ascii="MetaBookLF" w:eastAsia="SimSun" w:hAnsi="MetaBookLF" w:cs="Arial"/>
          <w:b/>
          <w:bCs/>
          <w:kern w:val="3"/>
          <w:lang w:eastAsia="zh-CN" w:bidi="hi-IN"/>
        </w:rPr>
        <w:t>eintreten</w:t>
      </w:r>
      <w:proofErr w:type="spellEnd"/>
      <w:r w:rsidRPr="00480EA3">
        <w:rPr>
          <w:rFonts w:ascii="MetaBookLF" w:eastAsia="SimSun" w:hAnsi="MetaBookLF" w:cs="Arial"/>
          <w:b/>
          <w:bCs/>
          <w:kern w:val="3"/>
          <w:lang w:eastAsia="zh-CN" w:bidi="hi-IN"/>
        </w:rPr>
        <w:t xml:space="preserve"> für Veränderung – hier, in Bolivien und in der ganzen Welt</w:t>
      </w:r>
    </w:p>
    <w:p w14:paraId="0A2A6849" w14:textId="77777777" w:rsidR="00480EA3" w:rsidRPr="00480EA3" w:rsidRDefault="00480EA3" w:rsidP="00480EA3">
      <w:pPr>
        <w:widowControl w:val="0"/>
        <w:suppressAutoHyphens/>
        <w:autoSpaceDN w:val="0"/>
        <w:spacing w:after="0" w:line="240" w:lineRule="auto"/>
        <w:textAlignment w:val="baseline"/>
        <w:rPr>
          <w:rFonts w:ascii="MetaBookLF" w:eastAsia="SimSun" w:hAnsi="MetaBookLF" w:cs="Arial"/>
          <w:kern w:val="3"/>
          <w:lang w:eastAsia="zh-CN" w:bidi="hi-IN"/>
        </w:rPr>
      </w:pPr>
      <w:r w:rsidRPr="00480EA3">
        <w:rPr>
          <w:rFonts w:ascii="MetaBookLF" w:eastAsia="SimSun" w:hAnsi="MetaBookLF" w:cs="Arial"/>
          <w:kern w:val="3"/>
          <w:lang w:eastAsia="zh-CN" w:bidi="hi-IN"/>
        </w:rPr>
        <w:t xml:space="preserve">Yvonne </w:t>
      </w:r>
      <w:proofErr w:type="spellStart"/>
      <w:r w:rsidRPr="00480EA3">
        <w:rPr>
          <w:rFonts w:ascii="MetaBookLF" w:eastAsia="SimSun" w:hAnsi="MetaBookLF" w:cs="Arial"/>
          <w:kern w:val="3"/>
          <w:lang w:eastAsia="zh-CN" w:bidi="hi-IN"/>
        </w:rPr>
        <w:t>Uebel</w:t>
      </w:r>
      <w:proofErr w:type="spellEnd"/>
      <w:r w:rsidRPr="00480EA3">
        <w:rPr>
          <w:rFonts w:ascii="MetaBookLF" w:eastAsia="SimSun" w:hAnsi="MetaBookLF" w:cs="Arial"/>
          <w:kern w:val="3"/>
          <w:lang w:eastAsia="zh-CN" w:bidi="hi-IN"/>
        </w:rPr>
        <w:t>, Soziale Lerndienste im Bistum Trier</w:t>
      </w:r>
    </w:p>
    <w:p w14:paraId="17EF7A76" w14:textId="77777777" w:rsidR="00480EA3" w:rsidRPr="00480EA3" w:rsidRDefault="00480EA3" w:rsidP="00480EA3">
      <w:pPr>
        <w:widowControl w:val="0"/>
        <w:suppressAutoHyphens/>
        <w:autoSpaceDN w:val="0"/>
        <w:spacing w:after="0" w:line="240" w:lineRule="auto"/>
        <w:textAlignment w:val="baseline"/>
        <w:rPr>
          <w:rFonts w:ascii="MetaBookLF" w:eastAsia="SimSun" w:hAnsi="MetaBookLF" w:cs="Mangal"/>
          <w:kern w:val="3"/>
          <w:lang w:eastAsia="zh-CN" w:bidi="hi-IN"/>
        </w:rPr>
      </w:pPr>
    </w:p>
    <w:p w14:paraId="5939AE59" w14:textId="77777777" w:rsidR="00480EA3" w:rsidRPr="00480EA3" w:rsidRDefault="00480EA3" w:rsidP="00480EA3">
      <w:pPr>
        <w:widowControl w:val="0"/>
        <w:suppressAutoHyphens/>
        <w:autoSpaceDN w:val="0"/>
        <w:spacing w:after="0" w:line="240" w:lineRule="auto"/>
        <w:textAlignment w:val="baseline"/>
        <w:rPr>
          <w:rFonts w:ascii="MetaBookLF" w:eastAsia="SimSun" w:hAnsi="MetaBookLF" w:cs="Mangal"/>
          <w:kern w:val="3"/>
          <w:lang w:eastAsia="zh-CN" w:bidi="hi-IN"/>
        </w:rPr>
      </w:pPr>
      <w:r w:rsidRPr="00480EA3">
        <w:rPr>
          <w:rFonts w:ascii="MetaBookLF" w:eastAsia="SimSun" w:hAnsi="MetaBookLF" w:cs="Mangal"/>
          <w:kern w:val="3"/>
          <w:lang w:eastAsia="zh-CN" w:bidi="hi-IN"/>
        </w:rPr>
        <w:t>Die Bausteine sind für einen Wortgottesdienst, bspw. mit Schülern und Schülerinnen ab der 7. Klasse oder anderen Jugendgruppen, konzipiert. In dem Impuls lernen die Mitfeiernden Johnny und seine Familie aus dem Amazonasgebiet Boliviens kennen, der trotz einer anderen Lebenswirklichkeit ähnliche Wünsche äußert wie Jugendliche in Deutschland.</w:t>
      </w:r>
    </w:p>
    <w:p w14:paraId="14E26FFD" w14:textId="77777777" w:rsidR="00480EA3" w:rsidRPr="00480EA3" w:rsidRDefault="00480EA3" w:rsidP="00480EA3">
      <w:pPr>
        <w:widowControl w:val="0"/>
        <w:suppressAutoHyphens/>
        <w:autoSpaceDN w:val="0"/>
        <w:spacing w:after="0" w:line="240" w:lineRule="auto"/>
        <w:textAlignment w:val="baseline"/>
        <w:rPr>
          <w:rFonts w:ascii="MetaBookLF" w:eastAsia="SimSun" w:hAnsi="MetaBookLF" w:cs="Mangal"/>
          <w:kern w:val="3"/>
          <w:lang w:eastAsia="zh-CN" w:bidi="hi-IN"/>
        </w:rPr>
      </w:pPr>
    </w:p>
    <w:p w14:paraId="4DEF06B7" w14:textId="77777777" w:rsidR="00480EA3" w:rsidRPr="00480EA3" w:rsidRDefault="00480EA3" w:rsidP="00480EA3">
      <w:pPr>
        <w:widowControl w:val="0"/>
        <w:suppressAutoHyphens/>
        <w:autoSpaceDN w:val="0"/>
        <w:spacing w:after="0" w:line="240" w:lineRule="auto"/>
        <w:textAlignment w:val="baseline"/>
        <w:rPr>
          <w:rFonts w:ascii="MetaBookLF" w:eastAsia="SimSun" w:hAnsi="MetaBookLF" w:cs="Mangal"/>
          <w:b/>
          <w:kern w:val="3"/>
          <w:lang w:eastAsia="zh-CN" w:bidi="hi-IN"/>
        </w:rPr>
      </w:pPr>
      <w:r w:rsidRPr="00480EA3">
        <w:rPr>
          <w:rFonts w:ascii="MetaBookLF" w:eastAsia="SimSun" w:hAnsi="MetaBookLF" w:cs="Mangal"/>
          <w:b/>
          <w:kern w:val="3"/>
          <w:lang w:eastAsia="zh-CN" w:bidi="hi-IN"/>
        </w:rPr>
        <w:t>Hinweis Kollekte</w:t>
      </w:r>
    </w:p>
    <w:p w14:paraId="65E17118" w14:textId="77777777" w:rsidR="00480EA3" w:rsidRPr="00480EA3" w:rsidRDefault="00480EA3" w:rsidP="00480EA3">
      <w:pPr>
        <w:widowControl w:val="0"/>
        <w:suppressAutoHyphens/>
        <w:autoSpaceDN w:val="0"/>
        <w:spacing w:after="0" w:line="240" w:lineRule="auto"/>
        <w:textAlignment w:val="baseline"/>
        <w:rPr>
          <w:rFonts w:ascii="MetaBookLF" w:eastAsia="SimSun" w:hAnsi="MetaBookLF" w:cs="Mangal"/>
          <w:kern w:val="3"/>
          <w:lang w:eastAsia="zh-CN" w:bidi="hi-IN"/>
        </w:rPr>
      </w:pPr>
      <w:r w:rsidRPr="00480EA3">
        <w:rPr>
          <w:rFonts w:ascii="MetaBookLF" w:eastAsia="SimSun" w:hAnsi="MetaBookLF" w:cs="Mangal"/>
          <w:kern w:val="3"/>
          <w:lang w:eastAsia="zh-CN" w:bidi="hi-IN"/>
        </w:rPr>
        <w:t>Laden Sie doch am Ende des Gottesdienstes zu einem Zeichen der Solidarität mit Menschen in Bolivien und weltweit ein. Dies können Sie z.B. mit folgenden Worten tun:</w:t>
      </w:r>
    </w:p>
    <w:p w14:paraId="14BCA506" w14:textId="77777777" w:rsidR="00480EA3" w:rsidRPr="00480EA3" w:rsidRDefault="00480EA3" w:rsidP="00480EA3">
      <w:pPr>
        <w:widowControl w:val="0"/>
        <w:suppressAutoHyphens/>
        <w:autoSpaceDN w:val="0"/>
        <w:spacing w:after="0" w:line="240" w:lineRule="auto"/>
        <w:textAlignment w:val="baseline"/>
        <w:rPr>
          <w:rFonts w:ascii="MetaBookLF" w:eastAsia="SimSun" w:hAnsi="MetaBookLF" w:cs="Mangal"/>
          <w:kern w:val="3"/>
          <w:lang w:eastAsia="zh-CN" w:bidi="hi-IN"/>
        </w:rPr>
      </w:pPr>
    </w:p>
    <w:p w14:paraId="2413A1F6" w14:textId="77777777" w:rsidR="00480EA3" w:rsidRPr="00480EA3" w:rsidRDefault="00480EA3" w:rsidP="00480EA3">
      <w:pPr>
        <w:widowControl w:val="0"/>
        <w:suppressAutoHyphens/>
        <w:autoSpaceDN w:val="0"/>
        <w:spacing w:after="0" w:line="240" w:lineRule="auto"/>
        <w:textAlignment w:val="baseline"/>
        <w:rPr>
          <w:rFonts w:ascii="MetaBookLF" w:eastAsia="SimSun" w:hAnsi="MetaBookLF" w:cs="Mangal"/>
          <w:kern w:val="3"/>
          <w:lang w:eastAsia="zh-CN" w:bidi="hi-IN"/>
        </w:rPr>
      </w:pPr>
      <w:r w:rsidRPr="00480EA3">
        <w:rPr>
          <w:rFonts w:ascii="MetaBookLF" w:eastAsia="SimSun" w:hAnsi="MetaBookLF" w:cs="Mangal"/>
          <w:kern w:val="3"/>
          <w:lang w:eastAsia="zh-CN" w:bidi="hi-IN"/>
        </w:rPr>
        <w:t>MISEREOR steht an der Seite von Menschen wie Johnny und allen, die in Bolivien und weltweit mutig die Zukunft gestalten und damit zeigen, dass es anders geht. Setzt ein Zeichen für weltweite Solidarität mit eurer Spende. Ihr helft damit MISEREOR-Partner wie der Caritas Reyes und vielen anderen, die in fast 4.000 Entwicklungsprojekten in Afrika, Asien und Lateinamerika Menschen unterstützen, ihr Leben aus eigener Kraft nachhaltig positiv zu verändern.</w:t>
      </w:r>
    </w:p>
    <w:p w14:paraId="2039187C" w14:textId="77777777" w:rsidR="00480EA3" w:rsidRPr="00480EA3" w:rsidRDefault="00480EA3" w:rsidP="00480EA3">
      <w:pPr>
        <w:widowControl w:val="0"/>
        <w:suppressAutoHyphens/>
        <w:autoSpaceDN w:val="0"/>
        <w:spacing w:after="0" w:line="240" w:lineRule="auto"/>
        <w:textAlignment w:val="baseline"/>
        <w:rPr>
          <w:rFonts w:ascii="MetaBookLF" w:eastAsia="SimSun" w:hAnsi="MetaBookLF" w:cs="Mangal"/>
          <w:kern w:val="3"/>
          <w:lang w:eastAsia="zh-CN" w:bidi="hi-IN"/>
        </w:rPr>
      </w:pPr>
    </w:p>
    <w:p w14:paraId="496D16C7" w14:textId="77777777" w:rsidR="00480EA3" w:rsidRPr="00480EA3" w:rsidRDefault="00480EA3" w:rsidP="00480EA3">
      <w:pPr>
        <w:widowControl w:val="0"/>
        <w:suppressAutoHyphens/>
        <w:autoSpaceDN w:val="0"/>
        <w:spacing w:after="0" w:line="240" w:lineRule="auto"/>
        <w:textAlignment w:val="baseline"/>
        <w:rPr>
          <w:rFonts w:ascii="MetaBookLF" w:eastAsia="SimSun" w:hAnsi="MetaBookLF" w:cs="Mangal"/>
          <w:kern w:val="3"/>
          <w:lang w:eastAsia="zh-CN" w:bidi="hi-IN"/>
        </w:rPr>
      </w:pPr>
      <w:r w:rsidRPr="00480EA3">
        <w:rPr>
          <w:rFonts w:ascii="MetaBookLF" w:eastAsia="SimSun" w:hAnsi="MetaBookLF" w:cs="Mangal"/>
          <w:kern w:val="3"/>
          <w:lang w:eastAsia="zh-CN" w:bidi="hi-IN"/>
        </w:rPr>
        <w:t>L = Leiter/-in, Priester oder Beauftragte/-r</w:t>
      </w:r>
    </w:p>
    <w:p w14:paraId="790F9FF0" w14:textId="77777777" w:rsidR="00480EA3" w:rsidRPr="00480EA3" w:rsidRDefault="00480EA3" w:rsidP="00480EA3">
      <w:pPr>
        <w:widowControl w:val="0"/>
        <w:suppressAutoHyphens/>
        <w:autoSpaceDN w:val="0"/>
        <w:spacing w:after="0" w:line="240" w:lineRule="auto"/>
        <w:textAlignment w:val="baseline"/>
        <w:rPr>
          <w:rFonts w:ascii="MetaBookLF" w:eastAsia="SimSun" w:hAnsi="MetaBookLF" w:cs="Mangal"/>
          <w:kern w:val="3"/>
          <w:lang w:eastAsia="zh-CN" w:bidi="hi-IN"/>
        </w:rPr>
      </w:pPr>
      <w:r w:rsidRPr="00480EA3">
        <w:rPr>
          <w:rFonts w:ascii="MetaBookLF" w:eastAsia="SimSun" w:hAnsi="MetaBookLF" w:cs="Mangal"/>
          <w:kern w:val="3"/>
          <w:lang w:eastAsia="zh-CN" w:bidi="hi-IN"/>
        </w:rPr>
        <w:t xml:space="preserve">S = Sprecher/-in </w:t>
      </w:r>
    </w:p>
    <w:p w14:paraId="6777BD9C" w14:textId="77777777" w:rsidR="00480EA3" w:rsidRPr="00480EA3" w:rsidRDefault="00480EA3" w:rsidP="00480EA3">
      <w:pPr>
        <w:widowControl w:val="0"/>
        <w:suppressAutoHyphens/>
        <w:autoSpaceDN w:val="0"/>
        <w:spacing w:after="0" w:line="240" w:lineRule="auto"/>
        <w:textAlignment w:val="baseline"/>
        <w:rPr>
          <w:rFonts w:ascii="MetaBookLF" w:eastAsia="SimSun" w:hAnsi="MetaBookLF" w:cs="Mangal"/>
          <w:kern w:val="3"/>
          <w:lang w:eastAsia="zh-CN" w:bidi="hi-IN"/>
        </w:rPr>
      </w:pPr>
      <w:r w:rsidRPr="00480EA3">
        <w:rPr>
          <w:rFonts w:ascii="MetaBookLF" w:eastAsia="SimSun" w:hAnsi="MetaBookLF" w:cs="Mangal"/>
          <w:kern w:val="3"/>
          <w:lang w:eastAsia="zh-CN" w:bidi="hi-IN"/>
        </w:rPr>
        <w:t>A = Alle</w:t>
      </w:r>
    </w:p>
    <w:p w14:paraId="77B1FA96" w14:textId="77777777" w:rsidR="00480EA3" w:rsidRPr="00480EA3" w:rsidRDefault="00480EA3" w:rsidP="00480EA3">
      <w:pPr>
        <w:widowControl w:val="0"/>
        <w:suppressAutoHyphens/>
        <w:autoSpaceDN w:val="0"/>
        <w:spacing w:after="0" w:line="240" w:lineRule="auto"/>
        <w:textAlignment w:val="baseline"/>
        <w:rPr>
          <w:rFonts w:ascii="MetaBookLF" w:eastAsia="SimSun" w:hAnsi="MetaBookLF" w:cs="Mangal"/>
          <w:kern w:val="3"/>
          <w:lang w:eastAsia="zh-CN" w:bidi="hi-IN"/>
        </w:rPr>
      </w:pPr>
    </w:p>
    <w:p w14:paraId="01E7426F" w14:textId="77777777" w:rsidR="00480EA3" w:rsidRPr="00480EA3" w:rsidRDefault="00480EA3" w:rsidP="00480EA3">
      <w:pPr>
        <w:widowControl w:val="0"/>
        <w:suppressAutoHyphens/>
        <w:autoSpaceDN w:val="0"/>
        <w:spacing w:after="0" w:line="240" w:lineRule="auto"/>
        <w:textAlignment w:val="baseline"/>
        <w:rPr>
          <w:rFonts w:ascii="MetaBookLF" w:eastAsia="SimSun" w:hAnsi="MetaBookLF" w:cs="Mangal"/>
          <w:b/>
          <w:iCs/>
          <w:kern w:val="3"/>
          <w:lang w:eastAsia="zh-CN" w:bidi="hi-IN"/>
        </w:rPr>
      </w:pPr>
      <w:r w:rsidRPr="00480EA3">
        <w:rPr>
          <w:rFonts w:ascii="MetaBookLF" w:eastAsia="SimSun" w:hAnsi="MetaBookLF" w:cs="Mangal"/>
          <w:b/>
          <w:iCs/>
          <w:kern w:val="3"/>
          <w:lang w:eastAsia="zh-CN" w:bidi="hi-IN"/>
        </w:rPr>
        <w:t>Vorbereitung</w:t>
      </w:r>
    </w:p>
    <w:p w14:paraId="1FEC4C35" w14:textId="77777777" w:rsidR="00480EA3" w:rsidRPr="00480EA3" w:rsidRDefault="00480EA3" w:rsidP="00480EA3">
      <w:pPr>
        <w:widowControl w:val="0"/>
        <w:numPr>
          <w:ilvl w:val="0"/>
          <w:numId w:val="1"/>
        </w:numPr>
        <w:suppressAutoHyphens/>
        <w:autoSpaceDN w:val="0"/>
        <w:spacing w:after="0" w:line="240" w:lineRule="auto"/>
        <w:textAlignment w:val="baseline"/>
        <w:rPr>
          <w:rFonts w:ascii="MetaBookLF" w:eastAsia="SimSun" w:hAnsi="MetaBookLF" w:cs="Mangal"/>
          <w:kern w:val="3"/>
          <w:lang w:eastAsia="zh-CN" w:bidi="hi-IN"/>
        </w:rPr>
      </w:pPr>
      <w:r w:rsidRPr="00480EA3">
        <w:rPr>
          <w:rFonts w:ascii="MetaBookLF" w:eastAsia="SimSun" w:hAnsi="MetaBookLF" w:cs="Mangal"/>
          <w:kern w:val="3"/>
          <w:lang w:eastAsia="zh-CN" w:bidi="hi-IN"/>
        </w:rPr>
        <w:t>die Sprecherrollen (Einführung, Impuls und Fürbitten) verteilen</w:t>
      </w:r>
    </w:p>
    <w:p w14:paraId="4734435B" w14:textId="77777777" w:rsidR="00480EA3" w:rsidRPr="00480EA3" w:rsidRDefault="00480EA3" w:rsidP="00480EA3">
      <w:pPr>
        <w:widowControl w:val="0"/>
        <w:numPr>
          <w:ilvl w:val="0"/>
          <w:numId w:val="1"/>
        </w:numPr>
        <w:suppressAutoHyphens/>
        <w:autoSpaceDN w:val="0"/>
        <w:spacing w:after="0" w:line="240" w:lineRule="auto"/>
        <w:textAlignment w:val="baseline"/>
        <w:rPr>
          <w:rFonts w:ascii="MetaBookLF" w:eastAsia="SimSun" w:hAnsi="MetaBookLF" w:cs="Mangal"/>
          <w:kern w:val="3"/>
          <w:lang w:eastAsia="zh-CN" w:bidi="hi-IN"/>
        </w:rPr>
      </w:pPr>
      <w:r w:rsidRPr="00480EA3">
        <w:rPr>
          <w:rFonts w:ascii="MetaBookLF" w:eastAsia="SimSun" w:hAnsi="MetaBookLF" w:cs="Mangal"/>
          <w:kern w:val="3"/>
          <w:lang w:eastAsia="zh-CN" w:bidi="hi-IN"/>
        </w:rPr>
        <w:t>das Foto von Johnny und seiner Familie ausdrucken (zum Download auf fastenaktion.misereor.de/</w:t>
      </w:r>
      <w:proofErr w:type="spellStart"/>
      <w:r w:rsidRPr="00480EA3">
        <w:rPr>
          <w:rFonts w:ascii="MetaBookLF" w:eastAsia="SimSun" w:hAnsi="MetaBookLF" w:cs="Mangal"/>
          <w:kern w:val="3"/>
          <w:lang w:eastAsia="zh-CN" w:bidi="hi-IN"/>
        </w:rPr>
        <w:t>liturgie</w:t>
      </w:r>
      <w:proofErr w:type="spellEnd"/>
      <w:r w:rsidRPr="00480EA3">
        <w:rPr>
          <w:rFonts w:ascii="MetaBookLF" w:eastAsia="SimSun" w:hAnsi="MetaBookLF" w:cs="Mangal"/>
          <w:kern w:val="3"/>
          <w:lang w:eastAsia="zh-CN" w:bidi="hi-IN"/>
        </w:rPr>
        <w:t>)</w:t>
      </w:r>
    </w:p>
    <w:p w14:paraId="3B08CA15" w14:textId="77777777" w:rsidR="00480EA3" w:rsidRPr="00480EA3" w:rsidRDefault="00480EA3" w:rsidP="00480EA3">
      <w:pPr>
        <w:widowControl w:val="0"/>
        <w:numPr>
          <w:ilvl w:val="0"/>
          <w:numId w:val="1"/>
        </w:numPr>
        <w:suppressAutoHyphens/>
        <w:autoSpaceDN w:val="0"/>
        <w:spacing w:after="0" w:line="240" w:lineRule="auto"/>
        <w:textAlignment w:val="baseline"/>
        <w:rPr>
          <w:rFonts w:ascii="MetaBookLF" w:eastAsia="SimSun" w:hAnsi="MetaBookLF" w:cs="Mangal"/>
          <w:kern w:val="3"/>
          <w:lang w:eastAsia="zh-CN" w:bidi="hi-IN"/>
        </w:rPr>
      </w:pPr>
      <w:r w:rsidRPr="00480EA3">
        <w:rPr>
          <w:rFonts w:ascii="MetaBookLF" w:eastAsia="SimSun" w:hAnsi="MetaBookLF" w:cs="Mangal"/>
          <w:kern w:val="3"/>
          <w:lang w:eastAsia="zh-CN" w:bidi="hi-IN"/>
        </w:rPr>
        <w:t>eine Stellwand mit einer Weltkarte, Pins sowie Karteikarten o.ä. und Stifte bereithalten</w:t>
      </w:r>
    </w:p>
    <w:p w14:paraId="5B3D612B" w14:textId="77777777" w:rsidR="00480EA3" w:rsidRPr="00480EA3" w:rsidRDefault="00480EA3" w:rsidP="00480EA3">
      <w:pPr>
        <w:widowControl w:val="0"/>
        <w:numPr>
          <w:ilvl w:val="0"/>
          <w:numId w:val="1"/>
        </w:numPr>
        <w:suppressAutoHyphens/>
        <w:autoSpaceDN w:val="0"/>
        <w:spacing w:after="0" w:line="240" w:lineRule="auto"/>
        <w:textAlignment w:val="baseline"/>
        <w:rPr>
          <w:rFonts w:ascii="MetaBookLF" w:eastAsia="SimSun" w:hAnsi="MetaBookLF" w:cs="Mangal"/>
          <w:kern w:val="3"/>
          <w:lang w:eastAsia="zh-CN" w:bidi="hi-IN"/>
        </w:rPr>
      </w:pPr>
      <w:r w:rsidRPr="00480EA3">
        <w:rPr>
          <w:rFonts w:ascii="MetaBookLF" w:eastAsia="SimSun" w:hAnsi="MetaBookLF" w:cs="Mangal"/>
          <w:kern w:val="3"/>
          <w:lang w:eastAsia="zh-CN" w:bidi="hi-IN"/>
        </w:rPr>
        <w:t xml:space="preserve">jeweils ein gut lesbarer Ausdruck der Fragen </w:t>
      </w:r>
      <w:r w:rsidRPr="00480EA3">
        <w:rPr>
          <w:rFonts w:ascii="MetaBookLF" w:eastAsia="SimSun" w:hAnsi="MetaBookLF" w:cs="Mangal"/>
          <w:i/>
          <w:iCs/>
          <w:kern w:val="3"/>
          <w:lang w:eastAsia="zh-CN" w:bidi="hi-IN"/>
        </w:rPr>
        <w:t>Welche Veränderung wünschst du dir in dieser Welt?</w:t>
      </w:r>
      <w:r w:rsidRPr="00480EA3">
        <w:rPr>
          <w:rFonts w:ascii="MetaBookLF" w:eastAsia="SimSun" w:hAnsi="MetaBookLF" w:cs="Mangal"/>
          <w:kern w:val="3"/>
          <w:lang w:eastAsia="zh-CN" w:bidi="hi-IN"/>
        </w:rPr>
        <w:t xml:space="preserve"> und </w:t>
      </w:r>
      <w:r w:rsidRPr="00480EA3">
        <w:rPr>
          <w:rFonts w:ascii="MetaBookLF" w:eastAsia="SimSun" w:hAnsi="MetaBookLF" w:cs="Mangal"/>
          <w:i/>
          <w:iCs/>
          <w:kern w:val="3"/>
          <w:lang w:eastAsia="zh-CN" w:bidi="hi-IN"/>
        </w:rPr>
        <w:t>Welche Initiativen, Aktionen und Organisationen fallen dir ein, die sich für diese Veränderung stark machen?</w:t>
      </w:r>
    </w:p>
    <w:p w14:paraId="5CC58AC8" w14:textId="77777777" w:rsidR="00480EA3" w:rsidRPr="00480EA3" w:rsidRDefault="00480EA3" w:rsidP="00480EA3">
      <w:pPr>
        <w:widowControl w:val="0"/>
        <w:numPr>
          <w:ilvl w:val="0"/>
          <w:numId w:val="1"/>
        </w:numPr>
        <w:suppressAutoHyphens/>
        <w:autoSpaceDN w:val="0"/>
        <w:spacing w:after="0" w:line="240" w:lineRule="auto"/>
        <w:textAlignment w:val="baseline"/>
        <w:rPr>
          <w:rFonts w:ascii="MetaBookLF" w:eastAsia="SimSun" w:hAnsi="MetaBookLF" w:cs="Mangal"/>
          <w:kern w:val="3"/>
          <w:lang w:eastAsia="zh-CN" w:bidi="hi-IN"/>
        </w:rPr>
      </w:pPr>
      <w:r w:rsidRPr="00480EA3">
        <w:rPr>
          <w:rFonts w:ascii="MetaBookLF" w:eastAsia="SimSun" w:hAnsi="MetaBookLF" w:cs="Mangal"/>
          <w:kern w:val="3"/>
          <w:lang w:eastAsia="zh-CN" w:bidi="hi-IN"/>
        </w:rPr>
        <w:t xml:space="preserve">jeweils ein Zettel mit Johnnys Wünschen: </w:t>
      </w:r>
      <w:r w:rsidRPr="00480EA3">
        <w:rPr>
          <w:rFonts w:ascii="MetaBookLF" w:eastAsia="SimSun" w:hAnsi="MetaBookLF" w:cs="Mangal"/>
          <w:i/>
          <w:iCs/>
          <w:kern w:val="3"/>
          <w:lang w:eastAsia="zh-CN" w:bidi="hi-IN"/>
        </w:rPr>
        <w:t xml:space="preserve">dass die Regierenden gute Arbeit leisten, weniger Gewalt </w:t>
      </w:r>
      <w:r w:rsidRPr="00480EA3">
        <w:rPr>
          <w:rFonts w:ascii="MetaBookLF" w:eastAsia="SimSun" w:hAnsi="MetaBookLF" w:cs="Mangal"/>
          <w:kern w:val="3"/>
          <w:lang w:eastAsia="zh-CN" w:bidi="hi-IN"/>
        </w:rPr>
        <w:t>und</w:t>
      </w:r>
      <w:r w:rsidRPr="00480EA3">
        <w:rPr>
          <w:rFonts w:ascii="MetaBookLF" w:eastAsia="SimSun" w:hAnsi="MetaBookLF" w:cs="Mangal"/>
          <w:i/>
          <w:iCs/>
          <w:kern w:val="3"/>
          <w:lang w:eastAsia="zh-CN" w:bidi="hi-IN"/>
        </w:rPr>
        <w:t xml:space="preserve"> dass alle die Natur schützen</w:t>
      </w:r>
    </w:p>
    <w:p w14:paraId="216A0488" w14:textId="77777777" w:rsidR="00480EA3" w:rsidRPr="00480EA3" w:rsidRDefault="00480EA3" w:rsidP="00480EA3">
      <w:pPr>
        <w:widowControl w:val="0"/>
        <w:numPr>
          <w:ilvl w:val="0"/>
          <w:numId w:val="1"/>
        </w:numPr>
        <w:suppressAutoHyphens/>
        <w:autoSpaceDN w:val="0"/>
        <w:spacing w:after="0" w:line="240" w:lineRule="auto"/>
        <w:textAlignment w:val="baseline"/>
        <w:rPr>
          <w:rFonts w:ascii="MetaBookLF" w:eastAsia="SimSun" w:hAnsi="MetaBookLF" w:cs="Mangal"/>
          <w:kern w:val="3"/>
          <w:lang w:eastAsia="zh-CN" w:bidi="hi-IN"/>
        </w:rPr>
      </w:pPr>
      <w:r w:rsidRPr="00480EA3">
        <w:rPr>
          <w:rFonts w:ascii="MetaBookLF" w:eastAsia="SimSun" w:hAnsi="MetaBookLF" w:cs="Mangal"/>
          <w:kern w:val="3"/>
          <w:lang w:eastAsia="zh-CN" w:bidi="hi-IN"/>
        </w:rPr>
        <w:t xml:space="preserve">evtl. Aufkleber mit Symbolen aus sozialen Netzwerken, mit denen Zustimmung ausgedrückt werden kann und </w:t>
      </w:r>
      <w:proofErr w:type="gramStart"/>
      <w:r w:rsidRPr="00480EA3">
        <w:rPr>
          <w:rFonts w:ascii="MetaBookLF" w:eastAsia="SimSun" w:hAnsi="MetaBookLF" w:cs="Mangal"/>
          <w:kern w:val="3"/>
          <w:lang w:eastAsia="zh-CN" w:bidi="hi-IN"/>
        </w:rPr>
        <w:t>das Emoji</w:t>
      </w:r>
      <w:proofErr w:type="gramEnd"/>
      <w:r w:rsidRPr="00480EA3">
        <w:rPr>
          <w:rFonts w:ascii="MetaBookLF" w:eastAsia="SimSun" w:hAnsi="MetaBookLF" w:cs="Mangal"/>
          <w:kern w:val="3"/>
          <w:lang w:eastAsia="zh-CN" w:bidi="hi-IN"/>
        </w:rPr>
        <w:t xml:space="preserve"> „gefaltete Hände“</w:t>
      </w:r>
    </w:p>
    <w:p w14:paraId="7B3CA221" w14:textId="77777777" w:rsidR="00480EA3" w:rsidRPr="00480EA3" w:rsidRDefault="00480EA3" w:rsidP="00480EA3">
      <w:pPr>
        <w:widowControl w:val="0"/>
        <w:numPr>
          <w:ilvl w:val="0"/>
          <w:numId w:val="1"/>
        </w:numPr>
        <w:suppressAutoHyphens/>
        <w:autoSpaceDN w:val="0"/>
        <w:spacing w:after="0" w:line="240" w:lineRule="auto"/>
        <w:textAlignment w:val="baseline"/>
        <w:rPr>
          <w:rFonts w:ascii="MetaBookLF" w:eastAsia="SimSun" w:hAnsi="MetaBookLF" w:cs="Mangal"/>
          <w:kern w:val="3"/>
          <w:lang w:eastAsia="zh-CN" w:bidi="hi-IN"/>
        </w:rPr>
      </w:pPr>
      <w:r w:rsidRPr="00480EA3">
        <w:rPr>
          <w:rFonts w:ascii="MetaBookLF" w:eastAsia="SimSun" w:hAnsi="MetaBookLF" w:cs="Mangal"/>
          <w:kern w:val="3"/>
          <w:lang w:eastAsia="zh-CN" w:bidi="hi-IN"/>
        </w:rPr>
        <w:t xml:space="preserve">ggf. </w:t>
      </w:r>
      <w:proofErr w:type="spellStart"/>
      <w:r w:rsidRPr="00480EA3">
        <w:rPr>
          <w:rFonts w:ascii="MetaBookLF" w:eastAsia="SimSun" w:hAnsi="MetaBookLF" w:cs="Mangal"/>
          <w:kern w:val="3"/>
          <w:lang w:eastAsia="zh-CN" w:bidi="hi-IN"/>
        </w:rPr>
        <w:t>Beamer</w:t>
      </w:r>
      <w:proofErr w:type="spellEnd"/>
      <w:r w:rsidRPr="00480EA3">
        <w:rPr>
          <w:rFonts w:ascii="MetaBookLF" w:eastAsia="SimSun" w:hAnsi="MetaBookLF" w:cs="Mangal"/>
          <w:kern w:val="3"/>
          <w:lang w:eastAsia="zh-CN" w:bidi="hi-IN"/>
        </w:rPr>
        <w:t xml:space="preserve"> zum Abspielen des Interviews mit Johnny: zum Download auf fastenaktion.misereor.de/</w:t>
      </w:r>
      <w:proofErr w:type="spellStart"/>
      <w:r w:rsidRPr="00480EA3">
        <w:rPr>
          <w:rFonts w:ascii="MetaBookLF" w:eastAsia="SimSun" w:hAnsi="MetaBookLF" w:cs="Mangal"/>
          <w:kern w:val="3"/>
          <w:lang w:eastAsia="zh-CN" w:bidi="hi-IN"/>
        </w:rPr>
        <w:t>liturgie</w:t>
      </w:r>
      <w:proofErr w:type="spellEnd"/>
    </w:p>
    <w:p w14:paraId="6024CC30" w14:textId="77777777" w:rsidR="00480EA3" w:rsidRPr="00480EA3" w:rsidRDefault="00480EA3" w:rsidP="00480EA3">
      <w:pPr>
        <w:widowControl w:val="0"/>
        <w:suppressAutoHyphens/>
        <w:autoSpaceDN w:val="0"/>
        <w:spacing w:after="0" w:line="240" w:lineRule="auto"/>
        <w:ind w:left="720"/>
        <w:textAlignment w:val="baseline"/>
        <w:rPr>
          <w:rFonts w:ascii="MetaBookLF" w:eastAsia="SimSun" w:hAnsi="MetaBookLF" w:cs="Mangal"/>
          <w:kern w:val="3"/>
          <w:lang w:eastAsia="zh-CN" w:bidi="hi-IN"/>
        </w:rPr>
      </w:pPr>
      <w:r w:rsidRPr="00480EA3">
        <w:rPr>
          <w:rFonts w:ascii="MetaBookLF" w:eastAsia="SimSun" w:hAnsi="MetaBookLF" w:cs="Mangal"/>
          <w:kern w:val="3"/>
          <w:lang w:eastAsia="zh-CN" w:bidi="hi-IN"/>
        </w:rPr>
        <w:t>Hier finden Sie auch ein separates Dokument mit einem QR-Code zum Ausdrucken, den Sie an die Jugendlichen verteilen können und der direkt zum Video führt – so können die Jugendlichen das Video auf ihrem Handy anschauen.</w:t>
      </w:r>
    </w:p>
    <w:p w14:paraId="7EBA458B" w14:textId="77777777" w:rsidR="00480EA3" w:rsidRPr="00480EA3" w:rsidRDefault="00480EA3" w:rsidP="00480EA3">
      <w:pPr>
        <w:widowControl w:val="0"/>
        <w:suppressAutoHyphens/>
        <w:autoSpaceDN w:val="0"/>
        <w:spacing w:after="0" w:line="240" w:lineRule="auto"/>
        <w:textAlignment w:val="baseline"/>
        <w:rPr>
          <w:rFonts w:ascii="MetaBookLF" w:eastAsia="SimSun" w:hAnsi="MetaBookLF" w:cs="Mangal"/>
          <w:i/>
          <w:iCs/>
          <w:kern w:val="3"/>
          <w:lang w:eastAsia="zh-CN" w:bidi="hi-IN"/>
        </w:rPr>
      </w:pPr>
    </w:p>
    <w:p w14:paraId="4B0AEC38" w14:textId="77777777" w:rsidR="00480EA3" w:rsidRPr="00480EA3" w:rsidRDefault="00480EA3" w:rsidP="00480EA3">
      <w:pPr>
        <w:widowControl w:val="0"/>
        <w:suppressAutoHyphens/>
        <w:autoSpaceDN w:val="0"/>
        <w:spacing w:after="0" w:line="240" w:lineRule="auto"/>
        <w:textAlignment w:val="baseline"/>
        <w:rPr>
          <w:rFonts w:ascii="MetaBookLF" w:eastAsia="SimSun" w:hAnsi="MetaBookLF" w:cs="Mangal"/>
          <w:i/>
          <w:iCs/>
          <w:kern w:val="3"/>
          <w:lang w:eastAsia="zh-CN" w:bidi="hi-IN"/>
        </w:rPr>
      </w:pPr>
    </w:p>
    <w:p w14:paraId="7D14EA98" w14:textId="77777777" w:rsidR="00480EA3" w:rsidRPr="00480EA3" w:rsidRDefault="00480EA3" w:rsidP="00480EA3">
      <w:pPr>
        <w:widowControl w:val="0"/>
        <w:suppressAutoHyphens/>
        <w:autoSpaceDN w:val="0"/>
        <w:spacing w:after="0" w:line="240" w:lineRule="auto"/>
        <w:textAlignment w:val="baseline"/>
        <w:rPr>
          <w:rFonts w:ascii="MetaBookLF" w:eastAsia="SimSun" w:hAnsi="MetaBookLF" w:cs="Arial"/>
          <w:b/>
          <w:iCs/>
          <w:smallCaps/>
          <w:kern w:val="3"/>
          <w:lang w:eastAsia="zh-CN" w:bidi="hi-IN"/>
        </w:rPr>
      </w:pPr>
      <w:r w:rsidRPr="00480EA3">
        <w:rPr>
          <w:rFonts w:ascii="MetaBookLF" w:eastAsia="SimSun" w:hAnsi="MetaBookLF" w:cs="Arial"/>
          <w:b/>
          <w:iCs/>
          <w:smallCaps/>
          <w:kern w:val="3"/>
          <w:lang w:eastAsia="zh-CN" w:bidi="hi-IN"/>
        </w:rPr>
        <w:t xml:space="preserve">Baustein </w:t>
      </w:r>
    </w:p>
    <w:p w14:paraId="2678C9A6" w14:textId="77777777" w:rsidR="00480EA3" w:rsidRPr="00480EA3" w:rsidRDefault="00480EA3" w:rsidP="00480EA3">
      <w:pPr>
        <w:widowControl w:val="0"/>
        <w:suppressAutoHyphens/>
        <w:autoSpaceDN w:val="0"/>
        <w:spacing w:after="0" w:line="240" w:lineRule="auto"/>
        <w:textAlignment w:val="baseline"/>
        <w:rPr>
          <w:rFonts w:ascii="MetaBookLF" w:eastAsia="SimSun" w:hAnsi="MetaBookLF" w:cs="Arial"/>
          <w:b/>
          <w:i/>
          <w:iCs/>
          <w:kern w:val="3"/>
          <w:lang w:eastAsia="zh-CN" w:bidi="hi-IN"/>
        </w:rPr>
      </w:pPr>
      <w:r w:rsidRPr="00480EA3">
        <w:rPr>
          <w:rFonts w:ascii="MetaBookLF" w:eastAsia="SimSun" w:hAnsi="MetaBookLF" w:cs="Arial"/>
          <w:b/>
          <w:i/>
          <w:iCs/>
          <w:kern w:val="3"/>
          <w:lang w:eastAsia="zh-CN" w:bidi="hi-IN"/>
        </w:rPr>
        <w:lastRenderedPageBreak/>
        <w:t>Lieder</w:t>
      </w:r>
    </w:p>
    <w:p w14:paraId="02DCA5AC" w14:textId="77777777" w:rsidR="00480EA3" w:rsidRPr="00480EA3" w:rsidRDefault="00480EA3" w:rsidP="00480EA3">
      <w:pPr>
        <w:widowControl w:val="0"/>
        <w:suppressAutoHyphens/>
        <w:autoSpaceDN w:val="0"/>
        <w:spacing w:after="0" w:line="240" w:lineRule="auto"/>
        <w:textAlignment w:val="baseline"/>
        <w:rPr>
          <w:rFonts w:ascii="MetaBookLF" w:eastAsia="SimSun" w:hAnsi="MetaBookLF" w:cs="Mangal"/>
          <w:kern w:val="3"/>
          <w:lang w:eastAsia="zh-CN" w:bidi="hi-IN"/>
        </w:rPr>
      </w:pPr>
      <w:r w:rsidRPr="00480EA3">
        <w:rPr>
          <w:rFonts w:ascii="MetaBookLF" w:eastAsia="SimSun" w:hAnsi="MetaBookLF" w:cs="Mangal"/>
          <w:kern w:val="3"/>
          <w:lang w:eastAsia="zh-CN" w:bidi="hi-IN"/>
        </w:rPr>
        <w:t>Zeige uns, Herr, deine Allmacht und Güte, GL 272</w:t>
      </w:r>
    </w:p>
    <w:p w14:paraId="65CC6C15" w14:textId="77777777" w:rsidR="00480EA3" w:rsidRPr="00480EA3" w:rsidRDefault="00480EA3" w:rsidP="00480EA3">
      <w:pPr>
        <w:widowControl w:val="0"/>
        <w:suppressAutoHyphens/>
        <w:autoSpaceDN w:val="0"/>
        <w:spacing w:after="0" w:line="240" w:lineRule="auto"/>
        <w:textAlignment w:val="baseline"/>
        <w:rPr>
          <w:rFonts w:ascii="MetaBookLF" w:eastAsia="SimSun" w:hAnsi="MetaBookLF" w:cs="Mangal"/>
          <w:kern w:val="3"/>
          <w:lang w:eastAsia="zh-CN" w:bidi="hi-IN"/>
        </w:rPr>
      </w:pPr>
      <w:r w:rsidRPr="00480EA3">
        <w:rPr>
          <w:rFonts w:ascii="MetaBookLF" w:eastAsia="SimSun" w:hAnsi="MetaBookLF" w:cs="Mangal"/>
          <w:kern w:val="3"/>
          <w:lang w:eastAsia="zh-CN" w:bidi="hi-IN"/>
        </w:rPr>
        <w:t>Lass uns in deinem Namen, Herr, die nötigen Schritte tun, GL 446</w:t>
      </w:r>
    </w:p>
    <w:p w14:paraId="6E5B4F19" w14:textId="77777777" w:rsidR="00480EA3" w:rsidRPr="00480EA3" w:rsidRDefault="00480EA3" w:rsidP="00480EA3">
      <w:pPr>
        <w:widowControl w:val="0"/>
        <w:suppressAutoHyphens/>
        <w:autoSpaceDN w:val="0"/>
        <w:spacing w:after="0" w:line="240" w:lineRule="auto"/>
        <w:textAlignment w:val="baseline"/>
        <w:rPr>
          <w:rFonts w:ascii="MetaBookLF" w:eastAsia="SimSun" w:hAnsi="MetaBookLF" w:cs="Mangal"/>
          <w:kern w:val="3"/>
          <w:lang w:eastAsia="zh-CN" w:bidi="hi-IN"/>
        </w:rPr>
      </w:pPr>
      <w:r w:rsidRPr="00480EA3">
        <w:rPr>
          <w:rFonts w:ascii="MetaBookLF" w:eastAsia="SimSun" w:hAnsi="MetaBookLF" w:cs="Mangal"/>
          <w:kern w:val="3"/>
          <w:lang w:eastAsia="zh-CN" w:bidi="hi-IN"/>
        </w:rPr>
        <w:t>Gott liebt diese Welt, GL 464</w:t>
      </w:r>
    </w:p>
    <w:p w14:paraId="3FF67163" w14:textId="77777777" w:rsidR="00480EA3" w:rsidRPr="00480EA3" w:rsidRDefault="00480EA3" w:rsidP="00480EA3">
      <w:pPr>
        <w:widowControl w:val="0"/>
        <w:suppressAutoHyphens/>
        <w:autoSpaceDN w:val="0"/>
        <w:spacing w:after="0" w:line="240" w:lineRule="auto"/>
        <w:textAlignment w:val="baseline"/>
        <w:rPr>
          <w:rFonts w:ascii="MetaBookLF" w:eastAsia="SimSun" w:hAnsi="MetaBookLF" w:cs="Mangal"/>
          <w:kern w:val="3"/>
          <w:lang w:eastAsia="zh-CN" w:bidi="hi-IN"/>
        </w:rPr>
      </w:pPr>
      <w:r w:rsidRPr="00480EA3">
        <w:rPr>
          <w:rFonts w:ascii="MetaBookLF" w:eastAsia="SimSun" w:hAnsi="MetaBookLF" w:cs="Mangal"/>
          <w:kern w:val="3"/>
          <w:lang w:eastAsia="zh-CN" w:bidi="hi-IN"/>
        </w:rPr>
        <w:t>Gott gab uns Atem, GL 468</w:t>
      </w:r>
    </w:p>
    <w:p w14:paraId="6C68ADD1" w14:textId="77777777" w:rsidR="00480EA3" w:rsidRPr="00480EA3" w:rsidRDefault="00480EA3" w:rsidP="00480EA3">
      <w:pPr>
        <w:widowControl w:val="0"/>
        <w:suppressAutoHyphens/>
        <w:autoSpaceDN w:val="0"/>
        <w:spacing w:after="0" w:line="240" w:lineRule="auto"/>
        <w:textAlignment w:val="baseline"/>
        <w:rPr>
          <w:rFonts w:ascii="MetaBookLF" w:eastAsia="SimSun" w:hAnsi="MetaBookLF" w:cs="Mangal"/>
          <w:kern w:val="3"/>
          <w:lang w:eastAsia="zh-CN" w:bidi="hi-IN"/>
        </w:rPr>
      </w:pPr>
      <w:r w:rsidRPr="00480EA3">
        <w:rPr>
          <w:rFonts w:ascii="MetaBookLF" w:eastAsia="SimSun" w:hAnsi="MetaBookLF" w:cs="Mangal"/>
          <w:kern w:val="3"/>
          <w:lang w:eastAsia="zh-CN" w:bidi="hi-IN"/>
        </w:rPr>
        <w:t>Wenn wir das Leben teilen, GL 474</w:t>
      </w:r>
    </w:p>
    <w:p w14:paraId="06E11660" w14:textId="77777777" w:rsidR="00480EA3" w:rsidRPr="00480EA3" w:rsidRDefault="00480EA3" w:rsidP="00480EA3">
      <w:pPr>
        <w:widowControl w:val="0"/>
        <w:suppressAutoHyphens/>
        <w:autoSpaceDN w:val="0"/>
        <w:spacing w:after="0" w:line="240" w:lineRule="auto"/>
        <w:textAlignment w:val="baseline"/>
        <w:rPr>
          <w:rFonts w:ascii="MetaBookLF" w:eastAsia="SimSun" w:hAnsi="MetaBookLF" w:cs="Mangal"/>
          <w:i/>
          <w:iCs/>
          <w:kern w:val="3"/>
          <w:lang w:eastAsia="zh-CN" w:bidi="hi-IN"/>
        </w:rPr>
      </w:pPr>
    </w:p>
    <w:p w14:paraId="042426A3" w14:textId="77777777" w:rsidR="00480EA3" w:rsidRPr="00480EA3" w:rsidRDefault="00480EA3" w:rsidP="00480EA3">
      <w:pPr>
        <w:widowControl w:val="0"/>
        <w:suppressAutoHyphens/>
        <w:autoSpaceDN w:val="0"/>
        <w:spacing w:after="0" w:line="240" w:lineRule="auto"/>
        <w:textAlignment w:val="baseline"/>
        <w:rPr>
          <w:rFonts w:ascii="MetaBookLF" w:eastAsia="SimSun" w:hAnsi="MetaBookLF" w:cs="Arial"/>
          <w:b/>
          <w:iCs/>
          <w:smallCaps/>
          <w:kern w:val="3"/>
          <w:lang w:eastAsia="zh-CN" w:bidi="hi-IN"/>
        </w:rPr>
      </w:pPr>
      <w:r w:rsidRPr="00480EA3">
        <w:rPr>
          <w:rFonts w:ascii="MetaBookLF" w:eastAsia="SimSun" w:hAnsi="MetaBookLF" w:cs="Arial"/>
          <w:b/>
          <w:iCs/>
          <w:smallCaps/>
          <w:kern w:val="3"/>
          <w:lang w:eastAsia="zh-CN" w:bidi="hi-IN"/>
        </w:rPr>
        <w:t xml:space="preserve">Baustein </w:t>
      </w:r>
    </w:p>
    <w:p w14:paraId="79EAF2CF" w14:textId="77777777" w:rsidR="00480EA3" w:rsidRPr="00480EA3" w:rsidRDefault="00480EA3" w:rsidP="00480EA3">
      <w:pPr>
        <w:widowControl w:val="0"/>
        <w:suppressAutoHyphens/>
        <w:autoSpaceDN w:val="0"/>
        <w:spacing w:after="0" w:line="240" w:lineRule="auto"/>
        <w:textAlignment w:val="baseline"/>
        <w:rPr>
          <w:rFonts w:ascii="MetaBookLF" w:eastAsia="SimSun" w:hAnsi="MetaBookLF" w:cs="Arial"/>
          <w:b/>
          <w:iCs/>
          <w:kern w:val="3"/>
          <w:lang w:eastAsia="zh-CN" w:bidi="hi-IN"/>
        </w:rPr>
      </w:pPr>
      <w:r w:rsidRPr="00480EA3">
        <w:rPr>
          <w:rFonts w:ascii="MetaBookLF" w:eastAsia="SimSun" w:hAnsi="MetaBookLF" w:cs="Arial"/>
          <w:b/>
          <w:iCs/>
          <w:kern w:val="3"/>
          <w:lang w:eastAsia="zh-CN" w:bidi="hi-IN"/>
        </w:rPr>
        <w:t>Einführung</w:t>
      </w:r>
    </w:p>
    <w:p w14:paraId="4571E6DC" w14:textId="77777777" w:rsidR="00480EA3" w:rsidRPr="00480EA3" w:rsidRDefault="00480EA3" w:rsidP="00480EA3">
      <w:pPr>
        <w:widowControl w:val="0"/>
        <w:suppressAutoHyphens/>
        <w:autoSpaceDN w:val="0"/>
        <w:spacing w:after="0" w:line="240" w:lineRule="auto"/>
        <w:textAlignment w:val="baseline"/>
        <w:rPr>
          <w:rFonts w:ascii="MetaBookLF" w:eastAsia="SimSun" w:hAnsi="MetaBookLF" w:cs="Mangal"/>
          <w:kern w:val="3"/>
          <w:lang w:eastAsia="zh-CN" w:bidi="hi-IN"/>
        </w:rPr>
      </w:pPr>
      <w:r w:rsidRPr="00480EA3">
        <w:rPr>
          <w:rFonts w:ascii="MetaBookLF" w:eastAsia="SimSun" w:hAnsi="MetaBookLF" w:cs="Mangal"/>
          <w:b/>
          <w:kern w:val="3"/>
          <w:lang w:eastAsia="zh-CN" w:bidi="hi-IN"/>
        </w:rPr>
        <w:t>L</w:t>
      </w:r>
      <w:r w:rsidRPr="00480EA3">
        <w:rPr>
          <w:rFonts w:ascii="MetaBookLF" w:eastAsia="SimSun" w:hAnsi="MetaBookLF" w:cs="Mangal"/>
          <w:kern w:val="3"/>
          <w:lang w:eastAsia="zh-CN" w:bidi="hi-IN"/>
        </w:rPr>
        <w:t xml:space="preserve"> „Wir wollen eine andere Welt“ - so lautet der Titel eines Buches von Fred Grimm zur Jugend in Deutschland von 1900 bis 2010. Anders als in anderen Sachbüchern schreibt der Autor darin nicht einfach </w:t>
      </w:r>
      <w:r w:rsidRPr="00480EA3">
        <w:rPr>
          <w:rFonts w:ascii="MetaBookLF" w:eastAsia="SimSun" w:hAnsi="MetaBookLF" w:cs="Mangal"/>
          <w:i/>
          <w:iCs/>
          <w:kern w:val="3"/>
          <w:lang w:eastAsia="zh-CN" w:bidi="hi-IN"/>
        </w:rPr>
        <w:t>über</w:t>
      </w:r>
      <w:r w:rsidRPr="00480EA3">
        <w:rPr>
          <w:rFonts w:ascii="MetaBookLF" w:eastAsia="SimSun" w:hAnsi="MetaBookLF" w:cs="Mangal"/>
          <w:kern w:val="3"/>
          <w:lang w:eastAsia="zh-CN" w:bidi="hi-IN"/>
        </w:rPr>
        <w:t xml:space="preserve"> Jugendliche, sondern lässt Zwölf- bis Fünfundzwanzigjährige mit Zitaten aus Tagebucheinträgen, Briefen und anderen Dokumenten selbst zu Wort kommen.</w:t>
      </w:r>
      <w:r w:rsidRPr="00480EA3">
        <w:rPr>
          <w:rFonts w:ascii="MetaBookLF" w:eastAsia="SimSun" w:hAnsi="MetaBookLF" w:cs="Mangal"/>
          <w:kern w:val="3"/>
          <w:vertAlign w:val="superscript"/>
          <w:lang w:eastAsia="zh-CN" w:bidi="hi-IN"/>
        </w:rPr>
        <w:footnoteReference w:id="1"/>
      </w:r>
    </w:p>
    <w:p w14:paraId="3DB262E9" w14:textId="77777777" w:rsidR="00480EA3" w:rsidRPr="00480EA3" w:rsidRDefault="00480EA3" w:rsidP="00480EA3">
      <w:pPr>
        <w:widowControl w:val="0"/>
        <w:suppressAutoHyphens/>
        <w:autoSpaceDN w:val="0"/>
        <w:spacing w:after="0" w:line="240" w:lineRule="auto"/>
        <w:textAlignment w:val="baseline"/>
        <w:rPr>
          <w:rFonts w:ascii="MetaBookLF" w:eastAsia="SimSun" w:hAnsi="MetaBookLF" w:cs="Mangal"/>
          <w:kern w:val="3"/>
          <w:lang w:eastAsia="zh-CN" w:bidi="hi-IN"/>
        </w:rPr>
      </w:pPr>
      <w:r w:rsidRPr="00480EA3">
        <w:rPr>
          <w:rFonts w:ascii="MetaBookLF" w:eastAsia="SimSun" w:hAnsi="MetaBookLF" w:cs="Mangal"/>
          <w:kern w:val="3"/>
          <w:lang w:eastAsia="zh-CN" w:bidi="hi-IN"/>
        </w:rPr>
        <w:t>Würde jemand dieses Buch fortschreiben wollen, würde er oder sie vermutlich bei seiner Recherche für das Jahr 2020 in Chatverläufen, Postings oder anderen Sozialen Medien auf Aussagen treffen, die ähnlich wie die folgenden klingen:</w:t>
      </w:r>
    </w:p>
    <w:p w14:paraId="7F894814" w14:textId="77777777" w:rsidR="00480EA3" w:rsidRPr="00480EA3" w:rsidRDefault="00480EA3" w:rsidP="00480EA3">
      <w:pPr>
        <w:widowControl w:val="0"/>
        <w:suppressAutoHyphens/>
        <w:autoSpaceDN w:val="0"/>
        <w:spacing w:after="0" w:line="240" w:lineRule="auto"/>
        <w:textAlignment w:val="baseline"/>
        <w:rPr>
          <w:rFonts w:ascii="MetaBookLF" w:eastAsia="SimSun" w:hAnsi="MetaBookLF" w:cs="Mangal"/>
          <w:kern w:val="3"/>
          <w:lang w:eastAsia="zh-CN" w:bidi="hi-IN"/>
        </w:rPr>
      </w:pPr>
    </w:p>
    <w:p w14:paraId="509F1363" w14:textId="77777777" w:rsidR="00480EA3" w:rsidRPr="00480EA3" w:rsidRDefault="00480EA3" w:rsidP="00480EA3">
      <w:pPr>
        <w:widowControl w:val="0"/>
        <w:suppressAutoHyphens/>
        <w:autoSpaceDN w:val="0"/>
        <w:spacing w:after="0" w:line="240" w:lineRule="auto"/>
        <w:textAlignment w:val="baseline"/>
        <w:rPr>
          <w:rFonts w:ascii="MetaBookLF" w:eastAsia="SimSun" w:hAnsi="MetaBookLF" w:cs="Mangal"/>
          <w:kern w:val="3"/>
          <w:lang w:eastAsia="zh-CN" w:bidi="hi-IN"/>
        </w:rPr>
      </w:pPr>
      <w:r w:rsidRPr="00480EA3">
        <w:rPr>
          <w:rFonts w:ascii="MetaBookLF" w:eastAsia="SimSun" w:hAnsi="MetaBookLF" w:cs="Mangal"/>
          <w:b/>
          <w:kern w:val="3"/>
          <w:lang w:eastAsia="zh-CN" w:bidi="hi-IN"/>
        </w:rPr>
        <w:t>S1</w:t>
      </w:r>
      <w:r w:rsidRPr="00480EA3">
        <w:rPr>
          <w:rFonts w:ascii="MetaBookLF" w:eastAsia="SimSun" w:hAnsi="MetaBookLF" w:cs="Mangal"/>
          <w:kern w:val="3"/>
          <w:lang w:eastAsia="zh-CN" w:bidi="hi-IN"/>
        </w:rPr>
        <w:t xml:space="preserve"> Gestern habe ich ein Video gesehen, bei dem ein Mann eine Eidechse aus einer Coladose geschnitten hat, weil die nicht mehr allein herauskam und sonst da drin elendig gestorben wäre. Ich verstehe nicht, warum manche Menschen ihren Müll überall herumliegen lassen. Und wenn man dann noch an den Plastikmüll in unseren Meeren denkt…</w:t>
      </w:r>
    </w:p>
    <w:p w14:paraId="01B79B01" w14:textId="77777777" w:rsidR="00480EA3" w:rsidRPr="00480EA3" w:rsidRDefault="00480EA3" w:rsidP="00480EA3">
      <w:pPr>
        <w:widowControl w:val="0"/>
        <w:suppressAutoHyphens/>
        <w:autoSpaceDN w:val="0"/>
        <w:spacing w:after="0" w:line="240" w:lineRule="auto"/>
        <w:textAlignment w:val="baseline"/>
        <w:rPr>
          <w:rFonts w:ascii="MetaBookLF" w:eastAsia="SimSun" w:hAnsi="MetaBookLF" w:cs="Mangal"/>
          <w:kern w:val="3"/>
          <w:lang w:eastAsia="zh-CN" w:bidi="hi-IN"/>
        </w:rPr>
      </w:pPr>
    </w:p>
    <w:p w14:paraId="7BC22743" w14:textId="77777777" w:rsidR="00480EA3" w:rsidRPr="00480EA3" w:rsidRDefault="00480EA3" w:rsidP="00480EA3">
      <w:pPr>
        <w:widowControl w:val="0"/>
        <w:suppressAutoHyphens/>
        <w:autoSpaceDN w:val="0"/>
        <w:spacing w:after="0" w:line="240" w:lineRule="auto"/>
        <w:textAlignment w:val="baseline"/>
        <w:rPr>
          <w:rFonts w:ascii="MetaBookLF" w:eastAsia="SimSun" w:hAnsi="MetaBookLF" w:cs="Mangal"/>
          <w:kern w:val="3"/>
          <w:lang w:eastAsia="zh-CN" w:bidi="hi-IN"/>
        </w:rPr>
      </w:pPr>
      <w:r w:rsidRPr="00480EA3">
        <w:rPr>
          <w:rFonts w:ascii="MetaBookLF" w:eastAsia="SimSun" w:hAnsi="MetaBookLF" w:cs="Mangal"/>
          <w:b/>
          <w:kern w:val="3"/>
          <w:lang w:eastAsia="zh-CN" w:bidi="hi-IN"/>
        </w:rPr>
        <w:t>S2</w:t>
      </w:r>
      <w:r w:rsidRPr="00480EA3">
        <w:rPr>
          <w:rFonts w:ascii="MetaBookLF" w:eastAsia="SimSun" w:hAnsi="MetaBookLF" w:cs="Mangal"/>
          <w:kern w:val="3"/>
          <w:lang w:eastAsia="zh-CN" w:bidi="hi-IN"/>
        </w:rPr>
        <w:t xml:space="preserve"> Meine beste Freundin ist Schwarz und muss sich leider immer wieder dumme Sprüche wegen ihrer Hautfarbe anhören. Mann, was ist die traurig und entsetzt über die Diskriminierung, die Menschen überall auf der Welt jeden Tag erleben müssen! </w:t>
      </w:r>
    </w:p>
    <w:p w14:paraId="6269347E" w14:textId="77777777" w:rsidR="00480EA3" w:rsidRPr="00480EA3" w:rsidRDefault="00480EA3" w:rsidP="00480EA3">
      <w:pPr>
        <w:widowControl w:val="0"/>
        <w:suppressAutoHyphens/>
        <w:autoSpaceDN w:val="0"/>
        <w:spacing w:after="0" w:line="240" w:lineRule="auto"/>
        <w:textAlignment w:val="baseline"/>
        <w:rPr>
          <w:rFonts w:ascii="MetaBookLF" w:eastAsia="SimSun" w:hAnsi="MetaBookLF" w:cs="Mangal"/>
          <w:b/>
          <w:kern w:val="3"/>
          <w:lang w:eastAsia="zh-CN" w:bidi="hi-IN"/>
        </w:rPr>
      </w:pPr>
    </w:p>
    <w:p w14:paraId="790FBFFA" w14:textId="77777777" w:rsidR="00480EA3" w:rsidRPr="00480EA3" w:rsidRDefault="00480EA3" w:rsidP="00480EA3">
      <w:pPr>
        <w:widowControl w:val="0"/>
        <w:suppressAutoHyphens/>
        <w:autoSpaceDN w:val="0"/>
        <w:spacing w:after="0" w:line="240" w:lineRule="auto"/>
        <w:textAlignment w:val="baseline"/>
        <w:rPr>
          <w:rFonts w:ascii="MetaBookLF" w:eastAsia="SimSun" w:hAnsi="MetaBookLF" w:cs="Mangal"/>
          <w:kern w:val="3"/>
          <w:lang w:eastAsia="zh-CN" w:bidi="hi-IN"/>
        </w:rPr>
      </w:pPr>
      <w:r w:rsidRPr="00480EA3">
        <w:rPr>
          <w:rFonts w:ascii="MetaBookLF" w:eastAsia="SimSun" w:hAnsi="MetaBookLF" w:cs="Mangal"/>
          <w:b/>
          <w:kern w:val="3"/>
          <w:lang w:eastAsia="zh-CN" w:bidi="hi-IN"/>
        </w:rPr>
        <w:t>S3</w:t>
      </w:r>
      <w:r w:rsidRPr="00480EA3">
        <w:rPr>
          <w:rFonts w:ascii="MetaBookLF" w:eastAsia="SimSun" w:hAnsi="MetaBookLF" w:cs="Mangal"/>
          <w:kern w:val="3"/>
          <w:lang w:eastAsia="zh-CN" w:bidi="hi-IN"/>
        </w:rPr>
        <w:t xml:space="preserve"> Das Corona-Virus hält die Welt in Schach. Im vergangenen Jahr konnte ich deshalb über Wochen nicht zur Schule gehen. Auf der einen Seite war das auch mal schön, auf der anderen Seite hat mir meine Oma leidgetan. Wir konnten sie nicht mehr besuchen. Sonst gehen wir jede Woche zu ihr; es waren viele Wochen, in denen wir uns nicht gesehen haben.</w:t>
      </w:r>
    </w:p>
    <w:p w14:paraId="6C44E3D6" w14:textId="77777777" w:rsidR="00480EA3" w:rsidRPr="00480EA3" w:rsidRDefault="00480EA3" w:rsidP="00480EA3">
      <w:pPr>
        <w:widowControl w:val="0"/>
        <w:suppressAutoHyphens/>
        <w:autoSpaceDN w:val="0"/>
        <w:spacing w:after="0" w:line="240" w:lineRule="auto"/>
        <w:textAlignment w:val="baseline"/>
        <w:rPr>
          <w:rFonts w:ascii="MetaBookLF" w:eastAsia="SimSun" w:hAnsi="MetaBookLF" w:cs="Mangal"/>
          <w:kern w:val="3"/>
          <w:lang w:eastAsia="zh-CN" w:bidi="hi-IN"/>
        </w:rPr>
      </w:pPr>
    </w:p>
    <w:p w14:paraId="29E57910" w14:textId="77777777" w:rsidR="00480EA3" w:rsidRPr="00480EA3" w:rsidRDefault="00480EA3" w:rsidP="00480EA3">
      <w:pPr>
        <w:widowControl w:val="0"/>
        <w:suppressAutoHyphens/>
        <w:autoSpaceDN w:val="0"/>
        <w:spacing w:after="0" w:line="240" w:lineRule="auto"/>
        <w:textAlignment w:val="baseline"/>
        <w:rPr>
          <w:rFonts w:ascii="MetaBookLF" w:eastAsia="SimSun" w:hAnsi="MetaBookLF" w:cs="Mangal"/>
          <w:kern w:val="3"/>
          <w:lang w:eastAsia="zh-CN" w:bidi="hi-IN"/>
        </w:rPr>
      </w:pPr>
      <w:r w:rsidRPr="00480EA3">
        <w:rPr>
          <w:rFonts w:ascii="MetaBookLF" w:eastAsia="SimSun" w:hAnsi="MetaBookLF" w:cs="Mangal"/>
          <w:b/>
          <w:kern w:val="3"/>
          <w:lang w:eastAsia="zh-CN" w:bidi="hi-IN"/>
        </w:rPr>
        <w:t>L</w:t>
      </w:r>
      <w:r w:rsidRPr="00480EA3">
        <w:rPr>
          <w:rFonts w:ascii="MetaBookLF" w:eastAsia="SimSun" w:hAnsi="MetaBookLF" w:cs="Mangal"/>
          <w:kern w:val="3"/>
          <w:lang w:eastAsia="zh-CN" w:bidi="hi-IN"/>
        </w:rPr>
        <w:t xml:space="preserve"> Zu jeder Zeit und an allen Orten gab und gibt es Menschen, die Not und Ungerechtigkeiten erkennen, offen ansprechen und sich für Veränderung stark machen. Auch in der Bibel kann man von solchen Personen immer wieder lesen und gerade Jesus kann uns darin ein Vorbild sein.</w:t>
      </w:r>
    </w:p>
    <w:p w14:paraId="63621913" w14:textId="77777777" w:rsidR="00480EA3" w:rsidRPr="00480EA3" w:rsidRDefault="00480EA3" w:rsidP="00480EA3">
      <w:pPr>
        <w:widowControl w:val="0"/>
        <w:suppressAutoHyphens/>
        <w:autoSpaceDN w:val="0"/>
        <w:spacing w:after="0" w:line="240" w:lineRule="auto"/>
        <w:textAlignment w:val="baseline"/>
        <w:rPr>
          <w:rFonts w:ascii="MetaBookLF" w:eastAsia="SimSun" w:hAnsi="MetaBookLF" w:cs="Mangal"/>
          <w:kern w:val="3"/>
          <w:lang w:eastAsia="zh-CN" w:bidi="hi-IN"/>
        </w:rPr>
      </w:pPr>
      <w:r w:rsidRPr="00480EA3">
        <w:rPr>
          <w:rFonts w:ascii="MetaBookLF" w:eastAsia="SimSun" w:hAnsi="MetaBookLF" w:cs="Mangal"/>
          <w:kern w:val="3"/>
          <w:lang w:eastAsia="zh-CN" w:bidi="hi-IN"/>
        </w:rPr>
        <w:t>Das bischöfliche Hilfswerk für Entwicklungszusammenarbeit, MISEREOR, stellt sich mit seinen Partnern in den jeweiligen Ländern ebenfalls an die Seite derer, die Unterstützung brauchen, und lenkt den Blick bei der alljährlichen Fastenaktion auf die Situation von Menschen, die nicht bei uns in Deutschland leben. In diesem Jahr stehen Menschen im Amazonasgebiet Boliviens im Mittelpunkt. Dabei geht es um nachhaltige Landwirtschaft, den Schutz und die Stärkung kleinbäuerlicher Gemeinden und indigener Völker.</w:t>
      </w:r>
    </w:p>
    <w:p w14:paraId="4568EBEF" w14:textId="77777777" w:rsidR="00480EA3" w:rsidRPr="00480EA3" w:rsidRDefault="00480EA3" w:rsidP="00480EA3">
      <w:pPr>
        <w:widowControl w:val="0"/>
        <w:suppressAutoHyphens/>
        <w:autoSpaceDN w:val="0"/>
        <w:spacing w:after="0" w:line="240" w:lineRule="auto"/>
        <w:textAlignment w:val="baseline"/>
        <w:rPr>
          <w:rFonts w:ascii="MetaBookLF" w:eastAsia="SimSun" w:hAnsi="MetaBookLF" w:cs="Mangal"/>
          <w:i/>
          <w:iCs/>
          <w:kern w:val="3"/>
          <w:lang w:eastAsia="zh-CN" w:bidi="hi-IN"/>
        </w:rPr>
      </w:pPr>
      <w:r w:rsidRPr="00480EA3">
        <w:rPr>
          <w:rFonts w:ascii="MetaBookLF" w:eastAsia="SimSun" w:hAnsi="MetaBookLF" w:cs="Mangal"/>
          <w:kern w:val="3"/>
          <w:lang w:eastAsia="zh-CN" w:bidi="hi-IN"/>
        </w:rPr>
        <w:t xml:space="preserve">  </w:t>
      </w:r>
    </w:p>
    <w:p w14:paraId="652FF73B" w14:textId="77777777" w:rsidR="00480EA3" w:rsidRPr="00480EA3" w:rsidRDefault="00480EA3" w:rsidP="00480EA3">
      <w:pPr>
        <w:widowControl w:val="0"/>
        <w:suppressAutoHyphens/>
        <w:autoSpaceDN w:val="0"/>
        <w:spacing w:after="0" w:line="240" w:lineRule="auto"/>
        <w:textAlignment w:val="baseline"/>
        <w:rPr>
          <w:rFonts w:ascii="MetaBookLF" w:eastAsia="SimSun" w:hAnsi="MetaBookLF" w:cs="Arial"/>
          <w:b/>
          <w:iCs/>
          <w:smallCaps/>
          <w:kern w:val="3"/>
          <w:lang w:eastAsia="zh-CN" w:bidi="hi-IN"/>
        </w:rPr>
      </w:pPr>
      <w:r w:rsidRPr="00480EA3">
        <w:rPr>
          <w:rFonts w:ascii="MetaBookLF" w:eastAsia="SimSun" w:hAnsi="MetaBookLF" w:cs="Arial"/>
          <w:b/>
          <w:iCs/>
          <w:smallCaps/>
          <w:kern w:val="3"/>
          <w:lang w:eastAsia="zh-CN" w:bidi="hi-IN"/>
        </w:rPr>
        <w:lastRenderedPageBreak/>
        <w:t xml:space="preserve">Baustein </w:t>
      </w:r>
    </w:p>
    <w:p w14:paraId="7C2C703E" w14:textId="77777777" w:rsidR="00480EA3" w:rsidRPr="00480EA3" w:rsidRDefault="00480EA3" w:rsidP="00480EA3">
      <w:pPr>
        <w:widowControl w:val="0"/>
        <w:suppressAutoHyphens/>
        <w:autoSpaceDN w:val="0"/>
        <w:spacing w:after="0" w:line="240" w:lineRule="auto"/>
        <w:textAlignment w:val="baseline"/>
        <w:rPr>
          <w:rFonts w:ascii="MetaBookLF" w:eastAsia="SimSun" w:hAnsi="MetaBookLF" w:cs="Arial"/>
          <w:b/>
          <w:iCs/>
          <w:kern w:val="3"/>
          <w:lang w:eastAsia="zh-CN" w:bidi="hi-IN"/>
        </w:rPr>
      </w:pPr>
      <w:r w:rsidRPr="00480EA3">
        <w:rPr>
          <w:rFonts w:ascii="MetaBookLF" w:eastAsia="SimSun" w:hAnsi="MetaBookLF" w:cs="Arial"/>
          <w:b/>
          <w:iCs/>
          <w:kern w:val="3"/>
          <w:lang w:eastAsia="zh-CN" w:bidi="hi-IN"/>
        </w:rPr>
        <w:t>Kyrie</w:t>
      </w:r>
    </w:p>
    <w:p w14:paraId="4FDAE43F" w14:textId="77777777" w:rsidR="00480EA3" w:rsidRPr="00480EA3" w:rsidRDefault="00480EA3" w:rsidP="00480EA3">
      <w:pPr>
        <w:widowControl w:val="0"/>
        <w:suppressAutoHyphens/>
        <w:autoSpaceDN w:val="0"/>
        <w:spacing w:after="0" w:line="240" w:lineRule="auto"/>
        <w:textAlignment w:val="baseline"/>
        <w:rPr>
          <w:rFonts w:ascii="MetaBookLF" w:eastAsia="SimSun" w:hAnsi="MetaBookLF" w:cs="Mangal"/>
          <w:kern w:val="3"/>
          <w:lang w:eastAsia="zh-CN" w:bidi="hi-IN"/>
        </w:rPr>
      </w:pPr>
      <w:r w:rsidRPr="00480EA3">
        <w:rPr>
          <w:rFonts w:ascii="MetaBookLF" w:eastAsia="SimSun" w:hAnsi="MetaBookLF" w:cs="Mangal"/>
          <w:b/>
          <w:kern w:val="3"/>
          <w:lang w:eastAsia="zh-CN" w:bidi="hi-IN"/>
        </w:rPr>
        <w:t>L</w:t>
      </w:r>
      <w:r w:rsidRPr="00480EA3">
        <w:rPr>
          <w:rFonts w:ascii="MetaBookLF" w:eastAsia="SimSun" w:hAnsi="MetaBookLF" w:cs="Mangal"/>
          <w:kern w:val="3"/>
          <w:lang w:eastAsia="zh-CN" w:bidi="hi-IN"/>
        </w:rPr>
        <w:t xml:space="preserve"> Herr Jesus Christus, mit dir ist eine neue Zeit angebrochen. Kyrie </w:t>
      </w:r>
      <w:proofErr w:type="spellStart"/>
      <w:r w:rsidRPr="00480EA3">
        <w:rPr>
          <w:rFonts w:ascii="MetaBookLF" w:eastAsia="SimSun" w:hAnsi="MetaBookLF" w:cs="Mangal"/>
          <w:kern w:val="3"/>
          <w:lang w:eastAsia="zh-CN" w:bidi="hi-IN"/>
        </w:rPr>
        <w:t>eleison</w:t>
      </w:r>
      <w:proofErr w:type="spellEnd"/>
      <w:r w:rsidRPr="00480EA3">
        <w:rPr>
          <w:rFonts w:ascii="MetaBookLF" w:eastAsia="SimSun" w:hAnsi="MetaBookLF" w:cs="Mangal"/>
          <w:kern w:val="3"/>
          <w:lang w:eastAsia="zh-CN" w:bidi="hi-IN"/>
        </w:rPr>
        <w:t>.</w:t>
      </w:r>
    </w:p>
    <w:p w14:paraId="1B732A1E" w14:textId="77777777" w:rsidR="00480EA3" w:rsidRPr="00480EA3" w:rsidRDefault="00480EA3" w:rsidP="00480EA3">
      <w:pPr>
        <w:widowControl w:val="0"/>
        <w:suppressAutoHyphens/>
        <w:autoSpaceDN w:val="0"/>
        <w:spacing w:after="0" w:line="240" w:lineRule="auto"/>
        <w:textAlignment w:val="baseline"/>
        <w:rPr>
          <w:rFonts w:ascii="MetaBookLF" w:eastAsia="SimSun" w:hAnsi="MetaBookLF" w:cs="Mangal"/>
          <w:kern w:val="3"/>
          <w:lang w:eastAsia="zh-CN" w:bidi="hi-IN"/>
        </w:rPr>
      </w:pPr>
      <w:r w:rsidRPr="00480EA3">
        <w:rPr>
          <w:rFonts w:ascii="MetaBookLF" w:eastAsia="SimSun" w:hAnsi="MetaBookLF" w:cs="Mangal"/>
          <w:b/>
          <w:kern w:val="3"/>
          <w:lang w:eastAsia="zh-CN" w:bidi="hi-IN"/>
        </w:rPr>
        <w:t>A</w:t>
      </w:r>
      <w:r w:rsidRPr="00480EA3">
        <w:rPr>
          <w:rFonts w:ascii="MetaBookLF" w:eastAsia="SimSun" w:hAnsi="MetaBookLF" w:cs="Mangal"/>
          <w:kern w:val="3"/>
          <w:lang w:eastAsia="zh-CN" w:bidi="hi-IN"/>
        </w:rPr>
        <w:t xml:space="preserve"> Kyrie </w:t>
      </w:r>
      <w:proofErr w:type="spellStart"/>
      <w:r w:rsidRPr="00480EA3">
        <w:rPr>
          <w:rFonts w:ascii="MetaBookLF" w:eastAsia="SimSun" w:hAnsi="MetaBookLF" w:cs="Mangal"/>
          <w:kern w:val="3"/>
          <w:lang w:eastAsia="zh-CN" w:bidi="hi-IN"/>
        </w:rPr>
        <w:t>eleison</w:t>
      </w:r>
      <w:proofErr w:type="spellEnd"/>
      <w:r w:rsidRPr="00480EA3">
        <w:rPr>
          <w:rFonts w:ascii="MetaBookLF" w:eastAsia="SimSun" w:hAnsi="MetaBookLF" w:cs="Mangal"/>
          <w:kern w:val="3"/>
          <w:lang w:eastAsia="zh-CN" w:bidi="hi-IN"/>
        </w:rPr>
        <w:t>.</w:t>
      </w:r>
    </w:p>
    <w:p w14:paraId="2C238396" w14:textId="77777777" w:rsidR="00480EA3" w:rsidRPr="00480EA3" w:rsidRDefault="00480EA3" w:rsidP="00480EA3">
      <w:pPr>
        <w:widowControl w:val="0"/>
        <w:suppressAutoHyphens/>
        <w:autoSpaceDN w:val="0"/>
        <w:spacing w:after="0" w:line="240" w:lineRule="auto"/>
        <w:textAlignment w:val="baseline"/>
        <w:rPr>
          <w:rFonts w:ascii="MetaBookLF" w:eastAsia="SimSun" w:hAnsi="MetaBookLF" w:cs="Mangal"/>
          <w:kern w:val="3"/>
          <w:lang w:eastAsia="zh-CN" w:bidi="hi-IN"/>
        </w:rPr>
      </w:pPr>
      <w:r w:rsidRPr="00480EA3">
        <w:rPr>
          <w:rFonts w:ascii="MetaBookLF" w:eastAsia="SimSun" w:hAnsi="MetaBookLF" w:cs="Mangal"/>
          <w:b/>
          <w:kern w:val="3"/>
          <w:lang w:eastAsia="zh-CN" w:bidi="hi-IN"/>
        </w:rPr>
        <w:t>L</w:t>
      </w:r>
      <w:r w:rsidRPr="00480EA3">
        <w:rPr>
          <w:rFonts w:ascii="MetaBookLF" w:eastAsia="SimSun" w:hAnsi="MetaBookLF" w:cs="Mangal"/>
          <w:kern w:val="3"/>
          <w:lang w:eastAsia="zh-CN" w:bidi="hi-IN"/>
        </w:rPr>
        <w:t xml:space="preserve"> Herr Jesus Christus, du hast das Reich Gottes verkündet, ein Reich der Gerechtigkeit und des Friedens. </w:t>
      </w:r>
      <w:proofErr w:type="spellStart"/>
      <w:r w:rsidRPr="00480EA3">
        <w:rPr>
          <w:rFonts w:ascii="MetaBookLF" w:eastAsia="SimSun" w:hAnsi="MetaBookLF" w:cs="Mangal"/>
          <w:kern w:val="3"/>
          <w:lang w:eastAsia="zh-CN" w:bidi="hi-IN"/>
        </w:rPr>
        <w:t>Christe</w:t>
      </w:r>
      <w:proofErr w:type="spellEnd"/>
      <w:r w:rsidRPr="00480EA3">
        <w:rPr>
          <w:rFonts w:ascii="MetaBookLF" w:eastAsia="SimSun" w:hAnsi="MetaBookLF" w:cs="Mangal"/>
          <w:kern w:val="3"/>
          <w:lang w:eastAsia="zh-CN" w:bidi="hi-IN"/>
        </w:rPr>
        <w:t xml:space="preserve"> </w:t>
      </w:r>
      <w:proofErr w:type="spellStart"/>
      <w:r w:rsidRPr="00480EA3">
        <w:rPr>
          <w:rFonts w:ascii="MetaBookLF" w:eastAsia="SimSun" w:hAnsi="MetaBookLF" w:cs="Mangal"/>
          <w:kern w:val="3"/>
          <w:lang w:eastAsia="zh-CN" w:bidi="hi-IN"/>
        </w:rPr>
        <w:t>eleison</w:t>
      </w:r>
      <w:proofErr w:type="spellEnd"/>
      <w:r w:rsidRPr="00480EA3">
        <w:rPr>
          <w:rFonts w:ascii="MetaBookLF" w:eastAsia="SimSun" w:hAnsi="MetaBookLF" w:cs="Mangal"/>
          <w:kern w:val="3"/>
          <w:lang w:eastAsia="zh-CN" w:bidi="hi-IN"/>
        </w:rPr>
        <w:t>.</w:t>
      </w:r>
    </w:p>
    <w:p w14:paraId="697BDE4B" w14:textId="77777777" w:rsidR="00480EA3" w:rsidRPr="00480EA3" w:rsidRDefault="00480EA3" w:rsidP="00480EA3">
      <w:pPr>
        <w:widowControl w:val="0"/>
        <w:suppressAutoHyphens/>
        <w:autoSpaceDN w:val="0"/>
        <w:spacing w:after="0" w:line="240" w:lineRule="auto"/>
        <w:textAlignment w:val="baseline"/>
        <w:rPr>
          <w:rFonts w:ascii="MetaBookLF" w:eastAsia="SimSun" w:hAnsi="MetaBookLF" w:cs="Mangal"/>
          <w:kern w:val="3"/>
          <w:lang w:eastAsia="zh-CN" w:bidi="hi-IN"/>
        </w:rPr>
      </w:pPr>
      <w:r w:rsidRPr="00480EA3">
        <w:rPr>
          <w:rFonts w:ascii="MetaBookLF" w:eastAsia="SimSun" w:hAnsi="MetaBookLF" w:cs="Mangal"/>
          <w:b/>
          <w:kern w:val="3"/>
          <w:lang w:eastAsia="zh-CN" w:bidi="hi-IN"/>
        </w:rPr>
        <w:t>A</w:t>
      </w:r>
      <w:r w:rsidRPr="00480EA3">
        <w:rPr>
          <w:rFonts w:ascii="MetaBookLF" w:eastAsia="SimSun" w:hAnsi="MetaBookLF" w:cs="Mangal"/>
          <w:kern w:val="3"/>
          <w:lang w:eastAsia="zh-CN" w:bidi="hi-IN"/>
        </w:rPr>
        <w:t xml:space="preserve"> </w:t>
      </w:r>
      <w:proofErr w:type="spellStart"/>
      <w:r w:rsidRPr="00480EA3">
        <w:rPr>
          <w:rFonts w:ascii="MetaBookLF" w:eastAsia="SimSun" w:hAnsi="MetaBookLF" w:cs="Mangal"/>
          <w:kern w:val="3"/>
          <w:lang w:eastAsia="zh-CN" w:bidi="hi-IN"/>
        </w:rPr>
        <w:t>Christe</w:t>
      </w:r>
      <w:proofErr w:type="spellEnd"/>
      <w:r w:rsidRPr="00480EA3">
        <w:rPr>
          <w:rFonts w:ascii="MetaBookLF" w:eastAsia="SimSun" w:hAnsi="MetaBookLF" w:cs="Mangal"/>
          <w:kern w:val="3"/>
          <w:lang w:eastAsia="zh-CN" w:bidi="hi-IN"/>
        </w:rPr>
        <w:t xml:space="preserve"> </w:t>
      </w:r>
      <w:proofErr w:type="spellStart"/>
      <w:r w:rsidRPr="00480EA3">
        <w:rPr>
          <w:rFonts w:ascii="MetaBookLF" w:eastAsia="SimSun" w:hAnsi="MetaBookLF" w:cs="Mangal"/>
          <w:kern w:val="3"/>
          <w:lang w:eastAsia="zh-CN" w:bidi="hi-IN"/>
        </w:rPr>
        <w:t>eleison</w:t>
      </w:r>
      <w:proofErr w:type="spellEnd"/>
      <w:r w:rsidRPr="00480EA3">
        <w:rPr>
          <w:rFonts w:ascii="MetaBookLF" w:eastAsia="SimSun" w:hAnsi="MetaBookLF" w:cs="Mangal"/>
          <w:kern w:val="3"/>
          <w:lang w:eastAsia="zh-CN" w:bidi="hi-IN"/>
        </w:rPr>
        <w:t>.</w:t>
      </w:r>
    </w:p>
    <w:p w14:paraId="500BC40E" w14:textId="77777777" w:rsidR="00480EA3" w:rsidRPr="00480EA3" w:rsidRDefault="00480EA3" w:rsidP="00480EA3">
      <w:pPr>
        <w:widowControl w:val="0"/>
        <w:suppressAutoHyphens/>
        <w:autoSpaceDN w:val="0"/>
        <w:spacing w:after="0" w:line="240" w:lineRule="auto"/>
        <w:textAlignment w:val="baseline"/>
        <w:rPr>
          <w:rFonts w:ascii="MetaBookLF" w:eastAsia="SimSun" w:hAnsi="MetaBookLF" w:cs="Mangal"/>
          <w:kern w:val="3"/>
          <w:lang w:eastAsia="zh-CN" w:bidi="hi-IN"/>
        </w:rPr>
      </w:pPr>
      <w:r w:rsidRPr="00480EA3">
        <w:rPr>
          <w:rFonts w:ascii="MetaBookLF" w:eastAsia="SimSun" w:hAnsi="MetaBookLF" w:cs="Mangal"/>
          <w:b/>
          <w:kern w:val="3"/>
          <w:lang w:eastAsia="zh-CN" w:bidi="hi-IN"/>
        </w:rPr>
        <w:t>L</w:t>
      </w:r>
      <w:r w:rsidRPr="00480EA3">
        <w:rPr>
          <w:rFonts w:ascii="MetaBookLF" w:eastAsia="SimSun" w:hAnsi="MetaBookLF" w:cs="Mangal"/>
          <w:kern w:val="3"/>
          <w:lang w:eastAsia="zh-CN" w:bidi="hi-IN"/>
        </w:rPr>
        <w:t xml:space="preserve"> Herr Jesus Christus, du sendest uns als Botinnen und Boten dieses Reiches, bis du wiederkommst in Herrlichkeit. Kyrie </w:t>
      </w:r>
      <w:proofErr w:type="spellStart"/>
      <w:r w:rsidRPr="00480EA3">
        <w:rPr>
          <w:rFonts w:ascii="MetaBookLF" w:eastAsia="SimSun" w:hAnsi="MetaBookLF" w:cs="Mangal"/>
          <w:kern w:val="3"/>
          <w:lang w:eastAsia="zh-CN" w:bidi="hi-IN"/>
        </w:rPr>
        <w:t>eleison</w:t>
      </w:r>
      <w:proofErr w:type="spellEnd"/>
      <w:r w:rsidRPr="00480EA3">
        <w:rPr>
          <w:rFonts w:ascii="MetaBookLF" w:eastAsia="SimSun" w:hAnsi="MetaBookLF" w:cs="Mangal"/>
          <w:kern w:val="3"/>
          <w:lang w:eastAsia="zh-CN" w:bidi="hi-IN"/>
        </w:rPr>
        <w:t>.</w:t>
      </w:r>
    </w:p>
    <w:p w14:paraId="6E6D1AA2" w14:textId="77777777" w:rsidR="00480EA3" w:rsidRPr="00480EA3" w:rsidRDefault="00480EA3" w:rsidP="00480EA3">
      <w:pPr>
        <w:widowControl w:val="0"/>
        <w:suppressAutoHyphens/>
        <w:autoSpaceDN w:val="0"/>
        <w:spacing w:after="0" w:line="240" w:lineRule="auto"/>
        <w:textAlignment w:val="baseline"/>
        <w:rPr>
          <w:rFonts w:ascii="MetaBookLF" w:eastAsia="SimSun" w:hAnsi="MetaBookLF" w:cs="Mangal"/>
          <w:kern w:val="3"/>
          <w:lang w:eastAsia="zh-CN" w:bidi="hi-IN"/>
        </w:rPr>
      </w:pPr>
      <w:r w:rsidRPr="00480EA3">
        <w:rPr>
          <w:rFonts w:ascii="MetaBookLF" w:eastAsia="SimSun" w:hAnsi="MetaBookLF" w:cs="Mangal"/>
          <w:b/>
          <w:kern w:val="3"/>
          <w:lang w:eastAsia="zh-CN" w:bidi="hi-IN"/>
        </w:rPr>
        <w:t>A</w:t>
      </w:r>
      <w:r w:rsidRPr="00480EA3">
        <w:rPr>
          <w:rFonts w:ascii="MetaBookLF" w:eastAsia="SimSun" w:hAnsi="MetaBookLF" w:cs="Mangal"/>
          <w:kern w:val="3"/>
          <w:lang w:eastAsia="zh-CN" w:bidi="hi-IN"/>
        </w:rPr>
        <w:t xml:space="preserve"> Kyrie </w:t>
      </w:r>
      <w:proofErr w:type="spellStart"/>
      <w:r w:rsidRPr="00480EA3">
        <w:rPr>
          <w:rFonts w:ascii="MetaBookLF" w:eastAsia="SimSun" w:hAnsi="MetaBookLF" w:cs="Mangal"/>
          <w:kern w:val="3"/>
          <w:lang w:eastAsia="zh-CN" w:bidi="hi-IN"/>
        </w:rPr>
        <w:t>eleison</w:t>
      </w:r>
      <w:proofErr w:type="spellEnd"/>
      <w:r w:rsidRPr="00480EA3">
        <w:rPr>
          <w:rFonts w:ascii="MetaBookLF" w:eastAsia="SimSun" w:hAnsi="MetaBookLF" w:cs="Mangal"/>
          <w:kern w:val="3"/>
          <w:lang w:eastAsia="zh-CN" w:bidi="hi-IN"/>
        </w:rPr>
        <w:t>.</w:t>
      </w:r>
    </w:p>
    <w:p w14:paraId="6AA3B8FA" w14:textId="77777777" w:rsidR="00480EA3" w:rsidRPr="00480EA3" w:rsidRDefault="00480EA3" w:rsidP="00480EA3">
      <w:pPr>
        <w:widowControl w:val="0"/>
        <w:suppressAutoHyphens/>
        <w:autoSpaceDN w:val="0"/>
        <w:spacing w:after="0" w:line="240" w:lineRule="auto"/>
        <w:textAlignment w:val="baseline"/>
        <w:rPr>
          <w:rFonts w:ascii="MetaBookLF" w:eastAsia="SimSun" w:hAnsi="MetaBookLF" w:cs="Mangal"/>
          <w:i/>
          <w:iCs/>
          <w:kern w:val="3"/>
          <w:lang w:eastAsia="zh-CN" w:bidi="hi-IN"/>
        </w:rPr>
      </w:pPr>
    </w:p>
    <w:p w14:paraId="25FC400A" w14:textId="77777777" w:rsidR="00480EA3" w:rsidRPr="00480EA3" w:rsidRDefault="00480EA3" w:rsidP="00480EA3">
      <w:pPr>
        <w:widowControl w:val="0"/>
        <w:suppressAutoHyphens/>
        <w:autoSpaceDN w:val="0"/>
        <w:spacing w:after="0" w:line="240" w:lineRule="auto"/>
        <w:textAlignment w:val="baseline"/>
        <w:rPr>
          <w:rFonts w:ascii="MetaBookLF" w:eastAsia="SimSun" w:hAnsi="MetaBookLF" w:cs="Arial"/>
          <w:b/>
          <w:iCs/>
          <w:smallCaps/>
          <w:kern w:val="3"/>
          <w:lang w:eastAsia="zh-CN" w:bidi="hi-IN"/>
        </w:rPr>
      </w:pPr>
      <w:r w:rsidRPr="00480EA3">
        <w:rPr>
          <w:rFonts w:ascii="MetaBookLF" w:eastAsia="SimSun" w:hAnsi="MetaBookLF" w:cs="Arial"/>
          <w:b/>
          <w:iCs/>
          <w:smallCaps/>
          <w:kern w:val="3"/>
          <w:lang w:eastAsia="zh-CN" w:bidi="hi-IN"/>
        </w:rPr>
        <w:t>Baustein</w:t>
      </w:r>
    </w:p>
    <w:p w14:paraId="593184B7" w14:textId="77777777" w:rsidR="00480EA3" w:rsidRPr="00480EA3" w:rsidRDefault="00480EA3" w:rsidP="00480EA3">
      <w:pPr>
        <w:widowControl w:val="0"/>
        <w:suppressAutoHyphens/>
        <w:autoSpaceDN w:val="0"/>
        <w:spacing w:after="0" w:line="240" w:lineRule="auto"/>
        <w:textAlignment w:val="baseline"/>
        <w:rPr>
          <w:rFonts w:ascii="MetaBookLF" w:eastAsia="SimSun" w:hAnsi="MetaBookLF" w:cs="Arial"/>
          <w:b/>
          <w:iCs/>
          <w:kern w:val="3"/>
          <w:lang w:eastAsia="zh-CN" w:bidi="hi-IN"/>
        </w:rPr>
      </w:pPr>
      <w:r w:rsidRPr="00480EA3">
        <w:rPr>
          <w:rFonts w:ascii="MetaBookLF" w:eastAsia="SimSun" w:hAnsi="MetaBookLF" w:cs="Arial"/>
          <w:b/>
          <w:iCs/>
          <w:kern w:val="3"/>
          <w:lang w:eastAsia="zh-CN" w:bidi="hi-IN"/>
        </w:rPr>
        <w:t>Gebet</w:t>
      </w:r>
    </w:p>
    <w:p w14:paraId="5BBD4C73" w14:textId="77777777" w:rsidR="00480EA3" w:rsidRPr="00480EA3" w:rsidRDefault="00480EA3" w:rsidP="00480EA3">
      <w:pPr>
        <w:widowControl w:val="0"/>
        <w:suppressAutoHyphens/>
        <w:autoSpaceDN w:val="0"/>
        <w:spacing w:after="0" w:line="240" w:lineRule="auto"/>
        <w:textAlignment w:val="baseline"/>
        <w:rPr>
          <w:rFonts w:ascii="MetaBookLF" w:eastAsia="SimSun" w:hAnsi="MetaBookLF" w:cs="Mangal"/>
          <w:iCs/>
          <w:kern w:val="3"/>
          <w:lang w:eastAsia="zh-CN" w:bidi="hi-IN"/>
        </w:rPr>
      </w:pPr>
      <w:r w:rsidRPr="00480EA3">
        <w:rPr>
          <w:rFonts w:ascii="MetaBookLF" w:eastAsia="SimSun" w:hAnsi="MetaBookLF" w:cs="Mangal"/>
          <w:iCs/>
          <w:kern w:val="3"/>
          <w:lang w:eastAsia="zh-CN" w:bidi="hi-IN"/>
        </w:rPr>
        <w:t>Gebet der Vereinten Nationen, GL 20,1</w:t>
      </w:r>
    </w:p>
    <w:p w14:paraId="082ACE2B" w14:textId="77777777" w:rsidR="00480EA3" w:rsidRPr="00480EA3" w:rsidRDefault="00480EA3" w:rsidP="00480EA3">
      <w:pPr>
        <w:widowControl w:val="0"/>
        <w:suppressAutoHyphens/>
        <w:autoSpaceDN w:val="0"/>
        <w:spacing w:after="0" w:line="240" w:lineRule="auto"/>
        <w:textAlignment w:val="baseline"/>
        <w:rPr>
          <w:rFonts w:ascii="MetaBookLF" w:eastAsia="SimSun" w:hAnsi="MetaBookLF" w:cs="Mangal"/>
          <w:i/>
          <w:iCs/>
          <w:kern w:val="3"/>
          <w:lang w:eastAsia="zh-CN" w:bidi="hi-IN"/>
        </w:rPr>
      </w:pPr>
    </w:p>
    <w:p w14:paraId="6D33FACB" w14:textId="77777777" w:rsidR="00480EA3" w:rsidRPr="00480EA3" w:rsidRDefault="00480EA3" w:rsidP="00480EA3">
      <w:pPr>
        <w:widowControl w:val="0"/>
        <w:suppressAutoHyphens/>
        <w:autoSpaceDN w:val="0"/>
        <w:spacing w:after="0" w:line="240" w:lineRule="auto"/>
        <w:textAlignment w:val="baseline"/>
        <w:rPr>
          <w:rFonts w:ascii="MetaBookLF" w:eastAsia="SimSun" w:hAnsi="MetaBookLF" w:cs="Arial"/>
          <w:b/>
          <w:iCs/>
          <w:smallCaps/>
          <w:kern w:val="3"/>
          <w:lang w:eastAsia="zh-CN" w:bidi="hi-IN"/>
        </w:rPr>
      </w:pPr>
      <w:r w:rsidRPr="00480EA3">
        <w:rPr>
          <w:rFonts w:ascii="MetaBookLF" w:eastAsia="SimSun" w:hAnsi="MetaBookLF" w:cs="Arial"/>
          <w:b/>
          <w:iCs/>
          <w:smallCaps/>
          <w:kern w:val="3"/>
          <w:lang w:eastAsia="zh-CN" w:bidi="hi-IN"/>
        </w:rPr>
        <w:t xml:space="preserve">Baustein </w:t>
      </w:r>
    </w:p>
    <w:p w14:paraId="7E294045" w14:textId="77777777" w:rsidR="00480EA3" w:rsidRPr="00480EA3" w:rsidRDefault="00480EA3" w:rsidP="00480EA3">
      <w:pPr>
        <w:widowControl w:val="0"/>
        <w:suppressAutoHyphens/>
        <w:autoSpaceDN w:val="0"/>
        <w:spacing w:after="0" w:line="240" w:lineRule="auto"/>
        <w:textAlignment w:val="baseline"/>
        <w:rPr>
          <w:rFonts w:ascii="MetaBookLF" w:eastAsia="SimSun" w:hAnsi="MetaBookLF" w:cs="Arial"/>
          <w:b/>
          <w:iCs/>
          <w:kern w:val="3"/>
          <w:lang w:eastAsia="zh-CN" w:bidi="hi-IN"/>
        </w:rPr>
      </w:pPr>
      <w:r w:rsidRPr="00480EA3">
        <w:rPr>
          <w:rFonts w:ascii="MetaBookLF" w:eastAsia="SimSun" w:hAnsi="MetaBookLF" w:cs="Arial"/>
          <w:b/>
          <w:iCs/>
          <w:kern w:val="3"/>
          <w:lang w:eastAsia="zh-CN" w:bidi="hi-IN"/>
        </w:rPr>
        <w:t>Schrifttext</w:t>
      </w:r>
    </w:p>
    <w:p w14:paraId="0F938118" w14:textId="77777777" w:rsidR="00480EA3" w:rsidRPr="00480EA3" w:rsidRDefault="00480EA3" w:rsidP="00480EA3">
      <w:pPr>
        <w:widowControl w:val="0"/>
        <w:suppressAutoHyphens/>
        <w:autoSpaceDN w:val="0"/>
        <w:spacing w:after="0" w:line="240" w:lineRule="auto"/>
        <w:textAlignment w:val="baseline"/>
        <w:rPr>
          <w:rFonts w:ascii="MetaBookLF" w:eastAsia="SimSun" w:hAnsi="MetaBookLF" w:cs="Mangal"/>
          <w:i/>
          <w:iCs/>
          <w:kern w:val="3"/>
          <w:lang w:eastAsia="zh-CN" w:bidi="hi-IN"/>
        </w:rPr>
      </w:pPr>
      <w:r w:rsidRPr="00480EA3">
        <w:rPr>
          <w:rFonts w:ascii="MetaBookLF" w:eastAsia="SimSun" w:hAnsi="MetaBookLF" w:cs="Mangal"/>
          <w:kern w:val="3"/>
          <w:lang w:eastAsia="zh-CN" w:bidi="hi-IN"/>
        </w:rPr>
        <w:t>Gen 1,24-31</w:t>
      </w:r>
    </w:p>
    <w:p w14:paraId="28CC2A18" w14:textId="77777777" w:rsidR="00480EA3" w:rsidRPr="00480EA3" w:rsidRDefault="00480EA3" w:rsidP="00480EA3">
      <w:pPr>
        <w:widowControl w:val="0"/>
        <w:suppressAutoHyphens/>
        <w:autoSpaceDN w:val="0"/>
        <w:spacing w:after="0" w:line="240" w:lineRule="auto"/>
        <w:textAlignment w:val="baseline"/>
        <w:rPr>
          <w:rFonts w:ascii="MetaBookLF" w:eastAsia="SimSun" w:hAnsi="MetaBookLF" w:cs="Mangal"/>
          <w:i/>
          <w:iCs/>
          <w:kern w:val="3"/>
          <w:lang w:eastAsia="zh-CN" w:bidi="hi-IN"/>
        </w:rPr>
      </w:pPr>
    </w:p>
    <w:p w14:paraId="3B77B349" w14:textId="77777777" w:rsidR="00480EA3" w:rsidRPr="00480EA3" w:rsidRDefault="00480EA3" w:rsidP="00480EA3">
      <w:pPr>
        <w:widowControl w:val="0"/>
        <w:suppressAutoHyphens/>
        <w:autoSpaceDN w:val="0"/>
        <w:spacing w:after="0" w:line="240" w:lineRule="auto"/>
        <w:textAlignment w:val="baseline"/>
        <w:rPr>
          <w:rFonts w:ascii="MetaBookLF" w:eastAsia="SimSun" w:hAnsi="MetaBookLF" w:cs="Arial"/>
          <w:b/>
          <w:iCs/>
          <w:smallCaps/>
          <w:kern w:val="3"/>
          <w:lang w:eastAsia="zh-CN" w:bidi="hi-IN"/>
        </w:rPr>
      </w:pPr>
      <w:r w:rsidRPr="00480EA3">
        <w:rPr>
          <w:rFonts w:ascii="MetaBookLF" w:eastAsia="SimSun" w:hAnsi="MetaBookLF" w:cs="Arial"/>
          <w:b/>
          <w:iCs/>
          <w:smallCaps/>
          <w:kern w:val="3"/>
          <w:lang w:eastAsia="zh-CN" w:bidi="hi-IN"/>
        </w:rPr>
        <w:t xml:space="preserve">Baustein </w:t>
      </w:r>
    </w:p>
    <w:p w14:paraId="7A25C5D1" w14:textId="77777777" w:rsidR="00480EA3" w:rsidRPr="00480EA3" w:rsidRDefault="00480EA3" w:rsidP="00480EA3">
      <w:pPr>
        <w:widowControl w:val="0"/>
        <w:suppressAutoHyphens/>
        <w:autoSpaceDN w:val="0"/>
        <w:spacing w:after="0" w:line="240" w:lineRule="auto"/>
        <w:textAlignment w:val="baseline"/>
        <w:rPr>
          <w:rFonts w:ascii="MetaBookLF" w:eastAsia="SimSun" w:hAnsi="MetaBookLF" w:cs="Arial"/>
          <w:b/>
          <w:iCs/>
          <w:kern w:val="3"/>
          <w:lang w:eastAsia="zh-CN" w:bidi="hi-IN"/>
        </w:rPr>
      </w:pPr>
      <w:r w:rsidRPr="00480EA3">
        <w:rPr>
          <w:rFonts w:ascii="MetaBookLF" w:eastAsia="SimSun" w:hAnsi="MetaBookLF" w:cs="Arial"/>
          <w:b/>
          <w:iCs/>
          <w:kern w:val="3"/>
          <w:lang w:eastAsia="zh-CN" w:bidi="hi-IN"/>
        </w:rPr>
        <w:t>Impuls</w:t>
      </w:r>
    </w:p>
    <w:p w14:paraId="1622DC03" w14:textId="77777777" w:rsidR="00480EA3" w:rsidRPr="00480EA3" w:rsidRDefault="00480EA3" w:rsidP="00480EA3">
      <w:pPr>
        <w:widowControl w:val="0"/>
        <w:suppressAutoHyphens/>
        <w:autoSpaceDN w:val="0"/>
        <w:spacing w:after="0" w:line="240" w:lineRule="auto"/>
        <w:textAlignment w:val="baseline"/>
        <w:rPr>
          <w:rFonts w:ascii="MetaBookLF" w:eastAsia="SimSun" w:hAnsi="MetaBookLF" w:cs="Mangal"/>
          <w:i/>
          <w:iCs/>
          <w:kern w:val="3"/>
          <w:lang w:eastAsia="zh-CN" w:bidi="hi-IN"/>
        </w:rPr>
      </w:pPr>
      <w:r w:rsidRPr="00480EA3">
        <w:rPr>
          <w:rFonts w:ascii="MetaBookLF" w:eastAsia="SimSun" w:hAnsi="MetaBookLF" w:cs="Mangal"/>
          <w:i/>
          <w:iCs/>
          <w:kern w:val="3"/>
          <w:lang w:eastAsia="zh-CN" w:bidi="hi-IN"/>
        </w:rPr>
        <w:t>Das Foto von Johnny mit seiner Familie wird gezeigt.</w:t>
      </w:r>
    </w:p>
    <w:p w14:paraId="525F26F2" w14:textId="77777777" w:rsidR="00480EA3" w:rsidRPr="00480EA3" w:rsidRDefault="00480EA3" w:rsidP="00480EA3">
      <w:pPr>
        <w:widowControl w:val="0"/>
        <w:suppressAutoHyphens/>
        <w:autoSpaceDN w:val="0"/>
        <w:spacing w:after="0" w:line="240" w:lineRule="auto"/>
        <w:textAlignment w:val="baseline"/>
        <w:rPr>
          <w:rFonts w:ascii="MetaBookLF" w:eastAsia="SimSun" w:hAnsi="MetaBookLF" w:cs="Mangal"/>
          <w:kern w:val="3"/>
          <w:lang w:eastAsia="zh-CN" w:bidi="hi-IN"/>
        </w:rPr>
      </w:pPr>
    </w:p>
    <w:p w14:paraId="2765F32C" w14:textId="77777777" w:rsidR="00480EA3" w:rsidRPr="00480EA3" w:rsidRDefault="00480EA3" w:rsidP="00480EA3">
      <w:pPr>
        <w:widowControl w:val="0"/>
        <w:suppressAutoHyphens/>
        <w:autoSpaceDN w:val="0"/>
        <w:spacing w:after="0" w:line="240" w:lineRule="auto"/>
        <w:textAlignment w:val="baseline"/>
        <w:rPr>
          <w:rFonts w:ascii="MetaBookLF" w:eastAsia="SimSun" w:hAnsi="MetaBookLF" w:cs="Mangal"/>
          <w:kern w:val="3"/>
          <w:lang w:eastAsia="zh-CN" w:bidi="hi-IN"/>
        </w:rPr>
      </w:pPr>
      <w:r w:rsidRPr="00480EA3">
        <w:rPr>
          <w:rFonts w:ascii="MetaBookLF" w:eastAsia="SimSun" w:hAnsi="MetaBookLF" w:cs="Mangal"/>
          <w:b/>
          <w:kern w:val="3"/>
          <w:lang w:eastAsia="zh-CN" w:bidi="hi-IN"/>
        </w:rPr>
        <w:t>L</w:t>
      </w:r>
      <w:r w:rsidRPr="00480EA3">
        <w:rPr>
          <w:rFonts w:ascii="MetaBookLF" w:eastAsia="SimSun" w:hAnsi="MetaBookLF" w:cs="Mangal"/>
          <w:kern w:val="3"/>
          <w:lang w:eastAsia="zh-CN" w:bidi="hi-IN"/>
        </w:rPr>
        <w:t xml:space="preserve"> Dieses Foto zeigt Johnny mit seiner Familie. Seine Eltern werden von der Caritas Reyes unterstützt, einer der Partnerorganisationen MISEREORs in Bolivien. Wir wissen nicht, ob Johnny Tagebuch schreibt oder Fotos in sozialen Netzwerken postet, aber wenn, würde er vielleicht zu diesem Bild folgendes schreiben:</w:t>
      </w:r>
    </w:p>
    <w:p w14:paraId="0D2EAFFC" w14:textId="77777777" w:rsidR="00480EA3" w:rsidRPr="00480EA3" w:rsidRDefault="00480EA3" w:rsidP="00480EA3">
      <w:pPr>
        <w:widowControl w:val="0"/>
        <w:suppressAutoHyphens/>
        <w:autoSpaceDN w:val="0"/>
        <w:spacing w:after="0" w:line="240" w:lineRule="auto"/>
        <w:textAlignment w:val="baseline"/>
        <w:rPr>
          <w:rFonts w:ascii="MetaBookLF" w:eastAsia="SimSun" w:hAnsi="MetaBookLF" w:cs="Mangal"/>
          <w:kern w:val="3"/>
          <w:lang w:eastAsia="zh-CN" w:bidi="hi-IN"/>
        </w:rPr>
      </w:pPr>
    </w:p>
    <w:p w14:paraId="53221795" w14:textId="77777777" w:rsidR="00480EA3" w:rsidRPr="00480EA3" w:rsidRDefault="00480EA3" w:rsidP="00480EA3">
      <w:pPr>
        <w:widowControl w:val="0"/>
        <w:suppressAutoHyphens/>
        <w:autoSpaceDN w:val="0"/>
        <w:spacing w:after="0" w:line="240" w:lineRule="auto"/>
        <w:textAlignment w:val="baseline"/>
        <w:rPr>
          <w:rFonts w:ascii="MetaBookLF" w:eastAsia="SimSun" w:hAnsi="MetaBookLF" w:cs="Mangal"/>
          <w:kern w:val="3"/>
          <w:lang w:eastAsia="zh-CN" w:bidi="hi-IN"/>
        </w:rPr>
      </w:pPr>
      <w:r w:rsidRPr="00480EA3">
        <w:rPr>
          <w:rFonts w:ascii="MetaBookLF" w:eastAsia="SimSun" w:hAnsi="MetaBookLF" w:cs="Mangal"/>
          <w:b/>
          <w:kern w:val="3"/>
          <w:lang w:eastAsia="zh-CN" w:bidi="hi-IN"/>
        </w:rPr>
        <w:t>S</w:t>
      </w:r>
      <w:r w:rsidRPr="00480EA3">
        <w:rPr>
          <w:rFonts w:ascii="MetaBookLF" w:eastAsia="SimSun" w:hAnsi="MetaBookLF" w:cs="Mangal"/>
          <w:kern w:val="3"/>
          <w:lang w:eastAsia="zh-CN" w:bidi="hi-IN"/>
        </w:rPr>
        <w:t xml:space="preserve"> Heute war ein Mitarbeiter der Caritas da, der uns auf unserem Stück Land besuchte und meinem Vater ein paar Fragen stellte. Mein Vater erzählte stolz davon, dass wir als Familie verschiedene Nutzpflanzen anbauen, u.a. Mais, Bananen und Kakao. Bei seiner Arbeit hilft ihm das Wissen, das er in den Kursen der Caritas zur nachhaltigen Landwirtschaft gelernt hat. Mein Vater ist richtig fit in Sachen Anbau von Nutzpflanzen, das finde ich toll. Er erzählte dem Mann aber auch, dass es in unserer Gegend immer weniger Wasser gibt. Hoffentlich wird das wieder besser, denn wir leben ja von der Landwirtschaft...</w:t>
      </w:r>
    </w:p>
    <w:p w14:paraId="5DEFA271" w14:textId="77777777" w:rsidR="00480EA3" w:rsidRPr="00480EA3" w:rsidRDefault="00480EA3" w:rsidP="00480EA3">
      <w:pPr>
        <w:widowControl w:val="0"/>
        <w:suppressAutoHyphens/>
        <w:autoSpaceDN w:val="0"/>
        <w:spacing w:after="0" w:line="240" w:lineRule="auto"/>
        <w:textAlignment w:val="baseline"/>
        <w:rPr>
          <w:rFonts w:ascii="MetaBookLF" w:eastAsia="SimSun" w:hAnsi="MetaBookLF" w:cs="Mangal"/>
          <w:kern w:val="3"/>
          <w:lang w:eastAsia="zh-CN" w:bidi="hi-IN"/>
        </w:rPr>
      </w:pPr>
      <w:r w:rsidRPr="00480EA3">
        <w:rPr>
          <w:rFonts w:ascii="MetaBookLF" w:eastAsia="SimSun" w:hAnsi="MetaBookLF" w:cs="Mangal"/>
          <w:kern w:val="3"/>
          <w:lang w:eastAsia="zh-CN" w:bidi="hi-IN"/>
        </w:rPr>
        <w:t>Am Schluss wurde ich auch noch interviewt.</w:t>
      </w:r>
    </w:p>
    <w:p w14:paraId="4D37B7CB" w14:textId="77777777" w:rsidR="00480EA3" w:rsidRPr="00480EA3" w:rsidRDefault="00480EA3" w:rsidP="00480EA3">
      <w:pPr>
        <w:widowControl w:val="0"/>
        <w:suppressAutoHyphens/>
        <w:autoSpaceDN w:val="0"/>
        <w:spacing w:after="0" w:line="240" w:lineRule="auto"/>
        <w:textAlignment w:val="baseline"/>
        <w:rPr>
          <w:rFonts w:ascii="MetaBookLF" w:eastAsia="SimSun" w:hAnsi="MetaBookLF" w:cs="Mangal"/>
          <w:kern w:val="3"/>
          <w:lang w:eastAsia="zh-CN" w:bidi="hi-IN"/>
        </w:rPr>
      </w:pPr>
    </w:p>
    <w:p w14:paraId="6D92D26A" w14:textId="77777777" w:rsidR="00480EA3" w:rsidRPr="00480EA3" w:rsidRDefault="00480EA3" w:rsidP="00480EA3">
      <w:pPr>
        <w:widowControl w:val="0"/>
        <w:suppressAutoHyphens/>
        <w:autoSpaceDN w:val="0"/>
        <w:spacing w:after="0" w:line="240" w:lineRule="auto"/>
        <w:textAlignment w:val="baseline"/>
        <w:rPr>
          <w:rFonts w:ascii="MetaBookLF" w:eastAsia="SimSun" w:hAnsi="MetaBookLF" w:cs="Mangal"/>
          <w:kern w:val="3"/>
          <w:lang w:eastAsia="zh-CN" w:bidi="hi-IN"/>
        </w:rPr>
      </w:pPr>
      <w:r w:rsidRPr="00480EA3">
        <w:rPr>
          <w:rFonts w:ascii="MetaBookLF" w:eastAsia="SimSun" w:hAnsi="MetaBookLF" w:cs="Mangal"/>
          <w:i/>
          <w:iCs/>
          <w:kern w:val="3"/>
          <w:lang w:eastAsia="zh-CN" w:bidi="hi-IN"/>
        </w:rPr>
        <w:t>Das Interview wird abgespielt. Wenn dies nicht möglich ist, wird das Interview in verteilten Rollen vorgetragen. Zum besseren Verständnis findet sich im Folgenden keine wortwörtliche Übersetzung des Gesprächs, sondern ein sinngemäß wiedergegebener Auszug.</w:t>
      </w:r>
    </w:p>
    <w:p w14:paraId="349F2D63" w14:textId="77777777" w:rsidR="00480EA3" w:rsidRPr="00480EA3" w:rsidRDefault="00480EA3" w:rsidP="00480EA3">
      <w:pPr>
        <w:widowControl w:val="0"/>
        <w:suppressAutoHyphens/>
        <w:autoSpaceDN w:val="0"/>
        <w:spacing w:after="0" w:line="240" w:lineRule="auto"/>
        <w:textAlignment w:val="baseline"/>
        <w:rPr>
          <w:rFonts w:ascii="MetaBookLF" w:eastAsia="SimSun" w:hAnsi="MetaBookLF" w:cs="Mangal"/>
          <w:i/>
          <w:iCs/>
          <w:kern w:val="3"/>
          <w:lang w:eastAsia="zh-CN" w:bidi="hi-IN"/>
        </w:rPr>
      </w:pPr>
    </w:p>
    <w:p w14:paraId="599CF2A0" w14:textId="77777777" w:rsidR="00480EA3" w:rsidRPr="00480EA3" w:rsidRDefault="00480EA3" w:rsidP="00480EA3">
      <w:pPr>
        <w:widowControl w:val="0"/>
        <w:suppressAutoHyphens/>
        <w:autoSpaceDN w:val="0"/>
        <w:spacing w:after="0" w:line="240" w:lineRule="auto"/>
        <w:textAlignment w:val="baseline"/>
        <w:rPr>
          <w:rFonts w:ascii="MetaBookLF" w:eastAsia="SimSun" w:hAnsi="MetaBookLF" w:cs="Mangal"/>
          <w:kern w:val="3"/>
          <w:lang w:eastAsia="zh-CN" w:bidi="hi-IN"/>
        </w:rPr>
      </w:pPr>
      <w:r w:rsidRPr="00480EA3">
        <w:rPr>
          <w:rFonts w:ascii="MetaBookLF" w:eastAsia="SimSun" w:hAnsi="MetaBookLF" w:cs="Mangal"/>
          <w:b/>
          <w:kern w:val="3"/>
          <w:lang w:eastAsia="zh-CN" w:bidi="hi-IN"/>
        </w:rPr>
        <w:t>S1</w:t>
      </w:r>
      <w:r w:rsidRPr="00480EA3">
        <w:rPr>
          <w:rFonts w:ascii="MetaBookLF" w:eastAsia="SimSun" w:hAnsi="MetaBookLF" w:cs="Mangal"/>
          <w:kern w:val="3"/>
          <w:lang w:eastAsia="zh-CN" w:bidi="hi-IN"/>
        </w:rPr>
        <w:t xml:space="preserve"> Johnny, was verstehst du unter einem guten Leben?</w:t>
      </w:r>
    </w:p>
    <w:p w14:paraId="7514BEC9" w14:textId="77777777" w:rsidR="00480EA3" w:rsidRPr="00480EA3" w:rsidRDefault="00480EA3" w:rsidP="00480EA3">
      <w:pPr>
        <w:widowControl w:val="0"/>
        <w:suppressAutoHyphens/>
        <w:autoSpaceDN w:val="0"/>
        <w:spacing w:after="0" w:line="240" w:lineRule="auto"/>
        <w:textAlignment w:val="baseline"/>
        <w:rPr>
          <w:rFonts w:ascii="MetaBookLF" w:eastAsia="SimSun" w:hAnsi="MetaBookLF" w:cs="Mangal"/>
          <w:kern w:val="3"/>
          <w:lang w:eastAsia="zh-CN" w:bidi="hi-IN"/>
        </w:rPr>
      </w:pPr>
    </w:p>
    <w:p w14:paraId="37E81CFB" w14:textId="77777777" w:rsidR="00480EA3" w:rsidRPr="00480EA3" w:rsidRDefault="00480EA3" w:rsidP="00480EA3">
      <w:pPr>
        <w:widowControl w:val="0"/>
        <w:suppressAutoHyphens/>
        <w:autoSpaceDN w:val="0"/>
        <w:spacing w:after="0" w:line="240" w:lineRule="auto"/>
        <w:textAlignment w:val="baseline"/>
        <w:rPr>
          <w:rFonts w:ascii="MetaBookLF" w:eastAsia="SimSun" w:hAnsi="MetaBookLF" w:cs="Mangal"/>
          <w:kern w:val="3"/>
          <w:lang w:eastAsia="zh-CN" w:bidi="hi-IN"/>
        </w:rPr>
      </w:pPr>
      <w:r w:rsidRPr="00480EA3">
        <w:rPr>
          <w:rFonts w:ascii="MetaBookLF" w:eastAsia="SimSun" w:hAnsi="MetaBookLF" w:cs="Mangal"/>
          <w:b/>
          <w:kern w:val="3"/>
          <w:lang w:eastAsia="zh-CN" w:bidi="hi-IN"/>
        </w:rPr>
        <w:t>S2</w:t>
      </w:r>
      <w:r w:rsidRPr="00480EA3">
        <w:rPr>
          <w:rFonts w:ascii="MetaBookLF" w:eastAsia="SimSun" w:hAnsi="MetaBookLF" w:cs="Mangal"/>
          <w:kern w:val="3"/>
          <w:lang w:eastAsia="zh-CN" w:bidi="hi-IN"/>
        </w:rPr>
        <w:t xml:space="preserve"> Eine respektvolle und gute Person zu sein und meinem Vater zu helfen.</w:t>
      </w:r>
    </w:p>
    <w:p w14:paraId="5EAC9BAE" w14:textId="77777777" w:rsidR="00480EA3" w:rsidRPr="00480EA3" w:rsidRDefault="00480EA3" w:rsidP="00480EA3">
      <w:pPr>
        <w:widowControl w:val="0"/>
        <w:suppressAutoHyphens/>
        <w:autoSpaceDN w:val="0"/>
        <w:spacing w:after="0" w:line="240" w:lineRule="auto"/>
        <w:textAlignment w:val="baseline"/>
        <w:rPr>
          <w:rFonts w:ascii="MetaBookLF" w:eastAsia="SimSun" w:hAnsi="MetaBookLF" w:cs="Mangal"/>
          <w:kern w:val="3"/>
          <w:lang w:eastAsia="zh-CN" w:bidi="hi-IN"/>
        </w:rPr>
      </w:pPr>
    </w:p>
    <w:p w14:paraId="1EDD3B87" w14:textId="77777777" w:rsidR="00480EA3" w:rsidRPr="00480EA3" w:rsidRDefault="00480EA3" w:rsidP="00480EA3">
      <w:pPr>
        <w:widowControl w:val="0"/>
        <w:suppressAutoHyphens/>
        <w:autoSpaceDN w:val="0"/>
        <w:spacing w:after="0" w:line="240" w:lineRule="auto"/>
        <w:textAlignment w:val="baseline"/>
        <w:rPr>
          <w:rFonts w:ascii="MetaBookLF" w:eastAsia="SimSun" w:hAnsi="MetaBookLF" w:cs="Mangal"/>
          <w:kern w:val="3"/>
          <w:lang w:eastAsia="zh-CN" w:bidi="hi-IN"/>
        </w:rPr>
      </w:pPr>
      <w:r w:rsidRPr="00480EA3">
        <w:rPr>
          <w:rFonts w:ascii="MetaBookLF" w:eastAsia="SimSun" w:hAnsi="MetaBookLF" w:cs="Mangal"/>
          <w:b/>
          <w:kern w:val="3"/>
          <w:lang w:eastAsia="zh-CN" w:bidi="hi-IN"/>
        </w:rPr>
        <w:t>S1</w:t>
      </w:r>
      <w:r w:rsidRPr="00480EA3">
        <w:rPr>
          <w:rFonts w:ascii="MetaBookLF" w:eastAsia="SimSun" w:hAnsi="MetaBookLF" w:cs="Mangal"/>
          <w:kern w:val="3"/>
          <w:lang w:eastAsia="zh-CN" w:bidi="hi-IN"/>
        </w:rPr>
        <w:t xml:space="preserve"> Welche Veränderung würdest du gerne in dieser Welt sehen?</w:t>
      </w:r>
    </w:p>
    <w:p w14:paraId="2841714D" w14:textId="77777777" w:rsidR="00480EA3" w:rsidRPr="00480EA3" w:rsidRDefault="00480EA3" w:rsidP="00480EA3">
      <w:pPr>
        <w:widowControl w:val="0"/>
        <w:suppressAutoHyphens/>
        <w:autoSpaceDN w:val="0"/>
        <w:spacing w:after="0" w:line="240" w:lineRule="auto"/>
        <w:textAlignment w:val="baseline"/>
        <w:rPr>
          <w:rFonts w:ascii="MetaBookLF" w:eastAsia="SimSun" w:hAnsi="MetaBookLF" w:cs="Mangal"/>
          <w:kern w:val="3"/>
          <w:lang w:eastAsia="zh-CN" w:bidi="hi-IN"/>
        </w:rPr>
      </w:pPr>
    </w:p>
    <w:p w14:paraId="71A466D8" w14:textId="77777777" w:rsidR="00480EA3" w:rsidRPr="00480EA3" w:rsidRDefault="00480EA3" w:rsidP="00480EA3">
      <w:pPr>
        <w:widowControl w:val="0"/>
        <w:suppressAutoHyphens/>
        <w:autoSpaceDN w:val="0"/>
        <w:spacing w:after="0" w:line="240" w:lineRule="auto"/>
        <w:textAlignment w:val="baseline"/>
        <w:rPr>
          <w:rFonts w:ascii="MetaBookLF" w:eastAsia="SimSun" w:hAnsi="MetaBookLF" w:cs="Mangal"/>
          <w:kern w:val="3"/>
          <w:lang w:eastAsia="zh-CN" w:bidi="hi-IN"/>
        </w:rPr>
      </w:pPr>
      <w:r w:rsidRPr="00480EA3">
        <w:rPr>
          <w:rFonts w:ascii="MetaBookLF" w:eastAsia="SimSun" w:hAnsi="MetaBookLF" w:cs="Mangal"/>
          <w:b/>
          <w:kern w:val="3"/>
          <w:lang w:eastAsia="zh-CN" w:bidi="hi-IN"/>
        </w:rPr>
        <w:t>S2</w:t>
      </w:r>
      <w:r w:rsidRPr="00480EA3">
        <w:rPr>
          <w:rFonts w:ascii="MetaBookLF" w:eastAsia="SimSun" w:hAnsi="MetaBookLF" w:cs="Mangal"/>
          <w:kern w:val="3"/>
          <w:lang w:eastAsia="zh-CN" w:bidi="hi-IN"/>
        </w:rPr>
        <w:t xml:space="preserve"> Dass es nicht mehr so viel Gewalt gibt, dass die Verantwortlichen in Politik und Gesellschaft die kleinen Gemeinden nicht vergessen und dass alle die Natur schützen, denn es gibt nur die eine Welt, in der wir leben.</w:t>
      </w:r>
    </w:p>
    <w:p w14:paraId="4B0A5E6F" w14:textId="77777777" w:rsidR="00480EA3" w:rsidRPr="00480EA3" w:rsidRDefault="00480EA3" w:rsidP="00480EA3">
      <w:pPr>
        <w:widowControl w:val="0"/>
        <w:suppressAutoHyphens/>
        <w:autoSpaceDN w:val="0"/>
        <w:spacing w:after="0" w:line="240" w:lineRule="auto"/>
        <w:textAlignment w:val="baseline"/>
        <w:rPr>
          <w:rFonts w:ascii="MetaBookLF" w:eastAsia="SimSun" w:hAnsi="MetaBookLF" w:cs="Mangal"/>
          <w:i/>
          <w:iCs/>
          <w:kern w:val="3"/>
          <w:lang w:eastAsia="zh-CN" w:bidi="hi-IN"/>
        </w:rPr>
      </w:pPr>
    </w:p>
    <w:p w14:paraId="67D5ACCD" w14:textId="77777777" w:rsidR="00480EA3" w:rsidRPr="00480EA3" w:rsidRDefault="00480EA3" w:rsidP="00480EA3">
      <w:pPr>
        <w:widowControl w:val="0"/>
        <w:suppressAutoHyphens/>
        <w:autoSpaceDN w:val="0"/>
        <w:spacing w:after="0" w:line="240" w:lineRule="auto"/>
        <w:textAlignment w:val="baseline"/>
        <w:rPr>
          <w:rFonts w:ascii="MetaBookLF" w:eastAsia="SimSun" w:hAnsi="MetaBookLF" w:cs="Mangal"/>
          <w:kern w:val="3"/>
          <w:lang w:eastAsia="zh-CN" w:bidi="hi-IN"/>
        </w:rPr>
      </w:pPr>
      <w:r w:rsidRPr="00480EA3">
        <w:rPr>
          <w:rFonts w:ascii="MetaBookLF" w:eastAsia="SimSun" w:hAnsi="MetaBookLF" w:cs="Mangal"/>
          <w:b/>
          <w:kern w:val="3"/>
          <w:lang w:eastAsia="zh-CN" w:bidi="hi-IN"/>
        </w:rPr>
        <w:t>L</w:t>
      </w:r>
      <w:r w:rsidRPr="00480EA3">
        <w:rPr>
          <w:rFonts w:ascii="MetaBookLF" w:eastAsia="SimSun" w:hAnsi="MetaBookLF" w:cs="Mangal"/>
          <w:kern w:val="3"/>
          <w:lang w:eastAsia="zh-CN" w:bidi="hi-IN"/>
        </w:rPr>
        <w:t xml:space="preserve"> Und ihr, welche Veränderung würdet ihr gerne in dieser Welt sehen? Nehmt euch jetzt ein paar Minuten Zeit, in denen ihr euch diese Frage mal selbst stellt. Und vielleicht fallen euch ja auch Initiativen, Aktionen, Organisationen ein, die sich für diese Veränderung stark machen.</w:t>
      </w:r>
    </w:p>
    <w:p w14:paraId="0B532492" w14:textId="77777777" w:rsidR="00480EA3" w:rsidRPr="00480EA3" w:rsidRDefault="00480EA3" w:rsidP="00480EA3">
      <w:pPr>
        <w:widowControl w:val="0"/>
        <w:suppressAutoHyphens/>
        <w:autoSpaceDN w:val="0"/>
        <w:spacing w:after="0" w:line="240" w:lineRule="auto"/>
        <w:textAlignment w:val="baseline"/>
        <w:rPr>
          <w:rFonts w:ascii="MetaBookLF" w:eastAsia="SimSun" w:hAnsi="MetaBookLF" w:cs="Mangal"/>
          <w:kern w:val="3"/>
          <w:lang w:eastAsia="zh-CN" w:bidi="hi-IN"/>
        </w:rPr>
      </w:pPr>
      <w:r w:rsidRPr="00480EA3">
        <w:rPr>
          <w:rFonts w:ascii="MetaBookLF" w:eastAsia="SimSun" w:hAnsi="MetaBookLF" w:cs="Mangal"/>
          <w:kern w:val="3"/>
          <w:lang w:eastAsia="zh-CN" w:bidi="hi-IN"/>
        </w:rPr>
        <w:t>Eure Antworten könnt ihr dann auf diesen Kärtchen festhalten und anpinnen.</w:t>
      </w:r>
    </w:p>
    <w:p w14:paraId="0FAE9E54" w14:textId="77777777" w:rsidR="00480EA3" w:rsidRPr="00480EA3" w:rsidRDefault="00480EA3" w:rsidP="00480EA3">
      <w:pPr>
        <w:widowControl w:val="0"/>
        <w:suppressAutoHyphens/>
        <w:autoSpaceDN w:val="0"/>
        <w:spacing w:after="0" w:line="240" w:lineRule="auto"/>
        <w:textAlignment w:val="baseline"/>
        <w:rPr>
          <w:rFonts w:ascii="MetaBookLF" w:eastAsia="SimSun" w:hAnsi="MetaBookLF" w:cs="Mangal"/>
          <w:kern w:val="3"/>
          <w:lang w:eastAsia="zh-CN" w:bidi="hi-IN"/>
        </w:rPr>
      </w:pPr>
    </w:p>
    <w:p w14:paraId="38FCB337" w14:textId="77777777" w:rsidR="00480EA3" w:rsidRPr="00480EA3" w:rsidRDefault="00480EA3" w:rsidP="00480EA3">
      <w:pPr>
        <w:widowControl w:val="0"/>
        <w:suppressAutoHyphens/>
        <w:autoSpaceDN w:val="0"/>
        <w:spacing w:after="0" w:line="240" w:lineRule="auto"/>
        <w:textAlignment w:val="baseline"/>
        <w:rPr>
          <w:rFonts w:ascii="MetaBookLF" w:eastAsia="SimSun" w:hAnsi="MetaBookLF" w:cs="Mangal"/>
          <w:i/>
          <w:iCs/>
          <w:kern w:val="3"/>
          <w:lang w:eastAsia="zh-CN" w:bidi="hi-IN"/>
        </w:rPr>
      </w:pPr>
      <w:r w:rsidRPr="00480EA3">
        <w:rPr>
          <w:rFonts w:ascii="MetaBookLF" w:eastAsia="SimSun" w:hAnsi="MetaBookLF" w:cs="Mangal"/>
          <w:i/>
          <w:iCs/>
          <w:kern w:val="3"/>
          <w:lang w:eastAsia="zh-CN" w:bidi="hi-IN"/>
        </w:rPr>
        <w:t xml:space="preserve">Die vorbereiteten Fragen werden gut sichtbar auf der Stellwand angepinnt; das Schreibmaterial wird verteilt. Während die Jugendlichen ihre Antworten festhalten, kann geeignete Musik im Hintergrund gespielt werden. L reichert die Sammlung mit Johnnys Wünschen und - sofern noch nicht von den Mitfeiernden genannt - mit Initiativen wie </w:t>
      </w:r>
      <w:proofErr w:type="spellStart"/>
      <w:r w:rsidRPr="00480EA3">
        <w:rPr>
          <w:rFonts w:ascii="MetaBookLF" w:eastAsia="SimSun" w:hAnsi="MetaBookLF" w:cs="Mangal"/>
          <w:i/>
          <w:iCs/>
          <w:kern w:val="3"/>
          <w:lang w:eastAsia="zh-CN" w:bidi="hi-IN"/>
        </w:rPr>
        <w:t>fridays</w:t>
      </w:r>
      <w:proofErr w:type="spellEnd"/>
      <w:r w:rsidRPr="00480EA3">
        <w:rPr>
          <w:rFonts w:ascii="MetaBookLF" w:eastAsia="SimSun" w:hAnsi="MetaBookLF" w:cs="Mangal"/>
          <w:i/>
          <w:iCs/>
          <w:kern w:val="3"/>
          <w:lang w:eastAsia="zh-CN" w:bidi="hi-IN"/>
        </w:rPr>
        <w:t xml:space="preserve"> </w:t>
      </w:r>
      <w:proofErr w:type="spellStart"/>
      <w:r w:rsidRPr="00480EA3">
        <w:rPr>
          <w:rFonts w:ascii="MetaBookLF" w:eastAsia="SimSun" w:hAnsi="MetaBookLF" w:cs="Mangal"/>
          <w:i/>
          <w:iCs/>
          <w:kern w:val="3"/>
          <w:lang w:eastAsia="zh-CN" w:bidi="hi-IN"/>
        </w:rPr>
        <w:t>for</w:t>
      </w:r>
      <w:proofErr w:type="spellEnd"/>
      <w:r w:rsidRPr="00480EA3">
        <w:rPr>
          <w:rFonts w:ascii="MetaBookLF" w:eastAsia="SimSun" w:hAnsi="MetaBookLF" w:cs="Mangal"/>
          <w:i/>
          <w:iCs/>
          <w:kern w:val="3"/>
          <w:lang w:eastAsia="zh-CN" w:bidi="hi-IN"/>
        </w:rPr>
        <w:t xml:space="preserve"> </w:t>
      </w:r>
      <w:proofErr w:type="spellStart"/>
      <w:r w:rsidRPr="00480EA3">
        <w:rPr>
          <w:rFonts w:ascii="MetaBookLF" w:eastAsia="SimSun" w:hAnsi="MetaBookLF" w:cs="Mangal"/>
          <w:i/>
          <w:iCs/>
          <w:kern w:val="3"/>
          <w:lang w:eastAsia="zh-CN" w:bidi="hi-IN"/>
        </w:rPr>
        <w:t>future</w:t>
      </w:r>
      <w:proofErr w:type="spellEnd"/>
      <w:r w:rsidRPr="00480EA3">
        <w:rPr>
          <w:rFonts w:ascii="MetaBookLF" w:eastAsia="SimSun" w:hAnsi="MetaBookLF" w:cs="Mangal"/>
          <w:i/>
          <w:iCs/>
          <w:kern w:val="3"/>
          <w:lang w:eastAsia="zh-CN" w:bidi="hi-IN"/>
        </w:rPr>
        <w:t xml:space="preserve">, </w:t>
      </w:r>
      <w:proofErr w:type="spellStart"/>
      <w:r w:rsidRPr="00480EA3">
        <w:rPr>
          <w:rFonts w:ascii="MetaBookLF" w:eastAsia="SimSun" w:hAnsi="MetaBookLF" w:cs="Mangal"/>
          <w:i/>
          <w:iCs/>
          <w:kern w:val="3"/>
          <w:lang w:eastAsia="zh-CN" w:bidi="hi-IN"/>
        </w:rPr>
        <w:t>black</w:t>
      </w:r>
      <w:proofErr w:type="spellEnd"/>
      <w:r w:rsidRPr="00480EA3">
        <w:rPr>
          <w:rFonts w:ascii="MetaBookLF" w:eastAsia="SimSun" w:hAnsi="MetaBookLF" w:cs="Mangal"/>
          <w:i/>
          <w:iCs/>
          <w:kern w:val="3"/>
          <w:lang w:eastAsia="zh-CN" w:bidi="hi-IN"/>
        </w:rPr>
        <w:t xml:space="preserve"> </w:t>
      </w:r>
      <w:proofErr w:type="spellStart"/>
      <w:r w:rsidRPr="00480EA3">
        <w:rPr>
          <w:rFonts w:ascii="MetaBookLF" w:eastAsia="SimSun" w:hAnsi="MetaBookLF" w:cs="Mangal"/>
          <w:i/>
          <w:iCs/>
          <w:kern w:val="3"/>
          <w:lang w:eastAsia="zh-CN" w:bidi="hi-IN"/>
        </w:rPr>
        <w:t>lives</w:t>
      </w:r>
      <w:proofErr w:type="spellEnd"/>
      <w:r w:rsidRPr="00480EA3">
        <w:rPr>
          <w:rFonts w:ascii="MetaBookLF" w:eastAsia="SimSun" w:hAnsi="MetaBookLF" w:cs="Mangal"/>
          <w:i/>
          <w:iCs/>
          <w:kern w:val="3"/>
          <w:lang w:eastAsia="zh-CN" w:bidi="hi-IN"/>
        </w:rPr>
        <w:t xml:space="preserve"> matter o.ä. an. Des Weiteren können die Jugendlichen zum Abschluss die Antworten der anderen sichten und darauf mit den vorbereiteten Symbolen reagieren.</w:t>
      </w:r>
    </w:p>
    <w:p w14:paraId="51740F62" w14:textId="77777777" w:rsidR="00480EA3" w:rsidRPr="00480EA3" w:rsidRDefault="00480EA3" w:rsidP="00480EA3">
      <w:pPr>
        <w:widowControl w:val="0"/>
        <w:suppressAutoHyphens/>
        <w:autoSpaceDN w:val="0"/>
        <w:spacing w:after="0" w:line="240" w:lineRule="auto"/>
        <w:textAlignment w:val="baseline"/>
        <w:rPr>
          <w:rFonts w:ascii="MetaBookLF" w:eastAsia="SimSun" w:hAnsi="MetaBookLF" w:cs="Mangal"/>
          <w:i/>
          <w:iCs/>
          <w:kern w:val="3"/>
          <w:lang w:eastAsia="zh-CN" w:bidi="hi-IN"/>
        </w:rPr>
      </w:pPr>
    </w:p>
    <w:p w14:paraId="6C7F0A9A" w14:textId="77777777" w:rsidR="00480EA3" w:rsidRPr="00480EA3" w:rsidRDefault="00480EA3" w:rsidP="00480EA3">
      <w:pPr>
        <w:widowControl w:val="0"/>
        <w:suppressAutoHyphens/>
        <w:autoSpaceDN w:val="0"/>
        <w:spacing w:after="0" w:line="240" w:lineRule="auto"/>
        <w:textAlignment w:val="baseline"/>
        <w:rPr>
          <w:rFonts w:ascii="MetaBookLF" w:eastAsia="SimSun" w:hAnsi="MetaBookLF" w:cs="Mangal"/>
          <w:kern w:val="3"/>
          <w:lang w:eastAsia="zh-CN" w:bidi="hi-IN"/>
        </w:rPr>
      </w:pPr>
      <w:r w:rsidRPr="00480EA3">
        <w:rPr>
          <w:rFonts w:ascii="MetaBookLF" w:eastAsia="SimSun" w:hAnsi="MetaBookLF" w:cs="Mangal"/>
          <w:b/>
          <w:kern w:val="3"/>
          <w:lang w:eastAsia="zh-CN" w:bidi="hi-IN"/>
        </w:rPr>
        <w:t>L</w:t>
      </w:r>
      <w:r w:rsidRPr="00480EA3">
        <w:rPr>
          <w:rFonts w:ascii="MetaBookLF" w:eastAsia="SimSun" w:hAnsi="MetaBookLF" w:cs="Mangal"/>
          <w:kern w:val="3"/>
          <w:lang w:eastAsia="zh-CN" w:bidi="hi-IN"/>
        </w:rPr>
        <w:t xml:space="preserve"> Wir haben in der Lesung gehört, dass Gott den Menschen auffordert, sich die Erde zu unterwerfen und über die Tiere zu herrschen. Diese Aufforderung bedeutet nicht, dass der Mensch schrankenlos und willkürlich über die Güter der Erde und über die anderen Geschöpfe verfügen und sie ausbeuten darf. Darauf macht auch Papst Franziskus in der Enzyklika Laudato si’ aufmerksam. Vielmehr ist die Erde ein Geschenk Gottes an den Menschen, </w:t>
      </w:r>
      <w:proofErr w:type="gramStart"/>
      <w:r w:rsidRPr="00480EA3">
        <w:rPr>
          <w:rFonts w:ascii="MetaBookLF" w:eastAsia="SimSun" w:hAnsi="MetaBookLF" w:cs="Mangal"/>
          <w:kern w:val="3"/>
          <w:lang w:eastAsia="zh-CN" w:bidi="hi-IN"/>
        </w:rPr>
        <w:t>das</w:t>
      </w:r>
      <w:proofErr w:type="gramEnd"/>
      <w:r w:rsidRPr="00480EA3">
        <w:rPr>
          <w:rFonts w:ascii="MetaBookLF" w:eastAsia="SimSun" w:hAnsi="MetaBookLF" w:cs="Mangal"/>
          <w:kern w:val="3"/>
          <w:lang w:eastAsia="zh-CN" w:bidi="hi-IN"/>
        </w:rPr>
        <w:t xml:space="preserve"> an die nachkommenden Generationen weitergereicht wird. Dementsprechend verantwortungsvoll sollten wir mit ihr umgehen und für sie und die ganze Schöpfung sorgen.  </w:t>
      </w:r>
    </w:p>
    <w:p w14:paraId="60C69447" w14:textId="77777777" w:rsidR="00480EA3" w:rsidRPr="00480EA3" w:rsidRDefault="00480EA3" w:rsidP="00480EA3">
      <w:pPr>
        <w:widowControl w:val="0"/>
        <w:suppressAutoHyphens/>
        <w:autoSpaceDN w:val="0"/>
        <w:spacing w:after="0" w:line="240" w:lineRule="auto"/>
        <w:textAlignment w:val="baseline"/>
        <w:rPr>
          <w:rFonts w:ascii="MetaBookLF" w:eastAsia="SimSun" w:hAnsi="MetaBookLF" w:cs="Mangal"/>
          <w:kern w:val="3"/>
          <w:lang w:eastAsia="zh-CN" w:bidi="hi-IN"/>
        </w:rPr>
      </w:pPr>
    </w:p>
    <w:p w14:paraId="3D335C02" w14:textId="77777777" w:rsidR="00480EA3" w:rsidRPr="00480EA3" w:rsidRDefault="00480EA3" w:rsidP="00480EA3">
      <w:pPr>
        <w:widowControl w:val="0"/>
        <w:suppressAutoHyphens/>
        <w:autoSpaceDN w:val="0"/>
        <w:spacing w:after="0" w:line="240" w:lineRule="auto"/>
        <w:textAlignment w:val="baseline"/>
        <w:rPr>
          <w:rFonts w:ascii="MetaBookLF" w:eastAsia="SimSun" w:hAnsi="MetaBookLF" w:cs="Mangal"/>
          <w:kern w:val="3"/>
          <w:lang w:eastAsia="zh-CN" w:bidi="hi-IN"/>
        </w:rPr>
      </w:pPr>
      <w:r w:rsidRPr="00480EA3">
        <w:rPr>
          <w:rFonts w:ascii="MetaBookLF" w:eastAsia="SimSun" w:hAnsi="MetaBookLF" w:cs="Mangal"/>
          <w:kern w:val="3"/>
          <w:lang w:eastAsia="zh-CN" w:bidi="hi-IN"/>
        </w:rPr>
        <w:t>Wenn ich mir die Stellwand anschaue und an die Partnerorganisationen MISEREORs in Bolivien denke, stimmt es mich zuversichtlich, dass es anders geht, dass diese Welt ein Stück menschen- und umweltfreundlicher werden kann, denn „viele kleine Leute in vielen kleinen Orten, die viele kleine Dinge tun, können das Gesicht der Welt verändern“.</w:t>
      </w:r>
    </w:p>
    <w:p w14:paraId="765D87FF" w14:textId="77777777" w:rsidR="00480EA3" w:rsidRPr="00480EA3" w:rsidRDefault="00480EA3" w:rsidP="00480EA3">
      <w:pPr>
        <w:widowControl w:val="0"/>
        <w:suppressAutoHyphens/>
        <w:autoSpaceDN w:val="0"/>
        <w:spacing w:after="0" w:line="240" w:lineRule="auto"/>
        <w:textAlignment w:val="baseline"/>
        <w:rPr>
          <w:rFonts w:ascii="MetaBookLF" w:eastAsia="SimSun" w:hAnsi="MetaBookLF" w:cs="Mangal"/>
          <w:i/>
          <w:iCs/>
          <w:kern w:val="3"/>
          <w:lang w:eastAsia="zh-CN" w:bidi="hi-IN"/>
        </w:rPr>
      </w:pPr>
    </w:p>
    <w:p w14:paraId="7D374894" w14:textId="77777777" w:rsidR="00480EA3" w:rsidRPr="00480EA3" w:rsidRDefault="00480EA3" w:rsidP="00480EA3">
      <w:pPr>
        <w:widowControl w:val="0"/>
        <w:suppressAutoHyphens/>
        <w:autoSpaceDN w:val="0"/>
        <w:spacing w:after="0" w:line="240" w:lineRule="auto"/>
        <w:textAlignment w:val="baseline"/>
        <w:rPr>
          <w:rFonts w:ascii="MetaBookLF" w:eastAsia="SimSun" w:hAnsi="MetaBookLF" w:cs="Arial"/>
          <w:b/>
          <w:iCs/>
          <w:smallCaps/>
          <w:kern w:val="3"/>
          <w:lang w:eastAsia="zh-CN" w:bidi="hi-IN"/>
        </w:rPr>
      </w:pPr>
      <w:r w:rsidRPr="00480EA3">
        <w:rPr>
          <w:rFonts w:ascii="MetaBookLF" w:eastAsia="SimSun" w:hAnsi="MetaBookLF" w:cs="Arial"/>
          <w:b/>
          <w:iCs/>
          <w:smallCaps/>
          <w:kern w:val="3"/>
          <w:lang w:eastAsia="zh-CN" w:bidi="hi-IN"/>
        </w:rPr>
        <w:t xml:space="preserve">Baustein </w:t>
      </w:r>
    </w:p>
    <w:p w14:paraId="4CE85B36" w14:textId="77777777" w:rsidR="00480EA3" w:rsidRPr="00480EA3" w:rsidRDefault="00480EA3" w:rsidP="00480EA3">
      <w:pPr>
        <w:widowControl w:val="0"/>
        <w:suppressAutoHyphens/>
        <w:autoSpaceDN w:val="0"/>
        <w:spacing w:after="0" w:line="240" w:lineRule="auto"/>
        <w:textAlignment w:val="baseline"/>
        <w:rPr>
          <w:rFonts w:ascii="MetaBookLF" w:eastAsia="SimSun" w:hAnsi="MetaBookLF" w:cs="Arial"/>
          <w:b/>
          <w:iCs/>
          <w:kern w:val="3"/>
          <w:lang w:eastAsia="zh-CN" w:bidi="hi-IN"/>
        </w:rPr>
      </w:pPr>
      <w:r w:rsidRPr="00480EA3">
        <w:rPr>
          <w:rFonts w:ascii="MetaBookLF" w:eastAsia="SimSun" w:hAnsi="MetaBookLF" w:cs="Arial"/>
          <w:b/>
          <w:iCs/>
          <w:kern w:val="3"/>
          <w:lang w:eastAsia="zh-CN" w:bidi="hi-IN"/>
        </w:rPr>
        <w:t>Fürbitten</w:t>
      </w:r>
    </w:p>
    <w:p w14:paraId="090013CB" w14:textId="77777777" w:rsidR="00480EA3" w:rsidRPr="00480EA3" w:rsidRDefault="00480EA3" w:rsidP="00480EA3">
      <w:pPr>
        <w:widowControl w:val="0"/>
        <w:suppressAutoHyphens/>
        <w:autoSpaceDN w:val="0"/>
        <w:spacing w:after="0" w:line="240" w:lineRule="auto"/>
        <w:textAlignment w:val="baseline"/>
        <w:rPr>
          <w:rFonts w:ascii="MetaBookLF" w:eastAsia="SimSun" w:hAnsi="MetaBookLF" w:cs="Mangal"/>
          <w:i/>
          <w:iCs/>
          <w:kern w:val="3"/>
          <w:lang w:eastAsia="zh-CN" w:bidi="hi-IN"/>
        </w:rPr>
      </w:pPr>
      <w:r w:rsidRPr="00480EA3">
        <w:rPr>
          <w:rFonts w:ascii="MetaBookLF" w:eastAsia="SimSun" w:hAnsi="MetaBookLF" w:cs="Mangal"/>
          <w:i/>
          <w:iCs/>
          <w:kern w:val="3"/>
          <w:lang w:eastAsia="zh-CN" w:bidi="hi-IN"/>
        </w:rPr>
        <w:t>Die Antworten auf der Stellwand dienen als Grundlage für die Fürbitten. Folgende Optionen werden vorgeschlagen:</w:t>
      </w:r>
    </w:p>
    <w:p w14:paraId="6303F8CF" w14:textId="77777777" w:rsidR="00480EA3" w:rsidRPr="00480EA3" w:rsidRDefault="00480EA3" w:rsidP="00480EA3">
      <w:pPr>
        <w:widowControl w:val="0"/>
        <w:suppressAutoHyphens/>
        <w:autoSpaceDN w:val="0"/>
        <w:spacing w:after="0" w:line="240" w:lineRule="auto"/>
        <w:textAlignment w:val="baseline"/>
        <w:rPr>
          <w:rFonts w:ascii="MetaBookLF" w:eastAsia="SimSun" w:hAnsi="MetaBookLF" w:cs="Mangal"/>
          <w:b/>
          <w:kern w:val="3"/>
          <w:lang w:eastAsia="zh-CN" w:bidi="hi-IN"/>
        </w:rPr>
      </w:pPr>
    </w:p>
    <w:p w14:paraId="2A6D0188" w14:textId="77777777" w:rsidR="00480EA3" w:rsidRPr="00480EA3" w:rsidRDefault="00480EA3" w:rsidP="00480EA3">
      <w:pPr>
        <w:widowControl w:val="0"/>
        <w:suppressAutoHyphens/>
        <w:autoSpaceDN w:val="0"/>
        <w:spacing w:after="0" w:line="240" w:lineRule="auto"/>
        <w:textAlignment w:val="baseline"/>
        <w:rPr>
          <w:rFonts w:ascii="MetaBookLF" w:eastAsia="SimSun" w:hAnsi="MetaBookLF" w:cs="Mangal"/>
          <w:b/>
          <w:kern w:val="3"/>
          <w:lang w:eastAsia="zh-CN" w:bidi="hi-IN"/>
        </w:rPr>
      </w:pPr>
      <w:r w:rsidRPr="00480EA3">
        <w:rPr>
          <w:rFonts w:ascii="MetaBookLF" w:eastAsia="SimSun" w:hAnsi="MetaBookLF" w:cs="Mangal"/>
          <w:b/>
          <w:kern w:val="3"/>
          <w:lang w:eastAsia="zh-CN" w:bidi="hi-IN"/>
        </w:rPr>
        <w:t xml:space="preserve">Option 1 </w:t>
      </w:r>
    </w:p>
    <w:p w14:paraId="32E07A33" w14:textId="77777777" w:rsidR="00480EA3" w:rsidRPr="00480EA3" w:rsidRDefault="00480EA3" w:rsidP="00480EA3">
      <w:pPr>
        <w:widowControl w:val="0"/>
        <w:suppressAutoHyphens/>
        <w:autoSpaceDN w:val="0"/>
        <w:spacing w:after="0" w:line="240" w:lineRule="auto"/>
        <w:textAlignment w:val="baseline"/>
        <w:rPr>
          <w:rFonts w:ascii="MetaBookLF" w:eastAsia="SimSun" w:hAnsi="MetaBookLF" w:cs="Mangal"/>
          <w:i/>
          <w:kern w:val="3"/>
          <w:lang w:eastAsia="zh-CN" w:bidi="hi-IN"/>
        </w:rPr>
      </w:pPr>
      <w:r w:rsidRPr="00480EA3">
        <w:rPr>
          <w:rFonts w:ascii="MetaBookLF" w:eastAsia="SimSun" w:hAnsi="MetaBookLF" w:cs="Mangal"/>
          <w:i/>
          <w:kern w:val="3"/>
          <w:lang w:eastAsia="zh-CN" w:bidi="hi-IN"/>
        </w:rPr>
        <w:t>Freie Fürbitten durch den/ die L, bspw. für die Menschen und Organisationen, die sich für die genannte Veränderung stark machen.</w:t>
      </w:r>
    </w:p>
    <w:p w14:paraId="68BCCE6B" w14:textId="77777777" w:rsidR="00480EA3" w:rsidRPr="00480EA3" w:rsidRDefault="00480EA3" w:rsidP="00480EA3">
      <w:pPr>
        <w:widowControl w:val="0"/>
        <w:suppressAutoHyphens/>
        <w:autoSpaceDN w:val="0"/>
        <w:spacing w:after="0" w:line="240" w:lineRule="auto"/>
        <w:textAlignment w:val="baseline"/>
        <w:rPr>
          <w:rFonts w:ascii="MetaBookLF" w:eastAsia="SimSun" w:hAnsi="MetaBookLF" w:cs="Mangal"/>
          <w:kern w:val="3"/>
          <w:lang w:eastAsia="zh-CN" w:bidi="hi-IN"/>
        </w:rPr>
      </w:pPr>
    </w:p>
    <w:p w14:paraId="2E47BB2F" w14:textId="77777777" w:rsidR="00480EA3" w:rsidRPr="00480EA3" w:rsidRDefault="00480EA3" w:rsidP="00480EA3">
      <w:pPr>
        <w:widowControl w:val="0"/>
        <w:suppressAutoHyphens/>
        <w:autoSpaceDN w:val="0"/>
        <w:spacing w:after="0" w:line="240" w:lineRule="auto"/>
        <w:textAlignment w:val="baseline"/>
        <w:rPr>
          <w:rFonts w:ascii="MetaBookLF" w:eastAsia="SimSun" w:hAnsi="MetaBookLF" w:cs="Mangal"/>
          <w:b/>
          <w:kern w:val="3"/>
          <w:lang w:eastAsia="zh-CN" w:bidi="hi-IN"/>
        </w:rPr>
      </w:pPr>
      <w:r w:rsidRPr="00480EA3">
        <w:rPr>
          <w:rFonts w:ascii="MetaBookLF" w:eastAsia="SimSun" w:hAnsi="MetaBookLF" w:cs="Mangal"/>
          <w:b/>
          <w:kern w:val="3"/>
          <w:lang w:eastAsia="zh-CN" w:bidi="hi-IN"/>
        </w:rPr>
        <w:t xml:space="preserve">Option 2 </w:t>
      </w:r>
    </w:p>
    <w:p w14:paraId="10E4CB86" w14:textId="77777777" w:rsidR="00480EA3" w:rsidRPr="00480EA3" w:rsidRDefault="00480EA3" w:rsidP="00480EA3">
      <w:pPr>
        <w:widowControl w:val="0"/>
        <w:suppressAutoHyphens/>
        <w:autoSpaceDN w:val="0"/>
        <w:spacing w:after="0" w:line="240" w:lineRule="auto"/>
        <w:textAlignment w:val="baseline"/>
        <w:rPr>
          <w:rFonts w:ascii="MetaBookLF" w:eastAsia="SimSun" w:hAnsi="MetaBookLF" w:cs="Mangal"/>
          <w:i/>
          <w:kern w:val="3"/>
          <w:lang w:eastAsia="zh-CN" w:bidi="hi-IN"/>
        </w:rPr>
      </w:pPr>
      <w:r w:rsidRPr="00480EA3">
        <w:rPr>
          <w:rFonts w:ascii="MetaBookLF" w:eastAsia="SimSun" w:hAnsi="MetaBookLF" w:cs="Mangal"/>
          <w:i/>
          <w:kern w:val="3"/>
          <w:lang w:eastAsia="zh-CN" w:bidi="hi-IN"/>
        </w:rPr>
        <w:t>Jede*r Jugendliche sucht sich einen Zettel aus und bittet für die Initiative und die angesprochene Veränderung.</w:t>
      </w:r>
    </w:p>
    <w:p w14:paraId="3460982A" w14:textId="77777777" w:rsidR="00480EA3" w:rsidRPr="00480EA3" w:rsidRDefault="00480EA3" w:rsidP="00480EA3">
      <w:pPr>
        <w:widowControl w:val="0"/>
        <w:suppressAutoHyphens/>
        <w:autoSpaceDN w:val="0"/>
        <w:spacing w:after="0" w:line="240" w:lineRule="auto"/>
        <w:textAlignment w:val="baseline"/>
        <w:rPr>
          <w:rFonts w:ascii="MetaBookLF" w:eastAsia="SimSun" w:hAnsi="MetaBookLF" w:cs="Mangal"/>
          <w:kern w:val="3"/>
          <w:lang w:eastAsia="zh-CN" w:bidi="hi-IN"/>
        </w:rPr>
      </w:pPr>
    </w:p>
    <w:p w14:paraId="78BA5DD8" w14:textId="77777777" w:rsidR="00480EA3" w:rsidRPr="00480EA3" w:rsidRDefault="00480EA3" w:rsidP="00480EA3">
      <w:pPr>
        <w:widowControl w:val="0"/>
        <w:suppressAutoHyphens/>
        <w:autoSpaceDN w:val="0"/>
        <w:spacing w:after="0" w:line="240" w:lineRule="auto"/>
        <w:textAlignment w:val="baseline"/>
        <w:rPr>
          <w:rFonts w:ascii="MetaBookLF" w:eastAsia="SimSun" w:hAnsi="MetaBookLF" w:cs="Mangal"/>
          <w:kern w:val="3"/>
          <w:lang w:eastAsia="zh-CN" w:bidi="hi-IN"/>
        </w:rPr>
      </w:pPr>
      <w:r w:rsidRPr="00480EA3">
        <w:rPr>
          <w:rFonts w:ascii="MetaBookLF" w:eastAsia="SimSun" w:hAnsi="MetaBookLF" w:cs="Mangal"/>
          <w:b/>
          <w:kern w:val="3"/>
          <w:lang w:eastAsia="zh-CN" w:bidi="hi-IN"/>
        </w:rPr>
        <w:t>L</w:t>
      </w:r>
      <w:r w:rsidRPr="00480EA3">
        <w:rPr>
          <w:rFonts w:ascii="MetaBookLF" w:eastAsia="SimSun" w:hAnsi="MetaBookLF" w:cs="Mangal"/>
          <w:kern w:val="3"/>
          <w:lang w:eastAsia="zh-CN" w:bidi="hi-IN"/>
        </w:rPr>
        <w:t xml:space="preserve"> Die Welt ist ein Geschenk Gottes an uns Menschen. Ihn, den Schöpfer, wollen wir bitten:</w:t>
      </w:r>
    </w:p>
    <w:p w14:paraId="20AF1876" w14:textId="77777777" w:rsidR="00480EA3" w:rsidRPr="00480EA3" w:rsidRDefault="00480EA3" w:rsidP="00480EA3">
      <w:pPr>
        <w:widowControl w:val="0"/>
        <w:suppressAutoHyphens/>
        <w:autoSpaceDN w:val="0"/>
        <w:spacing w:after="0" w:line="240" w:lineRule="auto"/>
        <w:textAlignment w:val="baseline"/>
        <w:rPr>
          <w:rFonts w:ascii="MetaBookLF" w:eastAsia="SimSun" w:hAnsi="MetaBookLF" w:cs="Mangal"/>
          <w:kern w:val="3"/>
          <w:lang w:eastAsia="zh-CN" w:bidi="hi-IN"/>
        </w:rPr>
      </w:pPr>
    </w:p>
    <w:p w14:paraId="784A3D68" w14:textId="77777777" w:rsidR="00480EA3" w:rsidRPr="00480EA3" w:rsidRDefault="00480EA3" w:rsidP="00480EA3">
      <w:pPr>
        <w:widowControl w:val="0"/>
        <w:suppressAutoHyphens/>
        <w:autoSpaceDN w:val="0"/>
        <w:spacing w:after="0" w:line="240" w:lineRule="auto"/>
        <w:textAlignment w:val="baseline"/>
        <w:rPr>
          <w:rFonts w:ascii="MetaBookLF" w:eastAsia="SimSun" w:hAnsi="MetaBookLF" w:cs="Mangal"/>
          <w:i/>
          <w:kern w:val="3"/>
          <w:lang w:eastAsia="zh-CN" w:bidi="hi-IN"/>
        </w:rPr>
      </w:pPr>
      <w:r w:rsidRPr="00480EA3">
        <w:rPr>
          <w:rFonts w:ascii="MetaBookLF" w:eastAsia="SimSun" w:hAnsi="MetaBookLF" w:cs="Mangal"/>
          <w:i/>
          <w:kern w:val="3"/>
          <w:lang w:eastAsia="zh-CN" w:bidi="hi-IN"/>
        </w:rPr>
        <w:t>(Fürbitten)</w:t>
      </w:r>
    </w:p>
    <w:p w14:paraId="5322B71E" w14:textId="77777777" w:rsidR="00480EA3" w:rsidRPr="00480EA3" w:rsidRDefault="00480EA3" w:rsidP="00480EA3">
      <w:pPr>
        <w:widowControl w:val="0"/>
        <w:suppressAutoHyphens/>
        <w:autoSpaceDN w:val="0"/>
        <w:spacing w:after="0" w:line="240" w:lineRule="auto"/>
        <w:textAlignment w:val="baseline"/>
        <w:rPr>
          <w:rFonts w:ascii="MetaBookLF" w:eastAsia="SimSun" w:hAnsi="MetaBookLF" w:cs="Mangal"/>
          <w:kern w:val="3"/>
          <w:lang w:eastAsia="zh-CN" w:bidi="hi-IN"/>
        </w:rPr>
      </w:pPr>
    </w:p>
    <w:p w14:paraId="75D7C8F2" w14:textId="77777777" w:rsidR="00480EA3" w:rsidRPr="00480EA3" w:rsidRDefault="00480EA3" w:rsidP="00480EA3">
      <w:pPr>
        <w:widowControl w:val="0"/>
        <w:suppressAutoHyphens/>
        <w:autoSpaceDN w:val="0"/>
        <w:spacing w:after="0" w:line="240" w:lineRule="auto"/>
        <w:textAlignment w:val="baseline"/>
        <w:rPr>
          <w:rFonts w:ascii="MetaBookLF" w:eastAsia="SimSun" w:hAnsi="MetaBookLF" w:cs="Mangal"/>
          <w:kern w:val="3"/>
          <w:lang w:eastAsia="zh-CN" w:bidi="hi-IN"/>
        </w:rPr>
      </w:pPr>
      <w:r w:rsidRPr="00480EA3">
        <w:rPr>
          <w:rFonts w:ascii="MetaBookLF" w:eastAsia="SimSun" w:hAnsi="MetaBookLF" w:cs="Mangal"/>
          <w:b/>
          <w:kern w:val="3"/>
          <w:lang w:eastAsia="zh-CN" w:bidi="hi-IN"/>
        </w:rPr>
        <w:t>L</w:t>
      </w:r>
      <w:r w:rsidRPr="00480EA3">
        <w:rPr>
          <w:rFonts w:ascii="MetaBookLF" w:eastAsia="SimSun" w:hAnsi="MetaBookLF" w:cs="Mangal"/>
          <w:kern w:val="3"/>
          <w:lang w:eastAsia="zh-CN" w:bidi="hi-IN"/>
        </w:rPr>
        <w:t xml:space="preserve"> Gott, du Schöpfer der Welt – A: Wir bitten dich, erhöre uns.</w:t>
      </w:r>
    </w:p>
    <w:p w14:paraId="7244DDF4" w14:textId="77777777" w:rsidR="00480EA3" w:rsidRPr="00480EA3" w:rsidRDefault="00480EA3" w:rsidP="00480EA3">
      <w:pPr>
        <w:widowControl w:val="0"/>
        <w:suppressAutoHyphens/>
        <w:autoSpaceDN w:val="0"/>
        <w:spacing w:after="0" w:line="240" w:lineRule="auto"/>
        <w:textAlignment w:val="baseline"/>
        <w:rPr>
          <w:rFonts w:ascii="MetaBookLF" w:eastAsia="SimSun" w:hAnsi="MetaBookLF" w:cs="Mangal"/>
          <w:kern w:val="3"/>
          <w:lang w:eastAsia="zh-CN" w:bidi="hi-IN"/>
        </w:rPr>
      </w:pPr>
    </w:p>
    <w:p w14:paraId="5703C529" w14:textId="77777777" w:rsidR="00480EA3" w:rsidRPr="00480EA3" w:rsidRDefault="00480EA3" w:rsidP="00480EA3">
      <w:pPr>
        <w:widowControl w:val="0"/>
        <w:suppressAutoHyphens/>
        <w:autoSpaceDN w:val="0"/>
        <w:spacing w:after="0" w:line="240" w:lineRule="auto"/>
        <w:textAlignment w:val="baseline"/>
        <w:rPr>
          <w:rFonts w:ascii="MetaBookLF" w:eastAsia="SimSun" w:hAnsi="MetaBookLF" w:cs="Mangal"/>
          <w:b/>
          <w:kern w:val="3"/>
          <w:lang w:eastAsia="zh-CN" w:bidi="hi-IN"/>
        </w:rPr>
      </w:pPr>
      <w:r w:rsidRPr="00480EA3">
        <w:rPr>
          <w:rFonts w:ascii="MetaBookLF" w:eastAsia="SimSun" w:hAnsi="MetaBookLF" w:cs="Mangal"/>
          <w:b/>
          <w:kern w:val="3"/>
          <w:lang w:eastAsia="zh-CN" w:bidi="hi-IN"/>
        </w:rPr>
        <w:t>Option 3</w:t>
      </w:r>
    </w:p>
    <w:p w14:paraId="46AFA8E9" w14:textId="77777777" w:rsidR="00480EA3" w:rsidRPr="00480EA3" w:rsidRDefault="00480EA3" w:rsidP="00480EA3">
      <w:pPr>
        <w:widowControl w:val="0"/>
        <w:suppressAutoHyphens/>
        <w:autoSpaceDN w:val="0"/>
        <w:spacing w:after="0" w:line="240" w:lineRule="auto"/>
        <w:textAlignment w:val="baseline"/>
        <w:rPr>
          <w:rFonts w:ascii="MetaBookLF" w:eastAsia="SimSun" w:hAnsi="MetaBookLF" w:cs="Mangal"/>
          <w:i/>
          <w:kern w:val="3"/>
          <w:lang w:eastAsia="zh-CN" w:bidi="hi-IN"/>
        </w:rPr>
      </w:pPr>
      <w:r w:rsidRPr="00480EA3">
        <w:rPr>
          <w:rFonts w:ascii="MetaBookLF" w:eastAsia="SimSun" w:hAnsi="MetaBookLF" w:cs="Mangal"/>
          <w:i/>
          <w:kern w:val="3"/>
          <w:lang w:eastAsia="zh-CN" w:bidi="hi-IN"/>
        </w:rPr>
        <w:t>In Stille: Die Jugendlichen heften das Emoji gefaltete Hände an den Veränderungswunsch bzw. die Initiative, für den/die sie beten wollen.</w:t>
      </w:r>
    </w:p>
    <w:p w14:paraId="5BEFC584" w14:textId="77777777" w:rsidR="00480EA3" w:rsidRPr="00480EA3" w:rsidRDefault="00480EA3" w:rsidP="00480EA3">
      <w:pPr>
        <w:widowControl w:val="0"/>
        <w:suppressAutoHyphens/>
        <w:autoSpaceDN w:val="0"/>
        <w:spacing w:after="0" w:line="240" w:lineRule="auto"/>
        <w:textAlignment w:val="baseline"/>
        <w:rPr>
          <w:rFonts w:ascii="MetaBookLF" w:eastAsia="SimSun" w:hAnsi="MetaBookLF" w:cs="Mangal"/>
          <w:i/>
          <w:iCs/>
          <w:kern w:val="3"/>
          <w:lang w:eastAsia="zh-CN" w:bidi="hi-IN"/>
        </w:rPr>
      </w:pPr>
      <w:r w:rsidRPr="00480EA3">
        <w:rPr>
          <w:rFonts w:ascii="MetaBookLF" w:eastAsia="SimSun" w:hAnsi="MetaBookLF" w:cs="Mangal"/>
          <w:kern w:val="3"/>
          <w:lang w:eastAsia="zh-CN" w:bidi="hi-IN"/>
        </w:rPr>
        <w:t xml:space="preserve"> </w:t>
      </w:r>
    </w:p>
    <w:p w14:paraId="18792EC0" w14:textId="77777777" w:rsidR="00480EA3" w:rsidRPr="00480EA3" w:rsidRDefault="00480EA3" w:rsidP="00480EA3">
      <w:pPr>
        <w:widowControl w:val="0"/>
        <w:suppressAutoHyphens/>
        <w:autoSpaceDN w:val="0"/>
        <w:spacing w:after="0" w:line="240" w:lineRule="auto"/>
        <w:textAlignment w:val="baseline"/>
        <w:rPr>
          <w:rFonts w:ascii="MetaBookLF" w:eastAsia="SimSun" w:hAnsi="MetaBookLF" w:cs="Arial"/>
          <w:b/>
          <w:iCs/>
          <w:smallCaps/>
          <w:kern w:val="3"/>
          <w:lang w:eastAsia="zh-CN" w:bidi="hi-IN"/>
        </w:rPr>
      </w:pPr>
      <w:r w:rsidRPr="00480EA3">
        <w:rPr>
          <w:rFonts w:ascii="MetaBookLF" w:eastAsia="SimSun" w:hAnsi="MetaBookLF" w:cs="Arial"/>
          <w:b/>
          <w:iCs/>
          <w:smallCaps/>
          <w:kern w:val="3"/>
          <w:lang w:eastAsia="zh-CN" w:bidi="hi-IN"/>
        </w:rPr>
        <w:t xml:space="preserve">Baustein </w:t>
      </w:r>
    </w:p>
    <w:p w14:paraId="7C032E66" w14:textId="77777777" w:rsidR="00480EA3" w:rsidRPr="00480EA3" w:rsidRDefault="00480EA3" w:rsidP="00480EA3">
      <w:pPr>
        <w:widowControl w:val="0"/>
        <w:suppressAutoHyphens/>
        <w:autoSpaceDN w:val="0"/>
        <w:spacing w:after="0" w:line="240" w:lineRule="auto"/>
        <w:textAlignment w:val="baseline"/>
        <w:rPr>
          <w:rFonts w:ascii="MetaBookLF" w:eastAsia="SimSun" w:hAnsi="MetaBookLF" w:cs="Arial"/>
          <w:b/>
          <w:iCs/>
          <w:kern w:val="3"/>
          <w:lang w:eastAsia="zh-CN" w:bidi="hi-IN"/>
        </w:rPr>
      </w:pPr>
      <w:r w:rsidRPr="00480EA3">
        <w:rPr>
          <w:rFonts w:ascii="MetaBookLF" w:eastAsia="SimSun" w:hAnsi="MetaBookLF" w:cs="Arial"/>
          <w:b/>
          <w:iCs/>
          <w:kern w:val="3"/>
          <w:lang w:eastAsia="zh-CN" w:bidi="hi-IN"/>
        </w:rPr>
        <w:t>Vaterunser</w:t>
      </w:r>
    </w:p>
    <w:p w14:paraId="2117F72B" w14:textId="77777777" w:rsidR="00480EA3" w:rsidRPr="00480EA3" w:rsidRDefault="00480EA3" w:rsidP="00480EA3">
      <w:pPr>
        <w:widowControl w:val="0"/>
        <w:suppressAutoHyphens/>
        <w:autoSpaceDN w:val="0"/>
        <w:spacing w:after="0" w:line="240" w:lineRule="auto"/>
        <w:textAlignment w:val="baseline"/>
        <w:rPr>
          <w:rFonts w:ascii="MetaBookLF" w:eastAsia="SimSun" w:hAnsi="MetaBookLF" w:cs="Mangal"/>
          <w:kern w:val="3"/>
          <w:lang w:eastAsia="zh-CN" w:bidi="hi-IN"/>
        </w:rPr>
      </w:pPr>
      <w:r w:rsidRPr="00480EA3">
        <w:rPr>
          <w:rFonts w:ascii="MetaBookLF" w:eastAsia="SimSun" w:hAnsi="MetaBookLF" w:cs="Mangal"/>
          <w:b/>
          <w:kern w:val="3"/>
          <w:lang w:eastAsia="zh-CN" w:bidi="hi-IN"/>
        </w:rPr>
        <w:t>L</w:t>
      </w:r>
      <w:r w:rsidRPr="00480EA3">
        <w:rPr>
          <w:rFonts w:ascii="MetaBookLF" w:eastAsia="SimSun" w:hAnsi="MetaBookLF" w:cs="Mangal"/>
          <w:kern w:val="3"/>
          <w:lang w:eastAsia="zh-CN" w:bidi="hi-IN"/>
        </w:rPr>
        <w:t xml:space="preserve"> Als Kinder Gottes wollen wir gemeinsam </w:t>
      </w:r>
      <w:proofErr w:type="spellStart"/>
      <w:r w:rsidRPr="00480EA3">
        <w:rPr>
          <w:rFonts w:ascii="MetaBookLF" w:eastAsia="SimSun" w:hAnsi="MetaBookLF" w:cs="Mangal"/>
          <w:kern w:val="3"/>
          <w:lang w:eastAsia="zh-CN" w:bidi="hi-IN"/>
        </w:rPr>
        <w:t>eintreten</w:t>
      </w:r>
      <w:proofErr w:type="spellEnd"/>
      <w:r w:rsidRPr="00480EA3">
        <w:rPr>
          <w:rFonts w:ascii="MetaBookLF" w:eastAsia="SimSun" w:hAnsi="MetaBookLF" w:cs="Mangal"/>
          <w:kern w:val="3"/>
          <w:lang w:eastAsia="zh-CN" w:bidi="hi-IN"/>
        </w:rPr>
        <w:t xml:space="preserve"> für Veränderung in dieser Welt. Beten wir daher, wie Jesus uns zu beten gelehrt hat:</w:t>
      </w:r>
    </w:p>
    <w:p w14:paraId="2F71E6B1" w14:textId="77777777" w:rsidR="00480EA3" w:rsidRPr="00480EA3" w:rsidRDefault="00480EA3" w:rsidP="00480EA3">
      <w:pPr>
        <w:widowControl w:val="0"/>
        <w:suppressAutoHyphens/>
        <w:autoSpaceDN w:val="0"/>
        <w:spacing w:after="0" w:line="240" w:lineRule="auto"/>
        <w:textAlignment w:val="baseline"/>
        <w:rPr>
          <w:rFonts w:ascii="MetaBookLF" w:eastAsia="SimSun" w:hAnsi="MetaBookLF" w:cs="Mangal"/>
          <w:kern w:val="3"/>
          <w:lang w:eastAsia="zh-CN" w:bidi="hi-IN"/>
        </w:rPr>
      </w:pPr>
      <w:r w:rsidRPr="00480EA3">
        <w:rPr>
          <w:rFonts w:ascii="MetaBookLF" w:eastAsia="SimSun" w:hAnsi="MetaBookLF" w:cs="Mangal"/>
          <w:b/>
          <w:kern w:val="3"/>
          <w:lang w:eastAsia="zh-CN" w:bidi="hi-IN"/>
        </w:rPr>
        <w:t>A</w:t>
      </w:r>
      <w:r w:rsidRPr="00480EA3">
        <w:rPr>
          <w:rFonts w:ascii="MetaBookLF" w:eastAsia="SimSun" w:hAnsi="MetaBookLF" w:cs="Mangal"/>
          <w:kern w:val="3"/>
          <w:lang w:eastAsia="zh-CN" w:bidi="hi-IN"/>
        </w:rPr>
        <w:t xml:space="preserve"> Vater unser …</w:t>
      </w:r>
    </w:p>
    <w:p w14:paraId="3FABE560" w14:textId="77777777" w:rsidR="00480EA3" w:rsidRPr="00480EA3" w:rsidRDefault="00480EA3" w:rsidP="00480EA3">
      <w:pPr>
        <w:widowControl w:val="0"/>
        <w:suppressAutoHyphens/>
        <w:autoSpaceDN w:val="0"/>
        <w:spacing w:after="0" w:line="240" w:lineRule="auto"/>
        <w:textAlignment w:val="baseline"/>
        <w:rPr>
          <w:rFonts w:ascii="MetaBookLF" w:eastAsia="SimSun" w:hAnsi="MetaBookLF" w:cs="Mangal"/>
          <w:i/>
          <w:iCs/>
          <w:kern w:val="3"/>
          <w:lang w:eastAsia="zh-CN" w:bidi="hi-IN"/>
        </w:rPr>
      </w:pPr>
    </w:p>
    <w:p w14:paraId="408B5BE2" w14:textId="77777777" w:rsidR="00480EA3" w:rsidRPr="00480EA3" w:rsidRDefault="00480EA3" w:rsidP="00480EA3">
      <w:pPr>
        <w:widowControl w:val="0"/>
        <w:suppressAutoHyphens/>
        <w:autoSpaceDN w:val="0"/>
        <w:spacing w:after="0" w:line="240" w:lineRule="auto"/>
        <w:textAlignment w:val="baseline"/>
        <w:rPr>
          <w:rFonts w:ascii="MetaBookLF" w:eastAsia="SimSun" w:hAnsi="MetaBookLF" w:cs="Arial"/>
          <w:b/>
          <w:iCs/>
          <w:smallCaps/>
          <w:kern w:val="3"/>
          <w:lang w:eastAsia="zh-CN" w:bidi="hi-IN"/>
        </w:rPr>
      </w:pPr>
      <w:r w:rsidRPr="00480EA3">
        <w:rPr>
          <w:rFonts w:ascii="MetaBookLF" w:eastAsia="SimSun" w:hAnsi="MetaBookLF" w:cs="Arial"/>
          <w:b/>
          <w:iCs/>
          <w:smallCaps/>
          <w:kern w:val="3"/>
          <w:lang w:eastAsia="zh-CN" w:bidi="hi-IN"/>
        </w:rPr>
        <w:t xml:space="preserve">Baustein </w:t>
      </w:r>
    </w:p>
    <w:p w14:paraId="3D50B5EF" w14:textId="77777777" w:rsidR="00480EA3" w:rsidRPr="00480EA3" w:rsidRDefault="00480EA3" w:rsidP="00480EA3">
      <w:pPr>
        <w:widowControl w:val="0"/>
        <w:suppressAutoHyphens/>
        <w:autoSpaceDN w:val="0"/>
        <w:spacing w:after="0" w:line="240" w:lineRule="auto"/>
        <w:textAlignment w:val="baseline"/>
        <w:rPr>
          <w:rFonts w:ascii="MetaBookLF" w:eastAsia="SimSun" w:hAnsi="MetaBookLF" w:cs="Arial"/>
          <w:b/>
          <w:iCs/>
          <w:kern w:val="3"/>
          <w:lang w:eastAsia="zh-CN" w:bidi="hi-IN"/>
        </w:rPr>
      </w:pPr>
      <w:r w:rsidRPr="00480EA3">
        <w:rPr>
          <w:rFonts w:ascii="MetaBookLF" w:eastAsia="SimSun" w:hAnsi="MetaBookLF" w:cs="Arial"/>
          <w:b/>
          <w:iCs/>
          <w:kern w:val="3"/>
          <w:lang w:eastAsia="zh-CN" w:bidi="hi-IN"/>
        </w:rPr>
        <w:t>Friedensgruß</w:t>
      </w:r>
    </w:p>
    <w:p w14:paraId="5C605A94" w14:textId="77777777" w:rsidR="00480EA3" w:rsidRPr="00480EA3" w:rsidRDefault="00480EA3" w:rsidP="00480EA3">
      <w:pPr>
        <w:widowControl w:val="0"/>
        <w:suppressAutoHyphens/>
        <w:autoSpaceDN w:val="0"/>
        <w:spacing w:after="0" w:line="240" w:lineRule="auto"/>
        <w:textAlignment w:val="baseline"/>
        <w:rPr>
          <w:rFonts w:ascii="MetaBookLF" w:eastAsia="SimSun" w:hAnsi="MetaBookLF" w:cs="Mangal"/>
          <w:kern w:val="3"/>
          <w:lang w:eastAsia="zh-CN" w:bidi="hi-IN"/>
        </w:rPr>
      </w:pPr>
      <w:r w:rsidRPr="00480EA3">
        <w:rPr>
          <w:rFonts w:ascii="MetaBookLF" w:eastAsia="SimSun" w:hAnsi="MetaBookLF" w:cs="Mangal"/>
          <w:kern w:val="3"/>
          <w:lang w:eastAsia="zh-CN" w:bidi="hi-IN"/>
        </w:rPr>
        <w:t>Damit es anders gehen kann auf dieser Welt, müssen Menschen aufeinander zugehen.</w:t>
      </w:r>
      <w:r w:rsidRPr="00480EA3">
        <w:rPr>
          <w:rFonts w:ascii="MetaBookLF" w:eastAsia="SimSun" w:hAnsi="MetaBookLF" w:cs="Mangal"/>
          <w:i/>
          <w:iCs/>
          <w:kern w:val="3"/>
          <w:lang w:eastAsia="zh-CN" w:bidi="hi-IN"/>
        </w:rPr>
        <w:t xml:space="preserve"> </w:t>
      </w:r>
      <w:r w:rsidRPr="00480EA3">
        <w:rPr>
          <w:rFonts w:ascii="MetaBookLF" w:eastAsia="SimSun" w:hAnsi="MetaBookLF" w:cs="Mangal"/>
          <w:kern w:val="3"/>
          <w:lang w:eastAsia="zh-CN" w:bidi="hi-IN"/>
        </w:rPr>
        <w:t>Geht auf</w:t>
      </w:r>
      <w:r w:rsidRPr="00480EA3">
        <w:rPr>
          <w:rFonts w:ascii="MetaBookLF" w:eastAsia="SimSun" w:hAnsi="MetaBookLF" w:cs="Mangal"/>
          <w:i/>
          <w:iCs/>
          <w:kern w:val="3"/>
          <w:lang w:eastAsia="zh-CN" w:bidi="hi-IN"/>
        </w:rPr>
        <w:t xml:space="preserve"> </w:t>
      </w:r>
      <w:r w:rsidRPr="00480EA3">
        <w:rPr>
          <w:rFonts w:ascii="MetaBookLF" w:eastAsia="SimSun" w:hAnsi="MetaBookLF" w:cs="Mangal"/>
          <w:kern w:val="3"/>
          <w:lang w:eastAsia="zh-CN" w:bidi="hi-IN"/>
        </w:rPr>
        <w:t>jemanden in diesem Raum zu, reicht ihm die Hand oder berührt euch mit den Ellenbogen oder schaut euch in die Augen und wünscht einander: Der Friede sei mit Dir.</w:t>
      </w:r>
    </w:p>
    <w:p w14:paraId="777FC7EA" w14:textId="77777777" w:rsidR="00480EA3" w:rsidRPr="00480EA3" w:rsidRDefault="00480EA3" w:rsidP="00480EA3">
      <w:pPr>
        <w:widowControl w:val="0"/>
        <w:suppressAutoHyphens/>
        <w:autoSpaceDN w:val="0"/>
        <w:spacing w:after="0" w:line="240" w:lineRule="auto"/>
        <w:textAlignment w:val="baseline"/>
        <w:rPr>
          <w:rFonts w:ascii="MetaBookLF" w:eastAsia="SimSun" w:hAnsi="MetaBookLF" w:cs="Mangal"/>
          <w:i/>
          <w:iCs/>
          <w:kern w:val="3"/>
          <w:lang w:eastAsia="zh-CN" w:bidi="hi-IN"/>
        </w:rPr>
      </w:pPr>
    </w:p>
    <w:p w14:paraId="0546E596" w14:textId="77777777" w:rsidR="00480EA3" w:rsidRDefault="00480EA3">
      <w:pPr>
        <w:spacing w:after="200" w:line="276" w:lineRule="auto"/>
        <w:rPr>
          <w:rFonts w:ascii="MetaBookLF" w:eastAsia="SimSun" w:hAnsi="MetaBookLF" w:cs="Arial"/>
          <w:b/>
          <w:iCs/>
          <w:smallCaps/>
          <w:kern w:val="3"/>
          <w:lang w:eastAsia="zh-CN" w:bidi="hi-IN"/>
        </w:rPr>
      </w:pPr>
      <w:r>
        <w:rPr>
          <w:rFonts w:ascii="MetaBookLF" w:eastAsia="SimSun" w:hAnsi="MetaBookLF" w:cs="Arial"/>
          <w:b/>
          <w:iCs/>
          <w:smallCaps/>
          <w:kern w:val="3"/>
          <w:lang w:eastAsia="zh-CN" w:bidi="hi-IN"/>
        </w:rPr>
        <w:br w:type="page"/>
      </w:r>
    </w:p>
    <w:p w14:paraId="7C254847" w14:textId="54C0D8B8" w:rsidR="00480EA3" w:rsidRPr="00480EA3" w:rsidRDefault="00480EA3" w:rsidP="00480EA3">
      <w:pPr>
        <w:widowControl w:val="0"/>
        <w:suppressAutoHyphens/>
        <w:autoSpaceDN w:val="0"/>
        <w:spacing w:after="0" w:line="240" w:lineRule="auto"/>
        <w:textAlignment w:val="baseline"/>
        <w:rPr>
          <w:rFonts w:ascii="MetaBookLF" w:eastAsia="SimSun" w:hAnsi="MetaBookLF" w:cs="Arial"/>
          <w:b/>
          <w:iCs/>
          <w:smallCaps/>
          <w:kern w:val="3"/>
          <w:lang w:eastAsia="zh-CN" w:bidi="hi-IN"/>
        </w:rPr>
      </w:pPr>
      <w:r w:rsidRPr="00480EA3">
        <w:rPr>
          <w:rFonts w:ascii="MetaBookLF" w:eastAsia="SimSun" w:hAnsi="MetaBookLF" w:cs="Arial"/>
          <w:b/>
          <w:iCs/>
          <w:smallCaps/>
          <w:kern w:val="3"/>
          <w:lang w:eastAsia="zh-CN" w:bidi="hi-IN"/>
        </w:rPr>
        <w:lastRenderedPageBreak/>
        <w:t xml:space="preserve">Baustein </w:t>
      </w:r>
    </w:p>
    <w:p w14:paraId="3D52B7C4" w14:textId="77777777" w:rsidR="00480EA3" w:rsidRPr="00480EA3" w:rsidRDefault="00480EA3" w:rsidP="00480EA3">
      <w:pPr>
        <w:widowControl w:val="0"/>
        <w:suppressAutoHyphens/>
        <w:autoSpaceDN w:val="0"/>
        <w:spacing w:after="0" w:line="240" w:lineRule="auto"/>
        <w:textAlignment w:val="baseline"/>
        <w:rPr>
          <w:rFonts w:ascii="MetaBookLF" w:eastAsia="SimSun" w:hAnsi="MetaBookLF" w:cs="Arial"/>
          <w:b/>
          <w:iCs/>
          <w:kern w:val="3"/>
          <w:lang w:eastAsia="zh-CN" w:bidi="hi-IN"/>
        </w:rPr>
      </w:pPr>
      <w:r w:rsidRPr="00480EA3">
        <w:rPr>
          <w:rFonts w:ascii="MetaBookLF" w:eastAsia="SimSun" w:hAnsi="MetaBookLF" w:cs="Arial"/>
          <w:b/>
          <w:iCs/>
          <w:kern w:val="3"/>
          <w:lang w:eastAsia="zh-CN" w:bidi="hi-IN"/>
        </w:rPr>
        <w:t>Segen</w:t>
      </w:r>
    </w:p>
    <w:p w14:paraId="2960AA4E" w14:textId="77777777" w:rsidR="00480EA3" w:rsidRPr="00480EA3" w:rsidRDefault="00480EA3" w:rsidP="00480EA3">
      <w:pPr>
        <w:widowControl w:val="0"/>
        <w:suppressAutoHyphens/>
        <w:autoSpaceDN w:val="0"/>
        <w:spacing w:after="0" w:line="240" w:lineRule="auto"/>
        <w:textAlignment w:val="baseline"/>
        <w:rPr>
          <w:rFonts w:ascii="MetaBookLF" w:eastAsia="SimSun" w:hAnsi="MetaBookLF" w:cs="Mangal"/>
          <w:kern w:val="3"/>
          <w:lang w:eastAsia="zh-CN" w:bidi="hi-IN"/>
        </w:rPr>
      </w:pPr>
      <w:r w:rsidRPr="00480EA3">
        <w:rPr>
          <w:rFonts w:ascii="MetaBookLF" w:eastAsia="SimSun" w:hAnsi="MetaBookLF" w:cs="Mangal"/>
          <w:kern w:val="3"/>
          <w:lang w:eastAsia="zh-CN" w:bidi="hi-IN"/>
        </w:rPr>
        <w:t>Wir bitten um Gottes Segen:</w:t>
      </w:r>
    </w:p>
    <w:p w14:paraId="7C722C7A" w14:textId="77777777" w:rsidR="00480EA3" w:rsidRPr="00480EA3" w:rsidRDefault="00480EA3" w:rsidP="00480EA3">
      <w:pPr>
        <w:widowControl w:val="0"/>
        <w:suppressAutoHyphens/>
        <w:autoSpaceDN w:val="0"/>
        <w:spacing w:after="0" w:line="240" w:lineRule="auto"/>
        <w:textAlignment w:val="baseline"/>
        <w:rPr>
          <w:rFonts w:ascii="MetaBookLF" w:eastAsia="SimSun" w:hAnsi="MetaBookLF" w:cs="Mangal"/>
          <w:kern w:val="3"/>
          <w:lang w:eastAsia="zh-CN" w:bidi="hi-IN"/>
        </w:rPr>
      </w:pPr>
      <w:r w:rsidRPr="00480EA3">
        <w:rPr>
          <w:rFonts w:ascii="MetaBookLF" w:eastAsia="SimSun" w:hAnsi="MetaBookLF" w:cs="Mangal"/>
          <w:kern w:val="3"/>
          <w:lang w:eastAsia="zh-CN" w:bidi="hi-IN"/>
        </w:rPr>
        <w:t>Gott segne die eine Erde,</w:t>
      </w:r>
    </w:p>
    <w:p w14:paraId="432142B9" w14:textId="77777777" w:rsidR="00480EA3" w:rsidRPr="00480EA3" w:rsidRDefault="00480EA3" w:rsidP="00480EA3">
      <w:pPr>
        <w:widowControl w:val="0"/>
        <w:suppressAutoHyphens/>
        <w:autoSpaceDN w:val="0"/>
        <w:spacing w:after="0" w:line="240" w:lineRule="auto"/>
        <w:textAlignment w:val="baseline"/>
        <w:rPr>
          <w:rFonts w:ascii="MetaBookLF" w:eastAsia="SimSun" w:hAnsi="MetaBookLF" w:cs="Mangal"/>
          <w:kern w:val="3"/>
          <w:lang w:eastAsia="zh-CN" w:bidi="hi-IN"/>
        </w:rPr>
      </w:pPr>
      <w:r w:rsidRPr="00480EA3">
        <w:rPr>
          <w:rFonts w:ascii="MetaBookLF" w:eastAsia="SimSun" w:hAnsi="MetaBookLF" w:cs="Mangal"/>
          <w:kern w:val="3"/>
          <w:lang w:eastAsia="zh-CN" w:bidi="hi-IN"/>
        </w:rPr>
        <w:t>auf der wir wohnen in Nord und Süd, in Ost und West,</w:t>
      </w:r>
    </w:p>
    <w:p w14:paraId="6E099D87" w14:textId="77777777" w:rsidR="00480EA3" w:rsidRPr="00480EA3" w:rsidRDefault="00480EA3" w:rsidP="00480EA3">
      <w:pPr>
        <w:widowControl w:val="0"/>
        <w:suppressAutoHyphens/>
        <w:autoSpaceDN w:val="0"/>
        <w:spacing w:after="0" w:line="240" w:lineRule="auto"/>
        <w:textAlignment w:val="baseline"/>
        <w:rPr>
          <w:rFonts w:ascii="MetaBookLF" w:eastAsia="SimSun" w:hAnsi="MetaBookLF" w:cs="Mangal"/>
          <w:kern w:val="3"/>
          <w:lang w:eastAsia="zh-CN" w:bidi="hi-IN"/>
        </w:rPr>
      </w:pPr>
      <w:r w:rsidRPr="00480EA3">
        <w:rPr>
          <w:rFonts w:ascii="MetaBookLF" w:eastAsia="SimSun" w:hAnsi="MetaBookLF" w:cs="Mangal"/>
          <w:kern w:val="3"/>
          <w:lang w:eastAsia="zh-CN" w:bidi="hi-IN"/>
        </w:rPr>
        <w:t>die genug Nahrung bietet für alle,</w:t>
      </w:r>
    </w:p>
    <w:p w14:paraId="01ED3A95" w14:textId="77777777" w:rsidR="00480EA3" w:rsidRPr="00480EA3" w:rsidRDefault="00480EA3" w:rsidP="00480EA3">
      <w:pPr>
        <w:widowControl w:val="0"/>
        <w:suppressAutoHyphens/>
        <w:autoSpaceDN w:val="0"/>
        <w:spacing w:after="0" w:line="240" w:lineRule="auto"/>
        <w:textAlignment w:val="baseline"/>
        <w:rPr>
          <w:rFonts w:ascii="MetaBookLF" w:eastAsia="SimSun" w:hAnsi="MetaBookLF" w:cs="Mangal"/>
          <w:kern w:val="3"/>
          <w:lang w:eastAsia="zh-CN" w:bidi="hi-IN"/>
        </w:rPr>
      </w:pPr>
      <w:r w:rsidRPr="00480EA3">
        <w:rPr>
          <w:rFonts w:ascii="MetaBookLF" w:eastAsia="SimSun" w:hAnsi="MetaBookLF" w:cs="Mangal"/>
          <w:kern w:val="3"/>
          <w:lang w:eastAsia="zh-CN" w:bidi="hi-IN"/>
        </w:rPr>
        <w:t>deren Früchte und Rohstoffe ungerecht verteilt werden.</w:t>
      </w:r>
    </w:p>
    <w:p w14:paraId="04ED2765" w14:textId="77777777" w:rsidR="00480EA3" w:rsidRPr="00480EA3" w:rsidRDefault="00480EA3" w:rsidP="00480EA3">
      <w:pPr>
        <w:widowControl w:val="0"/>
        <w:suppressAutoHyphens/>
        <w:autoSpaceDN w:val="0"/>
        <w:spacing w:after="0" w:line="240" w:lineRule="auto"/>
        <w:textAlignment w:val="baseline"/>
        <w:rPr>
          <w:rFonts w:ascii="MetaBookLF" w:eastAsia="SimSun" w:hAnsi="MetaBookLF" w:cs="Mangal"/>
          <w:kern w:val="3"/>
          <w:lang w:eastAsia="zh-CN" w:bidi="hi-IN"/>
        </w:rPr>
      </w:pPr>
      <w:r w:rsidRPr="00480EA3">
        <w:rPr>
          <w:rFonts w:ascii="MetaBookLF" w:eastAsia="SimSun" w:hAnsi="MetaBookLF" w:cs="Mangal"/>
          <w:kern w:val="3"/>
          <w:lang w:eastAsia="zh-CN" w:bidi="hi-IN"/>
        </w:rPr>
        <w:t>Gott segne die Pflanzen und die Tiere,</w:t>
      </w:r>
    </w:p>
    <w:p w14:paraId="190D0931" w14:textId="77777777" w:rsidR="00480EA3" w:rsidRPr="00480EA3" w:rsidRDefault="00480EA3" w:rsidP="00480EA3">
      <w:pPr>
        <w:widowControl w:val="0"/>
        <w:suppressAutoHyphens/>
        <w:autoSpaceDN w:val="0"/>
        <w:spacing w:after="0" w:line="240" w:lineRule="auto"/>
        <w:textAlignment w:val="baseline"/>
        <w:rPr>
          <w:rFonts w:ascii="MetaBookLF" w:eastAsia="SimSun" w:hAnsi="MetaBookLF" w:cs="Mangal"/>
          <w:kern w:val="3"/>
          <w:lang w:eastAsia="zh-CN" w:bidi="hi-IN"/>
        </w:rPr>
      </w:pPr>
      <w:r w:rsidRPr="00480EA3">
        <w:rPr>
          <w:rFonts w:ascii="MetaBookLF" w:eastAsia="SimSun" w:hAnsi="MetaBookLF" w:cs="Mangal"/>
          <w:kern w:val="3"/>
          <w:lang w:eastAsia="zh-CN" w:bidi="hi-IN"/>
        </w:rPr>
        <w:t>die sein Lob singen, ohne es zu wissen,</w:t>
      </w:r>
    </w:p>
    <w:p w14:paraId="24264973" w14:textId="77777777" w:rsidR="00480EA3" w:rsidRPr="00480EA3" w:rsidRDefault="00480EA3" w:rsidP="00480EA3">
      <w:pPr>
        <w:widowControl w:val="0"/>
        <w:suppressAutoHyphens/>
        <w:autoSpaceDN w:val="0"/>
        <w:spacing w:after="0" w:line="240" w:lineRule="auto"/>
        <w:textAlignment w:val="baseline"/>
        <w:rPr>
          <w:rFonts w:ascii="MetaBookLF" w:eastAsia="SimSun" w:hAnsi="MetaBookLF" w:cs="Mangal"/>
          <w:kern w:val="3"/>
          <w:lang w:eastAsia="zh-CN" w:bidi="hi-IN"/>
        </w:rPr>
      </w:pPr>
      <w:r w:rsidRPr="00480EA3">
        <w:rPr>
          <w:rFonts w:ascii="MetaBookLF" w:eastAsia="SimSun" w:hAnsi="MetaBookLF" w:cs="Mangal"/>
          <w:kern w:val="3"/>
          <w:lang w:eastAsia="zh-CN" w:bidi="hi-IN"/>
        </w:rPr>
        <w:t>die uns erfreuen und unserer Sorge anvertraut sind,</w:t>
      </w:r>
    </w:p>
    <w:p w14:paraId="6BDC9542" w14:textId="77777777" w:rsidR="00480EA3" w:rsidRPr="00480EA3" w:rsidRDefault="00480EA3" w:rsidP="00480EA3">
      <w:pPr>
        <w:widowControl w:val="0"/>
        <w:suppressAutoHyphens/>
        <w:autoSpaceDN w:val="0"/>
        <w:spacing w:after="0" w:line="240" w:lineRule="auto"/>
        <w:textAlignment w:val="baseline"/>
        <w:rPr>
          <w:rFonts w:ascii="MetaBookLF" w:eastAsia="SimSun" w:hAnsi="MetaBookLF" w:cs="Mangal"/>
          <w:kern w:val="3"/>
          <w:lang w:eastAsia="zh-CN" w:bidi="hi-IN"/>
        </w:rPr>
      </w:pPr>
      <w:r w:rsidRPr="00480EA3">
        <w:rPr>
          <w:rFonts w:ascii="MetaBookLF" w:eastAsia="SimSun" w:hAnsi="MetaBookLF" w:cs="Mangal"/>
          <w:kern w:val="3"/>
          <w:lang w:eastAsia="zh-CN" w:bidi="hi-IN"/>
        </w:rPr>
        <w:t>die bedroht sind und ausgebeutet werden.</w:t>
      </w:r>
    </w:p>
    <w:p w14:paraId="0856EA52" w14:textId="77777777" w:rsidR="00480EA3" w:rsidRPr="00480EA3" w:rsidRDefault="00480EA3" w:rsidP="00480EA3">
      <w:pPr>
        <w:widowControl w:val="0"/>
        <w:suppressAutoHyphens/>
        <w:autoSpaceDN w:val="0"/>
        <w:spacing w:after="0" w:line="240" w:lineRule="auto"/>
        <w:textAlignment w:val="baseline"/>
        <w:rPr>
          <w:rFonts w:ascii="MetaBookLF" w:eastAsia="SimSun" w:hAnsi="MetaBookLF" w:cs="Mangal"/>
          <w:kern w:val="3"/>
          <w:lang w:eastAsia="zh-CN" w:bidi="hi-IN"/>
        </w:rPr>
      </w:pPr>
      <w:r w:rsidRPr="00480EA3">
        <w:rPr>
          <w:rFonts w:ascii="MetaBookLF" w:eastAsia="SimSun" w:hAnsi="MetaBookLF" w:cs="Mangal"/>
          <w:kern w:val="3"/>
          <w:lang w:eastAsia="zh-CN" w:bidi="hi-IN"/>
        </w:rPr>
        <w:t>Gott segne die Menschen,</w:t>
      </w:r>
    </w:p>
    <w:p w14:paraId="096805DD" w14:textId="77777777" w:rsidR="00480EA3" w:rsidRPr="00480EA3" w:rsidRDefault="00480EA3" w:rsidP="00480EA3">
      <w:pPr>
        <w:widowControl w:val="0"/>
        <w:suppressAutoHyphens/>
        <w:autoSpaceDN w:val="0"/>
        <w:spacing w:after="0" w:line="240" w:lineRule="auto"/>
        <w:textAlignment w:val="baseline"/>
        <w:rPr>
          <w:rFonts w:ascii="MetaBookLF" w:eastAsia="SimSun" w:hAnsi="MetaBookLF" w:cs="Mangal"/>
          <w:kern w:val="3"/>
          <w:lang w:eastAsia="zh-CN" w:bidi="hi-IN"/>
        </w:rPr>
      </w:pPr>
      <w:r w:rsidRPr="00480EA3">
        <w:rPr>
          <w:rFonts w:ascii="MetaBookLF" w:eastAsia="SimSun" w:hAnsi="MetaBookLF" w:cs="Mangal"/>
          <w:kern w:val="3"/>
          <w:lang w:eastAsia="zh-CN" w:bidi="hi-IN"/>
        </w:rPr>
        <w:t>die er nach seinem Bild geschaffen hat,</w:t>
      </w:r>
    </w:p>
    <w:p w14:paraId="76B599FE" w14:textId="77777777" w:rsidR="00480EA3" w:rsidRPr="00480EA3" w:rsidRDefault="00480EA3" w:rsidP="00480EA3">
      <w:pPr>
        <w:widowControl w:val="0"/>
        <w:suppressAutoHyphens/>
        <w:autoSpaceDN w:val="0"/>
        <w:spacing w:after="0" w:line="240" w:lineRule="auto"/>
        <w:textAlignment w:val="baseline"/>
        <w:rPr>
          <w:rFonts w:ascii="MetaBookLF" w:eastAsia="SimSun" w:hAnsi="MetaBookLF" w:cs="Mangal"/>
          <w:kern w:val="3"/>
          <w:lang w:eastAsia="zh-CN" w:bidi="hi-IN"/>
        </w:rPr>
      </w:pPr>
      <w:r w:rsidRPr="00480EA3">
        <w:rPr>
          <w:rFonts w:ascii="MetaBookLF" w:eastAsia="SimSun" w:hAnsi="MetaBookLF" w:cs="Mangal"/>
          <w:kern w:val="3"/>
          <w:lang w:eastAsia="zh-CN" w:bidi="hi-IN"/>
        </w:rPr>
        <w:t>deren Lachen Gottes Freude zeigt,</w:t>
      </w:r>
    </w:p>
    <w:p w14:paraId="2FE193A5" w14:textId="77777777" w:rsidR="00480EA3" w:rsidRPr="00480EA3" w:rsidRDefault="00480EA3" w:rsidP="00480EA3">
      <w:pPr>
        <w:widowControl w:val="0"/>
        <w:suppressAutoHyphens/>
        <w:autoSpaceDN w:val="0"/>
        <w:spacing w:after="0" w:line="240" w:lineRule="auto"/>
        <w:textAlignment w:val="baseline"/>
        <w:rPr>
          <w:rFonts w:ascii="MetaBookLF" w:eastAsia="SimSun" w:hAnsi="MetaBookLF" w:cs="Mangal"/>
          <w:kern w:val="3"/>
          <w:lang w:eastAsia="zh-CN" w:bidi="hi-IN"/>
        </w:rPr>
      </w:pPr>
      <w:r w:rsidRPr="00480EA3">
        <w:rPr>
          <w:rFonts w:ascii="MetaBookLF" w:eastAsia="SimSun" w:hAnsi="MetaBookLF" w:cs="Mangal"/>
          <w:kern w:val="3"/>
          <w:lang w:eastAsia="zh-CN" w:bidi="hi-IN"/>
        </w:rPr>
        <w:t>denen er nahe ist, wenn sie leiden müssen.</w:t>
      </w:r>
    </w:p>
    <w:p w14:paraId="7BE9E9D8" w14:textId="77777777" w:rsidR="00480EA3" w:rsidRPr="00480EA3" w:rsidRDefault="00480EA3" w:rsidP="00480EA3">
      <w:pPr>
        <w:widowControl w:val="0"/>
        <w:suppressAutoHyphens/>
        <w:autoSpaceDN w:val="0"/>
        <w:spacing w:after="0" w:line="240" w:lineRule="auto"/>
        <w:textAlignment w:val="baseline"/>
        <w:rPr>
          <w:rFonts w:ascii="MetaBookLF" w:eastAsia="SimSun" w:hAnsi="MetaBookLF" w:cs="Mangal"/>
          <w:kern w:val="3"/>
          <w:lang w:eastAsia="zh-CN" w:bidi="hi-IN"/>
        </w:rPr>
      </w:pPr>
      <w:r w:rsidRPr="00480EA3">
        <w:rPr>
          <w:rFonts w:ascii="MetaBookLF" w:eastAsia="SimSun" w:hAnsi="MetaBookLF" w:cs="Mangal"/>
          <w:kern w:val="3"/>
          <w:lang w:eastAsia="zh-CN" w:bidi="hi-IN"/>
        </w:rPr>
        <w:t>Gott schenke dieser Welt seinen Geist,</w:t>
      </w:r>
    </w:p>
    <w:p w14:paraId="57BCF98E" w14:textId="77777777" w:rsidR="00480EA3" w:rsidRPr="00480EA3" w:rsidRDefault="00480EA3" w:rsidP="00480EA3">
      <w:pPr>
        <w:widowControl w:val="0"/>
        <w:suppressAutoHyphens/>
        <w:autoSpaceDN w:val="0"/>
        <w:spacing w:after="0" w:line="240" w:lineRule="auto"/>
        <w:textAlignment w:val="baseline"/>
        <w:rPr>
          <w:rFonts w:ascii="MetaBookLF" w:eastAsia="SimSun" w:hAnsi="MetaBookLF" w:cs="Mangal"/>
          <w:kern w:val="3"/>
          <w:lang w:eastAsia="zh-CN" w:bidi="hi-IN"/>
        </w:rPr>
      </w:pPr>
      <w:r w:rsidRPr="00480EA3">
        <w:rPr>
          <w:rFonts w:ascii="MetaBookLF" w:eastAsia="SimSun" w:hAnsi="MetaBookLF" w:cs="Mangal"/>
          <w:kern w:val="3"/>
          <w:lang w:eastAsia="zh-CN" w:bidi="hi-IN"/>
        </w:rPr>
        <w:t>damit die ganze Schöpfung aufatme und lebe!</w:t>
      </w:r>
    </w:p>
    <w:p w14:paraId="07BEA09E" w14:textId="77777777" w:rsidR="00480EA3" w:rsidRPr="00480EA3" w:rsidRDefault="00480EA3" w:rsidP="00480EA3">
      <w:pPr>
        <w:widowControl w:val="0"/>
        <w:suppressAutoHyphens/>
        <w:autoSpaceDN w:val="0"/>
        <w:spacing w:after="0" w:line="240" w:lineRule="auto"/>
        <w:textAlignment w:val="baseline"/>
        <w:rPr>
          <w:rFonts w:ascii="MetaBookLF" w:eastAsia="SimSun" w:hAnsi="MetaBookLF" w:cs="Mangal"/>
          <w:kern w:val="3"/>
          <w:lang w:eastAsia="zh-CN" w:bidi="hi-IN"/>
        </w:rPr>
      </w:pPr>
      <w:r w:rsidRPr="00480EA3">
        <w:rPr>
          <w:rFonts w:ascii="MetaBookLF" w:eastAsia="SimSun" w:hAnsi="MetaBookLF" w:cs="Mangal"/>
          <w:i/>
          <w:iCs/>
          <w:kern w:val="3"/>
          <w:lang w:eastAsia="zh-CN" w:bidi="hi-IN"/>
        </w:rPr>
        <w:t xml:space="preserve">(Norbert </w:t>
      </w:r>
      <w:proofErr w:type="spellStart"/>
      <w:r w:rsidRPr="00480EA3">
        <w:rPr>
          <w:rFonts w:ascii="MetaBookLF" w:eastAsia="SimSun" w:hAnsi="MetaBookLF" w:cs="Mangal"/>
          <w:i/>
          <w:iCs/>
          <w:kern w:val="3"/>
          <w:lang w:eastAsia="zh-CN" w:bidi="hi-IN"/>
        </w:rPr>
        <w:t>Trelle</w:t>
      </w:r>
      <w:proofErr w:type="spellEnd"/>
      <w:r w:rsidRPr="00480EA3">
        <w:rPr>
          <w:rFonts w:ascii="MetaBookLF" w:eastAsia="SimSun" w:hAnsi="MetaBookLF" w:cs="Mangal"/>
          <w:i/>
          <w:iCs/>
          <w:kern w:val="3"/>
          <w:lang w:eastAsia="zh-CN" w:bidi="hi-IN"/>
        </w:rPr>
        <w:t>, emeritierter Bischof von Hildesheim)</w:t>
      </w:r>
      <w:r w:rsidRPr="00480EA3">
        <w:rPr>
          <w:rFonts w:ascii="MetaBookLF" w:eastAsia="SimSun" w:hAnsi="MetaBookLF" w:cs="Mangal"/>
          <w:i/>
          <w:iCs/>
          <w:kern w:val="3"/>
          <w:vertAlign w:val="superscript"/>
          <w:lang w:eastAsia="zh-CN" w:bidi="hi-IN"/>
        </w:rPr>
        <w:footnoteReference w:id="2"/>
      </w:r>
    </w:p>
    <w:p w14:paraId="372493AF" w14:textId="77777777" w:rsidR="00480EA3" w:rsidRPr="00480EA3" w:rsidRDefault="00480EA3" w:rsidP="00480EA3">
      <w:pPr>
        <w:widowControl w:val="0"/>
        <w:suppressAutoHyphens/>
        <w:autoSpaceDN w:val="0"/>
        <w:spacing w:after="0" w:line="240" w:lineRule="auto"/>
        <w:textAlignment w:val="baseline"/>
        <w:rPr>
          <w:rFonts w:ascii="MetaBookLF" w:eastAsia="SimSun" w:hAnsi="MetaBookLF" w:cs="Mangal"/>
          <w:kern w:val="3"/>
          <w:lang w:eastAsia="zh-CN" w:bidi="hi-IN"/>
        </w:rPr>
      </w:pPr>
    </w:p>
    <w:p w14:paraId="11426297" w14:textId="77777777" w:rsidR="00480EA3" w:rsidRPr="00480EA3" w:rsidRDefault="00480EA3" w:rsidP="00480EA3">
      <w:pPr>
        <w:widowControl w:val="0"/>
        <w:suppressAutoHyphens/>
        <w:autoSpaceDN w:val="0"/>
        <w:spacing w:after="0" w:line="240" w:lineRule="auto"/>
        <w:textAlignment w:val="baseline"/>
        <w:rPr>
          <w:rFonts w:ascii="MetaBookLF" w:eastAsia="SimSun" w:hAnsi="MetaBookLF" w:cs="Mangal"/>
          <w:kern w:val="3"/>
          <w:lang w:eastAsia="zh-CN" w:bidi="hi-IN"/>
        </w:rPr>
      </w:pPr>
      <w:r w:rsidRPr="00480EA3">
        <w:rPr>
          <w:rFonts w:ascii="MetaBookLF" w:eastAsia="SimSun" w:hAnsi="MetaBookLF" w:cs="Mangal"/>
          <w:kern w:val="3"/>
          <w:lang w:eastAsia="zh-CN" w:bidi="hi-IN"/>
        </w:rPr>
        <w:t>So segne uns und alle, an die wir heute besonders gedacht haben, der barmherzige Gott, der Vater und der Sohn und der Heilige Geist. Amen.</w:t>
      </w:r>
    </w:p>
    <w:p w14:paraId="06EC5E5A" w14:textId="77777777" w:rsidR="00EE4BE8" w:rsidRDefault="00EE4BE8" w:rsidP="00B0645B"/>
    <w:p w14:paraId="34EC4A55" w14:textId="77777777" w:rsidR="00AD53EF" w:rsidRDefault="00AD53EF" w:rsidP="00B0645B"/>
    <w:p w14:paraId="67EC7C16" w14:textId="77777777" w:rsidR="00AD53EF" w:rsidRDefault="00AD53EF" w:rsidP="00B0645B"/>
    <w:p w14:paraId="766156B1" w14:textId="77777777" w:rsidR="00AD53EF" w:rsidRDefault="00AD53EF" w:rsidP="00B0645B"/>
    <w:p w14:paraId="0F47CA6D" w14:textId="77777777" w:rsidR="008424EE" w:rsidRDefault="008424EE" w:rsidP="00AD53EF"/>
    <w:p w14:paraId="502D7078" w14:textId="77777777" w:rsidR="008424EE" w:rsidRPr="008424EE" w:rsidRDefault="008424EE" w:rsidP="008424EE"/>
    <w:p w14:paraId="7A408042" w14:textId="77777777" w:rsidR="008424EE" w:rsidRPr="008424EE" w:rsidRDefault="008424EE" w:rsidP="008424EE"/>
    <w:p w14:paraId="17856DEC" w14:textId="77777777" w:rsidR="008424EE" w:rsidRPr="008424EE" w:rsidRDefault="008424EE" w:rsidP="008424EE"/>
    <w:p w14:paraId="5FB8E67F" w14:textId="0BE25DB3" w:rsidR="00AD53EF" w:rsidRPr="008424EE" w:rsidRDefault="00AD53EF" w:rsidP="008424EE">
      <w:pPr>
        <w:tabs>
          <w:tab w:val="left" w:pos="3960"/>
        </w:tabs>
      </w:pPr>
      <w:bookmarkStart w:id="0" w:name="_GoBack"/>
      <w:bookmarkEnd w:id="0"/>
    </w:p>
    <w:sectPr w:rsidR="00AD53EF" w:rsidRPr="008424EE" w:rsidSect="00480EA3">
      <w:headerReference w:type="default" r:id="rId8"/>
      <w:footerReference w:type="default" r:id="rId9"/>
      <w:pgSz w:w="11906" w:h="16838"/>
      <w:pgMar w:top="2977" w:right="1417" w:bottom="184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F60822" w14:textId="77777777" w:rsidR="004C6C86" w:rsidRDefault="004C6C86" w:rsidP="004F6F1A">
      <w:pPr>
        <w:spacing w:after="0" w:line="240" w:lineRule="auto"/>
      </w:pPr>
      <w:r>
        <w:separator/>
      </w:r>
    </w:p>
  </w:endnote>
  <w:endnote w:type="continuationSeparator" w:id="0">
    <w:p w14:paraId="4BA02046" w14:textId="77777777" w:rsidR="004C6C86" w:rsidRDefault="004C6C86" w:rsidP="004F6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Segoe UI Symbol"/>
    <w:charset w:val="02"/>
    <w:family w:val="auto"/>
    <w:pitch w:val="default"/>
  </w:font>
  <w:font w:name="MetaBookLF">
    <w:panose1 w:val="020B0502030000020004"/>
    <w:charset w:val="00"/>
    <w:family w:val="swiss"/>
    <w:pitch w:val="variable"/>
    <w:sig w:usb0="80000027"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BAA04" w14:textId="77777777" w:rsidR="00AD53EF" w:rsidRDefault="008424EE">
    <w:pPr>
      <w:pStyle w:val="Fuzeile"/>
    </w:pPr>
    <w:r>
      <w:rPr>
        <w:noProof/>
        <w:lang w:eastAsia="de-DE"/>
      </w:rPr>
      <w:drawing>
        <wp:anchor distT="0" distB="0" distL="114300" distR="114300" simplePos="0" relativeHeight="251660288" behindDoc="1" locked="0" layoutInCell="1" allowOverlap="1" wp14:anchorId="2C6F8CC1" wp14:editId="4E778B66">
          <wp:simplePos x="0" y="0"/>
          <wp:positionH relativeFrom="column">
            <wp:posOffset>-909955</wp:posOffset>
          </wp:positionH>
          <wp:positionV relativeFrom="paragraph">
            <wp:posOffset>-405765</wp:posOffset>
          </wp:positionV>
          <wp:extent cx="7560000" cy="1206667"/>
          <wp:effectExtent l="0" t="0" r="9525" b="12700"/>
          <wp:wrapNone/>
          <wp:docPr id="46"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us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206667"/>
                  </a:xfrm>
                  <a:prstGeom prst="rect">
                    <a:avLst/>
                  </a:prstGeom>
                </pic:spPr>
              </pic:pic>
            </a:graphicData>
          </a:graphic>
          <wp14:sizeRelH relativeFrom="page">
            <wp14:pctWidth>0</wp14:pctWidth>
          </wp14:sizeRelH>
          <wp14:sizeRelV relativeFrom="page">
            <wp14:pctHeight>0</wp14:pctHeight>
          </wp14:sizeRelV>
        </wp:anchor>
      </w:drawing>
    </w:r>
  </w:p>
  <w:p w14:paraId="14F625DC" w14:textId="77777777" w:rsidR="004F6F1A" w:rsidRDefault="004F6F1A" w:rsidP="00114180">
    <w:pPr>
      <w:pStyle w:val="Fuzeile"/>
      <w:rPr>
        <w:szCs w:val="16"/>
      </w:rPr>
    </w:pPr>
  </w:p>
  <w:p w14:paraId="42172A8F" w14:textId="77777777" w:rsidR="00AD53EF" w:rsidRPr="00F73FFC" w:rsidRDefault="00AD53EF" w:rsidP="00114180">
    <w:pPr>
      <w:pStyle w:val="Fuzeile"/>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BDDDB9" w14:textId="77777777" w:rsidR="004C6C86" w:rsidRDefault="004C6C86" w:rsidP="004F6F1A">
      <w:pPr>
        <w:spacing w:after="0" w:line="240" w:lineRule="auto"/>
      </w:pPr>
      <w:r>
        <w:separator/>
      </w:r>
    </w:p>
  </w:footnote>
  <w:footnote w:type="continuationSeparator" w:id="0">
    <w:p w14:paraId="628CC712" w14:textId="77777777" w:rsidR="004C6C86" w:rsidRDefault="004C6C86" w:rsidP="004F6F1A">
      <w:pPr>
        <w:spacing w:after="0" w:line="240" w:lineRule="auto"/>
      </w:pPr>
      <w:r>
        <w:continuationSeparator/>
      </w:r>
    </w:p>
  </w:footnote>
  <w:footnote w:id="1">
    <w:p w14:paraId="3ACCEF4E" w14:textId="77777777" w:rsidR="00480EA3" w:rsidRDefault="00480EA3" w:rsidP="00480EA3">
      <w:pPr>
        <w:pStyle w:val="Funotentext"/>
      </w:pPr>
      <w:r>
        <w:rPr>
          <w:rStyle w:val="Funotenzeichen"/>
        </w:rPr>
        <w:footnoteRef/>
      </w:r>
      <w:r>
        <w:t xml:space="preserve"> </w:t>
      </w:r>
      <w:r w:rsidRPr="00891737">
        <w:rPr>
          <w:rFonts w:ascii="MetaBookLF" w:eastAsia="Times New Roman" w:hAnsi="MetaBookLF" w:cs="Tahoma"/>
          <w:szCs w:val="20"/>
        </w:rPr>
        <w:t>"Wir wollen eine andere Welt". Jugend in Deutschland 1900-2010. Zusammengestellt von Fred Grimm, Berlin 2010.</w:t>
      </w:r>
      <w:r>
        <w:rPr>
          <w:rFonts w:ascii="Tahoma" w:eastAsia="Times New Roman" w:hAnsi="Tahoma" w:cs="Tahoma"/>
          <w:szCs w:val="20"/>
        </w:rPr>
        <w:t xml:space="preserve"> </w:t>
      </w:r>
      <w:r>
        <w:rPr>
          <w:rFonts w:ascii="Tahoma" w:eastAsia="Times New Roman" w:hAnsi="Tahoma" w:cs="Tahoma"/>
          <w:szCs w:val="20"/>
        </w:rPr>
        <w:br/>
      </w:r>
    </w:p>
  </w:footnote>
  <w:footnote w:id="2">
    <w:p w14:paraId="630562DE" w14:textId="77777777" w:rsidR="00480EA3" w:rsidRPr="004B08EE" w:rsidRDefault="00480EA3" w:rsidP="00480EA3">
      <w:pPr>
        <w:rPr>
          <w:rFonts w:ascii="MetaBookLF" w:hAnsi="MetaBookLF"/>
          <w:sz w:val="20"/>
          <w:szCs w:val="20"/>
        </w:rPr>
      </w:pPr>
      <w:r>
        <w:rPr>
          <w:rStyle w:val="Funotenzeichen"/>
        </w:rPr>
        <w:footnoteRef/>
      </w:r>
      <w:r>
        <w:t xml:space="preserve"> </w:t>
      </w:r>
      <w:r>
        <w:rPr>
          <w:rFonts w:ascii="MetaBookLF" w:hAnsi="MetaBookLF"/>
          <w:sz w:val="20"/>
          <w:szCs w:val="20"/>
        </w:rPr>
        <w:t>Z</w:t>
      </w:r>
      <w:r w:rsidRPr="004B08EE">
        <w:rPr>
          <w:rFonts w:ascii="MetaBookLF" w:hAnsi="MetaBookLF"/>
          <w:sz w:val="20"/>
          <w:szCs w:val="20"/>
        </w:rPr>
        <w:t xml:space="preserve">um 25-jährigen Bestehen der Bolivienpartnerschaft zwischen dem Bistum Hildesheim und den Kirchen Boliviens, in: </w:t>
      </w:r>
      <w:proofErr w:type="spellStart"/>
      <w:r w:rsidRPr="004B08EE">
        <w:rPr>
          <w:rFonts w:ascii="MetaBookLF" w:eastAsia="Times New Roman" w:hAnsi="MetaBookLF" w:cs="Tahoma"/>
          <w:sz w:val="20"/>
          <w:szCs w:val="20"/>
        </w:rPr>
        <w:t>Caminando</w:t>
      </w:r>
      <w:proofErr w:type="spellEnd"/>
      <w:r w:rsidRPr="004B08EE">
        <w:rPr>
          <w:rFonts w:ascii="MetaBookLF" w:eastAsia="Times New Roman" w:hAnsi="MetaBookLF" w:cs="Tahoma"/>
          <w:sz w:val="20"/>
          <w:szCs w:val="20"/>
        </w:rPr>
        <w:t xml:space="preserve"> </w:t>
      </w:r>
      <w:proofErr w:type="spellStart"/>
      <w:r w:rsidRPr="004B08EE">
        <w:rPr>
          <w:rFonts w:ascii="MetaBookLF" w:eastAsia="Times New Roman" w:hAnsi="MetaBookLF" w:cs="Tahoma"/>
          <w:sz w:val="20"/>
          <w:szCs w:val="20"/>
        </w:rPr>
        <w:t>juntos</w:t>
      </w:r>
      <w:proofErr w:type="spellEnd"/>
      <w:r w:rsidRPr="004B08EE">
        <w:rPr>
          <w:rFonts w:ascii="MetaBookLF" w:eastAsia="Times New Roman" w:hAnsi="MetaBookLF" w:cs="Tahoma"/>
          <w:sz w:val="20"/>
          <w:szCs w:val="20"/>
        </w:rPr>
        <w:t xml:space="preserve"> - gemeinsam unterwegs. Lieder und Gebete. </w:t>
      </w:r>
      <w:proofErr w:type="spellStart"/>
      <w:r w:rsidRPr="004B08EE">
        <w:rPr>
          <w:rFonts w:ascii="MetaBookLF" w:eastAsia="Times New Roman" w:hAnsi="MetaBookLF" w:cs="Tahoma"/>
          <w:sz w:val="20"/>
          <w:szCs w:val="20"/>
        </w:rPr>
        <w:t>Hg</w:t>
      </w:r>
      <w:proofErr w:type="spellEnd"/>
      <w:r w:rsidRPr="004B08EE">
        <w:rPr>
          <w:rFonts w:ascii="MetaBookLF" w:eastAsia="Times New Roman" w:hAnsi="MetaBookLF" w:cs="Tahoma"/>
          <w:sz w:val="20"/>
          <w:szCs w:val="20"/>
        </w:rPr>
        <w:t>. Diözesanstelle Weltkirche des Bistums/Diözesanstelle Weltkirche des Bistums Hildesheim/Kommission für Partnerschaft der Bolivianischen Bischofskonferenz, Nr. 171.</w:t>
      </w:r>
    </w:p>
    <w:p w14:paraId="60AECF30" w14:textId="77777777" w:rsidR="00480EA3" w:rsidRDefault="00480EA3" w:rsidP="00480EA3">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CC775" w14:textId="77777777" w:rsidR="008424EE" w:rsidRDefault="008424EE">
    <w:pPr>
      <w:pStyle w:val="Kopfzeile"/>
    </w:pPr>
    <w:r w:rsidRPr="008424EE">
      <w:rPr>
        <w:noProof/>
      </w:rPr>
      <w:drawing>
        <wp:anchor distT="0" distB="0" distL="114300" distR="114300" simplePos="0" relativeHeight="251657216" behindDoc="1" locked="0" layoutInCell="1" allowOverlap="1" wp14:anchorId="4E39AFEA" wp14:editId="161E88B7">
          <wp:simplePos x="0" y="0"/>
          <wp:positionH relativeFrom="column">
            <wp:posOffset>-909955</wp:posOffset>
          </wp:positionH>
          <wp:positionV relativeFrom="paragraph">
            <wp:posOffset>-462915</wp:posOffset>
          </wp:positionV>
          <wp:extent cx="7560000" cy="1597500"/>
          <wp:effectExtent l="0" t="0" r="9525" b="3175"/>
          <wp:wrapNone/>
          <wp:docPr id="45"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p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5975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A3D8E"/>
    <w:multiLevelType w:val="multilevel"/>
    <w:tmpl w:val="4204047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3EF"/>
    <w:rsid w:val="0008196A"/>
    <w:rsid w:val="001019B3"/>
    <w:rsid w:val="00114180"/>
    <w:rsid w:val="003D6DB1"/>
    <w:rsid w:val="00464D37"/>
    <w:rsid w:val="00480EA3"/>
    <w:rsid w:val="004C6C86"/>
    <w:rsid w:val="004F6F1A"/>
    <w:rsid w:val="00504E4B"/>
    <w:rsid w:val="005065A0"/>
    <w:rsid w:val="00527224"/>
    <w:rsid w:val="00593F73"/>
    <w:rsid w:val="005C3BBD"/>
    <w:rsid w:val="005D53CD"/>
    <w:rsid w:val="00641140"/>
    <w:rsid w:val="00667CAE"/>
    <w:rsid w:val="00767466"/>
    <w:rsid w:val="0077766F"/>
    <w:rsid w:val="007A1EA6"/>
    <w:rsid w:val="007D02F5"/>
    <w:rsid w:val="007D1545"/>
    <w:rsid w:val="00800DF6"/>
    <w:rsid w:val="00833CDC"/>
    <w:rsid w:val="008424EE"/>
    <w:rsid w:val="008B1141"/>
    <w:rsid w:val="008C75AD"/>
    <w:rsid w:val="009C06FB"/>
    <w:rsid w:val="00A510A4"/>
    <w:rsid w:val="00AC2509"/>
    <w:rsid w:val="00AD53EF"/>
    <w:rsid w:val="00B0645B"/>
    <w:rsid w:val="00B30EAF"/>
    <w:rsid w:val="00B52400"/>
    <w:rsid w:val="00BA53B6"/>
    <w:rsid w:val="00BB5F15"/>
    <w:rsid w:val="00C97D16"/>
    <w:rsid w:val="00CE2B63"/>
    <w:rsid w:val="00D931F3"/>
    <w:rsid w:val="00DA259B"/>
    <w:rsid w:val="00DC259C"/>
    <w:rsid w:val="00E01899"/>
    <w:rsid w:val="00E612A2"/>
    <w:rsid w:val="00E7249B"/>
    <w:rsid w:val="00E9694D"/>
    <w:rsid w:val="00EE4BE8"/>
    <w:rsid w:val="00F73FFC"/>
    <w:rsid w:val="00F815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95585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931F3"/>
    <w:pPr>
      <w:spacing w:after="240" w:line="240" w:lineRule="atLeast"/>
    </w:pPr>
  </w:style>
  <w:style w:type="paragraph" w:styleId="berschrift1">
    <w:name w:val="heading 1"/>
    <w:aliases w:val="Überschr.1"/>
    <w:basedOn w:val="Standard"/>
    <w:next w:val="Standard"/>
    <w:link w:val="berschrift1Zchn"/>
    <w:uiPriority w:val="9"/>
    <w:qFormat/>
    <w:rsid w:val="00593F73"/>
    <w:pPr>
      <w:keepNext/>
      <w:keepLines/>
      <w:spacing w:before="480" w:after="0"/>
      <w:outlineLvl w:val="0"/>
    </w:pPr>
    <w:rPr>
      <w:rFonts w:asciiTheme="majorHAnsi" w:eastAsiaTheme="majorEastAsia" w:hAnsiTheme="majorHAnsi" w:cstheme="majorBidi"/>
      <w:b/>
      <w:bCs/>
      <w:color w:val="000000" w:themeColor="text1"/>
      <w:sz w:val="28"/>
      <w:szCs w:val="28"/>
    </w:rPr>
  </w:style>
  <w:style w:type="paragraph" w:styleId="berschrift2">
    <w:name w:val="heading 2"/>
    <w:aliases w:val="Überschr.2"/>
    <w:basedOn w:val="Standard"/>
    <w:next w:val="Standard"/>
    <w:link w:val="berschrift2Zchn"/>
    <w:uiPriority w:val="9"/>
    <w:unhideWhenUsed/>
    <w:qFormat/>
    <w:rsid w:val="00D931F3"/>
    <w:pPr>
      <w:keepNext/>
      <w:keepLines/>
      <w:spacing w:before="200" w:after="0"/>
      <w:outlineLvl w:val="1"/>
    </w:pPr>
    <w:rPr>
      <w:rFonts w:asciiTheme="majorHAnsi" w:eastAsiaTheme="majorEastAsia" w:hAnsiTheme="majorHAnsi" w:cstheme="majorBidi"/>
      <w:b/>
      <w:bCs/>
      <w:color w:val="000000" w:themeColor="text1"/>
      <w:sz w:val="26"/>
      <w:szCs w:val="26"/>
    </w:rPr>
  </w:style>
  <w:style w:type="paragraph" w:styleId="berschrift3">
    <w:name w:val="heading 3"/>
    <w:aliases w:val="Überschr.3"/>
    <w:basedOn w:val="Standard"/>
    <w:next w:val="Standard"/>
    <w:link w:val="berschrift3Zchn"/>
    <w:uiPriority w:val="9"/>
    <w:semiHidden/>
    <w:unhideWhenUsed/>
    <w:qFormat/>
    <w:rsid w:val="00D931F3"/>
    <w:pPr>
      <w:keepNext/>
      <w:keepLines/>
      <w:spacing w:before="200" w:after="0"/>
      <w:outlineLvl w:val="2"/>
    </w:pPr>
    <w:rPr>
      <w:rFonts w:asciiTheme="majorHAnsi" w:eastAsiaTheme="majorEastAsia" w:hAnsiTheme="majorHAnsi" w:cstheme="majorBidi"/>
      <w:b/>
      <w:bCs/>
      <w:color w:val="000000" w:themeColor="tex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593F73"/>
    <w:pPr>
      <w:spacing w:after="0" w:line="240" w:lineRule="auto"/>
    </w:pPr>
  </w:style>
  <w:style w:type="character" w:customStyle="1" w:styleId="berschrift1Zchn">
    <w:name w:val="Überschrift 1 Zchn"/>
    <w:aliases w:val="Überschr.1 Zchn"/>
    <w:basedOn w:val="Absatz-Standardschriftart"/>
    <w:link w:val="berschrift1"/>
    <w:uiPriority w:val="9"/>
    <w:rsid w:val="00593F73"/>
    <w:rPr>
      <w:rFonts w:asciiTheme="majorHAnsi" w:eastAsiaTheme="majorEastAsia" w:hAnsiTheme="majorHAnsi" w:cstheme="majorBidi"/>
      <w:b/>
      <w:bCs/>
      <w:color w:val="000000" w:themeColor="text1"/>
      <w:sz w:val="28"/>
      <w:szCs w:val="28"/>
    </w:rPr>
  </w:style>
  <w:style w:type="character" w:customStyle="1" w:styleId="berschrift2Zchn">
    <w:name w:val="Überschrift 2 Zchn"/>
    <w:aliases w:val="Überschr.2 Zchn"/>
    <w:basedOn w:val="Absatz-Standardschriftart"/>
    <w:link w:val="berschrift2"/>
    <w:uiPriority w:val="9"/>
    <w:rsid w:val="00D931F3"/>
    <w:rPr>
      <w:rFonts w:asciiTheme="majorHAnsi" w:eastAsiaTheme="majorEastAsia" w:hAnsiTheme="majorHAnsi" w:cstheme="majorBidi"/>
      <w:b/>
      <w:bCs/>
      <w:color w:val="000000" w:themeColor="text1"/>
      <w:sz w:val="26"/>
      <w:szCs w:val="26"/>
    </w:rPr>
  </w:style>
  <w:style w:type="character" w:customStyle="1" w:styleId="berschrift3Zchn">
    <w:name w:val="Überschrift 3 Zchn"/>
    <w:aliases w:val="Überschr.3 Zchn"/>
    <w:basedOn w:val="Absatz-Standardschriftart"/>
    <w:link w:val="berschrift3"/>
    <w:uiPriority w:val="9"/>
    <w:semiHidden/>
    <w:rsid w:val="00D931F3"/>
    <w:rPr>
      <w:rFonts w:asciiTheme="majorHAnsi" w:eastAsiaTheme="majorEastAsia" w:hAnsiTheme="majorHAnsi" w:cstheme="majorBidi"/>
      <w:b/>
      <w:bCs/>
      <w:color w:val="000000" w:themeColor="text1"/>
    </w:rPr>
  </w:style>
  <w:style w:type="paragraph" w:styleId="Titel">
    <w:name w:val="Title"/>
    <w:basedOn w:val="Standard"/>
    <w:next w:val="Standard"/>
    <w:link w:val="TitelZchn"/>
    <w:uiPriority w:val="10"/>
    <w:qFormat/>
    <w:rsid w:val="00D931F3"/>
    <w:pPr>
      <w:pBdr>
        <w:bottom w:val="single" w:sz="8" w:space="4" w:color="830051" w:themeColor="accent1"/>
      </w:pBdr>
      <w:spacing w:after="300" w:line="240" w:lineRule="auto"/>
      <w:contextualSpacing/>
    </w:pPr>
    <w:rPr>
      <w:rFonts w:asciiTheme="majorHAnsi" w:eastAsiaTheme="majorEastAsia" w:hAnsiTheme="majorHAnsi" w:cstheme="majorBidi"/>
      <w:color w:val="000000" w:themeColor="text1"/>
      <w:spacing w:val="5"/>
      <w:kern w:val="28"/>
      <w:sz w:val="52"/>
      <w:szCs w:val="52"/>
    </w:rPr>
  </w:style>
  <w:style w:type="character" w:customStyle="1" w:styleId="TitelZchn">
    <w:name w:val="Titel Zchn"/>
    <w:basedOn w:val="Absatz-Standardschriftart"/>
    <w:link w:val="Titel"/>
    <w:uiPriority w:val="10"/>
    <w:rsid w:val="00D931F3"/>
    <w:rPr>
      <w:rFonts w:asciiTheme="majorHAnsi" w:eastAsiaTheme="majorEastAsia" w:hAnsiTheme="majorHAnsi" w:cstheme="majorBidi"/>
      <w:color w:val="000000" w:themeColor="text1"/>
      <w:spacing w:val="5"/>
      <w:kern w:val="28"/>
      <w:sz w:val="52"/>
      <w:szCs w:val="52"/>
    </w:rPr>
  </w:style>
  <w:style w:type="paragraph" w:styleId="Untertitel">
    <w:name w:val="Subtitle"/>
    <w:basedOn w:val="Standard"/>
    <w:next w:val="Standard"/>
    <w:link w:val="UntertitelZchn"/>
    <w:uiPriority w:val="11"/>
    <w:qFormat/>
    <w:rsid w:val="00D931F3"/>
    <w:pPr>
      <w:numPr>
        <w:ilvl w:val="1"/>
      </w:numPr>
    </w:pPr>
    <w:rPr>
      <w:rFonts w:asciiTheme="majorHAnsi" w:eastAsiaTheme="majorEastAsia" w:hAnsiTheme="majorHAnsi" w:cstheme="majorBidi"/>
      <w:i/>
      <w:iCs/>
      <w:color w:val="000000" w:themeColor="text1"/>
      <w:spacing w:val="15"/>
      <w:sz w:val="24"/>
      <w:szCs w:val="24"/>
    </w:rPr>
  </w:style>
  <w:style w:type="character" w:customStyle="1" w:styleId="UntertitelZchn">
    <w:name w:val="Untertitel Zchn"/>
    <w:basedOn w:val="Absatz-Standardschriftart"/>
    <w:link w:val="Untertitel"/>
    <w:uiPriority w:val="11"/>
    <w:rsid w:val="00D931F3"/>
    <w:rPr>
      <w:rFonts w:asciiTheme="majorHAnsi" w:eastAsiaTheme="majorEastAsia" w:hAnsiTheme="majorHAnsi" w:cstheme="majorBidi"/>
      <w:i/>
      <w:iCs/>
      <w:color w:val="000000" w:themeColor="text1"/>
      <w:spacing w:val="15"/>
      <w:sz w:val="24"/>
      <w:szCs w:val="24"/>
    </w:rPr>
  </w:style>
  <w:style w:type="character" w:styleId="SchwacherVerweis">
    <w:name w:val="Subtle Reference"/>
    <w:basedOn w:val="Absatz-Standardschriftart"/>
    <w:uiPriority w:val="31"/>
    <w:qFormat/>
    <w:rsid w:val="00D931F3"/>
    <w:rPr>
      <w:smallCaps/>
      <w:color w:val="A1A9AB" w:themeColor="accent5"/>
      <w:u w:val="single"/>
    </w:rPr>
  </w:style>
  <w:style w:type="paragraph" w:styleId="Kopfzeile">
    <w:name w:val="header"/>
    <w:basedOn w:val="Standard"/>
    <w:link w:val="KopfzeileZchn"/>
    <w:uiPriority w:val="99"/>
    <w:unhideWhenUsed/>
    <w:rsid w:val="004F6F1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F6F1A"/>
  </w:style>
  <w:style w:type="paragraph" w:styleId="Fuzeile">
    <w:name w:val="footer"/>
    <w:link w:val="FuzeileZchn"/>
    <w:uiPriority w:val="99"/>
    <w:unhideWhenUsed/>
    <w:qFormat/>
    <w:rsid w:val="00B0645B"/>
    <w:pPr>
      <w:tabs>
        <w:tab w:val="center" w:pos="4536"/>
        <w:tab w:val="right" w:pos="9072"/>
      </w:tabs>
      <w:spacing w:after="0" w:line="240" w:lineRule="auto"/>
    </w:pPr>
    <w:rPr>
      <w:rFonts w:ascii="MetaBookLF" w:hAnsi="MetaBookLF"/>
      <w:color w:val="000000" w:themeColor="text1"/>
      <w:sz w:val="16"/>
    </w:rPr>
  </w:style>
  <w:style w:type="character" w:customStyle="1" w:styleId="FuzeileZchn">
    <w:name w:val="Fußzeile Zchn"/>
    <w:basedOn w:val="Absatz-Standardschriftart"/>
    <w:link w:val="Fuzeile"/>
    <w:uiPriority w:val="99"/>
    <w:rsid w:val="00B0645B"/>
    <w:rPr>
      <w:rFonts w:ascii="MetaBookLF" w:hAnsi="MetaBookLF"/>
      <w:color w:val="000000" w:themeColor="text1"/>
      <w:sz w:val="16"/>
    </w:rPr>
  </w:style>
  <w:style w:type="paragraph" w:styleId="Sprechblasentext">
    <w:name w:val="Balloon Text"/>
    <w:basedOn w:val="Standard"/>
    <w:link w:val="SprechblasentextZchn"/>
    <w:uiPriority w:val="99"/>
    <w:semiHidden/>
    <w:unhideWhenUsed/>
    <w:rsid w:val="004F6F1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F6F1A"/>
    <w:rPr>
      <w:rFonts w:ascii="Tahoma" w:hAnsi="Tahoma" w:cs="Tahoma"/>
      <w:sz w:val="16"/>
      <w:szCs w:val="16"/>
    </w:rPr>
  </w:style>
  <w:style w:type="table" w:styleId="Tabellenraster">
    <w:name w:val="Table Grid"/>
    <w:basedOn w:val="NormaleTabelle"/>
    <w:uiPriority w:val="59"/>
    <w:rsid w:val="00CE2B6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unotentext">
    <w:name w:val="footnote text"/>
    <w:basedOn w:val="Standard"/>
    <w:link w:val="FunotentextZchn"/>
    <w:uiPriority w:val="99"/>
    <w:semiHidden/>
    <w:unhideWhenUsed/>
    <w:rsid w:val="00480EA3"/>
    <w:pPr>
      <w:widowControl w:val="0"/>
      <w:suppressAutoHyphens/>
      <w:autoSpaceDN w:val="0"/>
      <w:spacing w:after="0" w:line="240" w:lineRule="auto"/>
      <w:textAlignment w:val="baseline"/>
    </w:pPr>
    <w:rPr>
      <w:rFonts w:ascii="Times New Roman" w:eastAsia="SimSun" w:hAnsi="Times New Roman" w:cs="Mangal"/>
      <w:kern w:val="3"/>
      <w:sz w:val="20"/>
      <w:szCs w:val="18"/>
      <w:lang w:eastAsia="zh-CN" w:bidi="hi-IN"/>
    </w:rPr>
  </w:style>
  <w:style w:type="character" w:customStyle="1" w:styleId="FunotentextZchn">
    <w:name w:val="Fußnotentext Zchn"/>
    <w:basedOn w:val="Absatz-Standardschriftart"/>
    <w:link w:val="Funotentext"/>
    <w:uiPriority w:val="99"/>
    <w:semiHidden/>
    <w:rsid w:val="00480EA3"/>
    <w:rPr>
      <w:rFonts w:ascii="Times New Roman" w:eastAsia="SimSun" w:hAnsi="Times New Roman" w:cs="Mangal"/>
      <w:kern w:val="3"/>
      <w:sz w:val="20"/>
      <w:szCs w:val="18"/>
      <w:lang w:eastAsia="zh-CN" w:bidi="hi-IN"/>
    </w:rPr>
  </w:style>
  <w:style w:type="character" w:styleId="Funotenzeichen">
    <w:name w:val="footnote reference"/>
    <w:basedOn w:val="Absatz-Standardschriftart"/>
    <w:uiPriority w:val="99"/>
    <w:semiHidden/>
    <w:unhideWhenUsed/>
    <w:rsid w:val="00480E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isereor (zurückhaltend &amp; zeitlos)">
  <a:themeElements>
    <a:clrScheme name="Misereor-zurückhaltend_und_zeitlos">
      <a:dk1>
        <a:sysClr val="windowText" lastClr="000000"/>
      </a:dk1>
      <a:lt1>
        <a:sysClr val="window" lastClr="FFFFFF"/>
      </a:lt1>
      <a:dk2>
        <a:srgbClr val="B4D9B6"/>
      </a:dk2>
      <a:lt2>
        <a:srgbClr val="FCDC97"/>
      </a:lt2>
      <a:accent1>
        <a:srgbClr val="830051"/>
      </a:accent1>
      <a:accent2>
        <a:srgbClr val="B4D9B6"/>
      </a:accent2>
      <a:accent3>
        <a:srgbClr val="FCDC97"/>
      </a:accent3>
      <a:accent4>
        <a:srgbClr val="B5CCD7"/>
      </a:accent4>
      <a:accent5>
        <a:srgbClr val="A1A9AB"/>
      </a:accent5>
      <a:accent6>
        <a:srgbClr val="EDD7B6"/>
      </a:accent6>
      <a:hlink>
        <a:srgbClr val="05037F"/>
      </a:hlink>
      <a:folHlink>
        <a:srgbClr val="830051"/>
      </a:folHlink>
    </a:clrScheme>
    <a:fontScheme name="Misereor">
      <a:majorFont>
        <a:latin typeface="MetaBookLF"/>
        <a:ea typeface=""/>
        <a:cs typeface=""/>
      </a:majorFont>
      <a:minorFont>
        <a:latin typeface="MetaBookLF"/>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Larissa-Design 1">
        <a:dk1>
          <a:srgbClr val="000000"/>
        </a:dk1>
        <a:lt1>
          <a:srgbClr val="FFFFFF"/>
        </a:lt1>
        <a:dk2>
          <a:srgbClr val="0000FF"/>
        </a:dk2>
        <a:lt2>
          <a:srgbClr val="FFFF00"/>
        </a:lt2>
        <a:accent1>
          <a:srgbClr val="FF9900"/>
        </a:accent1>
        <a:accent2>
          <a:srgbClr val="00FFFF"/>
        </a:accent2>
        <a:accent3>
          <a:srgbClr val="AAAAFF"/>
        </a:accent3>
        <a:accent4>
          <a:srgbClr val="DADADA"/>
        </a:accent4>
        <a:accent5>
          <a:srgbClr val="FFCAAA"/>
        </a:accent5>
        <a:accent6>
          <a:srgbClr val="00E7E7"/>
        </a:accent6>
        <a:hlink>
          <a:srgbClr val="FF0000"/>
        </a:hlink>
        <a:folHlink>
          <a:srgbClr val="969696"/>
        </a:folHlink>
      </a:clrScheme>
      <a:clrMap bg1="dk2" tx1="lt1" bg2="dk1" tx2="lt2" accent1="accent1" accent2="accent2" accent3="accent3" accent4="accent4" accent5="accent5" accent6="accent6" hlink="hlink" folHlink="folHlink"/>
    </a:extraClrScheme>
    <a:extraClrScheme>
      <a:clrScheme name="Larissa-Design 2">
        <a:dk1>
          <a:srgbClr val="000000"/>
        </a:dk1>
        <a:lt1>
          <a:srgbClr val="FFFFFF"/>
        </a:lt1>
        <a:dk2>
          <a:srgbClr val="000000"/>
        </a:dk2>
        <a:lt2>
          <a:srgbClr val="808080"/>
        </a:lt2>
        <a:accent1>
          <a:srgbClr val="00CC99"/>
        </a:accent1>
        <a:accent2>
          <a:srgbClr val="3333CC"/>
        </a:accent2>
        <a:accent3>
          <a:srgbClr val="FFFFFF"/>
        </a:accent3>
        <a:accent4>
          <a:srgbClr val="000000"/>
        </a:accent4>
        <a:accent5>
          <a:srgbClr val="AAE2CA"/>
        </a:accent5>
        <a:accent6>
          <a:srgbClr val="2D2DB9"/>
        </a:accent6>
        <a:hlink>
          <a:srgbClr val="CCCCFF"/>
        </a:hlink>
        <a:folHlink>
          <a:srgbClr val="B2B2B2"/>
        </a:folHlink>
      </a:clrScheme>
      <a:clrMap bg1="lt1" tx1="dk1" bg2="lt2" tx2="dk2" accent1="accent1" accent2="accent2" accent3="accent3" accent4="accent4" accent5="accent5" accent6="accent6" hlink="hlink" folHlink="folHlink"/>
    </a:extraClrScheme>
    <a:extraClrScheme>
      <a:clrScheme name="Larissa-Design 3">
        <a:dk1>
          <a:srgbClr val="000000"/>
        </a:dk1>
        <a:lt1>
          <a:srgbClr val="FFFFFF"/>
        </a:lt1>
        <a:dk2>
          <a:srgbClr val="000000"/>
        </a:dk2>
        <a:lt2>
          <a:srgbClr val="333333"/>
        </a:lt2>
        <a:accent1>
          <a:srgbClr val="DDDDDD"/>
        </a:accent1>
        <a:accent2>
          <a:srgbClr val="808080"/>
        </a:accent2>
        <a:accent3>
          <a:srgbClr val="FFFFFF"/>
        </a:accent3>
        <a:accent4>
          <a:srgbClr val="000000"/>
        </a:accent4>
        <a:accent5>
          <a:srgbClr val="EBEBEB"/>
        </a:accent5>
        <a:accent6>
          <a:srgbClr val="737373"/>
        </a:accent6>
        <a:hlink>
          <a:srgbClr val="4D4D4D"/>
        </a:hlink>
        <a:folHlink>
          <a:srgbClr val="EAEAEA"/>
        </a:folHlink>
      </a:clrScheme>
      <a:clrMap bg1="lt1" tx1="dk1" bg2="lt2" tx2="dk2" accent1="accent1" accent2="accent2" accent3="accent3" accent4="accent4" accent5="accent5" accent6="accent6" hlink="hlink" folHlink="folHlink"/>
    </a:extraClrScheme>
    <a:extraClrScheme>
      <a:clrScheme name="Larissa-Design 4">
        <a:dk1>
          <a:srgbClr val="000000"/>
        </a:dk1>
        <a:lt1>
          <a:srgbClr val="FFFFCC"/>
        </a:lt1>
        <a:dk2>
          <a:srgbClr val="808000"/>
        </a:dk2>
        <a:lt2>
          <a:srgbClr val="666633"/>
        </a:lt2>
        <a:accent1>
          <a:srgbClr val="339933"/>
        </a:accent1>
        <a:accent2>
          <a:srgbClr val="800000"/>
        </a:accent2>
        <a:accent3>
          <a:srgbClr val="FFFFE2"/>
        </a:accent3>
        <a:accent4>
          <a:srgbClr val="000000"/>
        </a:accent4>
        <a:accent5>
          <a:srgbClr val="ADCAAD"/>
        </a:accent5>
        <a:accent6>
          <a:srgbClr val="730000"/>
        </a:accent6>
        <a:hlink>
          <a:srgbClr val="0033CC"/>
        </a:hlink>
        <a:folHlink>
          <a:srgbClr val="FFCC66"/>
        </a:folHlink>
      </a:clrScheme>
      <a:clrMap bg1="lt1" tx1="dk1" bg2="lt2" tx2="dk2" accent1="accent1" accent2="accent2" accent3="accent3" accent4="accent4" accent5="accent5" accent6="accent6" hlink="hlink" folHlink="folHlink"/>
    </a:extraClrScheme>
    <a:extraClrScheme>
      <a:clrScheme name="Larissa-Design 5">
        <a:dk1>
          <a:srgbClr val="000000"/>
        </a:dk1>
        <a:lt1>
          <a:srgbClr val="FFFFFF"/>
        </a:lt1>
        <a:dk2>
          <a:srgbClr val="000000"/>
        </a:dk2>
        <a:lt2>
          <a:srgbClr val="808080"/>
        </a:lt2>
        <a:accent1>
          <a:srgbClr val="FFCC66"/>
        </a:accent1>
        <a:accent2>
          <a:srgbClr val="0000FF"/>
        </a:accent2>
        <a:accent3>
          <a:srgbClr val="FFFFFF"/>
        </a:accent3>
        <a:accent4>
          <a:srgbClr val="000000"/>
        </a:accent4>
        <a:accent5>
          <a:srgbClr val="FFE2B8"/>
        </a:accent5>
        <a:accent6>
          <a:srgbClr val="0000E7"/>
        </a:accent6>
        <a:hlink>
          <a:srgbClr val="CC00CC"/>
        </a:hlink>
        <a:folHlink>
          <a:srgbClr val="C0C0C0"/>
        </a:folHlink>
      </a:clrScheme>
      <a:clrMap bg1="lt1" tx1="dk1" bg2="lt2" tx2="dk2" accent1="accent1" accent2="accent2" accent3="accent3" accent4="accent4" accent5="accent5" accent6="accent6" hlink="hlink" folHlink="folHlink"/>
    </a:extraClrScheme>
    <a:extraClrScheme>
      <a:clrScheme name="Larissa-Design 6">
        <a:dk1>
          <a:srgbClr val="000000"/>
        </a:dk1>
        <a:lt1>
          <a:srgbClr val="FFFFFF"/>
        </a:lt1>
        <a:dk2>
          <a:srgbClr val="000000"/>
        </a:dk2>
        <a:lt2>
          <a:srgbClr val="808080"/>
        </a:lt2>
        <a:accent1>
          <a:srgbClr val="C0C0C0"/>
        </a:accent1>
        <a:accent2>
          <a:srgbClr val="0066FF"/>
        </a:accent2>
        <a:accent3>
          <a:srgbClr val="FFFFFF"/>
        </a:accent3>
        <a:accent4>
          <a:srgbClr val="000000"/>
        </a:accent4>
        <a:accent5>
          <a:srgbClr val="DCDCDC"/>
        </a:accent5>
        <a:accent6>
          <a:srgbClr val="005CE7"/>
        </a:accent6>
        <a:hlink>
          <a:srgbClr val="FF0000"/>
        </a:hlink>
        <a:folHlink>
          <a:srgbClr val="009900"/>
        </a:folHlink>
      </a:clrScheme>
      <a:clrMap bg1="lt1" tx1="dk1" bg2="lt2" tx2="dk2" accent1="accent1" accent2="accent2" accent3="accent3" accent4="accent4" accent5="accent5" accent6="accent6" hlink="hlink" folHlink="folHlink"/>
    </a:extraClrScheme>
    <a:extraClrScheme>
      <a:clrScheme name="Larissa-Design 7">
        <a:dk1>
          <a:srgbClr val="000000"/>
        </a:dk1>
        <a:lt1>
          <a:srgbClr val="FFFFFF"/>
        </a:lt1>
        <a:dk2>
          <a:srgbClr val="000000"/>
        </a:dk2>
        <a:lt2>
          <a:srgbClr val="808080"/>
        </a:lt2>
        <a:accent1>
          <a:srgbClr val="3399FF"/>
        </a:accent1>
        <a:accent2>
          <a:srgbClr val="99FFCC"/>
        </a:accent2>
        <a:accent3>
          <a:srgbClr val="FFFFFF"/>
        </a:accent3>
        <a:accent4>
          <a:srgbClr val="000000"/>
        </a:accent4>
        <a:accent5>
          <a:srgbClr val="ADCAFF"/>
        </a:accent5>
        <a:accent6>
          <a:srgbClr val="8AE7B9"/>
        </a:accent6>
        <a:hlink>
          <a:srgbClr val="CC00CC"/>
        </a:hlink>
        <a:folHlink>
          <a:srgbClr val="B2B2B2"/>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2150D-B1AD-4FE4-ADA2-97D3B79F5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1483</Words>
  <Characters>9343</Characters>
  <Application>Microsoft Office Word</Application>
  <DocSecurity>4</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Bischöfliches Hilfswerk Misereor e.V.</Company>
  <LinksUpToDate>false</LinksUpToDate>
  <CharactersWithSpaces>10805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Hammers, Anja</dc:creator>
  <cp:lastModifiedBy>Paul, Andreas</cp:lastModifiedBy>
  <cp:revision>2</cp:revision>
  <dcterms:created xsi:type="dcterms:W3CDTF">2020-10-21T13:22:00Z</dcterms:created>
  <dcterms:modified xsi:type="dcterms:W3CDTF">2020-10-21T13:22:00Z</dcterms:modified>
</cp:coreProperties>
</file>