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74F7913F" w14:textId="499C312D" w:rsidR="00C646BA" w:rsidRDefault="00C646BA" w:rsidP="00C646BA">
      <w:pPr>
        <w:rPr>
          <w:rFonts w:ascii="MetaBookLF" w:eastAsia="Calibri" w:hAnsi="MetaBookLF" w:cs="Times New Roman"/>
          <w:b/>
          <w:smallCaps/>
        </w:rPr>
      </w:pPr>
      <w:r w:rsidRPr="00C646BA">
        <w:rPr>
          <w:rFonts w:ascii="MetaBookLF" w:eastAsia="Calibri" w:hAnsi="MetaBookLF" w:cs="Times New Roman"/>
          <w:b/>
          <w:smallCaps/>
        </w:rPr>
        <w:t>Gemeindegottesdienst</w:t>
      </w:r>
      <w:r>
        <w:rPr>
          <w:rFonts w:ascii="MetaBookLF" w:eastAsia="Calibri" w:hAnsi="MetaBookLF" w:cs="Times New Roman"/>
          <w:b/>
          <w:smallCaps/>
        </w:rPr>
        <w:t xml:space="preserve"> </w:t>
      </w:r>
      <w:r w:rsidRPr="00EE37EC">
        <w:rPr>
          <w:rFonts w:ascii="MetaBookLF" w:eastAsia="Calibri" w:hAnsi="MetaBookLF" w:cs="Times New Roman"/>
          <w:smallCaps/>
        </w:rPr>
        <w:t xml:space="preserve">zum </w:t>
      </w:r>
      <w:r w:rsidRPr="00C646BA">
        <w:rPr>
          <w:rFonts w:ascii="MetaBookLF" w:eastAsia="Calibri" w:hAnsi="MetaBookLF" w:cs="Times New Roman"/>
          <w:b/>
          <w:smallCaps/>
        </w:rPr>
        <w:t>Fünften Fastensonnta</w:t>
      </w:r>
      <w:r w:rsidR="00EE37EC">
        <w:rPr>
          <w:rFonts w:ascii="MetaBookLF" w:eastAsia="Calibri" w:hAnsi="MetaBookLF" w:cs="Times New Roman"/>
          <w:b/>
          <w:smallCaps/>
        </w:rPr>
        <w:t>g</w:t>
      </w:r>
    </w:p>
    <w:p w14:paraId="637E9240" w14:textId="77777777" w:rsidR="00EE37EC" w:rsidRPr="00EE37EC" w:rsidRDefault="00EE37EC" w:rsidP="00EE37EC">
      <w:pPr>
        <w:rPr>
          <w:b/>
        </w:rPr>
      </w:pPr>
      <w:r w:rsidRPr="00EE37EC">
        <w:rPr>
          <w:b/>
        </w:rPr>
        <w:t>Es geht! Gerecht.</w:t>
      </w:r>
    </w:p>
    <w:p w14:paraId="09BD95FE" w14:textId="77777777" w:rsidR="00EE37EC" w:rsidRDefault="00EE37EC" w:rsidP="00EE37EC">
      <w:pPr>
        <w:spacing w:after="0"/>
      </w:pPr>
      <w:r>
        <w:t>Maria Bebber, persönliche Referentin des Hauptgeschäftsführers &amp; Andreas Paul, Referent für</w:t>
      </w:r>
    </w:p>
    <w:p w14:paraId="0BC1D25A" w14:textId="4D61ABAE" w:rsidR="00B568FA" w:rsidRPr="00B568FA" w:rsidRDefault="00EE37EC" w:rsidP="00EE37EC">
      <w:pPr>
        <w:spacing w:after="0"/>
        <w:rPr>
          <w:i/>
        </w:rPr>
      </w:pPr>
      <w:r>
        <w:t>Bildungs- und Pastoralarbeit, MISEREOR Aachen</w:t>
      </w:r>
    </w:p>
    <w:p w14:paraId="4B27F35D" w14:textId="77777777" w:rsidR="001E682E" w:rsidRPr="00EE37EC" w:rsidRDefault="001E682E" w:rsidP="004264AA">
      <w:pPr>
        <w:spacing w:after="0"/>
      </w:pPr>
    </w:p>
    <w:p w14:paraId="0813AF13" w14:textId="77777777" w:rsidR="00EE37EC" w:rsidRDefault="00EE37EC" w:rsidP="00EE37EC">
      <w:pPr>
        <w:spacing w:after="0"/>
      </w:pPr>
    </w:p>
    <w:p w14:paraId="156703FA" w14:textId="5690B244" w:rsidR="00EE37EC" w:rsidRPr="00EE37EC" w:rsidRDefault="00EE37EC" w:rsidP="00212A18">
      <w:pPr>
        <w:spacing w:after="0"/>
        <w:rPr>
          <w:rFonts w:ascii="MetaBookLF" w:eastAsia="Calibri" w:hAnsi="MetaBookLF" w:cs="Times New Roman"/>
          <w:b/>
          <w:smallCaps/>
        </w:rPr>
      </w:pPr>
      <w:r w:rsidRPr="00EE37EC">
        <w:rPr>
          <w:rFonts w:ascii="MetaBookLF" w:eastAsia="Calibri" w:hAnsi="MetaBookLF" w:cs="Times New Roman"/>
          <w:b/>
          <w:smallCaps/>
        </w:rPr>
        <w:t>Vorbereitung</w:t>
      </w:r>
    </w:p>
    <w:p w14:paraId="3142514B" w14:textId="77777777" w:rsidR="00EE37EC" w:rsidRDefault="00EE37EC" w:rsidP="00212A18">
      <w:pPr>
        <w:pStyle w:val="Listenabsatz"/>
        <w:numPr>
          <w:ilvl w:val="0"/>
          <w:numId w:val="2"/>
        </w:numPr>
        <w:spacing w:after="0"/>
      </w:pPr>
      <w:r>
        <w:t>Am 4. Fastensonntag:</w:t>
      </w:r>
      <w:r>
        <w:t xml:space="preserve"> </w:t>
      </w:r>
    </w:p>
    <w:p w14:paraId="678061EB" w14:textId="148F9A68" w:rsidR="00EE37EC" w:rsidRDefault="00EE37EC" w:rsidP="00212A18">
      <w:pPr>
        <w:pStyle w:val="Listenabsatz"/>
        <w:numPr>
          <w:ilvl w:val="1"/>
          <w:numId w:val="2"/>
        </w:numPr>
        <w:spacing w:after="0"/>
      </w:pPr>
      <w:r>
        <w:t xml:space="preserve">Den Aufruf der Deutschen Bischöfe zur </w:t>
      </w:r>
      <w:proofErr w:type="spellStart"/>
      <w:r>
        <w:t>MISEREORFastenaktion</w:t>
      </w:r>
      <w:proofErr w:type="spellEnd"/>
      <w:r>
        <w:t xml:space="preserve"> </w:t>
      </w:r>
      <w:r>
        <w:t>2022 verlesen</w:t>
      </w:r>
    </w:p>
    <w:p w14:paraId="0A3D8AFD" w14:textId="1B0711D8" w:rsidR="00EE37EC" w:rsidRDefault="00EE37EC" w:rsidP="00212A18">
      <w:pPr>
        <w:pStyle w:val="Listenabsatz"/>
        <w:numPr>
          <w:ilvl w:val="1"/>
          <w:numId w:val="2"/>
        </w:numPr>
        <w:spacing w:after="0"/>
      </w:pPr>
      <w:r>
        <w:t>Spendentüten auslegen oder am Ausgang</w:t>
      </w:r>
      <w:r>
        <w:t xml:space="preserve"> </w:t>
      </w:r>
      <w:r>
        <w:t>verteilen lassen</w:t>
      </w:r>
    </w:p>
    <w:p w14:paraId="7446ED40" w14:textId="0FB088F4" w:rsidR="00EE37EC" w:rsidRDefault="00EE37EC" w:rsidP="00212A18">
      <w:pPr>
        <w:pStyle w:val="Listenabsatz"/>
        <w:numPr>
          <w:ilvl w:val="1"/>
          <w:numId w:val="2"/>
        </w:numPr>
        <w:spacing w:after="0"/>
      </w:pPr>
      <w:r>
        <w:t>Auf die Möglichkeit zur Online-Spende unter</w:t>
      </w:r>
      <w:r>
        <w:t xml:space="preserve"> </w:t>
      </w:r>
      <w:hyperlink r:id="rId8" w:history="1">
        <w:r w:rsidRPr="00EB5684">
          <w:rPr>
            <w:rStyle w:val="Hyperlink"/>
          </w:rPr>
          <w:t>www.fastenaktion.misereor.de/spenden</w:t>
        </w:r>
      </w:hyperlink>
      <w:r>
        <w:t xml:space="preserve"> </w:t>
      </w:r>
      <w:r>
        <w:t>und die Überweisung</w:t>
      </w:r>
      <w:r>
        <w:t xml:space="preserve"> </w:t>
      </w:r>
      <w:r>
        <w:t>der Spende mittels des Überweisungsformulars</w:t>
      </w:r>
      <w:r>
        <w:t xml:space="preserve"> </w:t>
      </w:r>
      <w:r>
        <w:t>an der Spendentüte hinweisen</w:t>
      </w:r>
    </w:p>
    <w:p w14:paraId="44BE9A37" w14:textId="20092432" w:rsidR="00EE37EC" w:rsidRDefault="00EE37EC" w:rsidP="00212A18">
      <w:pPr>
        <w:pStyle w:val="Listenabsatz"/>
        <w:numPr>
          <w:ilvl w:val="0"/>
          <w:numId w:val="2"/>
        </w:numPr>
        <w:spacing w:after="0"/>
      </w:pPr>
      <w:r>
        <w:t>Ggf. Fotos (Fürbitten Option 1) oder Kopiervorlage</w:t>
      </w:r>
      <w:r>
        <w:t xml:space="preserve"> </w:t>
      </w:r>
      <w:r>
        <w:t xml:space="preserve">(Fürbitten Option 2), zu finden unter </w:t>
      </w:r>
      <w:hyperlink r:id="rId9" w:history="1">
        <w:r w:rsidRPr="00EB5684">
          <w:rPr>
            <w:rStyle w:val="Hyperlink"/>
          </w:rPr>
          <w:t>www.fastenaktion.misereor.de/liturgie</w:t>
        </w:r>
      </w:hyperlink>
      <w:r>
        <w:t xml:space="preserve">, </w:t>
      </w:r>
      <w:r>
        <w:t>ausdrucken</w:t>
      </w:r>
    </w:p>
    <w:p w14:paraId="5F2F15F5" w14:textId="34FB054F" w:rsidR="00EE37EC" w:rsidRDefault="00EE37EC" w:rsidP="00212A18">
      <w:pPr>
        <w:pStyle w:val="Listenabsatz"/>
        <w:numPr>
          <w:ilvl w:val="0"/>
          <w:numId w:val="2"/>
        </w:numPr>
        <w:spacing w:after="0"/>
      </w:pPr>
      <w:r>
        <w:t>Das Aktionsplakat gut sichtbar im Altarraum aufstellen.</w:t>
      </w:r>
    </w:p>
    <w:p w14:paraId="02404F0C" w14:textId="11AE2BCF" w:rsidR="00EE37EC" w:rsidRDefault="00EE37EC" w:rsidP="00212A18">
      <w:pPr>
        <w:pStyle w:val="Listenabsatz"/>
        <w:numPr>
          <w:ilvl w:val="0"/>
          <w:numId w:val="2"/>
        </w:numPr>
        <w:spacing w:after="0"/>
      </w:pPr>
      <w:r>
        <w:t>Wer möchte, kann mittels der Bilder zu Fürbitten</w:t>
      </w:r>
      <w:r w:rsidR="00212A18">
        <w:t xml:space="preserve"> </w:t>
      </w:r>
      <w:r>
        <w:t>Option 1 eine Collage gestalten</w:t>
      </w:r>
    </w:p>
    <w:p w14:paraId="5FB8E67F" w14:textId="0FD67DD0" w:rsidR="00AD53EF" w:rsidRDefault="00EE37EC" w:rsidP="00212A18">
      <w:pPr>
        <w:pStyle w:val="Listenabsatz"/>
        <w:numPr>
          <w:ilvl w:val="0"/>
          <w:numId w:val="2"/>
        </w:numPr>
        <w:spacing w:after="0"/>
      </w:pPr>
      <w:r>
        <w:t>Für eine Eucharistiefeier sind Tagesgebet und</w:t>
      </w:r>
      <w:r w:rsidR="00212A18">
        <w:t xml:space="preserve"> </w:t>
      </w:r>
      <w:r>
        <w:t>Schlussgebet dem Messbuch zu entnehmen</w:t>
      </w:r>
    </w:p>
    <w:p w14:paraId="32A54CD6" w14:textId="10E6C7DC" w:rsidR="00137CAB" w:rsidRDefault="00137CAB" w:rsidP="00137CAB">
      <w:pPr>
        <w:spacing w:after="0"/>
      </w:pPr>
    </w:p>
    <w:p w14:paraId="732C2B04" w14:textId="687C220F" w:rsidR="00137CAB" w:rsidRDefault="00137CAB" w:rsidP="00137CAB">
      <w:pPr>
        <w:spacing w:after="0"/>
      </w:pPr>
      <w:r w:rsidRPr="00137CAB">
        <w:rPr>
          <w:b/>
        </w:rPr>
        <w:t>L</w:t>
      </w:r>
      <w:r>
        <w:t xml:space="preserve"> = Leiter(in)</w:t>
      </w:r>
      <w:r>
        <w:t xml:space="preserve"> - </w:t>
      </w:r>
      <w:r>
        <w:t>Priester oder Beauftragter</w:t>
      </w:r>
    </w:p>
    <w:p w14:paraId="007B2088" w14:textId="77777777" w:rsidR="00137CAB" w:rsidRDefault="00137CAB" w:rsidP="00137CAB">
      <w:pPr>
        <w:spacing w:after="0"/>
      </w:pPr>
      <w:r w:rsidRPr="00137CAB">
        <w:rPr>
          <w:b/>
        </w:rPr>
        <w:t>S</w:t>
      </w:r>
      <w:r>
        <w:t xml:space="preserve"> = Sprecherin</w:t>
      </w:r>
    </w:p>
    <w:p w14:paraId="008E0816" w14:textId="7D33783B" w:rsidR="00137CAB" w:rsidRDefault="00137CAB" w:rsidP="00137CAB">
      <w:pPr>
        <w:spacing w:after="0"/>
      </w:pPr>
      <w:r w:rsidRPr="00137CAB">
        <w:rPr>
          <w:b/>
        </w:rPr>
        <w:t>A</w:t>
      </w:r>
      <w:r>
        <w:t xml:space="preserve"> = Alle</w:t>
      </w:r>
    </w:p>
    <w:p w14:paraId="3A986705" w14:textId="03B500C3" w:rsidR="00137CAB" w:rsidRDefault="00137CAB" w:rsidP="00137CAB">
      <w:pPr>
        <w:spacing w:after="0"/>
      </w:pPr>
    </w:p>
    <w:p w14:paraId="51EAF96D" w14:textId="3E6FBA77" w:rsidR="00137CAB" w:rsidRDefault="00137CAB" w:rsidP="00137CAB">
      <w:pPr>
        <w:spacing w:after="0"/>
      </w:pPr>
    </w:p>
    <w:p w14:paraId="39C522F5" w14:textId="77777777" w:rsidR="00137CAB" w:rsidRPr="00137CAB" w:rsidRDefault="00137CAB" w:rsidP="00137CAB">
      <w:pPr>
        <w:spacing w:after="0"/>
        <w:rPr>
          <w:rFonts w:ascii="MetaBookLF" w:eastAsia="Calibri" w:hAnsi="MetaBookLF" w:cs="Times New Roman"/>
          <w:b/>
          <w:smallCaps/>
        </w:rPr>
      </w:pPr>
      <w:r w:rsidRPr="00137CAB">
        <w:rPr>
          <w:rFonts w:ascii="MetaBookLF" w:eastAsia="Calibri" w:hAnsi="MetaBookLF" w:cs="Times New Roman"/>
          <w:b/>
          <w:smallCaps/>
        </w:rPr>
        <w:t>Baustein</w:t>
      </w:r>
    </w:p>
    <w:p w14:paraId="03D5EE3A" w14:textId="269B958E" w:rsidR="00137CAB" w:rsidRPr="00137CAB" w:rsidRDefault="00137CAB" w:rsidP="00137CAB">
      <w:pPr>
        <w:spacing w:after="0"/>
        <w:rPr>
          <w:b/>
        </w:rPr>
      </w:pPr>
      <w:r w:rsidRPr="00137CAB">
        <w:rPr>
          <w:b/>
        </w:rPr>
        <w:t>Lieder</w:t>
      </w:r>
    </w:p>
    <w:p w14:paraId="2447A037" w14:textId="04580DB6" w:rsidR="00137CAB" w:rsidRDefault="00137CAB" w:rsidP="00137CAB">
      <w:pPr>
        <w:spacing w:after="0"/>
      </w:pPr>
      <w:r>
        <w:t>Eingang: Sonne der Gerechtigkeit</w:t>
      </w:r>
      <w:r>
        <w:t xml:space="preserve"> </w:t>
      </w:r>
      <w:r>
        <w:t>(GL 481, 1+2+4+5)</w:t>
      </w:r>
    </w:p>
    <w:p w14:paraId="6ADA2037" w14:textId="77777777" w:rsidR="00137CAB" w:rsidRDefault="00137CAB" w:rsidP="00137CAB">
      <w:pPr>
        <w:spacing w:after="0"/>
      </w:pPr>
      <w:r>
        <w:t>Psalm: GL 69 + GL 432 (Ruf)</w:t>
      </w:r>
    </w:p>
    <w:p w14:paraId="333E92B4" w14:textId="05A17FE4" w:rsidR="00137CAB" w:rsidRDefault="00137CAB" w:rsidP="00137CAB">
      <w:pPr>
        <w:spacing w:after="0"/>
      </w:pPr>
      <w:proofErr w:type="spellStart"/>
      <w:r>
        <w:t>Fürbittruf</w:t>
      </w:r>
      <w:proofErr w:type="spellEnd"/>
      <w:r>
        <w:t>: Lass uns den Weg der Gerechtigkeit</w:t>
      </w:r>
      <w:r>
        <w:t xml:space="preserve"> </w:t>
      </w:r>
      <w:proofErr w:type="spellStart"/>
      <w:r>
        <w:t>gehn</w:t>
      </w:r>
      <w:proofErr w:type="spellEnd"/>
      <w:r>
        <w:t xml:space="preserve"> (Troubadour 832; nur </w:t>
      </w:r>
      <w:proofErr w:type="spellStart"/>
      <w:r>
        <w:t>Kv</w:t>
      </w:r>
      <w:proofErr w:type="spellEnd"/>
      <w:r>
        <w:t>)</w:t>
      </w:r>
      <w:r>
        <w:t xml:space="preserve"> </w:t>
      </w:r>
      <w:r>
        <w:t>oder Dein Reich komme (GL 232)</w:t>
      </w:r>
    </w:p>
    <w:p w14:paraId="3A93D718" w14:textId="5815D9D5" w:rsidR="00137CAB" w:rsidRDefault="00137CAB" w:rsidP="00137CAB">
      <w:pPr>
        <w:spacing w:after="0"/>
      </w:pPr>
      <w:r>
        <w:t>Was wir so fest in Händen halten</w:t>
      </w:r>
      <w:r>
        <w:t xml:space="preserve"> </w:t>
      </w:r>
      <w:r>
        <w:t>(</w:t>
      </w:r>
      <w:proofErr w:type="spellStart"/>
      <w:r>
        <w:t>God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(</w:t>
      </w:r>
      <w:proofErr w:type="spellStart"/>
      <w:r>
        <w:t>th</w:t>
      </w:r>
      <w:proofErr w:type="spellEnd"/>
      <w:r>
        <w:t>) 620)</w:t>
      </w:r>
    </w:p>
    <w:p w14:paraId="54AF8278" w14:textId="77777777" w:rsidR="00137CAB" w:rsidRDefault="00137CAB" w:rsidP="00137CAB">
      <w:pPr>
        <w:spacing w:after="0"/>
      </w:pPr>
      <w:r>
        <w:t>Unterwegs in eine neue Welt (Segen 432)</w:t>
      </w:r>
    </w:p>
    <w:p w14:paraId="6C2D22C3" w14:textId="77777777" w:rsidR="00137CAB" w:rsidRDefault="00137CAB" w:rsidP="00137CAB">
      <w:pPr>
        <w:spacing w:after="0"/>
      </w:pPr>
      <w:r>
        <w:t>Fastenaktions-Lied „Weniger – für mehr“</w:t>
      </w:r>
    </w:p>
    <w:p w14:paraId="1A9B85A2" w14:textId="5952B4BE" w:rsidR="00137CAB" w:rsidRDefault="00137CAB" w:rsidP="00137CAB">
      <w:pPr>
        <w:spacing w:after="0"/>
      </w:pPr>
      <w:r>
        <w:t xml:space="preserve">Schluss: Gott gab uns Atem (GL </w:t>
      </w:r>
      <w:proofErr w:type="gramStart"/>
      <w:r>
        <w:t>468 )</w:t>
      </w:r>
      <w:proofErr w:type="gramEnd"/>
    </w:p>
    <w:p w14:paraId="54ECBA3C" w14:textId="77777777" w:rsidR="00137CAB" w:rsidRDefault="00137CAB" w:rsidP="00137CAB">
      <w:pPr>
        <w:spacing w:after="0"/>
      </w:pPr>
    </w:p>
    <w:p w14:paraId="68F4E679" w14:textId="77777777" w:rsidR="00137CAB" w:rsidRPr="00137CAB" w:rsidRDefault="00137CAB" w:rsidP="00137CAB">
      <w:pPr>
        <w:spacing w:after="0"/>
        <w:rPr>
          <w:rFonts w:ascii="MetaBookLF" w:eastAsia="Calibri" w:hAnsi="MetaBookLF" w:cs="Times New Roman"/>
          <w:b/>
          <w:smallCaps/>
        </w:rPr>
      </w:pPr>
      <w:r w:rsidRPr="00137CAB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5B6255D1" w14:textId="18B16824" w:rsidR="00137CAB" w:rsidRPr="00137CAB" w:rsidRDefault="00137CAB" w:rsidP="00137CAB">
      <w:pPr>
        <w:spacing w:after="0"/>
        <w:rPr>
          <w:b/>
        </w:rPr>
      </w:pPr>
      <w:r w:rsidRPr="00137CAB">
        <w:rPr>
          <w:b/>
        </w:rPr>
        <w:t>Biblische Texte</w:t>
      </w:r>
    </w:p>
    <w:p w14:paraId="4DCC9E85" w14:textId="0AFB3AC8" w:rsidR="00137CAB" w:rsidRDefault="00137CAB" w:rsidP="00137CAB">
      <w:pPr>
        <w:spacing w:after="0"/>
      </w:pPr>
      <w:r>
        <w:t xml:space="preserve">Erste Lesung: </w:t>
      </w:r>
      <w:proofErr w:type="spellStart"/>
      <w:r>
        <w:t>Jes</w:t>
      </w:r>
      <w:proofErr w:type="spellEnd"/>
      <w:r>
        <w:t xml:space="preserve"> 43, 16–21</w:t>
      </w:r>
      <w:r>
        <w:t xml:space="preserve"> </w:t>
      </w:r>
      <w:r>
        <w:t>(Seht her, ich schaffe Neues; ich tränke mein Volk)</w:t>
      </w:r>
    </w:p>
    <w:p w14:paraId="3DEA30A1" w14:textId="77777777" w:rsidR="00137CAB" w:rsidRDefault="00137CAB" w:rsidP="00137CAB">
      <w:pPr>
        <w:spacing w:after="0"/>
      </w:pPr>
      <w:r>
        <w:t xml:space="preserve">Antwortpsalm: </w:t>
      </w:r>
      <w:proofErr w:type="spellStart"/>
      <w:r>
        <w:t>Ps</w:t>
      </w:r>
      <w:proofErr w:type="spellEnd"/>
      <w:r>
        <w:t xml:space="preserve"> 126, 1–2b.2c–3.4–5.6</w:t>
      </w:r>
    </w:p>
    <w:p w14:paraId="579DB912" w14:textId="5C255829" w:rsidR="00137CAB" w:rsidRDefault="00137CAB" w:rsidP="00137CAB">
      <w:pPr>
        <w:spacing w:after="0"/>
      </w:pPr>
      <w:r>
        <w:lastRenderedPageBreak/>
        <w:t>Zweite Lesung: Phil 3, 8–14</w:t>
      </w:r>
      <w:r>
        <w:t xml:space="preserve"> </w:t>
      </w:r>
      <w:r>
        <w:t>(Um Christi willen habe ich alles aufgegeben –</w:t>
      </w:r>
      <w:r>
        <w:t xml:space="preserve"> </w:t>
      </w:r>
      <w:r>
        <w:t>seinem Tod soll ich gleich gestaltet werden)</w:t>
      </w:r>
    </w:p>
    <w:p w14:paraId="35A6CF40" w14:textId="781B37E3" w:rsidR="00137CAB" w:rsidRDefault="00137CAB" w:rsidP="00137CAB">
      <w:pPr>
        <w:spacing w:after="0"/>
      </w:pPr>
      <w:r>
        <w:t xml:space="preserve">Evangelium: </w:t>
      </w:r>
      <w:proofErr w:type="spellStart"/>
      <w:r>
        <w:t>Joh</w:t>
      </w:r>
      <w:proofErr w:type="spellEnd"/>
      <w:r>
        <w:t xml:space="preserve"> 8, 1–11</w:t>
      </w:r>
      <w:r>
        <w:t xml:space="preserve"> </w:t>
      </w:r>
      <w:r>
        <w:t>(Wer von euch ohne Sünde ist, werfe als erster</w:t>
      </w:r>
      <w:r>
        <w:t xml:space="preserve"> </w:t>
      </w:r>
      <w:r>
        <w:t>einen Stein auf sie)</w:t>
      </w:r>
    </w:p>
    <w:p w14:paraId="62F19EB2" w14:textId="77777777" w:rsidR="00137CAB" w:rsidRDefault="00137CAB" w:rsidP="00137CAB">
      <w:pPr>
        <w:spacing w:after="0"/>
      </w:pPr>
    </w:p>
    <w:p w14:paraId="4BA66C6C" w14:textId="77777777" w:rsidR="00137CAB" w:rsidRDefault="00137CAB" w:rsidP="00137CAB">
      <w:pPr>
        <w:spacing w:after="0"/>
      </w:pPr>
    </w:p>
    <w:p w14:paraId="192834CC" w14:textId="77777777" w:rsidR="00137CAB" w:rsidRPr="00137CAB" w:rsidRDefault="00137CAB" w:rsidP="00137CAB">
      <w:pPr>
        <w:spacing w:after="0"/>
        <w:rPr>
          <w:rFonts w:ascii="MetaBookLF" w:eastAsia="Calibri" w:hAnsi="MetaBookLF" w:cs="Times New Roman"/>
          <w:b/>
          <w:smallCaps/>
        </w:rPr>
      </w:pPr>
      <w:r w:rsidRPr="00137CAB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5B699926" w14:textId="4A9A3676" w:rsidR="00137CAB" w:rsidRPr="00137CAB" w:rsidRDefault="00137CAB" w:rsidP="00137CAB">
      <w:pPr>
        <w:spacing w:after="0"/>
        <w:rPr>
          <w:b/>
        </w:rPr>
      </w:pPr>
      <w:r w:rsidRPr="00137CAB">
        <w:rPr>
          <w:b/>
        </w:rPr>
        <w:t>Hinführung zum Thema</w:t>
      </w:r>
    </w:p>
    <w:p w14:paraId="31409279" w14:textId="25F78B90" w:rsidR="00137CAB" w:rsidRDefault="00137CAB" w:rsidP="00137CAB">
      <w:pPr>
        <w:spacing w:after="0"/>
      </w:pPr>
      <w:r w:rsidRPr="00137B77">
        <w:rPr>
          <w:b/>
        </w:rPr>
        <w:t>L</w:t>
      </w:r>
      <w:r>
        <w:t xml:space="preserve"> „Gib den Boten Kraft und Mut, Glauben,</w:t>
      </w:r>
      <w:r w:rsidR="00137B77">
        <w:t xml:space="preserve"> </w:t>
      </w:r>
      <w:r>
        <w:t>Hoffnung, Liebesglut und lass reiche Frucht</w:t>
      </w:r>
      <w:r w:rsidR="00137B77">
        <w:t xml:space="preserve"> </w:t>
      </w:r>
      <w:proofErr w:type="spellStart"/>
      <w:r>
        <w:t>aufgehn</w:t>
      </w:r>
      <w:proofErr w:type="spellEnd"/>
      <w:r>
        <w:t xml:space="preserve">, wo sie unter Tränen </w:t>
      </w:r>
      <w:proofErr w:type="spellStart"/>
      <w:r>
        <w:t>sä’n</w:t>
      </w:r>
      <w:proofErr w:type="spellEnd"/>
      <w:r>
        <w:t>.“ So haben</w:t>
      </w:r>
      <w:r w:rsidR="00137B77">
        <w:t xml:space="preserve"> </w:t>
      </w:r>
      <w:r>
        <w:t>wir singend diesen Gottesdienst am 5. Fastensonntag</w:t>
      </w:r>
    </w:p>
    <w:p w14:paraId="46589350" w14:textId="4838D21D" w:rsidR="00137CAB" w:rsidRDefault="00137CAB" w:rsidP="00137CAB">
      <w:pPr>
        <w:spacing w:after="0"/>
      </w:pPr>
      <w:r>
        <w:t>begonnen. Wem gilt die Bitte im Lied?</w:t>
      </w:r>
      <w:r w:rsidR="00137B77">
        <w:t xml:space="preserve"> </w:t>
      </w:r>
      <w:r>
        <w:t>Auch uns? Sind wir die Botinnen und Boten,</w:t>
      </w:r>
      <w:r w:rsidR="00137B77">
        <w:t xml:space="preserve"> </w:t>
      </w:r>
      <w:r>
        <w:t>die Kraft und Mut brauchen? Und wenn ja:</w:t>
      </w:r>
      <w:r w:rsidR="00137B77">
        <w:t xml:space="preserve"> </w:t>
      </w:r>
      <w:r>
        <w:t>Wozu?</w:t>
      </w:r>
    </w:p>
    <w:p w14:paraId="7028574B" w14:textId="55B7A62A" w:rsidR="00137CAB" w:rsidRDefault="00137CAB" w:rsidP="00137CAB">
      <w:pPr>
        <w:spacing w:after="0"/>
      </w:pPr>
      <w:r>
        <w:t>Wir sind zum Gottesdienst versammelt, um</w:t>
      </w:r>
      <w:r w:rsidR="00137B77">
        <w:t xml:space="preserve"> </w:t>
      </w:r>
      <w:r>
        <w:t>uns von Jesu Botschaft bestärken zu lassen.</w:t>
      </w:r>
    </w:p>
    <w:p w14:paraId="4C630B37" w14:textId="05AF92D8" w:rsidR="00137CAB" w:rsidRDefault="00137CAB" w:rsidP="00137CAB">
      <w:pPr>
        <w:spacing w:after="0"/>
      </w:pPr>
      <w:r>
        <w:t>Wir sind zum Gottesdienst versammelt, um</w:t>
      </w:r>
      <w:r w:rsidR="00137B77">
        <w:t xml:space="preserve"> </w:t>
      </w:r>
      <w:r>
        <w:t>diesen Ort hoffnungsvoll zu verlassen, werden</w:t>
      </w:r>
    </w:p>
    <w:p w14:paraId="5F514856" w14:textId="7EB56EC2" w:rsidR="00137CAB" w:rsidRDefault="00137CAB" w:rsidP="00137CAB">
      <w:pPr>
        <w:spacing w:after="0"/>
      </w:pPr>
      <w:r>
        <w:t>gesendet als Botinnen und Boten in die Welt.</w:t>
      </w:r>
    </w:p>
    <w:p w14:paraId="03A6CF20" w14:textId="683854DF" w:rsidR="000838A3" w:rsidRDefault="000838A3" w:rsidP="000838A3">
      <w:pPr>
        <w:spacing w:after="0"/>
      </w:pPr>
      <w:r>
        <w:t>„Es geht! Gerecht.“ Mit diesem Leitwort ermutigt</w:t>
      </w:r>
      <w:r>
        <w:t xml:space="preserve"> </w:t>
      </w:r>
      <w:r>
        <w:t xml:space="preserve">uns das Bischöfliche Werk für </w:t>
      </w:r>
      <w:r>
        <w:t>E</w:t>
      </w:r>
      <w:r>
        <w:t>ntwicklungszusammenarbeit</w:t>
      </w:r>
      <w:r>
        <w:t xml:space="preserve"> </w:t>
      </w:r>
      <w:r>
        <w:t>MISEREOR, uns den</w:t>
      </w:r>
      <w:r>
        <w:t xml:space="preserve"> </w:t>
      </w:r>
      <w:r>
        <w:t>Fragen und Herausforderungen des Klimawandels</w:t>
      </w:r>
      <w:r>
        <w:t xml:space="preserve"> </w:t>
      </w:r>
      <w:r>
        <w:t>zu stellen. Diesen Mut beweisen</w:t>
      </w:r>
      <w:r>
        <w:t xml:space="preserve"> </w:t>
      </w:r>
      <w:r>
        <w:t>schon die Partnerorganisationen MISEREORs</w:t>
      </w:r>
    </w:p>
    <w:p w14:paraId="7DDDCEF4" w14:textId="71DEA782" w:rsidR="000838A3" w:rsidRDefault="000838A3" w:rsidP="000838A3">
      <w:pPr>
        <w:spacing w:after="0"/>
      </w:pPr>
      <w:proofErr w:type="spellStart"/>
      <w:r>
        <w:t>Pagtambayayong</w:t>
      </w:r>
      <w:proofErr w:type="spellEnd"/>
      <w:r>
        <w:t xml:space="preserve"> und IDIS auf den Philippinen</w:t>
      </w:r>
      <w:r>
        <w:t xml:space="preserve"> </w:t>
      </w:r>
      <w:r>
        <w:t>und BARCIK in Bangladesch. In städtischen</w:t>
      </w:r>
    </w:p>
    <w:p w14:paraId="1AD18090" w14:textId="280095E3" w:rsidR="000838A3" w:rsidRDefault="000838A3" w:rsidP="000838A3">
      <w:pPr>
        <w:spacing w:after="0"/>
      </w:pPr>
      <w:r>
        <w:t>Armenvierteln gehen sie Wege, mit den Folgen</w:t>
      </w:r>
      <w:r>
        <w:t xml:space="preserve"> </w:t>
      </w:r>
      <w:r>
        <w:t>des Klimawandels zu leben. Und sie erheben</w:t>
      </w:r>
    </w:p>
    <w:p w14:paraId="4BDACBDE" w14:textId="705B5296" w:rsidR="000838A3" w:rsidRDefault="000838A3" w:rsidP="000838A3">
      <w:pPr>
        <w:spacing w:after="0"/>
      </w:pPr>
      <w:r>
        <w:t>ihre Stimme, um die politisch und gesellschaftlich</w:t>
      </w:r>
      <w:r>
        <w:t xml:space="preserve"> </w:t>
      </w:r>
      <w:r>
        <w:t>Handelnden vor Ort zu verantwortlichen</w:t>
      </w:r>
    </w:p>
    <w:p w14:paraId="23CBDCBD" w14:textId="77777777" w:rsidR="000838A3" w:rsidRDefault="000838A3" w:rsidP="000838A3">
      <w:pPr>
        <w:spacing w:after="0"/>
      </w:pPr>
      <w:r>
        <w:t>Entscheidungen zu bewegen.</w:t>
      </w:r>
    </w:p>
    <w:p w14:paraId="723506E8" w14:textId="77777777" w:rsidR="000838A3" w:rsidRDefault="000838A3" w:rsidP="000838A3">
      <w:pPr>
        <w:spacing w:after="0"/>
      </w:pPr>
      <w:r>
        <w:t>Welche Antworten geben wir auf die Fragen</w:t>
      </w:r>
      <w:r>
        <w:t xml:space="preserve"> </w:t>
      </w:r>
      <w:r>
        <w:t xml:space="preserve">des Klimawandels? </w:t>
      </w:r>
    </w:p>
    <w:p w14:paraId="2BB730AA" w14:textId="3F8C639E" w:rsidR="000838A3" w:rsidRDefault="000838A3" w:rsidP="000838A3">
      <w:pPr>
        <w:spacing w:after="0"/>
      </w:pPr>
      <w:r>
        <w:t>Wo können wir zu</w:t>
      </w:r>
      <w:r>
        <w:t xml:space="preserve"> </w:t>
      </w:r>
      <w:r>
        <w:t>Botinnen und Boten eines Lebensstils werden,</w:t>
      </w:r>
      <w:r>
        <w:t xml:space="preserve"> </w:t>
      </w:r>
      <w:r>
        <w:t>sodass Mensch und Schöpfung Gerechtigkeit</w:t>
      </w:r>
      <w:r>
        <w:t xml:space="preserve"> </w:t>
      </w:r>
      <w:r>
        <w:t>widerfährt?</w:t>
      </w:r>
    </w:p>
    <w:p w14:paraId="44B4B5F5" w14:textId="5C64D937" w:rsidR="000838A3" w:rsidRDefault="000838A3" w:rsidP="000838A3">
      <w:pPr>
        <w:spacing w:after="0"/>
      </w:pPr>
      <w:r>
        <w:t xml:space="preserve">„Lass reiche Frucht </w:t>
      </w:r>
      <w:proofErr w:type="spellStart"/>
      <w:r>
        <w:t>aufgehn</w:t>
      </w:r>
      <w:proofErr w:type="spellEnd"/>
      <w:r>
        <w:t>, auch wenn</w:t>
      </w:r>
      <w:r>
        <w:t xml:space="preserve"> </w:t>
      </w:r>
      <w:r>
        <w:t xml:space="preserve">wir unter Tränen </w:t>
      </w:r>
      <w:proofErr w:type="spellStart"/>
      <w:r>
        <w:t>sä’n</w:t>
      </w:r>
      <w:proofErr w:type="spellEnd"/>
      <w:r>
        <w:t>…“ Bitten wir Gott, unsere</w:t>
      </w:r>
      <w:r>
        <w:t xml:space="preserve"> </w:t>
      </w:r>
      <w:r>
        <w:t>Herzen und Hände zu öffnen: Für ihn, seine</w:t>
      </w:r>
      <w:r>
        <w:t xml:space="preserve"> </w:t>
      </w:r>
      <w:r>
        <w:t>Botschaft und unsere Mitwelt.</w:t>
      </w:r>
    </w:p>
    <w:p w14:paraId="79442A3A" w14:textId="77777777" w:rsidR="000838A3" w:rsidRDefault="000838A3" w:rsidP="000838A3">
      <w:pPr>
        <w:spacing w:after="0"/>
      </w:pPr>
    </w:p>
    <w:p w14:paraId="07169504" w14:textId="77777777" w:rsidR="000838A3" w:rsidRDefault="000838A3" w:rsidP="000838A3">
      <w:pPr>
        <w:spacing w:after="0"/>
      </w:pPr>
    </w:p>
    <w:p w14:paraId="4E17CB81" w14:textId="77777777" w:rsidR="000838A3" w:rsidRPr="000838A3" w:rsidRDefault="000838A3" w:rsidP="000838A3">
      <w:pPr>
        <w:spacing w:after="0"/>
        <w:rPr>
          <w:rFonts w:ascii="MetaBookLF" w:eastAsia="Calibri" w:hAnsi="MetaBookLF" w:cs="Times New Roman"/>
          <w:b/>
          <w:smallCaps/>
        </w:rPr>
      </w:pPr>
      <w:r w:rsidRPr="000838A3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63B5500B" w14:textId="085F60F8" w:rsidR="000838A3" w:rsidRPr="000838A3" w:rsidRDefault="000838A3" w:rsidP="000838A3">
      <w:pPr>
        <w:spacing w:after="0"/>
        <w:rPr>
          <w:b/>
        </w:rPr>
      </w:pPr>
      <w:r w:rsidRPr="000838A3">
        <w:rPr>
          <w:b/>
        </w:rPr>
        <w:t>Kyrie</w:t>
      </w:r>
    </w:p>
    <w:p w14:paraId="3DCCA03F" w14:textId="77777777" w:rsidR="000838A3" w:rsidRDefault="000838A3" w:rsidP="000838A3">
      <w:pPr>
        <w:spacing w:after="0"/>
      </w:pPr>
      <w:r w:rsidRPr="000838A3">
        <w:rPr>
          <w:b/>
        </w:rPr>
        <w:t>S1</w:t>
      </w:r>
      <w:r>
        <w:t xml:space="preserve"> Jesus Christus, du schaust auf unser Inneres.</w:t>
      </w:r>
    </w:p>
    <w:p w14:paraId="6E2C5A17" w14:textId="77777777" w:rsidR="000838A3" w:rsidRDefault="000838A3" w:rsidP="000838A3">
      <w:pPr>
        <w:spacing w:after="0"/>
      </w:pPr>
      <w:r>
        <w:t>Herr, erbarme dich.</w:t>
      </w:r>
    </w:p>
    <w:p w14:paraId="36890FF4" w14:textId="77777777" w:rsidR="000838A3" w:rsidRDefault="000838A3" w:rsidP="000838A3">
      <w:pPr>
        <w:spacing w:after="0"/>
      </w:pPr>
      <w:r w:rsidRPr="000838A3">
        <w:rPr>
          <w:b/>
        </w:rPr>
        <w:t>S2</w:t>
      </w:r>
      <w:r>
        <w:t xml:space="preserve"> Du verurteilst nicht, du ermutigst.</w:t>
      </w:r>
    </w:p>
    <w:p w14:paraId="4335D730" w14:textId="77777777" w:rsidR="000838A3" w:rsidRDefault="000838A3" w:rsidP="000838A3">
      <w:pPr>
        <w:spacing w:after="0"/>
      </w:pPr>
      <w:r>
        <w:t>Christus, erbarme dich.</w:t>
      </w:r>
    </w:p>
    <w:p w14:paraId="038D1439" w14:textId="77777777" w:rsidR="000838A3" w:rsidRDefault="000838A3" w:rsidP="000838A3">
      <w:pPr>
        <w:spacing w:after="0"/>
      </w:pPr>
      <w:r w:rsidRPr="000838A3">
        <w:rPr>
          <w:b/>
        </w:rPr>
        <w:t>S3</w:t>
      </w:r>
      <w:r>
        <w:t xml:space="preserve"> Du lässt uns neue Wege gehen.</w:t>
      </w:r>
    </w:p>
    <w:p w14:paraId="564D82A2" w14:textId="77777777" w:rsidR="000838A3" w:rsidRDefault="000838A3" w:rsidP="000838A3">
      <w:pPr>
        <w:spacing w:after="0"/>
      </w:pPr>
      <w:r>
        <w:t>Herr, erbarme dich.</w:t>
      </w:r>
    </w:p>
    <w:p w14:paraId="2188C211" w14:textId="77777777" w:rsidR="000838A3" w:rsidRDefault="000838A3" w:rsidP="000838A3">
      <w:pPr>
        <w:spacing w:after="0"/>
      </w:pPr>
    </w:p>
    <w:p w14:paraId="3E4D7A33" w14:textId="77777777" w:rsidR="000838A3" w:rsidRDefault="000838A3" w:rsidP="000838A3">
      <w:pPr>
        <w:spacing w:after="0"/>
      </w:pPr>
    </w:p>
    <w:p w14:paraId="20ABB1E0" w14:textId="77777777" w:rsidR="000838A3" w:rsidRPr="000838A3" w:rsidRDefault="000838A3" w:rsidP="000838A3">
      <w:pPr>
        <w:spacing w:after="0"/>
        <w:rPr>
          <w:rFonts w:ascii="MetaBookLF" w:eastAsia="Calibri" w:hAnsi="MetaBookLF" w:cs="Times New Roman"/>
          <w:b/>
          <w:smallCaps/>
        </w:rPr>
      </w:pPr>
      <w:r w:rsidRPr="000838A3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769955F8" w14:textId="3D55D3D0" w:rsidR="000838A3" w:rsidRPr="000838A3" w:rsidRDefault="000838A3" w:rsidP="000838A3">
      <w:pPr>
        <w:spacing w:after="0"/>
        <w:rPr>
          <w:b/>
        </w:rPr>
      </w:pPr>
      <w:r w:rsidRPr="000838A3">
        <w:rPr>
          <w:b/>
        </w:rPr>
        <w:t>Tagesgebet</w:t>
      </w:r>
    </w:p>
    <w:p w14:paraId="7383F21E" w14:textId="77777777" w:rsidR="000838A3" w:rsidRDefault="000838A3" w:rsidP="000838A3">
      <w:pPr>
        <w:spacing w:after="0"/>
      </w:pPr>
      <w:r w:rsidRPr="000838A3">
        <w:rPr>
          <w:b/>
        </w:rPr>
        <w:t>L</w:t>
      </w:r>
      <w:r>
        <w:t xml:space="preserve"> Barmherziger Gott,</w:t>
      </w:r>
    </w:p>
    <w:p w14:paraId="32246C3B" w14:textId="2B1CA978" w:rsidR="000838A3" w:rsidRDefault="000838A3" w:rsidP="000838A3">
      <w:pPr>
        <w:spacing w:after="0"/>
      </w:pPr>
      <w:r>
        <w:t>prophetisch haben Menschen deine Botschaft</w:t>
      </w:r>
      <w:r>
        <w:t xml:space="preserve"> </w:t>
      </w:r>
      <w:r>
        <w:t>in die Welt getragen;</w:t>
      </w:r>
    </w:p>
    <w:p w14:paraId="3A58D9B8" w14:textId="77777777" w:rsidR="000838A3" w:rsidRDefault="000838A3" w:rsidP="000838A3">
      <w:pPr>
        <w:spacing w:after="0"/>
      </w:pPr>
      <w:r>
        <w:t>ermutigend Zeugnis abgelegt für dich;</w:t>
      </w:r>
    </w:p>
    <w:p w14:paraId="4443915F" w14:textId="1DB6B9BB" w:rsidR="000838A3" w:rsidRDefault="000838A3" w:rsidP="000838A3">
      <w:pPr>
        <w:spacing w:after="0"/>
      </w:pPr>
      <w:r>
        <w:t>Neuanfänge gewagt durch den Zuspruch deines</w:t>
      </w:r>
      <w:r>
        <w:t xml:space="preserve"> </w:t>
      </w:r>
      <w:r>
        <w:t>Sohnes.</w:t>
      </w:r>
    </w:p>
    <w:p w14:paraId="6F2CC90B" w14:textId="77777777" w:rsidR="000838A3" w:rsidRDefault="000838A3" w:rsidP="000838A3">
      <w:pPr>
        <w:spacing w:after="0"/>
      </w:pPr>
      <w:r>
        <w:lastRenderedPageBreak/>
        <w:t>Rüttle auch uns heute wach.</w:t>
      </w:r>
    </w:p>
    <w:p w14:paraId="24299B8A" w14:textId="77777777" w:rsidR="000838A3" w:rsidRDefault="000838A3" w:rsidP="000838A3">
      <w:pPr>
        <w:spacing w:after="0"/>
      </w:pPr>
      <w:r>
        <w:t>Im Hören auf deine Botschaft lass uns erkennen,</w:t>
      </w:r>
    </w:p>
    <w:p w14:paraId="6B40D060" w14:textId="77777777" w:rsidR="000838A3" w:rsidRDefault="000838A3" w:rsidP="000838A3">
      <w:pPr>
        <w:spacing w:after="0"/>
      </w:pPr>
      <w:r>
        <w:t>was es braucht,</w:t>
      </w:r>
    </w:p>
    <w:p w14:paraId="3086EB83" w14:textId="77777777" w:rsidR="000838A3" w:rsidRDefault="000838A3" w:rsidP="000838A3">
      <w:pPr>
        <w:spacing w:after="0"/>
      </w:pPr>
      <w:r>
        <w:t>damit es gerechter zugeht in unserer Zeit.</w:t>
      </w:r>
    </w:p>
    <w:p w14:paraId="4F69245C" w14:textId="462AC6A9" w:rsidR="000838A3" w:rsidRDefault="000838A3" w:rsidP="000838A3">
      <w:pPr>
        <w:spacing w:after="0"/>
      </w:pPr>
      <w:r>
        <w:t>Darum bitten wir durch Christus, unseren</w:t>
      </w:r>
      <w:r>
        <w:t xml:space="preserve"> </w:t>
      </w:r>
      <w:r>
        <w:t>Bruder und Herrn.</w:t>
      </w:r>
    </w:p>
    <w:p w14:paraId="0FA4CA4C" w14:textId="77777777" w:rsidR="000838A3" w:rsidRDefault="000838A3" w:rsidP="000838A3">
      <w:pPr>
        <w:spacing w:after="0"/>
      </w:pPr>
      <w:r w:rsidRPr="000838A3">
        <w:rPr>
          <w:b/>
        </w:rPr>
        <w:t>A</w:t>
      </w:r>
      <w:r>
        <w:t xml:space="preserve"> Amen.</w:t>
      </w:r>
    </w:p>
    <w:p w14:paraId="0A6B0732" w14:textId="77777777" w:rsidR="000838A3" w:rsidRDefault="000838A3" w:rsidP="000838A3">
      <w:pPr>
        <w:spacing w:after="0"/>
      </w:pPr>
    </w:p>
    <w:p w14:paraId="59FAC803" w14:textId="77777777" w:rsidR="000838A3" w:rsidRDefault="000838A3" w:rsidP="000838A3">
      <w:pPr>
        <w:spacing w:after="0"/>
      </w:pPr>
    </w:p>
    <w:p w14:paraId="33EF3BA5" w14:textId="77777777" w:rsidR="000838A3" w:rsidRPr="000838A3" w:rsidRDefault="000838A3" w:rsidP="000838A3">
      <w:pPr>
        <w:spacing w:after="0"/>
        <w:rPr>
          <w:rFonts w:ascii="MetaBookLF" w:eastAsia="Calibri" w:hAnsi="MetaBookLF" w:cs="Times New Roman"/>
          <w:b/>
          <w:smallCaps/>
        </w:rPr>
      </w:pPr>
      <w:r w:rsidRPr="000838A3">
        <w:rPr>
          <w:rFonts w:ascii="MetaBookLF" w:eastAsia="Calibri" w:hAnsi="MetaBookLF" w:cs="Times New Roman"/>
          <w:b/>
          <w:smallCaps/>
        </w:rPr>
        <w:t>Baustein</w:t>
      </w:r>
    </w:p>
    <w:p w14:paraId="3FF1762A" w14:textId="6B40E71D" w:rsidR="000838A3" w:rsidRPr="000838A3" w:rsidRDefault="000838A3" w:rsidP="000838A3">
      <w:pPr>
        <w:spacing w:after="0"/>
        <w:rPr>
          <w:b/>
        </w:rPr>
      </w:pPr>
      <w:r w:rsidRPr="000838A3">
        <w:rPr>
          <w:b/>
        </w:rPr>
        <w:t>Predigt</w:t>
      </w:r>
    </w:p>
    <w:p w14:paraId="4981BB69" w14:textId="410A505E" w:rsidR="000838A3" w:rsidRDefault="000838A3" w:rsidP="000838A3">
      <w:pPr>
        <w:spacing w:after="0"/>
      </w:pPr>
      <w:r>
        <w:t>s. Predigt von Erzbischof Stefan Burger, Freiburg,</w:t>
      </w:r>
      <w:r>
        <w:t xml:space="preserve"> im Begleitheft auf </w:t>
      </w:r>
      <w:r>
        <w:t>S. 38-39</w:t>
      </w:r>
      <w:r>
        <w:t xml:space="preserve"> oder auf </w:t>
      </w:r>
      <w:hyperlink r:id="rId10" w:history="1">
        <w:r w:rsidRPr="00EB5684">
          <w:rPr>
            <w:rStyle w:val="Hyperlink"/>
          </w:rPr>
          <w:t>www.fastenaktion.misereor.de/liturgie</w:t>
        </w:r>
      </w:hyperlink>
    </w:p>
    <w:p w14:paraId="48A5FC81" w14:textId="77777777" w:rsidR="000838A3" w:rsidRDefault="000838A3" w:rsidP="000838A3">
      <w:pPr>
        <w:spacing w:after="0"/>
      </w:pPr>
    </w:p>
    <w:p w14:paraId="28250EE1" w14:textId="77777777" w:rsidR="000838A3" w:rsidRPr="000838A3" w:rsidRDefault="000838A3" w:rsidP="000838A3">
      <w:pPr>
        <w:spacing w:after="0"/>
        <w:rPr>
          <w:rFonts w:ascii="MetaBookLF" w:eastAsia="Calibri" w:hAnsi="MetaBookLF" w:cs="Times New Roman"/>
          <w:b/>
          <w:smallCaps/>
        </w:rPr>
      </w:pPr>
      <w:r w:rsidRPr="000838A3">
        <w:rPr>
          <w:rFonts w:ascii="MetaBookLF" w:eastAsia="Calibri" w:hAnsi="MetaBookLF" w:cs="Times New Roman"/>
          <w:b/>
          <w:smallCaps/>
        </w:rPr>
        <w:t>Baustein</w:t>
      </w:r>
    </w:p>
    <w:p w14:paraId="10FF9120" w14:textId="511184EB" w:rsidR="000838A3" w:rsidRPr="000838A3" w:rsidRDefault="000838A3" w:rsidP="000838A3">
      <w:pPr>
        <w:spacing w:after="0"/>
        <w:rPr>
          <w:b/>
        </w:rPr>
      </w:pPr>
      <w:r w:rsidRPr="000838A3">
        <w:rPr>
          <w:b/>
        </w:rPr>
        <w:t>Fürbitten</w:t>
      </w:r>
    </w:p>
    <w:p w14:paraId="6F917924" w14:textId="7D6F9A60" w:rsidR="000838A3" w:rsidRPr="000838A3" w:rsidRDefault="000838A3" w:rsidP="000838A3">
      <w:pPr>
        <w:spacing w:after="0"/>
        <w:rPr>
          <w:i/>
        </w:rPr>
      </w:pPr>
      <w:r w:rsidRPr="000838A3">
        <w:rPr>
          <w:i/>
        </w:rPr>
        <w:t>Die Fürbitten können von zwei Personen gesprochen</w:t>
      </w:r>
      <w:r w:rsidRPr="000838A3">
        <w:rPr>
          <w:i/>
        </w:rPr>
        <w:t xml:space="preserve"> </w:t>
      </w:r>
      <w:r w:rsidRPr="000838A3">
        <w:rPr>
          <w:i/>
        </w:rPr>
        <w:t>werden. Zu den zitierten Personen finden Sie</w:t>
      </w:r>
      <w:r w:rsidRPr="000838A3">
        <w:rPr>
          <w:i/>
        </w:rPr>
        <w:t xml:space="preserve"> </w:t>
      </w:r>
      <w:r w:rsidRPr="000838A3">
        <w:rPr>
          <w:i/>
        </w:rPr>
        <w:t>Fotos zum Download auf unserer Webseite. Diese</w:t>
      </w:r>
      <w:r w:rsidRPr="000838A3">
        <w:rPr>
          <w:i/>
        </w:rPr>
        <w:t xml:space="preserve"> </w:t>
      </w:r>
      <w:r w:rsidRPr="000838A3">
        <w:rPr>
          <w:i/>
        </w:rPr>
        <w:t>Fotos können von S1 beim Sprechen des jeweiligen</w:t>
      </w:r>
      <w:r w:rsidRPr="000838A3">
        <w:rPr>
          <w:i/>
        </w:rPr>
        <w:t xml:space="preserve"> </w:t>
      </w:r>
      <w:r w:rsidRPr="000838A3">
        <w:rPr>
          <w:i/>
        </w:rPr>
        <w:t>Zitates der Gemeinde gezeigt werden.</w:t>
      </w:r>
    </w:p>
    <w:p w14:paraId="3AE15DE1" w14:textId="77777777" w:rsidR="000838A3" w:rsidRPr="000838A3" w:rsidRDefault="000838A3" w:rsidP="000838A3">
      <w:pPr>
        <w:spacing w:before="120" w:after="0"/>
        <w:rPr>
          <w:b/>
          <w:i/>
        </w:rPr>
      </w:pPr>
      <w:r w:rsidRPr="000838A3">
        <w:rPr>
          <w:b/>
          <w:i/>
        </w:rPr>
        <w:t>Option 1</w:t>
      </w:r>
    </w:p>
    <w:p w14:paraId="612B9414" w14:textId="76F6CB97" w:rsidR="008F3EE1" w:rsidRDefault="000838A3" w:rsidP="008F3EE1">
      <w:pPr>
        <w:spacing w:after="0"/>
      </w:pPr>
      <w:r w:rsidRPr="000838A3">
        <w:rPr>
          <w:b/>
        </w:rPr>
        <w:t>L</w:t>
      </w:r>
      <w:r>
        <w:t xml:space="preserve"> „Oft frage ich Gott, warum er es zulässt, dass</w:t>
      </w:r>
      <w:r>
        <w:t xml:space="preserve"> </w:t>
      </w:r>
      <w:r>
        <w:t>wir die wunderbaren Gaben seiner Schöpfung</w:t>
      </w:r>
      <w:r w:rsidR="008F3EE1" w:rsidRPr="008F3EE1">
        <w:t xml:space="preserve"> </w:t>
      </w:r>
      <w:r w:rsidR="008F3EE1">
        <w:t xml:space="preserve">so verschwenden“, sagt Maria Elena </w:t>
      </w:r>
      <w:proofErr w:type="spellStart"/>
      <w:r w:rsidR="008F3EE1">
        <w:t>Abarratigue</w:t>
      </w:r>
      <w:proofErr w:type="spellEnd"/>
      <w:r w:rsidR="008F3EE1">
        <w:t>,</w:t>
      </w:r>
      <w:r w:rsidR="00454782">
        <w:t xml:space="preserve"> </w:t>
      </w:r>
      <w:r w:rsidR="008F3EE1">
        <w:t xml:space="preserve">Mitarbeiterin von </w:t>
      </w:r>
      <w:proofErr w:type="spellStart"/>
      <w:r w:rsidR="008F3EE1">
        <w:t>Pagtambayayong</w:t>
      </w:r>
      <w:proofErr w:type="spellEnd"/>
      <w:r w:rsidR="008F3EE1">
        <w:t xml:space="preserve"> auf</w:t>
      </w:r>
      <w:r w:rsidR="00454782">
        <w:t xml:space="preserve"> </w:t>
      </w:r>
      <w:r w:rsidR="008F3EE1">
        <w:t>den Philippinen.</w:t>
      </w:r>
    </w:p>
    <w:p w14:paraId="6157BE3B" w14:textId="34989190" w:rsidR="008F3EE1" w:rsidRDefault="008F3EE1" w:rsidP="008F3EE1">
      <w:pPr>
        <w:spacing w:after="0"/>
      </w:pPr>
      <w:r>
        <w:t>Gott weiß um unser Suchen und Fragen,</w:t>
      </w:r>
      <w:r w:rsidR="00454782">
        <w:t xml:space="preserve"> </w:t>
      </w:r>
      <w:r>
        <w:t>unsere Zweifel und Widerstände. Was uns und</w:t>
      </w:r>
      <w:r w:rsidR="00454782">
        <w:t xml:space="preserve"> </w:t>
      </w:r>
      <w:r>
        <w:t>Menschen auf den Philippinen und in Bangladesch</w:t>
      </w:r>
      <w:r w:rsidR="00454782">
        <w:t xml:space="preserve"> </w:t>
      </w:r>
      <w:r>
        <w:t>bewegt, tragen wir vor ihn:</w:t>
      </w:r>
    </w:p>
    <w:p w14:paraId="2D66DF61" w14:textId="77777777" w:rsidR="00454782" w:rsidRDefault="00454782" w:rsidP="008F3EE1">
      <w:pPr>
        <w:spacing w:after="0"/>
      </w:pPr>
    </w:p>
    <w:p w14:paraId="7E29D431" w14:textId="5C1504D2" w:rsidR="008F3EE1" w:rsidRDefault="008F3EE1" w:rsidP="008F3EE1">
      <w:pPr>
        <w:spacing w:after="0"/>
      </w:pPr>
      <w:r w:rsidRPr="00454782">
        <w:rPr>
          <w:b/>
        </w:rPr>
        <w:t>S1</w:t>
      </w:r>
      <w:r>
        <w:t xml:space="preserve"> </w:t>
      </w:r>
      <w:proofErr w:type="spellStart"/>
      <w:r>
        <w:t>Kulsum</w:t>
      </w:r>
      <w:proofErr w:type="spellEnd"/>
      <w:r>
        <w:t xml:space="preserve"> Begum aus Dhaka in Bangladesch:</w:t>
      </w:r>
    </w:p>
    <w:p w14:paraId="1249CAA2" w14:textId="7E1CDEEF" w:rsidR="008F3EE1" w:rsidRDefault="008F3EE1" w:rsidP="008F3EE1">
      <w:pPr>
        <w:spacing w:after="0"/>
      </w:pPr>
      <w:r w:rsidRPr="00454782">
        <w:rPr>
          <w:b/>
        </w:rPr>
        <w:t>S2</w:t>
      </w:r>
      <w:r>
        <w:t xml:space="preserve"> „Seit mehr als 52 Jahren lebe ich in armen</w:t>
      </w:r>
      <w:r w:rsidR="00454782">
        <w:t xml:space="preserve"> </w:t>
      </w:r>
      <w:r>
        <w:t>Stadtvierteln, 15-mal schon musste ich aufgrund</w:t>
      </w:r>
    </w:p>
    <w:p w14:paraId="4E56EAB2" w14:textId="4B938F69" w:rsidR="008F3EE1" w:rsidRDefault="008F3EE1" w:rsidP="008F3EE1">
      <w:pPr>
        <w:spacing w:after="0"/>
      </w:pPr>
      <w:r>
        <w:t>von Feuer, Zwangsräumungen, Überflutungen,</w:t>
      </w:r>
      <w:r w:rsidR="00454782">
        <w:t xml:space="preserve"> </w:t>
      </w:r>
      <w:r>
        <w:t>Bedrohungen oder mangelnden</w:t>
      </w:r>
      <w:r w:rsidR="00454782">
        <w:t xml:space="preserve"> </w:t>
      </w:r>
      <w:r>
        <w:t>Einkommensmöglichkeiten flüchten.“</w:t>
      </w:r>
    </w:p>
    <w:p w14:paraId="198D8C78" w14:textId="2C3D906B" w:rsidR="008F3EE1" w:rsidRDefault="008F3EE1" w:rsidP="008F3EE1">
      <w:pPr>
        <w:spacing w:after="0"/>
      </w:pPr>
      <w:r w:rsidRPr="00454782">
        <w:rPr>
          <w:b/>
        </w:rPr>
        <w:t>S1</w:t>
      </w:r>
      <w:r>
        <w:t xml:space="preserve"> Lasst uns bitten um sichere Häfen für Klimaflüchtlinge</w:t>
      </w:r>
      <w:r w:rsidR="00454782">
        <w:t xml:space="preserve"> </w:t>
      </w:r>
      <w:r>
        <w:t>und alle, die ihre Heimat verlassen</w:t>
      </w:r>
    </w:p>
    <w:p w14:paraId="6652958F" w14:textId="77777777" w:rsidR="008F3EE1" w:rsidRDefault="008F3EE1" w:rsidP="008F3EE1">
      <w:pPr>
        <w:spacing w:after="0"/>
      </w:pPr>
      <w:r>
        <w:t>müssen.</w:t>
      </w:r>
    </w:p>
    <w:p w14:paraId="0940711C" w14:textId="77777777" w:rsidR="008F3EE1" w:rsidRPr="00454782" w:rsidRDefault="008F3EE1" w:rsidP="008F3EE1">
      <w:pPr>
        <w:spacing w:after="0"/>
        <w:rPr>
          <w:i/>
        </w:rPr>
      </w:pPr>
      <w:bookmarkStart w:id="0" w:name="_Hlk87094000"/>
      <w:r w:rsidRPr="00454782">
        <w:rPr>
          <w:i/>
        </w:rPr>
        <w:t>Kurze Stille</w:t>
      </w:r>
    </w:p>
    <w:p w14:paraId="5A23AC77" w14:textId="77777777" w:rsidR="00454782" w:rsidRDefault="00454782" w:rsidP="008F3EE1">
      <w:pPr>
        <w:spacing w:after="0"/>
        <w:rPr>
          <w:i/>
        </w:rPr>
      </w:pPr>
    </w:p>
    <w:p w14:paraId="083FF0B4" w14:textId="50DA19FC" w:rsidR="008F3EE1" w:rsidRPr="00454782" w:rsidRDefault="008F3EE1" w:rsidP="008F3EE1">
      <w:pPr>
        <w:spacing w:after="0"/>
        <w:rPr>
          <w:i/>
        </w:rPr>
      </w:pPr>
      <w:r w:rsidRPr="00454782">
        <w:rPr>
          <w:i/>
        </w:rPr>
        <w:t>Ruf V/A</w:t>
      </w:r>
    </w:p>
    <w:p w14:paraId="75B1063D" w14:textId="77777777" w:rsidR="00454782" w:rsidRDefault="00454782" w:rsidP="008F3EE1">
      <w:pPr>
        <w:spacing w:after="0"/>
      </w:pPr>
    </w:p>
    <w:bookmarkEnd w:id="0"/>
    <w:p w14:paraId="1AE1DE0E" w14:textId="4E7C5072" w:rsidR="008F3EE1" w:rsidRDefault="008F3EE1" w:rsidP="008F3EE1">
      <w:pPr>
        <w:spacing w:after="0"/>
      </w:pPr>
      <w:r w:rsidRPr="00454782">
        <w:rPr>
          <w:b/>
        </w:rPr>
        <w:t>S1</w:t>
      </w:r>
      <w:r>
        <w:t xml:space="preserve"> </w:t>
      </w:r>
      <w:proofErr w:type="spellStart"/>
      <w:r>
        <w:t>Eloisa</w:t>
      </w:r>
      <w:proofErr w:type="spellEnd"/>
      <w:r>
        <w:t xml:space="preserve"> Mae </w:t>
      </w:r>
      <w:proofErr w:type="spellStart"/>
      <w:r>
        <w:t>Abejaron</w:t>
      </w:r>
      <w:proofErr w:type="spellEnd"/>
      <w:r>
        <w:t>, Ehrenamtliche bei IDIS</w:t>
      </w:r>
      <w:r w:rsidR="00454782">
        <w:t xml:space="preserve"> </w:t>
      </w:r>
      <w:r>
        <w:t>auf den Philippinen:</w:t>
      </w:r>
    </w:p>
    <w:p w14:paraId="0C78BF07" w14:textId="498FFE8E" w:rsidR="008F3EE1" w:rsidRDefault="008F3EE1" w:rsidP="008F3EE1">
      <w:pPr>
        <w:spacing w:after="0"/>
      </w:pPr>
      <w:r w:rsidRPr="00454782">
        <w:rPr>
          <w:b/>
        </w:rPr>
        <w:t>S2</w:t>
      </w:r>
      <w:r>
        <w:t xml:space="preserve"> „Wir sind es leid, von Unternehmen und Regierungen</w:t>
      </w:r>
      <w:r w:rsidR="00454782">
        <w:t xml:space="preserve"> </w:t>
      </w:r>
      <w:r>
        <w:t>zu hören, dass sie ihr Bestes geben,</w:t>
      </w:r>
      <w:r w:rsidR="00454782">
        <w:t xml:space="preserve"> </w:t>
      </w:r>
      <w:r>
        <w:t>um unseren Planeten zu retten. Wir brauchen</w:t>
      </w:r>
      <w:r w:rsidR="00454782">
        <w:t xml:space="preserve"> </w:t>
      </w:r>
      <w:r>
        <w:t>weder Greenwashing noch leere Versprechungen,</w:t>
      </w:r>
      <w:r w:rsidR="00454782">
        <w:t xml:space="preserve"> </w:t>
      </w:r>
      <w:r>
        <w:t>wir brauchen einen Systemwandel.“</w:t>
      </w:r>
    </w:p>
    <w:p w14:paraId="338A58C4" w14:textId="1B1FCFBD" w:rsidR="008F3EE1" w:rsidRDefault="008F3EE1" w:rsidP="008F3EE1">
      <w:pPr>
        <w:spacing w:after="0"/>
      </w:pPr>
      <w:r w:rsidRPr="00E50ECA">
        <w:rPr>
          <w:b/>
        </w:rPr>
        <w:t>S1</w:t>
      </w:r>
      <w:r>
        <w:t xml:space="preserve"> Lasst uns bitten um Verantwortung und Weitsicht</w:t>
      </w:r>
      <w:r w:rsidR="00E50ECA">
        <w:t xml:space="preserve"> </w:t>
      </w:r>
      <w:r>
        <w:t>für alle, die in Wirtschaft, Politik und</w:t>
      </w:r>
      <w:r w:rsidR="00E50ECA">
        <w:t xml:space="preserve"> </w:t>
      </w:r>
      <w:r>
        <w:t>Kirche Entscheidungen treffen.</w:t>
      </w:r>
    </w:p>
    <w:p w14:paraId="079DF6D6" w14:textId="77777777" w:rsidR="00E50ECA" w:rsidRPr="00454782" w:rsidRDefault="00E50ECA" w:rsidP="00E50ECA">
      <w:pPr>
        <w:spacing w:after="0"/>
        <w:rPr>
          <w:i/>
        </w:rPr>
      </w:pPr>
      <w:r w:rsidRPr="00454782">
        <w:rPr>
          <w:i/>
        </w:rPr>
        <w:t>Kurze Stille</w:t>
      </w:r>
    </w:p>
    <w:p w14:paraId="5213126F" w14:textId="77777777" w:rsidR="00E50ECA" w:rsidRDefault="00E50ECA" w:rsidP="00E50ECA">
      <w:pPr>
        <w:spacing w:after="0"/>
        <w:rPr>
          <w:i/>
        </w:rPr>
      </w:pPr>
    </w:p>
    <w:p w14:paraId="40B709FC" w14:textId="77777777" w:rsidR="00E50ECA" w:rsidRPr="00454782" w:rsidRDefault="00E50ECA" w:rsidP="00E50ECA">
      <w:pPr>
        <w:spacing w:after="0"/>
        <w:rPr>
          <w:i/>
        </w:rPr>
      </w:pPr>
      <w:r w:rsidRPr="00454782">
        <w:rPr>
          <w:i/>
        </w:rPr>
        <w:t>Ruf V/A</w:t>
      </w:r>
    </w:p>
    <w:p w14:paraId="4906E455" w14:textId="77777777" w:rsidR="00E50ECA" w:rsidRDefault="00E50ECA" w:rsidP="00E50ECA">
      <w:pPr>
        <w:spacing w:after="0"/>
      </w:pPr>
    </w:p>
    <w:p w14:paraId="51CAED2F" w14:textId="4B6324C3" w:rsidR="008F3EE1" w:rsidRDefault="008F3EE1" w:rsidP="008F3EE1">
      <w:pPr>
        <w:spacing w:after="0"/>
      </w:pPr>
      <w:r w:rsidRPr="00E50ECA">
        <w:rPr>
          <w:b/>
        </w:rPr>
        <w:t>S1</w:t>
      </w:r>
      <w:r>
        <w:t xml:space="preserve"> Pavel </w:t>
      </w:r>
      <w:proofErr w:type="spellStart"/>
      <w:r>
        <w:t>Partha</w:t>
      </w:r>
      <w:proofErr w:type="spellEnd"/>
      <w:r>
        <w:t>, Programmdirektor bei BARCIK in</w:t>
      </w:r>
      <w:r w:rsidR="00E50ECA">
        <w:t xml:space="preserve"> </w:t>
      </w:r>
      <w:r>
        <w:t>Bangladesch:</w:t>
      </w:r>
    </w:p>
    <w:p w14:paraId="1E47C8C9" w14:textId="66FA17ED" w:rsidR="008F3EE1" w:rsidRDefault="008F3EE1" w:rsidP="008F3EE1">
      <w:pPr>
        <w:spacing w:after="0"/>
      </w:pPr>
      <w:r w:rsidRPr="00E50ECA">
        <w:rPr>
          <w:b/>
        </w:rPr>
        <w:t xml:space="preserve">S2 </w:t>
      </w:r>
      <w:r>
        <w:t>„Ich glaube fest daran, dass wir nicht alleine</w:t>
      </w:r>
      <w:r w:rsidR="00E50ECA">
        <w:t xml:space="preserve"> </w:t>
      </w:r>
      <w:r>
        <w:t>leben können und aufeinander angewiesen</w:t>
      </w:r>
      <w:r w:rsidR="00E50ECA">
        <w:t xml:space="preserve"> </w:t>
      </w:r>
      <w:r>
        <w:t>sind.“</w:t>
      </w:r>
    </w:p>
    <w:p w14:paraId="53457BA4" w14:textId="553D036E" w:rsidR="008F3EE1" w:rsidRDefault="008F3EE1" w:rsidP="008F3EE1">
      <w:pPr>
        <w:spacing w:after="0"/>
      </w:pPr>
      <w:r w:rsidRPr="00E50ECA">
        <w:rPr>
          <w:b/>
        </w:rPr>
        <w:t>S1</w:t>
      </w:r>
      <w:r>
        <w:t xml:space="preserve"> Lasst uns bitten um Möglichkeiten des Austauschs</w:t>
      </w:r>
      <w:r w:rsidR="00E50ECA">
        <w:t xml:space="preserve"> </w:t>
      </w:r>
      <w:r>
        <w:t>und der Zusammenarbeit für alle, die</w:t>
      </w:r>
    </w:p>
    <w:p w14:paraId="7B79016C" w14:textId="0459289B" w:rsidR="008F3EE1" w:rsidRDefault="008F3EE1" w:rsidP="008F3EE1">
      <w:pPr>
        <w:spacing w:after="0"/>
      </w:pPr>
      <w:r>
        <w:t>aus dem Bewusstsein leben, dass wir eine</w:t>
      </w:r>
      <w:r w:rsidR="00E50ECA">
        <w:t xml:space="preserve"> </w:t>
      </w:r>
      <w:r>
        <w:t>Menschheitsfamilie sind.</w:t>
      </w:r>
    </w:p>
    <w:p w14:paraId="6B7776E8" w14:textId="77777777" w:rsidR="00E50ECA" w:rsidRPr="00454782" w:rsidRDefault="00E50ECA" w:rsidP="00E50ECA">
      <w:pPr>
        <w:spacing w:after="0"/>
        <w:rPr>
          <w:i/>
        </w:rPr>
      </w:pPr>
      <w:r w:rsidRPr="00454782">
        <w:rPr>
          <w:i/>
        </w:rPr>
        <w:t>Kurze Stille</w:t>
      </w:r>
    </w:p>
    <w:p w14:paraId="61198FC0" w14:textId="77777777" w:rsidR="00E50ECA" w:rsidRDefault="00E50ECA" w:rsidP="00E50ECA">
      <w:pPr>
        <w:spacing w:after="0"/>
        <w:rPr>
          <w:i/>
        </w:rPr>
      </w:pPr>
    </w:p>
    <w:p w14:paraId="2CACA120" w14:textId="77777777" w:rsidR="00E50ECA" w:rsidRPr="00454782" w:rsidRDefault="00E50ECA" w:rsidP="00E50ECA">
      <w:pPr>
        <w:spacing w:after="0"/>
        <w:rPr>
          <w:i/>
        </w:rPr>
      </w:pPr>
      <w:r w:rsidRPr="00454782">
        <w:rPr>
          <w:i/>
        </w:rPr>
        <w:t>Ruf V/A</w:t>
      </w:r>
    </w:p>
    <w:p w14:paraId="75AE236F" w14:textId="77777777" w:rsidR="00E50ECA" w:rsidRDefault="00E50ECA" w:rsidP="00E50ECA">
      <w:pPr>
        <w:spacing w:after="0"/>
      </w:pPr>
    </w:p>
    <w:p w14:paraId="463027BC" w14:textId="77777777" w:rsidR="004604E3" w:rsidRDefault="008F3EE1" w:rsidP="004604E3">
      <w:pPr>
        <w:spacing w:after="0"/>
      </w:pPr>
      <w:r w:rsidRPr="00E50ECA">
        <w:rPr>
          <w:b/>
        </w:rPr>
        <w:t>S1</w:t>
      </w:r>
      <w:r>
        <w:t xml:space="preserve"> Arnold </w:t>
      </w:r>
      <w:proofErr w:type="spellStart"/>
      <w:r>
        <w:t>Vandenbroeck</w:t>
      </w:r>
      <w:proofErr w:type="spellEnd"/>
      <w:r>
        <w:t>, Freiwilliger bei IDIS auf</w:t>
      </w:r>
      <w:r w:rsidR="00E50ECA">
        <w:t xml:space="preserve"> </w:t>
      </w:r>
      <w:r>
        <w:t>den Philippinen:</w:t>
      </w:r>
      <w:r w:rsidR="004604E3" w:rsidRPr="004604E3">
        <w:t xml:space="preserve"> </w:t>
      </w:r>
    </w:p>
    <w:p w14:paraId="273A5833" w14:textId="51FDF74F" w:rsidR="004604E3" w:rsidRDefault="004604E3" w:rsidP="004604E3">
      <w:pPr>
        <w:spacing w:after="0"/>
      </w:pPr>
      <w:r w:rsidRPr="004604E3">
        <w:rPr>
          <w:b/>
        </w:rPr>
        <w:t>S2</w:t>
      </w:r>
      <w:r>
        <w:t xml:space="preserve"> „Ein Weg, dem Klimanotstand und der zunehmenden</w:t>
      </w:r>
      <w:r>
        <w:t xml:space="preserve"> </w:t>
      </w:r>
      <w:r>
        <w:t>Hitze zu begegnen, sind städtische</w:t>
      </w:r>
    </w:p>
    <w:p w14:paraId="04565A0C" w14:textId="77777777" w:rsidR="004604E3" w:rsidRDefault="004604E3" w:rsidP="004604E3">
      <w:pPr>
        <w:spacing w:after="0"/>
      </w:pPr>
      <w:r>
        <w:t>Grünflächen, Alleen und begrünte Dachflächen.“</w:t>
      </w:r>
    </w:p>
    <w:p w14:paraId="65448802" w14:textId="45A242D0" w:rsidR="004604E3" w:rsidRDefault="004604E3" w:rsidP="004604E3">
      <w:pPr>
        <w:spacing w:after="0"/>
      </w:pPr>
      <w:r w:rsidRPr="004604E3">
        <w:rPr>
          <w:b/>
        </w:rPr>
        <w:t>S1</w:t>
      </w:r>
      <w:r>
        <w:t xml:space="preserve"> Lasst uns bitten um kreative Ideen und Mut für</w:t>
      </w:r>
      <w:r>
        <w:t xml:space="preserve"> </w:t>
      </w:r>
      <w:r>
        <w:t>uns und Menschen weltweit im Umgang mit</w:t>
      </w:r>
    </w:p>
    <w:p w14:paraId="11228EDE" w14:textId="77777777" w:rsidR="004604E3" w:rsidRDefault="004604E3" w:rsidP="004604E3">
      <w:pPr>
        <w:spacing w:after="0"/>
      </w:pPr>
      <w:r>
        <w:t>den Folgen des Klimawandels.</w:t>
      </w:r>
    </w:p>
    <w:p w14:paraId="302FCDD3" w14:textId="77777777" w:rsidR="004604E3" w:rsidRPr="00454782" w:rsidRDefault="004604E3" w:rsidP="004604E3">
      <w:pPr>
        <w:spacing w:after="0"/>
        <w:rPr>
          <w:i/>
        </w:rPr>
      </w:pPr>
      <w:r w:rsidRPr="00454782">
        <w:rPr>
          <w:i/>
        </w:rPr>
        <w:t>Kurze Stille</w:t>
      </w:r>
    </w:p>
    <w:p w14:paraId="34F7F550" w14:textId="77777777" w:rsidR="004604E3" w:rsidRDefault="004604E3" w:rsidP="004604E3">
      <w:pPr>
        <w:spacing w:after="0"/>
        <w:rPr>
          <w:i/>
        </w:rPr>
      </w:pPr>
    </w:p>
    <w:p w14:paraId="278AD9DA" w14:textId="77777777" w:rsidR="004604E3" w:rsidRPr="00454782" w:rsidRDefault="004604E3" w:rsidP="004604E3">
      <w:pPr>
        <w:spacing w:after="0"/>
        <w:rPr>
          <w:i/>
        </w:rPr>
      </w:pPr>
      <w:r w:rsidRPr="00454782">
        <w:rPr>
          <w:i/>
        </w:rPr>
        <w:t>Ruf V/A</w:t>
      </w:r>
    </w:p>
    <w:p w14:paraId="14D4473B" w14:textId="77777777" w:rsidR="004604E3" w:rsidRDefault="004604E3" w:rsidP="004604E3">
      <w:pPr>
        <w:spacing w:after="0"/>
      </w:pPr>
    </w:p>
    <w:p w14:paraId="520D476C" w14:textId="31B51063" w:rsidR="004604E3" w:rsidRDefault="004604E3" w:rsidP="004604E3">
      <w:pPr>
        <w:spacing w:after="0"/>
      </w:pPr>
      <w:r w:rsidRPr="004604E3">
        <w:rPr>
          <w:b/>
        </w:rPr>
        <w:t>S1</w:t>
      </w:r>
      <w:r>
        <w:t xml:space="preserve"> </w:t>
      </w:r>
      <w:proofErr w:type="spellStart"/>
      <w:r>
        <w:t>Zahangir</w:t>
      </w:r>
      <w:proofErr w:type="spellEnd"/>
      <w:r>
        <w:t xml:space="preserve"> Alam, Projektkoordinator bei BARCIK</w:t>
      </w:r>
      <w:r>
        <w:t xml:space="preserve"> </w:t>
      </w:r>
      <w:r>
        <w:t>in Bangladesch:</w:t>
      </w:r>
    </w:p>
    <w:p w14:paraId="78FD1539" w14:textId="2FD8456E" w:rsidR="004604E3" w:rsidRDefault="004604E3" w:rsidP="004604E3">
      <w:pPr>
        <w:spacing w:after="0"/>
      </w:pPr>
      <w:r w:rsidRPr="004604E3">
        <w:rPr>
          <w:b/>
        </w:rPr>
        <w:t>S2</w:t>
      </w:r>
      <w:r>
        <w:t xml:space="preserve"> „Für das Wohl von Mutter Erde trägt jede und</w:t>
      </w:r>
      <w:r>
        <w:t xml:space="preserve"> </w:t>
      </w:r>
      <w:r>
        <w:t>jeder Einzelne Verantwortung.“</w:t>
      </w:r>
    </w:p>
    <w:p w14:paraId="26539FCA" w14:textId="030BBC5C" w:rsidR="004604E3" w:rsidRDefault="004604E3" w:rsidP="004604E3">
      <w:pPr>
        <w:spacing w:after="0"/>
      </w:pPr>
      <w:r w:rsidRPr="004604E3">
        <w:rPr>
          <w:b/>
        </w:rPr>
        <w:t>S1</w:t>
      </w:r>
      <w:r>
        <w:t xml:space="preserve"> Lasst uns bitten um die Bereitschaft, selbst</w:t>
      </w:r>
      <w:r>
        <w:t xml:space="preserve"> </w:t>
      </w:r>
      <w:r>
        <w:t>Verantwortung zu übernehmen und um die</w:t>
      </w:r>
    </w:p>
    <w:p w14:paraId="7125DB67" w14:textId="77777777" w:rsidR="004604E3" w:rsidRDefault="004604E3" w:rsidP="004604E3">
      <w:pPr>
        <w:spacing w:after="0"/>
      </w:pPr>
      <w:r>
        <w:t>Erfahrung, etwas bewirken zu können.</w:t>
      </w:r>
    </w:p>
    <w:p w14:paraId="7445CB71" w14:textId="77777777" w:rsidR="004604E3" w:rsidRPr="00454782" w:rsidRDefault="004604E3" w:rsidP="004604E3">
      <w:pPr>
        <w:spacing w:after="0"/>
        <w:rPr>
          <w:i/>
        </w:rPr>
      </w:pPr>
      <w:r w:rsidRPr="00454782">
        <w:rPr>
          <w:i/>
        </w:rPr>
        <w:t>Kurze Stille</w:t>
      </w:r>
    </w:p>
    <w:p w14:paraId="349AACD5" w14:textId="77777777" w:rsidR="004604E3" w:rsidRDefault="004604E3" w:rsidP="004604E3">
      <w:pPr>
        <w:spacing w:after="0"/>
        <w:rPr>
          <w:i/>
        </w:rPr>
      </w:pPr>
    </w:p>
    <w:p w14:paraId="2CE53ED2" w14:textId="77777777" w:rsidR="004604E3" w:rsidRPr="00454782" w:rsidRDefault="004604E3" w:rsidP="004604E3">
      <w:pPr>
        <w:spacing w:after="0"/>
        <w:rPr>
          <w:i/>
        </w:rPr>
      </w:pPr>
      <w:r w:rsidRPr="00454782">
        <w:rPr>
          <w:i/>
        </w:rPr>
        <w:t>Ruf V/A</w:t>
      </w:r>
    </w:p>
    <w:p w14:paraId="71A7D727" w14:textId="77777777" w:rsidR="004604E3" w:rsidRDefault="004604E3" w:rsidP="004604E3">
      <w:pPr>
        <w:spacing w:after="0"/>
      </w:pPr>
    </w:p>
    <w:p w14:paraId="3A31F920" w14:textId="008A08D5" w:rsidR="004604E3" w:rsidRDefault="004604E3" w:rsidP="004604E3">
      <w:pPr>
        <w:spacing w:after="0"/>
      </w:pPr>
      <w:r w:rsidRPr="004604E3">
        <w:rPr>
          <w:b/>
        </w:rPr>
        <w:t>L</w:t>
      </w:r>
      <w:r>
        <w:t xml:space="preserve"> Du Gott siehst auf uns Menschen, kennst</w:t>
      </w:r>
      <w:r>
        <w:t xml:space="preserve"> </w:t>
      </w:r>
      <w:r>
        <w:t>unsere Sehnsüchte, stärkst uns zum Handeln.</w:t>
      </w:r>
      <w:r>
        <w:t xml:space="preserve"> </w:t>
      </w:r>
      <w:r>
        <w:t>Dafür danken wir dir und loben dich heute und</w:t>
      </w:r>
      <w:r>
        <w:t xml:space="preserve"> </w:t>
      </w:r>
      <w:r>
        <w:t>in Ewigkeit.</w:t>
      </w:r>
    </w:p>
    <w:p w14:paraId="2A2F1E10" w14:textId="77777777" w:rsidR="004604E3" w:rsidRDefault="004604E3" w:rsidP="004604E3">
      <w:pPr>
        <w:spacing w:after="0"/>
      </w:pPr>
      <w:r w:rsidRPr="004604E3">
        <w:rPr>
          <w:b/>
        </w:rPr>
        <w:t>A</w:t>
      </w:r>
      <w:r>
        <w:t xml:space="preserve"> Amen.</w:t>
      </w:r>
    </w:p>
    <w:p w14:paraId="67CE7DD5" w14:textId="77777777" w:rsidR="004604E3" w:rsidRDefault="004604E3" w:rsidP="004604E3">
      <w:pPr>
        <w:spacing w:after="0"/>
      </w:pPr>
    </w:p>
    <w:p w14:paraId="6CA112B1" w14:textId="4A819218" w:rsidR="004604E3" w:rsidRPr="004604E3" w:rsidRDefault="004604E3" w:rsidP="004604E3">
      <w:pPr>
        <w:spacing w:after="0"/>
        <w:rPr>
          <w:b/>
          <w:i/>
        </w:rPr>
      </w:pPr>
      <w:r w:rsidRPr="004604E3">
        <w:rPr>
          <w:b/>
          <w:i/>
        </w:rPr>
        <w:t>Option 2</w:t>
      </w:r>
    </w:p>
    <w:p w14:paraId="7A570A0E" w14:textId="77777777" w:rsidR="004604E3" w:rsidRPr="004604E3" w:rsidRDefault="004604E3" w:rsidP="004604E3">
      <w:pPr>
        <w:spacing w:after="0"/>
        <w:rPr>
          <w:i/>
        </w:rPr>
      </w:pPr>
      <w:r w:rsidRPr="004604E3">
        <w:rPr>
          <w:i/>
        </w:rPr>
        <w:t>(für kleinere Gottesdienstgruppen geeignet)</w:t>
      </w:r>
    </w:p>
    <w:p w14:paraId="74FA0C81" w14:textId="56FFC081" w:rsidR="004604E3" w:rsidRDefault="004604E3" w:rsidP="004604E3">
      <w:pPr>
        <w:spacing w:after="0"/>
      </w:pPr>
      <w:r>
        <w:t>Auf unserer Webseite finden Sie die in Option 1</w:t>
      </w:r>
      <w:r>
        <w:t xml:space="preserve"> </w:t>
      </w:r>
      <w:r>
        <w:t>verwendeten Zitate als Kopiervorlage. Kopieren</w:t>
      </w:r>
    </w:p>
    <w:p w14:paraId="2939EF52" w14:textId="2C88FF30" w:rsidR="004604E3" w:rsidRDefault="004604E3" w:rsidP="004604E3">
      <w:pPr>
        <w:spacing w:after="0"/>
      </w:pPr>
      <w:r>
        <w:t>Sie diese in der Anzahl der zu erwartenden Gottesdienstteilnehmer*innen und geben Sie jedem/</w:t>
      </w:r>
    </w:p>
    <w:p w14:paraId="2262BBEE" w14:textId="4661DC26" w:rsidR="004604E3" w:rsidRDefault="004604E3" w:rsidP="004604E3">
      <w:pPr>
        <w:spacing w:after="0"/>
      </w:pPr>
      <w:r>
        <w:t>jeder jeweils ein Zitat. Laden Sie dazu ein, das</w:t>
      </w:r>
      <w:r>
        <w:t xml:space="preserve"> </w:t>
      </w:r>
      <w:r>
        <w:t>Zitat vorzutragen und ausgehend davon selbst</w:t>
      </w:r>
    </w:p>
    <w:p w14:paraId="40D06A3C" w14:textId="77777777" w:rsidR="004604E3" w:rsidRDefault="004604E3" w:rsidP="004604E3">
      <w:pPr>
        <w:spacing w:after="0"/>
      </w:pPr>
      <w:r>
        <w:t>eine Fürbitte zu formulieren.</w:t>
      </w:r>
    </w:p>
    <w:p w14:paraId="56E2B0D4" w14:textId="77777777" w:rsidR="004604E3" w:rsidRDefault="004604E3" w:rsidP="004604E3">
      <w:pPr>
        <w:spacing w:after="0"/>
      </w:pPr>
    </w:p>
    <w:p w14:paraId="007DB9CF" w14:textId="77777777" w:rsidR="004604E3" w:rsidRDefault="004604E3" w:rsidP="004604E3">
      <w:pPr>
        <w:spacing w:after="0"/>
      </w:pPr>
    </w:p>
    <w:p w14:paraId="31FA3F27" w14:textId="77777777" w:rsidR="004604E3" w:rsidRPr="004604E3" w:rsidRDefault="004604E3" w:rsidP="004604E3">
      <w:pPr>
        <w:spacing w:after="0"/>
        <w:rPr>
          <w:rFonts w:ascii="MetaBookLF" w:eastAsia="Calibri" w:hAnsi="MetaBookLF" w:cs="Times New Roman"/>
          <w:b/>
          <w:smallCaps/>
        </w:rPr>
      </w:pPr>
      <w:r w:rsidRPr="004604E3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1688524C" w14:textId="724DE940" w:rsidR="004604E3" w:rsidRPr="004604E3" w:rsidRDefault="004604E3" w:rsidP="004604E3">
      <w:pPr>
        <w:spacing w:after="0"/>
        <w:rPr>
          <w:b/>
        </w:rPr>
      </w:pPr>
      <w:r w:rsidRPr="004604E3">
        <w:rPr>
          <w:b/>
        </w:rPr>
        <w:t>Kollekte</w:t>
      </w:r>
    </w:p>
    <w:p w14:paraId="7FB5AA06" w14:textId="7DD0F23F" w:rsidR="004604E3" w:rsidRDefault="004604E3" w:rsidP="004604E3">
      <w:pPr>
        <w:spacing w:after="0"/>
      </w:pPr>
      <w:r w:rsidRPr="004604E3">
        <w:rPr>
          <w:b/>
        </w:rPr>
        <w:t>S</w:t>
      </w:r>
      <w:r>
        <w:t xml:space="preserve"> „Ich versuche, Geschichten und Rufe nach</w:t>
      </w:r>
      <w:r>
        <w:t xml:space="preserve"> </w:t>
      </w:r>
      <w:r>
        <w:t>Gerechtigkeit hörbar zu machen“, sagt der</w:t>
      </w:r>
      <w:r>
        <w:t xml:space="preserve"> </w:t>
      </w:r>
      <w:r>
        <w:t xml:space="preserve">BARCIK-Mitarbeiter Pavel </w:t>
      </w:r>
      <w:proofErr w:type="spellStart"/>
      <w:r>
        <w:t>Partha</w:t>
      </w:r>
      <w:proofErr w:type="spellEnd"/>
      <w:r>
        <w:t xml:space="preserve"> aus Bangladesch.</w:t>
      </w:r>
      <w:r>
        <w:t xml:space="preserve"> </w:t>
      </w:r>
      <w:r>
        <w:t>An seiner Seite engagiert sich MISEREOR</w:t>
      </w:r>
      <w:r>
        <w:t xml:space="preserve"> </w:t>
      </w:r>
      <w:r>
        <w:t>für Menschen weltweit, die ihre Stimme</w:t>
      </w:r>
      <w:r>
        <w:t xml:space="preserve"> </w:t>
      </w:r>
      <w:r>
        <w:t>erheben und Wege aus der Klimakrise suchen.</w:t>
      </w:r>
    </w:p>
    <w:p w14:paraId="02108AC2" w14:textId="7D7E6A93" w:rsidR="001757E2" w:rsidRDefault="004604E3" w:rsidP="001757E2">
      <w:pPr>
        <w:spacing w:after="0"/>
      </w:pPr>
      <w:r>
        <w:lastRenderedPageBreak/>
        <w:t>Setzen Sie heute ein Zeichen für weltweite</w:t>
      </w:r>
      <w:r>
        <w:t xml:space="preserve"> </w:t>
      </w:r>
      <w:r>
        <w:t>Solidarität mit Ihrer Spende. Sie unterstützen</w:t>
      </w:r>
      <w:r>
        <w:t xml:space="preserve"> </w:t>
      </w:r>
      <w:r>
        <w:t>damit MISEREOR-Partner wie BARCIK, IDIS und</w:t>
      </w:r>
      <w:r>
        <w:t xml:space="preserve"> </w:t>
      </w:r>
      <w:proofErr w:type="spellStart"/>
      <w:r>
        <w:t>Pagtambayayong</w:t>
      </w:r>
      <w:proofErr w:type="spellEnd"/>
      <w:r>
        <w:t xml:space="preserve"> und viele andere, die in fast</w:t>
      </w:r>
      <w:r w:rsidR="001757E2" w:rsidRPr="001757E2">
        <w:t xml:space="preserve"> </w:t>
      </w:r>
      <w:r w:rsidR="001757E2">
        <w:t>4.000 Entwicklungsprojekten in Afrika, Asien</w:t>
      </w:r>
      <w:r w:rsidR="001757E2">
        <w:t xml:space="preserve"> </w:t>
      </w:r>
      <w:r w:rsidR="001757E2">
        <w:t>und Lateinamerika Menschen unterstützen,</w:t>
      </w:r>
      <w:r w:rsidR="001757E2">
        <w:t xml:space="preserve"> </w:t>
      </w:r>
      <w:r w:rsidR="001757E2">
        <w:t>ihr Leben aus eigener Kraft nachhaltig positiv</w:t>
      </w:r>
      <w:r w:rsidR="001757E2">
        <w:t xml:space="preserve"> </w:t>
      </w:r>
      <w:r w:rsidR="001757E2">
        <w:t>zu verändern.</w:t>
      </w:r>
    </w:p>
    <w:p w14:paraId="18E7199D" w14:textId="77777777" w:rsidR="001757E2" w:rsidRDefault="001757E2" w:rsidP="001757E2">
      <w:pPr>
        <w:spacing w:after="0"/>
      </w:pPr>
    </w:p>
    <w:p w14:paraId="29AAA7D1" w14:textId="77777777" w:rsidR="001757E2" w:rsidRDefault="001757E2" w:rsidP="001757E2">
      <w:pPr>
        <w:spacing w:after="0"/>
      </w:pPr>
    </w:p>
    <w:p w14:paraId="51BE1E77" w14:textId="77777777" w:rsidR="001757E2" w:rsidRPr="001757E2" w:rsidRDefault="001757E2" w:rsidP="001757E2">
      <w:pPr>
        <w:spacing w:after="0"/>
        <w:rPr>
          <w:rFonts w:ascii="MetaBookLF" w:eastAsia="Calibri" w:hAnsi="MetaBookLF" w:cs="Times New Roman"/>
          <w:b/>
          <w:smallCaps/>
        </w:rPr>
      </w:pPr>
      <w:r w:rsidRPr="001757E2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4FA7D5BE" w14:textId="12F4BB32" w:rsidR="001757E2" w:rsidRPr="001757E2" w:rsidRDefault="001757E2" w:rsidP="001757E2">
      <w:pPr>
        <w:spacing w:after="0"/>
        <w:rPr>
          <w:b/>
        </w:rPr>
      </w:pPr>
      <w:r w:rsidRPr="001757E2">
        <w:rPr>
          <w:b/>
        </w:rPr>
        <w:t>Vaterunser</w:t>
      </w:r>
    </w:p>
    <w:p w14:paraId="613589EB" w14:textId="23F87925" w:rsidR="001757E2" w:rsidRDefault="001757E2" w:rsidP="001757E2">
      <w:pPr>
        <w:spacing w:after="0"/>
      </w:pPr>
      <w:r>
        <w:t>S „Wenn ich Christus nachfolge, dann will ich</w:t>
      </w:r>
      <w:r>
        <w:t xml:space="preserve"> </w:t>
      </w:r>
      <w:r>
        <w:t>mich für die einsetzen, die die Gesellschaft</w:t>
      </w:r>
      <w:r>
        <w:t xml:space="preserve"> </w:t>
      </w:r>
      <w:r>
        <w:t>zurücklässt“, erläutert Carmela Marie von den</w:t>
      </w:r>
      <w:r>
        <w:t xml:space="preserve"> </w:t>
      </w:r>
      <w:r>
        <w:t>Philippinen ihre Arbeit mit IDIS. Bekennen</w:t>
      </w:r>
      <w:r>
        <w:t xml:space="preserve"> </w:t>
      </w:r>
      <w:r>
        <w:t>wir uns in Verbundenheit mit ihr zu einem</w:t>
      </w:r>
      <w:r>
        <w:t xml:space="preserve"> </w:t>
      </w:r>
      <w:r>
        <w:t>Engagement für eine Welt, wie Gott sie will.</w:t>
      </w:r>
    </w:p>
    <w:p w14:paraId="5DF8D6F5" w14:textId="77777777" w:rsidR="001757E2" w:rsidRDefault="001757E2" w:rsidP="001757E2">
      <w:pPr>
        <w:spacing w:after="0"/>
      </w:pPr>
      <w:r>
        <w:t>Beten wir gemeinsam:</w:t>
      </w:r>
    </w:p>
    <w:p w14:paraId="2E5B65FF" w14:textId="0E4C4FB8" w:rsidR="001757E2" w:rsidRDefault="001757E2" w:rsidP="001757E2">
      <w:pPr>
        <w:spacing w:after="0"/>
      </w:pPr>
      <w:r>
        <w:t>Vater unser…</w:t>
      </w:r>
    </w:p>
    <w:p w14:paraId="209B0011" w14:textId="755E44D2" w:rsidR="001757E2" w:rsidRDefault="001757E2" w:rsidP="001757E2">
      <w:pPr>
        <w:spacing w:after="0"/>
      </w:pPr>
    </w:p>
    <w:p w14:paraId="3C83126B" w14:textId="77777777" w:rsidR="001757E2" w:rsidRDefault="001757E2" w:rsidP="001757E2">
      <w:pPr>
        <w:spacing w:after="0"/>
      </w:pPr>
    </w:p>
    <w:p w14:paraId="70F86FB9" w14:textId="77777777" w:rsidR="001757E2" w:rsidRPr="001757E2" w:rsidRDefault="001757E2" w:rsidP="001757E2">
      <w:pPr>
        <w:spacing w:after="0"/>
        <w:rPr>
          <w:rFonts w:ascii="MetaBookLF" w:eastAsia="Calibri" w:hAnsi="MetaBookLF" w:cs="Times New Roman"/>
          <w:b/>
          <w:smallCaps/>
        </w:rPr>
      </w:pPr>
      <w:r w:rsidRPr="001757E2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0364BE2F" w14:textId="0B665C87" w:rsidR="001757E2" w:rsidRPr="001757E2" w:rsidRDefault="001757E2" w:rsidP="001757E2">
      <w:pPr>
        <w:spacing w:after="0"/>
        <w:rPr>
          <w:b/>
        </w:rPr>
      </w:pPr>
      <w:r w:rsidRPr="001757E2">
        <w:rPr>
          <w:b/>
        </w:rPr>
        <w:t>Meditation</w:t>
      </w:r>
    </w:p>
    <w:p w14:paraId="4AE0BCAF" w14:textId="77777777" w:rsidR="001757E2" w:rsidRDefault="001757E2" w:rsidP="001757E2">
      <w:pPr>
        <w:spacing w:after="0"/>
      </w:pPr>
      <w:r w:rsidRPr="001757E2">
        <w:rPr>
          <w:b/>
        </w:rPr>
        <w:t>S</w:t>
      </w:r>
      <w:r>
        <w:t xml:space="preserve"> Ich bin der Boden</w:t>
      </w:r>
    </w:p>
    <w:p w14:paraId="2AB3547A" w14:textId="77777777" w:rsidR="001757E2" w:rsidRDefault="001757E2" w:rsidP="001757E2">
      <w:pPr>
        <w:spacing w:after="0"/>
      </w:pPr>
      <w:r>
        <w:t>der dich trägt</w:t>
      </w:r>
    </w:p>
    <w:p w14:paraId="3CBC8A10" w14:textId="77777777" w:rsidR="001757E2" w:rsidRDefault="001757E2" w:rsidP="001757E2">
      <w:pPr>
        <w:spacing w:after="0"/>
      </w:pPr>
      <w:r>
        <w:t>Ich bin die Luft</w:t>
      </w:r>
    </w:p>
    <w:p w14:paraId="28095511" w14:textId="77777777" w:rsidR="001757E2" w:rsidRDefault="001757E2" w:rsidP="001757E2">
      <w:pPr>
        <w:spacing w:after="0"/>
      </w:pPr>
      <w:r>
        <w:t>die dich umgibt</w:t>
      </w:r>
    </w:p>
    <w:p w14:paraId="09112B12" w14:textId="0EBD7174" w:rsidR="001757E2" w:rsidRDefault="001757E2" w:rsidP="001757E2">
      <w:pPr>
        <w:spacing w:after="0"/>
      </w:pPr>
      <w:r>
        <w:t>Du bist ein Teil von mir</w:t>
      </w:r>
    </w:p>
    <w:p w14:paraId="14B63799" w14:textId="77777777" w:rsidR="001757E2" w:rsidRDefault="001757E2" w:rsidP="001757E2">
      <w:pPr>
        <w:spacing w:after="0"/>
      </w:pPr>
    </w:p>
    <w:p w14:paraId="72AE065C" w14:textId="77777777" w:rsidR="001757E2" w:rsidRDefault="001757E2" w:rsidP="001757E2">
      <w:pPr>
        <w:spacing w:after="0"/>
      </w:pPr>
      <w:r>
        <w:t>Ich bin gestresst</w:t>
      </w:r>
    </w:p>
    <w:p w14:paraId="1936F9CD" w14:textId="77777777" w:rsidR="001757E2" w:rsidRDefault="001757E2" w:rsidP="001757E2">
      <w:pPr>
        <w:spacing w:after="0"/>
      </w:pPr>
      <w:r>
        <w:t>bin ausgelaugt</w:t>
      </w:r>
    </w:p>
    <w:p w14:paraId="6D19E30B" w14:textId="77777777" w:rsidR="001757E2" w:rsidRDefault="001757E2" w:rsidP="001757E2">
      <w:pPr>
        <w:spacing w:after="0"/>
      </w:pPr>
      <w:r>
        <w:t>Du bist ein Teil von mir</w:t>
      </w:r>
    </w:p>
    <w:p w14:paraId="174A3251" w14:textId="77777777" w:rsidR="001757E2" w:rsidRDefault="001757E2" w:rsidP="001757E2">
      <w:pPr>
        <w:spacing w:after="0"/>
      </w:pPr>
    </w:p>
    <w:p w14:paraId="15281855" w14:textId="2D7FB4DC" w:rsidR="001757E2" w:rsidRDefault="001757E2" w:rsidP="001757E2">
      <w:pPr>
        <w:spacing w:after="0"/>
      </w:pPr>
      <w:r>
        <w:t>Ich gebe</w:t>
      </w:r>
    </w:p>
    <w:p w14:paraId="3E3A27C1" w14:textId="77777777" w:rsidR="001757E2" w:rsidRDefault="001757E2" w:rsidP="001757E2">
      <w:pPr>
        <w:spacing w:after="0"/>
      </w:pPr>
      <w:r>
        <w:t>Ich nehme</w:t>
      </w:r>
    </w:p>
    <w:p w14:paraId="5813FDC4" w14:textId="77777777" w:rsidR="001757E2" w:rsidRDefault="001757E2" w:rsidP="001757E2">
      <w:pPr>
        <w:spacing w:after="0"/>
      </w:pPr>
      <w:r>
        <w:t>Du bist ein Teil von mir</w:t>
      </w:r>
    </w:p>
    <w:p w14:paraId="039FB303" w14:textId="77777777" w:rsidR="001757E2" w:rsidRDefault="001757E2" w:rsidP="001757E2">
      <w:pPr>
        <w:spacing w:after="0"/>
      </w:pPr>
    </w:p>
    <w:p w14:paraId="11FB1C33" w14:textId="14791177" w:rsidR="001757E2" w:rsidRDefault="001757E2" w:rsidP="001757E2">
      <w:pPr>
        <w:spacing w:after="0"/>
      </w:pPr>
      <w:r>
        <w:t>Ich leide</w:t>
      </w:r>
    </w:p>
    <w:p w14:paraId="69759BC1" w14:textId="77777777" w:rsidR="001757E2" w:rsidRDefault="001757E2" w:rsidP="001757E2">
      <w:pPr>
        <w:spacing w:after="0"/>
      </w:pPr>
      <w:r>
        <w:t>Ich schreie</w:t>
      </w:r>
    </w:p>
    <w:p w14:paraId="5FE5230A" w14:textId="77777777" w:rsidR="001757E2" w:rsidRDefault="001757E2" w:rsidP="001757E2">
      <w:pPr>
        <w:spacing w:after="0"/>
      </w:pPr>
      <w:r>
        <w:t>Du bist ein Teil von mir</w:t>
      </w:r>
    </w:p>
    <w:p w14:paraId="3084F4ED" w14:textId="77777777" w:rsidR="001757E2" w:rsidRDefault="001757E2" w:rsidP="001757E2">
      <w:pPr>
        <w:spacing w:after="0"/>
      </w:pPr>
    </w:p>
    <w:p w14:paraId="747E0DFF" w14:textId="20A33715" w:rsidR="001757E2" w:rsidRDefault="001757E2" w:rsidP="001757E2">
      <w:pPr>
        <w:spacing w:after="0"/>
      </w:pPr>
      <w:r>
        <w:t>Du</w:t>
      </w:r>
    </w:p>
    <w:p w14:paraId="22EBE7E6" w14:textId="77777777" w:rsidR="001757E2" w:rsidRDefault="001757E2" w:rsidP="001757E2">
      <w:pPr>
        <w:spacing w:after="0"/>
      </w:pPr>
      <w:r>
        <w:t>Und er</w:t>
      </w:r>
    </w:p>
    <w:p w14:paraId="4F2C2A8F" w14:textId="77777777" w:rsidR="001757E2" w:rsidRDefault="001757E2" w:rsidP="001757E2">
      <w:pPr>
        <w:spacing w:after="0"/>
      </w:pPr>
      <w:r>
        <w:t>Und sie</w:t>
      </w:r>
    </w:p>
    <w:p w14:paraId="6C699F24" w14:textId="77777777" w:rsidR="001757E2" w:rsidRDefault="001757E2" w:rsidP="001757E2">
      <w:pPr>
        <w:spacing w:after="0"/>
      </w:pPr>
      <w:r>
        <w:t>Ihr alle seid ein Teil von mir</w:t>
      </w:r>
    </w:p>
    <w:p w14:paraId="2B0B1733" w14:textId="77777777" w:rsidR="001757E2" w:rsidRDefault="001757E2" w:rsidP="001757E2">
      <w:pPr>
        <w:spacing w:after="0"/>
      </w:pPr>
      <w:r>
        <w:t>Ihr habt alle einen Platz</w:t>
      </w:r>
    </w:p>
    <w:p w14:paraId="6385C163" w14:textId="77777777" w:rsidR="001757E2" w:rsidRDefault="001757E2" w:rsidP="001757E2">
      <w:pPr>
        <w:spacing w:after="0"/>
      </w:pPr>
      <w:r>
        <w:t>Ihr seid alle miteinander verbunden</w:t>
      </w:r>
    </w:p>
    <w:p w14:paraId="7255312E" w14:textId="77777777" w:rsidR="001757E2" w:rsidRDefault="001757E2" w:rsidP="001757E2">
      <w:pPr>
        <w:spacing w:after="0"/>
      </w:pPr>
    </w:p>
    <w:p w14:paraId="1D58E635" w14:textId="77B4E8D5" w:rsidR="001757E2" w:rsidRDefault="001757E2" w:rsidP="001757E2">
      <w:pPr>
        <w:spacing w:after="0"/>
      </w:pPr>
      <w:r>
        <w:t>Ich bin euch Mutter</w:t>
      </w:r>
    </w:p>
    <w:p w14:paraId="768440AA" w14:textId="77777777" w:rsidR="001757E2" w:rsidRDefault="001757E2" w:rsidP="001757E2">
      <w:pPr>
        <w:spacing w:after="0"/>
      </w:pPr>
      <w:r>
        <w:t>Ich bin euch Lebensraum</w:t>
      </w:r>
    </w:p>
    <w:p w14:paraId="1166FABF" w14:textId="2988EC83" w:rsidR="000838A3" w:rsidRDefault="001757E2" w:rsidP="001757E2">
      <w:pPr>
        <w:spacing w:after="0"/>
      </w:pPr>
      <w:r>
        <w:lastRenderedPageBreak/>
        <w:t>Ihr alle seid ein Teil von mir</w:t>
      </w:r>
    </w:p>
    <w:p w14:paraId="4E42931E" w14:textId="77777777" w:rsidR="00B1123C" w:rsidRDefault="00B1123C" w:rsidP="00B1123C">
      <w:pPr>
        <w:spacing w:after="0"/>
      </w:pPr>
    </w:p>
    <w:p w14:paraId="75057782" w14:textId="1C824FF8" w:rsidR="00B1123C" w:rsidRDefault="00B1123C" w:rsidP="00B1123C">
      <w:pPr>
        <w:spacing w:after="0"/>
      </w:pPr>
      <w:proofErr w:type="gramStart"/>
      <w:r>
        <w:t>Heilt</w:t>
      </w:r>
      <w:proofErr w:type="gramEnd"/>
      <w:r>
        <w:t xml:space="preserve"> meine Wunden</w:t>
      </w:r>
    </w:p>
    <w:p w14:paraId="6DC6B29B" w14:textId="77777777" w:rsidR="00B1123C" w:rsidRDefault="00B1123C" w:rsidP="00B1123C">
      <w:pPr>
        <w:spacing w:after="0"/>
      </w:pPr>
      <w:r>
        <w:t>Stillt meinen Schmerz</w:t>
      </w:r>
    </w:p>
    <w:p w14:paraId="7ABED23A" w14:textId="77777777" w:rsidR="00B1123C" w:rsidRDefault="00B1123C" w:rsidP="00B1123C">
      <w:pPr>
        <w:spacing w:after="0"/>
      </w:pPr>
      <w:r>
        <w:t>Nehmt euch nicht mehr, als ihr braucht.</w:t>
      </w:r>
    </w:p>
    <w:p w14:paraId="491BE9CA" w14:textId="77777777" w:rsidR="00B1123C" w:rsidRDefault="00B1123C" w:rsidP="00B1123C">
      <w:pPr>
        <w:spacing w:after="0"/>
      </w:pPr>
    </w:p>
    <w:p w14:paraId="0593E6E5" w14:textId="6B12BE50" w:rsidR="00B1123C" w:rsidRDefault="00B1123C" w:rsidP="00B1123C">
      <w:pPr>
        <w:spacing w:after="0"/>
      </w:pPr>
      <w:r>
        <w:t>Es geht! Gerecht.</w:t>
      </w:r>
    </w:p>
    <w:p w14:paraId="39768E4F" w14:textId="77777777" w:rsidR="00B1123C" w:rsidRDefault="00B1123C" w:rsidP="00B1123C">
      <w:pPr>
        <w:spacing w:after="0"/>
      </w:pPr>
    </w:p>
    <w:p w14:paraId="35B19BF5" w14:textId="77777777" w:rsidR="00B1123C" w:rsidRDefault="00B1123C" w:rsidP="00B1123C">
      <w:pPr>
        <w:spacing w:after="0"/>
      </w:pPr>
    </w:p>
    <w:p w14:paraId="4561A847" w14:textId="77777777" w:rsidR="00B1123C" w:rsidRPr="00B1123C" w:rsidRDefault="00B1123C" w:rsidP="00B1123C">
      <w:pPr>
        <w:spacing w:after="0"/>
        <w:rPr>
          <w:rFonts w:ascii="MetaBookLF" w:eastAsia="Calibri" w:hAnsi="MetaBookLF" w:cs="Times New Roman"/>
          <w:b/>
          <w:smallCaps/>
        </w:rPr>
      </w:pPr>
      <w:r w:rsidRPr="00B1123C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160DA15B" w14:textId="79B8E622" w:rsidR="00B1123C" w:rsidRPr="00B1123C" w:rsidRDefault="00B1123C" w:rsidP="00B1123C">
      <w:pPr>
        <w:spacing w:after="0"/>
        <w:rPr>
          <w:b/>
        </w:rPr>
      </w:pPr>
      <w:r w:rsidRPr="00B1123C">
        <w:rPr>
          <w:b/>
        </w:rPr>
        <w:t>Schlussgebet</w:t>
      </w:r>
    </w:p>
    <w:p w14:paraId="23F3E272" w14:textId="77777777" w:rsidR="00B1123C" w:rsidRDefault="00B1123C" w:rsidP="00B1123C">
      <w:pPr>
        <w:spacing w:after="0"/>
      </w:pPr>
      <w:r w:rsidRPr="00B1123C">
        <w:rPr>
          <w:b/>
        </w:rPr>
        <w:t>L</w:t>
      </w:r>
      <w:r>
        <w:t xml:space="preserve"> Gott,</w:t>
      </w:r>
    </w:p>
    <w:p w14:paraId="5E4306B4" w14:textId="77777777" w:rsidR="00B1123C" w:rsidRDefault="00B1123C" w:rsidP="00B1123C">
      <w:pPr>
        <w:spacing w:after="0"/>
      </w:pPr>
      <w:r>
        <w:t>Du hast uns gerufen.</w:t>
      </w:r>
    </w:p>
    <w:p w14:paraId="4C6518AF" w14:textId="77777777" w:rsidR="00B1123C" w:rsidRDefault="00B1123C" w:rsidP="00B1123C">
      <w:pPr>
        <w:spacing w:after="0"/>
      </w:pPr>
      <w:r>
        <w:t>Wir waren da.</w:t>
      </w:r>
    </w:p>
    <w:p w14:paraId="5D70BDA0" w14:textId="77777777" w:rsidR="00B1123C" w:rsidRDefault="00B1123C" w:rsidP="00B1123C">
      <w:pPr>
        <w:spacing w:after="0"/>
      </w:pPr>
      <w:r>
        <w:t>Du hast uns bestärkt.</w:t>
      </w:r>
    </w:p>
    <w:p w14:paraId="0D0B6939" w14:textId="16DC6486" w:rsidR="00B1123C" w:rsidRDefault="00B1123C" w:rsidP="00B1123C">
      <w:pPr>
        <w:spacing w:after="0"/>
      </w:pPr>
      <w:r>
        <w:t>Als deine Botinnen und Boten strecken wir uns</w:t>
      </w:r>
      <w:r>
        <w:t xml:space="preserve"> </w:t>
      </w:r>
      <w:r>
        <w:t>aus nach dem, was vor uns liegt:</w:t>
      </w:r>
    </w:p>
    <w:p w14:paraId="09D05F5D" w14:textId="77777777" w:rsidR="00B1123C" w:rsidRDefault="00B1123C" w:rsidP="00B1123C">
      <w:pPr>
        <w:spacing w:after="0"/>
      </w:pPr>
      <w:r>
        <w:t>Die kleinen Schritte, die uns leichtfallen.</w:t>
      </w:r>
    </w:p>
    <w:p w14:paraId="19E73A58" w14:textId="77777777" w:rsidR="00B1123C" w:rsidRDefault="00B1123C" w:rsidP="00B1123C">
      <w:pPr>
        <w:spacing w:after="0"/>
      </w:pPr>
      <w:r>
        <w:t>Die großen Veränderungen, die uns fordern.</w:t>
      </w:r>
    </w:p>
    <w:p w14:paraId="2044E92E" w14:textId="191F757B" w:rsidR="00B1123C" w:rsidRDefault="00B1123C" w:rsidP="00B1123C">
      <w:pPr>
        <w:spacing w:after="0"/>
      </w:pPr>
      <w:r>
        <w:t>Die weltweite Klimagerechtigkeit, die nur gemeinsam</w:t>
      </w:r>
      <w:r>
        <w:t xml:space="preserve"> </w:t>
      </w:r>
      <w:r>
        <w:t>Wirklichkeit wird.</w:t>
      </w:r>
    </w:p>
    <w:p w14:paraId="0EB24941" w14:textId="77777777" w:rsidR="00B1123C" w:rsidRDefault="00B1123C" w:rsidP="00B1123C">
      <w:pPr>
        <w:spacing w:after="0"/>
      </w:pPr>
      <w:r>
        <w:t>Ergreife unsere Hand.</w:t>
      </w:r>
    </w:p>
    <w:p w14:paraId="68B0F749" w14:textId="77777777" w:rsidR="00B1123C" w:rsidRDefault="00B1123C" w:rsidP="00B1123C">
      <w:pPr>
        <w:spacing w:after="0"/>
      </w:pPr>
      <w:r>
        <w:t>Geh du mit uns,</w:t>
      </w:r>
    </w:p>
    <w:p w14:paraId="680B9FF5" w14:textId="77777777" w:rsidR="00B1123C" w:rsidRDefault="00B1123C" w:rsidP="00B1123C">
      <w:pPr>
        <w:spacing w:after="0"/>
      </w:pPr>
      <w:r>
        <w:t>gehen wir mit dir.</w:t>
      </w:r>
    </w:p>
    <w:p w14:paraId="3F9E054B" w14:textId="54D252ED" w:rsidR="00B1123C" w:rsidRDefault="00B1123C" w:rsidP="00B1123C">
      <w:pPr>
        <w:spacing w:after="0"/>
      </w:pPr>
      <w:r>
        <w:t>Heute und an allen Tagen unseres Lebens</w:t>
      </w:r>
      <w:r>
        <w:t xml:space="preserve"> </w:t>
      </w:r>
      <w:r>
        <w:t>mit Christus, unserem Herrn.</w:t>
      </w:r>
    </w:p>
    <w:p w14:paraId="2C3DEE61" w14:textId="77777777" w:rsidR="00B1123C" w:rsidRDefault="00B1123C" w:rsidP="00B1123C">
      <w:pPr>
        <w:spacing w:after="0"/>
      </w:pPr>
      <w:r w:rsidRPr="00B1123C">
        <w:rPr>
          <w:b/>
        </w:rPr>
        <w:t>A</w:t>
      </w:r>
      <w:r>
        <w:t xml:space="preserve"> Amen.</w:t>
      </w:r>
    </w:p>
    <w:p w14:paraId="366DFD2C" w14:textId="77777777" w:rsidR="00B1123C" w:rsidRDefault="00B1123C" w:rsidP="00B1123C">
      <w:pPr>
        <w:spacing w:after="0"/>
      </w:pPr>
    </w:p>
    <w:p w14:paraId="058EF4B1" w14:textId="77777777" w:rsidR="00B1123C" w:rsidRDefault="00B1123C" w:rsidP="00B1123C">
      <w:pPr>
        <w:spacing w:after="0"/>
      </w:pPr>
    </w:p>
    <w:p w14:paraId="3FA65CEE" w14:textId="77777777" w:rsidR="00B1123C" w:rsidRPr="00B1123C" w:rsidRDefault="00B1123C" w:rsidP="00B1123C">
      <w:pPr>
        <w:spacing w:after="0"/>
        <w:rPr>
          <w:rFonts w:ascii="MetaBookLF" w:eastAsia="Calibri" w:hAnsi="MetaBookLF" w:cs="Times New Roman"/>
          <w:b/>
          <w:smallCaps/>
        </w:rPr>
      </w:pPr>
      <w:r w:rsidRPr="00B1123C">
        <w:rPr>
          <w:rFonts w:ascii="MetaBookLF" w:eastAsia="Calibri" w:hAnsi="MetaBookLF" w:cs="Times New Roman"/>
          <w:b/>
          <w:smallCaps/>
        </w:rPr>
        <w:t xml:space="preserve">Baustein </w:t>
      </w:r>
    </w:p>
    <w:p w14:paraId="5EEEDACD" w14:textId="584DE711" w:rsidR="00B1123C" w:rsidRPr="00B1123C" w:rsidRDefault="00B1123C" w:rsidP="00B1123C">
      <w:pPr>
        <w:spacing w:after="0"/>
        <w:rPr>
          <w:b/>
        </w:rPr>
      </w:pPr>
      <w:r w:rsidRPr="00B1123C">
        <w:rPr>
          <w:b/>
        </w:rPr>
        <w:t>Segen</w:t>
      </w:r>
    </w:p>
    <w:p w14:paraId="77E0450F" w14:textId="221AD2A3" w:rsidR="00B1123C" w:rsidRDefault="00B1123C" w:rsidP="00B1123C">
      <w:pPr>
        <w:spacing w:after="0"/>
      </w:pPr>
      <w:r w:rsidRPr="00B1123C">
        <w:rPr>
          <w:b/>
        </w:rPr>
        <w:t>L</w:t>
      </w:r>
      <w:r>
        <w:t xml:space="preserve"> Gott</w:t>
      </w:r>
      <w:r>
        <w:t xml:space="preserve"> </w:t>
      </w:r>
      <w:r>
        <w:t>der Wege durchs Meer bahnt</w:t>
      </w:r>
    </w:p>
    <w:p w14:paraId="71C64DA7" w14:textId="77777777" w:rsidR="00B1123C" w:rsidRDefault="00B1123C" w:rsidP="00B1123C">
      <w:pPr>
        <w:spacing w:after="0"/>
      </w:pPr>
      <w:r>
        <w:t>und den erloschenen Docht glimmen lässt;</w:t>
      </w:r>
    </w:p>
    <w:p w14:paraId="5F9DED96" w14:textId="77777777" w:rsidR="00B1123C" w:rsidRDefault="00B1123C" w:rsidP="00B1123C">
      <w:pPr>
        <w:spacing w:after="0"/>
      </w:pPr>
      <w:proofErr w:type="gramStart"/>
      <w:r>
        <w:t>der Neues</w:t>
      </w:r>
      <w:proofErr w:type="gramEnd"/>
      <w:r>
        <w:t xml:space="preserve"> macht</w:t>
      </w:r>
    </w:p>
    <w:p w14:paraId="48B07F50" w14:textId="77777777" w:rsidR="00B1123C" w:rsidRDefault="00B1123C" w:rsidP="00B1123C">
      <w:pPr>
        <w:spacing w:after="0"/>
      </w:pPr>
      <w:r>
        <w:t>und in der Steppe Wasser fließen lässt;</w:t>
      </w:r>
    </w:p>
    <w:p w14:paraId="36110883" w14:textId="77777777" w:rsidR="00B1123C" w:rsidRDefault="00B1123C" w:rsidP="00B1123C">
      <w:pPr>
        <w:spacing w:after="0"/>
      </w:pPr>
      <w:r>
        <w:t>der nicht verurteilt</w:t>
      </w:r>
    </w:p>
    <w:p w14:paraId="46806B5F" w14:textId="77777777" w:rsidR="00B1123C" w:rsidRDefault="00B1123C" w:rsidP="00B1123C">
      <w:pPr>
        <w:spacing w:after="0"/>
      </w:pPr>
      <w:r>
        <w:t>und Perspektiven schenkt;</w:t>
      </w:r>
    </w:p>
    <w:p w14:paraId="7844ACA6" w14:textId="3DDB8A32" w:rsidR="00B1123C" w:rsidRDefault="00B1123C" w:rsidP="00B1123C">
      <w:pPr>
        <w:spacing w:after="0"/>
      </w:pPr>
      <w:r>
        <w:t>Er gehe euch/uns voran und entzünde in</w:t>
      </w:r>
      <w:r>
        <w:t xml:space="preserve"> </w:t>
      </w:r>
      <w:r>
        <w:t>euch/uns die Flamme seiner Liebe;</w:t>
      </w:r>
    </w:p>
    <w:p w14:paraId="0A7FEAC5" w14:textId="1215D1CC" w:rsidR="00B1123C" w:rsidRDefault="00B1123C" w:rsidP="00B1123C">
      <w:pPr>
        <w:spacing w:after="0"/>
      </w:pPr>
      <w:r>
        <w:t>Er lasse euch/uns aufleben und schenke</w:t>
      </w:r>
      <w:r>
        <w:t xml:space="preserve"> </w:t>
      </w:r>
      <w:r>
        <w:t>euch/uns Mut zum Handeln und Zuversicht.</w:t>
      </w:r>
    </w:p>
    <w:p w14:paraId="1F83EB94" w14:textId="1618F58C" w:rsidR="00B1123C" w:rsidRDefault="00B1123C" w:rsidP="00B1123C">
      <w:pPr>
        <w:spacing w:after="0"/>
      </w:pPr>
      <w:r>
        <w:t>Dazu segne euch/uns Gott,</w:t>
      </w:r>
      <w:r>
        <w:t xml:space="preserve"> </w:t>
      </w:r>
      <w:r>
        <w:t>der Vater und + der Sohn und der Heilige</w:t>
      </w:r>
      <w:r>
        <w:t xml:space="preserve"> </w:t>
      </w:r>
      <w:r>
        <w:t>Geist.</w:t>
      </w:r>
    </w:p>
    <w:p w14:paraId="04E63722" w14:textId="22F1421E" w:rsidR="00B1123C" w:rsidRPr="008424EE" w:rsidRDefault="00B1123C" w:rsidP="00B1123C">
      <w:pPr>
        <w:spacing w:after="0"/>
      </w:pPr>
      <w:bookmarkStart w:id="1" w:name="_GoBack"/>
      <w:r w:rsidRPr="00B1123C">
        <w:rPr>
          <w:b/>
        </w:rPr>
        <w:t>A</w:t>
      </w:r>
      <w:bookmarkEnd w:id="1"/>
      <w:r>
        <w:t xml:space="preserve"> Amen.</w:t>
      </w:r>
    </w:p>
    <w:sectPr w:rsidR="00B1123C" w:rsidRPr="008424EE" w:rsidSect="006F51FD">
      <w:headerReference w:type="default" r:id="rId11"/>
      <w:footerReference w:type="default" r:id="rId12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6232"/>
    <w:multiLevelType w:val="hybridMultilevel"/>
    <w:tmpl w:val="E1B4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0838A3"/>
    <w:rsid w:val="001019B3"/>
    <w:rsid w:val="00114180"/>
    <w:rsid w:val="00137B77"/>
    <w:rsid w:val="00137CAB"/>
    <w:rsid w:val="001757E2"/>
    <w:rsid w:val="001C46F7"/>
    <w:rsid w:val="001D5D19"/>
    <w:rsid w:val="001E682E"/>
    <w:rsid w:val="001F281C"/>
    <w:rsid w:val="001F4237"/>
    <w:rsid w:val="00212A18"/>
    <w:rsid w:val="002D28FA"/>
    <w:rsid w:val="003D6DB1"/>
    <w:rsid w:val="00401587"/>
    <w:rsid w:val="004264AA"/>
    <w:rsid w:val="00454782"/>
    <w:rsid w:val="004604E3"/>
    <w:rsid w:val="00464D37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8F3EE1"/>
    <w:rsid w:val="009C06FB"/>
    <w:rsid w:val="00A47DF3"/>
    <w:rsid w:val="00A510A4"/>
    <w:rsid w:val="00AC2509"/>
    <w:rsid w:val="00AD53EF"/>
    <w:rsid w:val="00B0645B"/>
    <w:rsid w:val="00B1123C"/>
    <w:rsid w:val="00B30EAF"/>
    <w:rsid w:val="00B52400"/>
    <w:rsid w:val="00B568FA"/>
    <w:rsid w:val="00BA53B6"/>
    <w:rsid w:val="00BB5F15"/>
    <w:rsid w:val="00C646BA"/>
    <w:rsid w:val="00C97D16"/>
    <w:rsid w:val="00CE2B63"/>
    <w:rsid w:val="00D931F3"/>
    <w:rsid w:val="00DA259B"/>
    <w:rsid w:val="00DC259C"/>
    <w:rsid w:val="00E01899"/>
    <w:rsid w:val="00E50ECA"/>
    <w:rsid w:val="00E612A2"/>
    <w:rsid w:val="00E7249B"/>
    <w:rsid w:val="00E9694D"/>
    <w:rsid w:val="00EE37EC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aktion.misereor.de/spen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stenaktion.misereor.de/litur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tenaktion.misereor.de/liturg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25F6-D541-4F17-BB43-1408DD4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11</cp:revision>
  <dcterms:created xsi:type="dcterms:W3CDTF">2021-11-06T11:13:00Z</dcterms:created>
  <dcterms:modified xsi:type="dcterms:W3CDTF">2021-11-06T11:34:00Z</dcterms:modified>
</cp:coreProperties>
</file>