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5E5A" w14:textId="47F1B8A1" w:rsidR="00EE4BE8" w:rsidRDefault="00EE4BE8" w:rsidP="00EF642A">
      <w:pPr>
        <w:spacing w:after="0" w:line="360" w:lineRule="auto"/>
      </w:pPr>
    </w:p>
    <w:p w14:paraId="34EC4A55" w14:textId="423C2003" w:rsidR="00AD53EF" w:rsidRDefault="00AD53EF" w:rsidP="00EF642A">
      <w:pPr>
        <w:spacing w:after="0" w:line="360" w:lineRule="auto"/>
      </w:pPr>
    </w:p>
    <w:p w14:paraId="67EC7C16" w14:textId="545009C3" w:rsidR="00AD53EF" w:rsidRDefault="00AD53EF" w:rsidP="00EF642A">
      <w:pPr>
        <w:spacing w:after="0" w:line="360" w:lineRule="auto"/>
      </w:pPr>
    </w:p>
    <w:p w14:paraId="39581738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>Übersetzung in Leichte Sprache:  Exodus 16, 12-18</w:t>
      </w:r>
    </w:p>
    <w:p w14:paraId="037F912B" w14:textId="77777777" w:rsidR="00EF642A" w:rsidRPr="003D7FAA" w:rsidRDefault="00EF642A" w:rsidP="00EF642A">
      <w:pPr>
        <w:spacing w:after="0" w:line="360" w:lineRule="auto"/>
        <w:rPr>
          <w:rFonts w:ascii="MetaBookLF" w:hAnsi="MetaBookLF"/>
        </w:rPr>
      </w:pPr>
    </w:p>
    <w:p w14:paraId="4FF0DF95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Vor langer Zeit lebte in Ägypten ein Volk. </w:t>
      </w:r>
    </w:p>
    <w:p w14:paraId="66BE4379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Dieses Volk hieß Israel – das sind die Israeliten. </w:t>
      </w:r>
    </w:p>
    <w:p w14:paraId="2C2F6BD3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Die Leute in Ägypten sagten: </w:t>
      </w:r>
    </w:p>
    <w:p w14:paraId="32484296" w14:textId="77777777" w:rsidR="00EF642A" w:rsidRPr="003D7FAA" w:rsidRDefault="00EF642A" w:rsidP="00EF642A">
      <w:pPr>
        <w:spacing w:after="0" w:line="360" w:lineRule="auto"/>
        <w:ind w:left="567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Die Israeliten sind Ausländer. </w:t>
      </w:r>
    </w:p>
    <w:p w14:paraId="192F5288" w14:textId="77777777" w:rsidR="00EF642A" w:rsidRPr="003D7FAA" w:rsidRDefault="00EF642A" w:rsidP="00EF642A">
      <w:pPr>
        <w:spacing w:after="0" w:line="360" w:lineRule="auto"/>
        <w:ind w:left="567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Wir wollen keine Ausländer haben. </w:t>
      </w:r>
    </w:p>
    <w:p w14:paraId="477DDD4F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429FF87D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>Da mussten die Israeliten flüchten.</w:t>
      </w:r>
    </w:p>
    <w:p w14:paraId="0E0CB69E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Die Israeliten hatten einen Anführer. </w:t>
      </w:r>
    </w:p>
    <w:p w14:paraId="18C691C2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>Der Anführer hieß Mose.</w:t>
      </w:r>
    </w:p>
    <w:p w14:paraId="14D28876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>Mose und die Israeliten waren viele Jahre auf der Flucht.</w:t>
      </w:r>
    </w:p>
    <w:p w14:paraId="6BC9C732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Sie hatten manchmal wenig zu essen und zu trinken. </w:t>
      </w:r>
    </w:p>
    <w:p w14:paraId="36EBA913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Die Israeliten murrten und schimpften. </w:t>
      </w:r>
    </w:p>
    <w:p w14:paraId="09C20490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Sie sagten: </w:t>
      </w:r>
    </w:p>
    <w:p w14:paraId="7335C6CD" w14:textId="77777777" w:rsidR="00EF642A" w:rsidRPr="003D7FAA" w:rsidRDefault="00EF642A" w:rsidP="00EF642A">
      <w:pPr>
        <w:spacing w:after="0" w:line="360" w:lineRule="auto"/>
        <w:ind w:left="709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>Gott hat versprochen, dass er immer für uns sorgt.</w:t>
      </w:r>
    </w:p>
    <w:p w14:paraId="7118930B" w14:textId="77777777" w:rsidR="00EF642A" w:rsidRPr="003D7FAA" w:rsidRDefault="00EF642A" w:rsidP="00EF642A">
      <w:pPr>
        <w:spacing w:after="0" w:line="360" w:lineRule="auto"/>
        <w:ind w:left="709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Aber Gott kümmert sich gar nicht um uns. </w:t>
      </w:r>
    </w:p>
    <w:p w14:paraId="56CDEE7A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3542A44C" w14:textId="637214E3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Gott sagte zu Mose: </w:t>
      </w:r>
    </w:p>
    <w:p w14:paraId="58A5D99D" w14:textId="77777777" w:rsidR="00EF642A" w:rsidRPr="003D7FAA" w:rsidRDefault="00EF642A" w:rsidP="00EF642A">
      <w:pPr>
        <w:spacing w:after="0" w:line="360" w:lineRule="auto"/>
        <w:ind w:left="709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>Ich habe gehört, wie die Israeliten murren und schimpfen.</w:t>
      </w:r>
    </w:p>
    <w:p w14:paraId="6D9A4C5A" w14:textId="77777777" w:rsidR="00EF642A" w:rsidRPr="003D7FAA" w:rsidRDefault="00EF642A" w:rsidP="00EF642A">
      <w:pPr>
        <w:spacing w:after="0" w:line="360" w:lineRule="auto"/>
        <w:ind w:left="709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>Und denken, dass ich nicht für sie sorge.</w:t>
      </w:r>
    </w:p>
    <w:p w14:paraId="536FFD40" w14:textId="77777777" w:rsidR="00EF642A" w:rsidRPr="003D7FAA" w:rsidRDefault="00EF642A" w:rsidP="00EF642A">
      <w:pPr>
        <w:spacing w:after="0" w:line="360" w:lineRule="auto"/>
        <w:ind w:left="709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Geh zu den Israeliten und sag: </w:t>
      </w:r>
    </w:p>
    <w:p w14:paraId="0A53511A" w14:textId="77777777" w:rsidR="00EF642A" w:rsidRPr="003D7FAA" w:rsidRDefault="00EF642A" w:rsidP="00EF642A">
      <w:pPr>
        <w:spacing w:after="0" w:line="360" w:lineRule="auto"/>
        <w:ind w:left="1418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Am Abend werdet ihr Fleisch zu essen haben. </w:t>
      </w:r>
    </w:p>
    <w:p w14:paraId="395B058C" w14:textId="77777777" w:rsidR="00EF642A" w:rsidRPr="003D7FAA" w:rsidRDefault="00EF642A" w:rsidP="00EF642A">
      <w:pPr>
        <w:spacing w:after="0" w:line="360" w:lineRule="auto"/>
        <w:ind w:left="1418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Und am Morgen werdet ihr Brot zu essen haben. </w:t>
      </w:r>
    </w:p>
    <w:p w14:paraId="73F0A10D" w14:textId="77777777" w:rsidR="00EF642A" w:rsidRPr="003D7FAA" w:rsidRDefault="00EF642A" w:rsidP="00EF642A">
      <w:pPr>
        <w:spacing w:after="0" w:line="360" w:lineRule="auto"/>
        <w:ind w:left="1418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Dann merkt ihr, dass ich wohl für euch sorge. </w:t>
      </w:r>
    </w:p>
    <w:p w14:paraId="715F5DB7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30AF7ADE" w14:textId="77777777" w:rsidR="00EF642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1C1F8BC5" w14:textId="77777777" w:rsidR="00EF642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55A7FCD8" w14:textId="77777777" w:rsidR="00EF642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797696F7" w14:textId="77777777" w:rsidR="00EF642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39E76AC4" w14:textId="77777777" w:rsidR="00EF642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24174370" w14:textId="77777777" w:rsidR="00EF642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56AC2FC1" w14:textId="77777777" w:rsidR="00EF642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6AD30B0D" w14:textId="77777777" w:rsidR="00EF642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0769105F" w14:textId="77777777" w:rsidR="00EF642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45A93FBF" w14:textId="77777777" w:rsidR="00EF642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53D6887C" w14:textId="77777777" w:rsidR="00407E81" w:rsidRDefault="00407E81" w:rsidP="00EF642A">
      <w:pPr>
        <w:spacing w:after="0" w:line="360" w:lineRule="auto"/>
        <w:rPr>
          <w:rFonts w:ascii="MetaBookLF" w:hAnsi="MetaBookLF" w:cs="Arial"/>
          <w:bCs/>
        </w:rPr>
      </w:pPr>
    </w:p>
    <w:p w14:paraId="729B2831" w14:textId="7C33371F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bookmarkStart w:id="0" w:name="_GoBack"/>
      <w:bookmarkEnd w:id="0"/>
      <w:r w:rsidRPr="003D7FAA">
        <w:rPr>
          <w:rFonts w:ascii="MetaBookLF" w:hAnsi="MetaBookLF" w:cs="Arial"/>
          <w:bCs/>
        </w:rPr>
        <w:t xml:space="preserve">So geschah es. </w:t>
      </w:r>
    </w:p>
    <w:p w14:paraId="4561E39A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Am Abend kam ein großer Schwarm mit Wachteln. </w:t>
      </w:r>
    </w:p>
    <w:p w14:paraId="576551E7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Die Wachteln sind etwas kleiner als Hähnchen. </w:t>
      </w:r>
    </w:p>
    <w:p w14:paraId="6503E548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Die Israeliten konnten die Wachteln braten und essen. </w:t>
      </w:r>
    </w:p>
    <w:p w14:paraId="617FD73E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Am Morgen lag auf dem Boden etwas Feines, Knuspriges. </w:t>
      </w:r>
    </w:p>
    <w:p w14:paraId="0071486F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Die Israeliten fragten: </w:t>
      </w:r>
    </w:p>
    <w:p w14:paraId="14F474D0" w14:textId="77777777" w:rsidR="00EF642A" w:rsidRPr="003D7FAA" w:rsidRDefault="00EF642A" w:rsidP="00EF642A">
      <w:pPr>
        <w:spacing w:after="0" w:line="360" w:lineRule="auto"/>
        <w:ind w:left="567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Was ist das? </w:t>
      </w:r>
    </w:p>
    <w:p w14:paraId="013202AB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769D1473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Mose sagte: </w:t>
      </w:r>
    </w:p>
    <w:p w14:paraId="03267C6D" w14:textId="77777777" w:rsidR="00EF642A" w:rsidRPr="003D7FAA" w:rsidRDefault="00EF642A" w:rsidP="00EF642A">
      <w:pPr>
        <w:spacing w:after="0" w:line="360" w:lineRule="auto"/>
        <w:ind w:left="567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Das ist das Brot, das Gott euch zu essen gibt. </w:t>
      </w:r>
    </w:p>
    <w:p w14:paraId="76801392" w14:textId="77777777" w:rsidR="00EF642A" w:rsidRPr="003D7FAA" w:rsidRDefault="00EF642A" w:rsidP="00EF642A">
      <w:pPr>
        <w:spacing w:after="0" w:line="360" w:lineRule="auto"/>
        <w:ind w:left="567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Ihr könnte davon so viel sammeln, wie ihr braucht. </w:t>
      </w:r>
    </w:p>
    <w:p w14:paraId="2A7BCE2A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Die Israeliten sammelten das feine, knusprige Brot vom Boden auf. </w:t>
      </w:r>
    </w:p>
    <w:p w14:paraId="6AA0F10E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Jeder sammelte so viel, wie er brauchte. </w:t>
      </w:r>
    </w:p>
    <w:p w14:paraId="3B4C9116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Keiner hatte zu viel. </w:t>
      </w:r>
    </w:p>
    <w:p w14:paraId="0366BB28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Und keiner hatte zu wenig. </w:t>
      </w:r>
    </w:p>
    <w:p w14:paraId="1726AFEC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</w:p>
    <w:p w14:paraId="4237A1AA" w14:textId="77777777" w:rsidR="00EF642A" w:rsidRPr="003D7FAA" w:rsidRDefault="00EF642A" w:rsidP="00EF642A">
      <w:pPr>
        <w:spacing w:after="0" w:line="360" w:lineRule="auto"/>
        <w:rPr>
          <w:rFonts w:ascii="MetaBookLF" w:hAnsi="MetaBookLF" w:cs="Arial"/>
          <w:bCs/>
        </w:rPr>
      </w:pPr>
      <w:r w:rsidRPr="003D7FAA">
        <w:rPr>
          <w:rFonts w:ascii="MetaBookLF" w:hAnsi="MetaBookLF" w:cs="Arial"/>
          <w:bCs/>
        </w:rPr>
        <w:t xml:space="preserve">(Sr. M. Paulis Mels)          </w:t>
      </w:r>
    </w:p>
    <w:p w14:paraId="4D434880" w14:textId="68650451" w:rsidR="008424EE" w:rsidRPr="008424EE" w:rsidRDefault="008424EE" w:rsidP="00EF642A">
      <w:pPr>
        <w:spacing w:after="0" w:line="360" w:lineRule="auto"/>
      </w:pPr>
    </w:p>
    <w:p w14:paraId="29412CAB" w14:textId="77777777" w:rsidR="008424EE" w:rsidRPr="008424EE" w:rsidRDefault="008424EE" w:rsidP="00EF642A">
      <w:pPr>
        <w:spacing w:after="0" w:line="360" w:lineRule="auto"/>
      </w:pPr>
    </w:p>
    <w:p w14:paraId="445B719D" w14:textId="77777777" w:rsidR="008424EE" w:rsidRPr="008424EE" w:rsidRDefault="008424EE" w:rsidP="00EF642A">
      <w:pPr>
        <w:spacing w:after="0" w:line="360" w:lineRule="auto"/>
      </w:pPr>
    </w:p>
    <w:p w14:paraId="0322778B" w14:textId="2F07CCEA" w:rsidR="008424EE" w:rsidRPr="008424EE" w:rsidRDefault="008424EE" w:rsidP="00EF642A">
      <w:pPr>
        <w:spacing w:after="0" w:line="360" w:lineRule="auto"/>
      </w:pPr>
    </w:p>
    <w:p w14:paraId="5C50CB5D" w14:textId="77777777" w:rsidR="008424EE" w:rsidRPr="008424EE" w:rsidRDefault="008424EE" w:rsidP="00EF642A">
      <w:pPr>
        <w:spacing w:after="0" w:line="360" w:lineRule="auto"/>
      </w:pPr>
    </w:p>
    <w:p w14:paraId="22968DA6" w14:textId="4C15B576" w:rsidR="008424EE" w:rsidRPr="008424EE" w:rsidRDefault="008424EE" w:rsidP="00EF642A">
      <w:pPr>
        <w:spacing w:after="0" w:line="360" w:lineRule="auto"/>
      </w:pPr>
    </w:p>
    <w:p w14:paraId="04C4E224" w14:textId="77777777" w:rsidR="008424EE" w:rsidRPr="008424EE" w:rsidRDefault="008424EE" w:rsidP="00EF642A">
      <w:pPr>
        <w:spacing w:after="0" w:line="360" w:lineRule="auto"/>
      </w:pPr>
    </w:p>
    <w:p w14:paraId="10242179" w14:textId="68EAAA61" w:rsidR="008424EE" w:rsidRPr="008424EE" w:rsidRDefault="008424EE" w:rsidP="00EF642A">
      <w:pPr>
        <w:spacing w:after="0" w:line="360" w:lineRule="auto"/>
      </w:pPr>
    </w:p>
    <w:p w14:paraId="5524E0BE" w14:textId="02AB23E9" w:rsidR="008424EE" w:rsidRPr="008424EE" w:rsidRDefault="008424EE" w:rsidP="00EF642A">
      <w:pPr>
        <w:spacing w:after="0" w:line="360" w:lineRule="auto"/>
      </w:pPr>
    </w:p>
    <w:p w14:paraId="02CEC54D" w14:textId="68B5D836" w:rsidR="008424EE" w:rsidRPr="008424EE" w:rsidRDefault="008424EE" w:rsidP="00EF642A">
      <w:pPr>
        <w:spacing w:after="0" w:line="360" w:lineRule="auto"/>
      </w:pPr>
    </w:p>
    <w:p w14:paraId="5173BA24" w14:textId="7A1D27D7" w:rsidR="008424EE" w:rsidRPr="008424EE" w:rsidRDefault="00A47DF3" w:rsidP="00EF642A">
      <w:pPr>
        <w:tabs>
          <w:tab w:val="left" w:pos="6104"/>
        </w:tabs>
        <w:spacing w:after="0" w:line="360" w:lineRule="auto"/>
      </w:pPr>
      <w:r>
        <w:tab/>
      </w:r>
    </w:p>
    <w:p w14:paraId="5FB8E67F" w14:textId="25C47293" w:rsidR="00AD53EF" w:rsidRPr="008424EE" w:rsidRDefault="008424EE" w:rsidP="00EF642A">
      <w:pPr>
        <w:tabs>
          <w:tab w:val="left" w:pos="3960"/>
        </w:tabs>
        <w:spacing w:after="0" w:line="360" w:lineRule="auto"/>
      </w:pPr>
      <w:r>
        <w:tab/>
      </w:r>
    </w:p>
    <w:sectPr w:rsidR="00AD53EF" w:rsidRPr="008424EE" w:rsidSect="00EE4BE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8196A"/>
    <w:rsid w:val="001019B3"/>
    <w:rsid w:val="00114180"/>
    <w:rsid w:val="001F281C"/>
    <w:rsid w:val="001F4237"/>
    <w:rsid w:val="003D6DB1"/>
    <w:rsid w:val="00407E81"/>
    <w:rsid w:val="00464D37"/>
    <w:rsid w:val="004C6C86"/>
    <w:rsid w:val="004F6F1A"/>
    <w:rsid w:val="00504E4B"/>
    <w:rsid w:val="005065A0"/>
    <w:rsid w:val="00527224"/>
    <w:rsid w:val="00593F73"/>
    <w:rsid w:val="005C3BBD"/>
    <w:rsid w:val="005D53CD"/>
    <w:rsid w:val="00641140"/>
    <w:rsid w:val="00667CAE"/>
    <w:rsid w:val="00767466"/>
    <w:rsid w:val="0077766F"/>
    <w:rsid w:val="007A1EA6"/>
    <w:rsid w:val="007D02F5"/>
    <w:rsid w:val="007D1545"/>
    <w:rsid w:val="00800DF6"/>
    <w:rsid w:val="00833CDC"/>
    <w:rsid w:val="008424EE"/>
    <w:rsid w:val="008B1141"/>
    <w:rsid w:val="008C75AD"/>
    <w:rsid w:val="009C06FB"/>
    <w:rsid w:val="00A47DF3"/>
    <w:rsid w:val="00A510A4"/>
    <w:rsid w:val="00AC2509"/>
    <w:rsid w:val="00AD53EF"/>
    <w:rsid w:val="00B0645B"/>
    <w:rsid w:val="00B30EAF"/>
    <w:rsid w:val="00B52400"/>
    <w:rsid w:val="00BA53B6"/>
    <w:rsid w:val="00BB5F15"/>
    <w:rsid w:val="00C97D16"/>
    <w:rsid w:val="00CE2B63"/>
    <w:rsid w:val="00D931F3"/>
    <w:rsid w:val="00DA259B"/>
    <w:rsid w:val="00DC259C"/>
    <w:rsid w:val="00E01899"/>
    <w:rsid w:val="00E612A2"/>
    <w:rsid w:val="00E7249B"/>
    <w:rsid w:val="00E9694D"/>
    <w:rsid w:val="00EE4BE8"/>
    <w:rsid w:val="00EF642A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B22B-DBBE-4920-BD0E-3FE96FBB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Werbick, Lucia</cp:lastModifiedBy>
  <cp:revision>3</cp:revision>
  <dcterms:created xsi:type="dcterms:W3CDTF">2021-12-16T10:18:00Z</dcterms:created>
  <dcterms:modified xsi:type="dcterms:W3CDTF">2021-12-16T10:18:00Z</dcterms:modified>
</cp:coreProperties>
</file>