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8B53" w14:textId="00108EBA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755389">
        <w:rPr>
          <w:rFonts w:ascii="Arial" w:eastAsia="MetaBookLF" w:hAnsi="Arial" w:cs="Arial"/>
          <w:b/>
          <w:bCs/>
          <w:sz w:val="32"/>
          <w:szCs w:val="32"/>
          <w:lang w:eastAsia="de-DE"/>
        </w:rPr>
        <w:t xml:space="preserve">Baustein </w:t>
      </w:r>
      <w:r w:rsidR="00407D1A">
        <w:rPr>
          <w:rFonts w:ascii="Arial" w:eastAsia="MetaBookLF" w:hAnsi="Arial" w:cs="Arial"/>
          <w:b/>
          <w:bCs/>
          <w:sz w:val="32"/>
          <w:szCs w:val="32"/>
          <w:lang w:eastAsia="de-DE"/>
        </w:rPr>
        <w:t>Gebet</w:t>
      </w:r>
    </w:p>
    <w:p w14:paraId="36504A0B" w14:textId="77777777" w:rsidR="00EB276C" w:rsidRDefault="00EB276C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</w:p>
    <w:p w14:paraId="5B911B27" w14:textId="41F6DB85" w:rsidR="00C11A8C" w:rsidRDefault="00FC2D0C" w:rsidP="00755389">
      <w:pPr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r>
        <w:rPr>
          <w:rFonts w:ascii="Arial" w:eastAsia="MetaBookLF" w:hAnsi="Arial" w:cs="Arial"/>
          <w:i/>
          <w:iCs/>
          <w:sz w:val="32"/>
          <w:szCs w:val="32"/>
          <w:lang w:eastAsia="de-DE"/>
        </w:rPr>
        <w:t>Gebet für die Schöpfung</w:t>
      </w:r>
    </w:p>
    <w:p w14:paraId="3D017797" w14:textId="33DA4641" w:rsidR="007A0441" w:rsidRPr="00A9006A" w:rsidRDefault="00755389" w:rsidP="004E4F57">
      <w:pPr>
        <w:rPr>
          <w:rFonts w:ascii="Arial" w:eastAsia="MetaBookLF" w:hAnsi="Arial" w:cs="Arial"/>
          <w:color w:val="445567"/>
          <w:lang w:eastAsia="de-DE"/>
        </w:rPr>
      </w:pPr>
      <w:r w:rsidRPr="00475726">
        <w:rPr>
          <w:rFonts w:ascii="Arial" w:eastAsia="MetaBookLF" w:hAnsi="Arial" w:cs="Arial"/>
          <w:color w:val="445567"/>
          <w:lang w:eastAsia="de-DE"/>
        </w:rPr>
        <w:t>von</w:t>
      </w:r>
      <w:r w:rsidR="00810954" w:rsidRPr="00475726">
        <w:rPr>
          <w:rFonts w:ascii="Arial" w:eastAsia="MetaBookLF" w:hAnsi="Arial" w:cs="Arial"/>
          <w:color w:val="445567"/>
          <w:lang w:eastAsia="de-DE"/>
        </w:rPr>
        <w:t xml:space="preserve"> </w:t>
      </w:r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Nidia </w:t>
      </w:r>
      <w:proofErr w:type="spellStart"/>
      <w:r w:rsidR="004E4F57" w:rsidRPr="00475726">
        <w:rPr>
          <w:rFonts w:ascii="Arial" w:eastAsia="MetaBookLF" w:hAnsi="Arial" w:cs="Arial"/>
          <w:color w:val="445567"/>
          <w:lang w:eastAsia="de-DE"/>
        </w:rPr>
        <w:t>Cielito</w:t>
      </w:r>
      <w:proofErr w:type="spellEnd"/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 Meneses</w:t>
      </w:r>
      <w:r w:rsidR="7CB35D7F" w:rsidRPr="00475726">
        <w:rPr>
          <w:rFonts w:ascii="Arial" w:eastAsia="MetaBookLF" w:hAnsi="Arial" w:cs="Arial"/>
          <w:color w:val="445567"/>
          <w:lang w:eastAsia="de-DE"/>
        </w:rPr>
        <w:t xml:space="preserve">, </w:t>
      </w:r>
      <w:r w:rsidR="00E403D2" w:rsidRPr="00475726">
        <w:rPr>
          <w:rFonts w:ascii="Arial" w:eastAsia="MetaBookLF" w:hAnsi="Arial" w:cs="Arial"/>
          <w:color w:val="445567"/>
          <w:lang w:eastAsia="de-DE"/>
        </w:rPr>
        <w:t xml:space="preserve">Mitarbeiterin der </w:t>
      </w:r>
      <w:r w:rsidR="00242CDF" w:rsidRPr="00242CDF">
        <w:rPr>
          <w:rFonts w:ascii="Arial" w:eastAsia="MetaBookLF" w:hAnsi="Arial" w:cs="Arial"/>
          <w:color w:val="445567"/>
          <w:lang w:eastAsia="de-DE"/>
        </w:rPr>
        <w:t>Landpastoral der Diözese Pasto</w:t>
      </w:r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, </w:t>
      </w:r>
      <w:r w:rsidR="00A9006A" w:rsidRPr="00475726">
        <w:rPr>
          <w:rFonts w:ascii="Arial" w:eastAsia="MetaBookLF" w:hAnsi="Arial" w:cs="Arial"/>
          <w:color w:val="445567"/>
          <w:lang w:eastAsia="de-DE"/>
        </w:rPr>
        <w:t xml:space="preserve">und ihren Töchtern </w:t>
      </w:r>
      <w:proofErr w:type="spellStart"/>
      <w:r w:rsidR="004E4F57" w:rsidRPr="00475726">
        <w:rPr>
          <w:rFonts w:ascii="Arial" w:eastAsia="MetaBookLF" w:hAnsi="Arial" w:cs="Arial"/>
          <w:color w:val="445567"/>
          <w:lang w:eastAsia="de-DE"/>
        </w:rPr>
        <w:t>Neidy</w:t>
      </w:r>
      <w:proofErr w:type="spellEnd"/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 Alejandra </w:t>
      </w:r>
      <w:proofErr w:type="spellStart"/>
      <w:r w:rsidR="004E4F57" w:rsidRPr="00475726">
        <w:rPr>
          <w:rFonts w:ascii="Arial" w:eastAsia="MetaBookLF" w:hAnsi="Arial" w:cs="Arial"/>
          <w:color w:val="445567"/>
          <w:lang w:eastAsia="de-DE"/>
        </w:rPr>
        <w:t>Solarte</w:t>
      </w:r>
      <w:proofErr w:type="spellEnd"/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 Meneses, </w:t>
      </w:r>
      <w:proofErr w:type="spellStart"/>
      <w:r w:rsidR="004E4F57" w:rsidRPr="00475726">
        <w:rPr>
          <w:rFonts w:ascii="Arial" w:eastAsia="MetaBookLF" w:hAnsi="Arial" w:cs="Arial"/>
          <w:color w:val="445567"/>
          <w:lang w:eastAsia="de-DE"/>
        </w:rPr>
        <w:t>Nataly</w:t>
      </w:r>
      <w:proofErr w:type="spellEnd"/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 </w:t>
      </w:r>
      <w:proofErr w:type="spellStart"/>
      <w:r w:rsidR="004E4F57" w:rsidRPr="00475726">
        <w:rPr>
          <w:rFonts w:ascii="Arial" w:eastAsia="MetaBookLF" w:hAnsi="Arial" w:cs="Arial"/>
          <w:color w:val="445567"/>
          <w:lang w:eastAsia="de-DE"/>
        </w:rPr>
        <w:t>Solarte</w:t>
      </w:r>
      <w:proofErr w:type="spellEnd"/>
      <w:r w:rsidR="004E4F57" w:rsidRPr="00475726">
        <w:rPr>
          <w:rFonts w:ascii="Arial" w:eastAsia="MetaBookLF" w:hAnsi="Arial" w:cs="Arial"/>
          <w:color w:val="445567"/>
          <w:lang w:eastAsia="de-DE"/>
        </w:rPr>
        <w:t xml:space="preserve"> Meneses und Yasmin López Meneses</w:t>
      </w:r>
      <w:r w:rsidR="000B34E2" w:rsidRPr="00475726">
        <w:rPr>
          <w:rFonts w:ascii="Arial" w:eastAsia="MetaBookLF" w:hAnsi="Arial" w:cs="Arial"/>
          <w:color w:val="445567"/>
          <w:lang w:eastAsia="de-DE"/>
        </w:rPr>
        <w:t>,</w:t>
      </w:r>
      <w:r w:rsidR="0032713F" w:rsidRPr="00475726">
        <w:rPr>
          <w:rFonts w:ascii="Arial" w:eastAsia="MetaBookLF" w:hAnsi="Arial" w:cs="Arial"/>
          <w:color w:val="445567"/>
          <w:lang w:eastAsia="de-DE"/>
        </w:rPr>
        <w:t xml:space="preserve"> </w:t>
      </w:r>
      <w:proofErr w:type="spellStart"/>
      <w:r w:rsidR="0032713F" w:rsidRPr="00475726">
        <w:rPr>
          <w:rFonts w:ascii="Arial" w:eastAsia="MetaBookLF" w:hAnsi="Arial" w:cs="Arial"/>
          <w:color w:val="445567"/>
          <w:lang w:eastAsia="de-DE"/>
        </w:rPr>
        <w:t>Villamaría</w:t>
      </w:r>
      <w:proofErr w:type="spellEnd"/>
      <w:r w:rsidR="0032713F" w:rsidRPr="00475726">
        <w:rPr>
          <w:rFonts w:ascii="Arial" w:eastAsia="MetaBookLF" w:hAnsi="Arial" w:cs="Arial"/>
          <w:color w:val="445567"/>
          <w:lang w:eastAsia="de-DE"/>
        </w:rPr>
        <w:t>, Kolumbien</w:t>
      </w:r>
    </w:p>
    <w:p w14:paraId="6F81D0BA" w14:textId="756910B4" w:rsidR="00755389" w:rsidRPr="00755389" w:rsidRDefault="00D65568" w:rsidP="00755389">
      <w:pPr>
        <w:rPr>
          <w:rFonts w:ascii="Arial" w:eastAsia="MetaBookLF" w:hAnsi="Arial" w:cs="Arial"/>
          <w:color w:val="445567"/>
          <w:lang w:eastAsia="de-DE"/>
        </w:rPr>
      </w:pPr>
      <w:r>
        <w:rPr>
          <w:rFonts w:ascii="Arial" w:eastAsia="MetaBookLF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FABD391" wp14:editId="78B9B0E8">
            <wp:simplePos x="0" y="0"/>
            <wp:positionH relativeFrom="column">
              <wp:posOffset>2841625</wp:posOffset>
            </wp:positionH>
            <wp:positionV relativeFrom="paragraph">
              <wp:posOffset>1270</wp:posOffset>
            </wp:positionV>
            <wp:extent cx="3619500" cy="2413000"/>
            <wp:effectExtent l="0" t="0" r="0" b="6350"/>
            <wp:wrapTight wrapText="bothSides">
              <wp:wrapPolygon edited="0">
                <wp:start x="8640" y="0"/>
                <wp:lineTo x="7389" y="341"/>
                <wp:lineTo x="3411" y="2387"/>
                <wp:lineTo x="1251" y="5457"/>
                <wp:lineTo x="909" y="6480"/>
                <wp:lineTo x="114" y="8356"/>
                <wp:lineTo x="0" y="10573"/>
                <wp:lineTo x="0" y="11596"/>
                <wp:lineTo x="341" y="13813"/>
                <wp:lineTo x="1478" y="16541"/>
                <wp:lineTo x="4093" y="19269"/>
                <wp:lineTo x="4206" y="19781"/>
                <wp:lineTo x="8526" y="21486"/>
                <wp:lineTo x="9663" y="21486"/>
                <wp:lineTo x="11823" y="21486"/>
                <wp:lineTo x="12960" y="21486"/>
                <wp:lineTo x="17280" y="19781"/>
                <wp:lineTo x="17394" y="19269"/>
                <wp:lineTo x="20008" y="16541"/>
                <wp:lineTo x="21145" y="13813"/>
                <wp:lineTo x="21486" y="11596"/>
                <wp:lineTo x="21486" y="10232"/>
                <wp:lineTo x="21373" y="8356"/>
                <wp:lineTo x="20349" y="5627"/>
                <wp:lineTo x="19099" y="3922"/>
                <wp:lineTo x="18189" y="2387"/>
                <wp:lineTo x="14438" y="512"/>
                <wp:lineTo x="12846" y="0"/>
                <wp:lineTo x="8640" y="0"/>
              </wp:wrapPolygon>
            </wp:wrapTight>
            <wp:docPr id="58400818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008181" name="Grafik 584008181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1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A8C">
        <w:rPr>
          <w:rFonts w:ascii="Arial" w:eastAsia="MetaBookLF" w:hAnsi="Arial" w:cs="Arial"/>
          <w:color w:val="445567"/>
          <w:lang w:eastAsia="de-DE"/>
        </w:rPr>
        <w:t xml:space="preserve">Übertragung: 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Andreas Paul</w:t>
      </w:r>
      <w:r w:rsidR="007D14DD">
        <w:rPr>
          <w:rFonts w:ascii="Arial" w:eastAsia="MetaBookLF" w:hAnsi="Arial" w:cs="Arial"/>
          <w:color w:val="445567"/>
          <w:lang w:eastAsia="de-DE"/>
        </w:rPr>
        <w:t xml:space="preserve"> &amp; Mirjam Günther</w:t>
      </w:r>
      <w:r w:rsidR="00755389" w:rsidRPr="00755389">
        <w:rPr>
          <w:rFonts w:ascii="Arial" w:eastAsia="MetaBookLF" w:hAnsi="Arial" w:cs="Arial"/>
          <w:color w:val="445567"/>
          <w:lang w:eastAsia="de-DE"/>
        </w:rPr>
        <w:t>, Misereor</w:t>
      </w:r>
    </w:p>
    <w:p w14:paraId="6231747E" w14:textId="0644EFB9" w:rsidR="00755389" w:rsidRPr="00755389" w:rsidRDefault="00E403D2" w:rsidP="00755389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  <w:r>
        <w:rPr>
          <w:rFonts w:ascii="Arial" w:eastAsia="MetaBookLF" w:hAnsi="Arial" w:cs="Arial"/>
          <w:b/>
          <w:bCs/>
          <w:color w:val="000000"/>
          <w:lang w:eastAsia="de-DE"/>
        </w:rPr>
        <w:t xml:space="preserve">  </w:t>
      </w:r>
    </w:p>
    <w:p w14:paraId="1BBB678D" w14:textId="1E6DCD48" w:rsidR="0032713F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Geliebter Gott der unendlichen Güte, </w:t>
      </w:r>
    </w:p>
    <w:p w14:paraId="5670C8B6" w14:textId="622EF9A8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was für eine Freude, </w:t>
      </w:r>
    </w:p>
    <w:p w14:paraId="4945E026" w14:textId="77777777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heute Morgen aufzuwachen und dir von Herzen zu sagen: </w:t>
      </w:r>
    </w:p>
    <w:p w14:paraId="6E6ADA00" w14:textId="55B2F568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>Danke für diesen schönen Tag</w:t>
      </w:r>
      <w:r w:rsidR="00F63878">
        <w:rPr>
          <w:rFonts w:ascii="Arial" w:eastAsia="MetaBookLF" w:hAnsi="Arial" w:cs="Arial"/>
          <w:lang w:eastAsia="de-DE"/>
        </w:rPr>
        <w:t>!</w:t>
      </w:r>
    </w:p>
    <w:p w14:paraId="165475D9" w14:textId="60FD0DEE" w:rsidR="009265BB" w:rsidRDefault="00F63878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</w:t>
      </w:r>
      <w:r w:rsidR="0032713F" w:rsidRPr="0032713F">
        <w:rPr>
          <w:rFonts w:ascii="Arial" w:eastAsia="MetaBookLF" w:hAnsi="Arial" w:cs="Arial"/>
          <w:lang w:eastAsia="de-DE"/>
        </w:rPr>
        <w:t xml:space="preserve">anke für das Leben eines jeden Menschen, mit dem wir es teilen, </w:t>
      </w:r>
    </w:p>
    <w:p w14:paraId="10DE2457" w14:textId="77777777" w:rsidR="00CA638A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>vor allem</w:t>
      </w:r>
      <w:r w:rsidR="00CA638A">
        <w:rPr>
          <w:rFonts w:ascii="Arial" w:eastAsia="MetaBookLF" w:hAnsi="Arial" w:cs="Arial"/>
          <w:lang w:eastAsia="de-DE"/>
        </w:rPr>
        <w:t>:</w:t>
      </w:r>
    </w:p>
    <w:p w14:paraId="5E1102AC" w14:textId="39624BA4" w:rsidR="009265BB" w:rsidRDefault="00CA638A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Danke für das Leben</w:t>
      </w:r>
      <w:r w:rsidR="0032713F" w:rsidRPr="0032713F">
        <w:rPr>
          <w:rFonts w:ascii="Arial" w:eastAsia="MetaBookLF" w:hAnsi="Arial" w:cs="Arial"/>
          <w:lang w:eastAsia="de-DE"/>
        </w:rPr>
        <w:t xml:space="preserve"> </w:t>
      </w:r>
      <w:r w:rsidR="0046485C">
        <w:rPr>
          <w:rFonts w:ascii="Arial" w:eastAsia="MetaBookLF" w:hAnsi="Arial" w:cs="Arial"/>
          <w:lang w:eastAsia="de-DE"/>
        </w:rPr>
        <w:t>aller</w:t>
      </w:r>
      <w:r w:rsidR="0032713F" w:rsidRPr="0032713F">
        <w:rPr>
          <w:rFonts w:ascii="Arial" w:eastAsia="MetaBookLF" w:hAnsi="Arial" w:cs="Arial"/>
          <w:lang w:eastAsia="de-DE"/>
        </w:rPr>
        <w:t>, die sich in ganzheitlicher Weise um das Leben kümmern</w:t>
      </w:r>
      <w:r w:rsidR="00C5197C">
        <w:rPr>
          <w:rFonts w:ascii="Arial" w:eastAsia="MetaBookLF" w:hAnsi="Arial" w:cs="Arial"/>
          <w:lang w:eastAsia="de-DE"/>
        </w:rPr>
        <w:t>.</w:t>
      </w:r>
    </w:p>
    <w:p w14:paraId="1DF7B9D5" w14:textId="77777777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Danke für die Familien, </w:t>
      </w:r>
    </w:p>
    <w:p w14:paraId="0E33CFFB" w14:textId="2071A0BE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die Gemeinschaft, </w:t>
      </w:r>
    </w:p>
    <w:p w14:paraId="4CD9100A" w14:textId="79A3FB3C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>für die wunderbare Natur, die du uns schenkst</w:t>
      </w:r>
      <w:r w:rsidR="00C5197C">
        <w:rPr>
          <w:rFonts w:ascii="Arial" w:eastAsia="MetaBookLF" w:hAnsi="Arial" w:cs="Arial"/>
          <w:lang w:eastAsia="de-DE"/>
        </w:rPr>
        <w:t>.</w:t>
      </w:r>
    </w:p>
    <w:p w14:paraId="17C8D8A2" w14:textId="42306AD8" w:rsidR="009265BB" w:rsidRDefault="00C5197C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</w:t>
      </w:r>
      <w:r w:rsidR="0032713F" w:rsidRPr="0032713F">
        <w:rPr>
          <w:rFonts w:ascii="Arial" w:eastAsia="MetaBookLF" w:hAnsi="Arial" w:cs="Arial"/>
          <w:lang w:eastAsia="de-DE"/>
        </w:rPr>
        <w:t>anke</w:t>
      </w:r>
      <w:r w:rsidR="006062A8">
        <w:rPr>
          <w:rFonts w:ascii="Arial" w:eastAsia="MetaBookLF" w:hAnsi="Arial" w:cs="Arial"/>
          <w:lang w:eastAsia="de-DE"/>
        </w:rPr>
        <w:t xml:space="preserve">, dass wir </w:t>
      </w:r>
      <w:r w:rsidR="0032713F" w:rsidRPr="0032713F">
        <w:rPr>
          <w:rFonts w:ascii="Arial" w:eastAsia="MetaBookLF" w:hAnsi="Arial" w:cs="Arial"/>
          <w:lang w:eastAsia="de-DE"/>
        </w:rPr>
        <w:t>Gärtner</w:t>
      </w:r>
      <w:r w:rsidR="00426DDA">
        <w:rPr>
          <w:rFonts w:ascii="Arial" w:eastAsia="MetaBookLF" w:hAnsi="Arial" w:cs="Arial"/>
          <w:lang w:eastAsia="de-DE"/>
        </w:rPr>
        <w:t>innen</w:t>
      </w:r>
      <w:r w:rsidR="00EC7128">
        <w:rPr>
          <w:rFonts w:ascii="Arial" w:eastAsia="MetaBookLF" w:hAnsi="Arial" w:cs="Arial"/>
          <w:lang w:eastAsia="de-DE"/>
        </w:rPr>
        <w:t xml:space="preserve"> und Gärtner</w:t>
      </w:r>
      <w:r w:rsidR="00426DDA">
        <w:rPr>
          <w:rFonts w:ascii="Arial" w:eastAsia="MetaBookLF" w:hAnsi="Arial" w:cs="Arial"/>
          <w:lang w:eastAsia="de-DE"/>
        </w:rPr>
        <w:t xml:space="preserve"> </w:t>
      </w:r>
      <w:r w:rsidR="0032713F" w:rsidRPr="0032713F">
        <w:rPr>
          <w:rFonts w:ascii="Arial" w:eastAsia="MetaBookLF" w:hAnsi="Arial" w:cs="Arial"/>
          <w:lang w:eastAsia="de-DE"/>
        </w:rPr>
        <w:t>der Erde sein</w:t>
      </w:r>
      <w:r w:rsidR="006062A8">
        <w:rPr>
          <w:rFonts w:ascii="Arial" w:eastAsia="MetaBookLF" w:hAnsi="Arial" w:cs="Arial"/>
          <w:lang w:eastAsia="de-DE"/>
        </w:rPr>
        <w:t xml:space="preserve"> dürfen</w:t>
      </w:r>
      <w:r w:rsidR="0032713F" w:rsidRPr="0032713F">
        <w:rPr>
          <w:rFonts w:ascii="Arial" w:eastAsia="MetaBookLF" w:hAnsi="Arial" w:cs="Arial"/>
          <w:lang w:eastAsia="de-DE"/>
        </w:rPr>
        <w:t xml:space="preserve">, </w:t>
      </w:r>
    </w:p>
    <w:p w14:paraId="10BC92F7" w14:textId="53991392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indem wir das Wasser, </w:t>
      </w:r>
    </w:p>
    <w:p w14:paraId="2ACA3607" w14:textId="77777777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den Boden, </w:t>
      </w:r>
    </w:p>
    <w:p w14:paraId="273CEB55" w14:textId="4DEAF296" w:rsidR="009265BB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>den Wald</w:t>
      </w:r>
      <w:r w:rsidR="0051386D">
        <w:rPr>
          <w:rFonts w:ascii="Arial" w:eastAsia="MetaBookLF" w:hAnsi="Arial" w:cs="Arial"/>
          <w:lang w:eastAsia="de-DE"/>
        </w:rPr>
        <w:t>,</w:t>
      </w:r>
    </w:p>
    <w:p w14:paraId="2059899B" w14:textId="0DEA726D" w:rsidR="000926EC" w:rsidRDefault="0046485C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</w:t>
      </w:r>
      <w:r w:rsidR="00E760A4">
        <w:rPr>
          <w:rFonts w:ascii="Arial" w:eastAsia="MetaBookLF" w:hAnsi="Arial" w:cs="Arial"/>
          <w:lang w:eastAsia="de-DE"/>
        </w:rPr>
        <w:t>as</w:t>
      </w:r>
      <w:r>
        <w:rPr>
          <w:rFonts w:ascii="Arial" w:eastAsia="MetaBookLF" w:hAnsi="Arial" w:cs="Arial"/>
          <w:lang w:eastAsia="de-DE"/>
        </w:rPr>
        <w:t xml:space="preserve"> Sa</w:t>
      </w:r>
      <w:r w:rsidR="00E760A4">
        <w:rPr>
          <w:rFonts w:ascii="Arial" w:eastAsia="MetaBookLF" w:hAnsi="Arial" w:cs="Arial"/>
          <w:lang w:eastAsia="de-DE"/>
        </w:rPr>
        <w:t>atgut</w:t>
      </w:r>
      <w:r>
        <w:rPr>
          <w:rFonts w:ascii="Arial" w:eastAsia="MetaBookLF" w:hAnsi="Arial" w:cs="Arial"/>
          <w:lang w:eastAsia="de-DE"/>
        </w:rPr>
        <w:t xml:space="preserve"> </w:t>
      </w:r>
      <w:r w:rsidR="00FA0049">
        <w:rPr>
          <w:rFonts w:ascii="Arial" w:eastAsia="MetaBookLF" w:hAnsi="Arial" w:cs="Arial"/>
          <w:lang w:eastAsia="de-DE"/>
        </w:rPr>
        <w:t>miteinander teilen</w:t>
      </w:r>
      <w:r w:rsidR="007A1975">
        <w:rPr>
          <w:rFonts w:ascii="Arial" w:eastAsia="MetaBookLF" w:hAnsi="Arial" w:cs="Arial"/>
          <w:lang w:eastAsia="de-DE"/>
        </w:rPr>
        <w:t>:</w:t>
      </w:r>
    </w:p>
    <w:p w14:paraId="19AB9F48" w14:textId="53C541DE" w:rsidR="000A7D9B" w:rsidRPr="000926EC" w:rsidRDefault="00EC7128" w:rsidP="000926EC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0926EC">
        <w:rPr>
          <w:rFonts w:ascii="Arial" w:eastAsia="MetaBookLF" w:hAnsi="Arial" w:cs="Arial"/>
          <w:lang w:eastAsia="de-DE"/>
        </w:rPr>
        <w:t>Wunder des Lebens und der Hoffnung für gegenwärtige und zukünftige Generationen</w:t>
      </w:r>
      <w:r w:rsidR="00FA0049" w:rsidRPr="000926EC">
        <w:rPr>
          <w:rFonts w:ascii="Arial" w:eastAsia="MetaBookLF" w:hAnsi="Arial" w:cs="Arial"/>
          <w:lang w:eastAsia="de-DE"/>
        </w:rPr>
        <w:t>.</w:t>
      </w:r>
    </w:p>
    <w:p w14:paraId="2820712F" w14:textId="237499FF" w:rsidR="00796A56" w:rsidRDefault="00E760A4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Wir tragen miteinander Verantwortung für d</w:t>
      </w:r>
      <w:r w:rsidR="00D31E1F">
        <w:rPr>
          <w:rFonts w:ascii="Arial" w:eastAsia="MetaBookLF" w:hAnsi="Arial" w:cs="Arial"/>
          <w:lang w:eastAsia="de-DE"/>
        </w:rPr>
        <w:t>ie Vielfalt</w:t>
      </w:r>
      <w:r w:rsidR="00037FF8">
        <w:rPr>
          <w:rFonts w:ascii="Arial" w:eastAsia="MetaBookLF" w:hAnsi="Arial" w:cs="Arial"/>
          <w:lang w:eastAsia="de-DE"/>
        </w:rPr>
        <w:t xml:space="preserve"> de</w:t>
      </w:r>
      <w:r w:rsidR="000A7D9B">
        <w:rPr>
          <w:rFonts w:ascii="Arial" w:eastAsia="MetaBookLF" w:hAnsi="Arial" w:cs="Arial"/>
          <w:lang w:eastAsia="de-DE"/>
        </w:rPr>
        <w:t>r</w:t>
      </w:r>
      <w:r w:rsidR="00037FF8">
        <w:rPr>
          <w:rFonts w:ascii="Arial" w:eastAsia="MetaBookLF" w:hAnsi="Arial" w:cs="Arial"/>
          <w:lang w:eastAsia="de-DE"/>
        </w:rPr>
        <w:t xml:space="preserve"> </w:t>
      </w:r>
      <w:r w:rsidR="0032713F" w:rsidRPr="0032713F">
        <w:rPr>
          <w:rFonts w:ascii="Arial" w:eastAsia="MetaBookLF" w:hAnsi="Arial" w:cs="Arial"/>
          <w:lang w:eastAsia="de-DE"/>
        </w:rPr>
        <w:t>Natur</w:t>
      </w:r>
      <w:r w:rsidR="00796A56">
        <w:rPr>
          <w:rFonts w:ascii="Arial" w:eastAsia="MetaBookLF" w:hAnsi="Arial" w:cs="Arial"/>
          <w:lang w:eastAsia="de-DE"/>
        </w:rPr>
        <w:t>.</w:t>
      </w:r>
    </w:p>
    <w:p w14:paraId="60475D2A" w14:textId="51032113" w:rsidR="0032713F" w:rsidRPr="0032713F" w:rsidRDefault="00790E8A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Wir</w:t>
      </w:r>
      <w:r w:rsidR="00796A56">
        <w:rPr>
          <w:rFonts w:ascii="Arial" w:eastAsia="MetaBookLF" w:hAnsi="Arial" w:cs="Arial"/>
          <w:lang w:eastAsia="de-DE"/>
        </w:rPr>
        <w:t xml:space="preserve"> </w:t>
      </w:r>
      <w:r w:rsidR="003774E7">
        <w:rPr>
          <w:rFonts w:ascii="Arial" w:eastAsia="MetaBookLF" w:hAnsi="Arial" w:cs="Arial"/>
          <w:lang w:eastAsia="de-DE"/>
        </w:rPr>
        <w:t xml:space="preserve">wollen uns </w:t>
      </w:r>
      <w:r w:rsidR="0032713F" w:rsidRPr="0032713F">
        <w:rPr>
          <w:rFonts w:ascii="Arial" w:eastAsia="MetaBookLF" w:hAnsi="Arial" w:cs="Arial"/>
          <w:lang w:eastAsia="de-DE"/>
        </w:rPr>
        <w:t xml:space="preserve">in Solidarität </w:t>
      </w:r>
      <w:r w:rsidR="000A7D9B">
        <w:rPr>
          <w:rFonts w:ascii="Arial" w:eastAsia="MetaBookLF" w:hAnsi="Arial" w:cs="Arial"/>
          <w:lang w:eastAsia="de-DE"/>
        </w:rPr>
        <w:t xml:space="preserve">gemeinsam für </w:t>
      </w:r>
      <w:r w:rsidR="0032713F" w:rsidRPr="0032713F">
        <w:rPr>
          <w:rFonts w:ascii="Arial" w:eastAsia="MetaBookLF" w:hAnsi="Arial" w:cs="Arial"/>
          <w:lang w:eastAsia="de-DE"/>
        </w:rPr>
        <w:t>eine gerechte und friedliche Gesellschaft e</w:t>
      </w:r>
      <w:r w:rsidR="000A7D9B">
        <w:rPr>
          <w:rFonts w:ascii="Arial" w:eastAsia="MetaBookLF" w:hAnsi="Arial" w:cs="Arial"/>
          <w:lang w:eastAsia="de-DE"/>
        </w:rPr>
        <w:t>insetzen</w:t>
      </w:r>
      <w:r w:rsidR="0032713F" w:rsidRPr="0032713F">
        <w:rPr>
          <w:rFonts w:ascii="Arial" w:eastAsia="MetaBookLF" w:hAnsi="Arial" w:cs="Arial"/>
          <w:lang w:eastAsia="de-DE"/>
        </w:rPr>
        <w:t>.</w:t>
      </w:r>
    </w:p>
    <w:p w14:paraId="35DA0593" w14:textId="77777777" w:rsidR="00E158CE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lastRenderedPageBreak/>
        <w:t xml:space="preserve">Wir bitten dich um die Kraft, </w:t>
      </w:r>
    </w:p>
    <w:p w14:paraId="1B37FB05" w14:textId="7C9AEA14" w:rsidR="00E158CE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in der ganzheitlichen </w:t>
      </w:r>
      <w:r w:rsidR="00892113">
        <w:rPr>
          <w:rFonts w:ascii="Arial" w:eastAsia="MetaBookLF" w:hAnsi="Arial" w:cs="Arial"/>
          <w:lang w:eastAsia="de-DE"/>
        </w:rPr>
        <w:t xml:space="preserve">Sorge </w:t>
      </w:r>
      <w:r w:rsidR="00396F22">
        <w:rPr>
          <w:rFonts w:ascii="Arial" w:eastAsia="MetaBookLF" w:hAnsi="Arial" w:cs="Arial"/>
          <w:lang w:eastAsia="de-DE"/>
        </w:rPr>
        <w:t>für</w:t>
      </w:r>
      <w:r w:rsidR="00892113">
        <w:rPr>
          <w:rFonts w:ascii="Arial" w:eastAsia="MetaBookLF" w:hAnsi="Arial" w:cs="Arial"/>
          <w:lang w:eastAsia="de-DE"/>
        </w:rPr>
        <w:t xml:space="preserve"> das </w:t>
      </w:r>
      <w:r w:rsidRPr="0032713F">
        <w:rPr>
          <w:rFonts w:ascii="Arial" w:eastAsia="MetaBookLF" w:hAnsi="Arial" w:cs="Arial"/>
          <w:lang w:eastAsia="de-DE"/>
        </w:rPr>
        <w:t xml:space="preserve">Leben voranzuschreiten, </w:t>
      </w:r>
    </w:p>
    <w:p w14:paraId="67F0B62A" w14:textId="1C332399" w:rsidR="00E158CE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um </w:t>
      </w:r>
      <w:r w:rsidR="0050534C">
        <w:rPr>
          <w:rFonts w:ascii="Arial" w:eastAsia="MetaBookLF" w:hAnsi="Arial" w:cs="Arial"/>
          <w:lang w:eastAsia="de-DE"/>
        </w:rPr>
        <w:t>Menschen</w:t>
      </w:r>
      <w:r w:rsidRPr="0032713F">
        <w:rPr>
          <w:rFonts w:ascii="Arial" w:eastAsia="MetaBookLF" w:hAnsi="Arial" w:cs="Arial"/>
          <w:lang w:eastAsia="de-DE"/>
        </w:rPr>
        <w:t xml:space="preserve"> des Segens für andere zu sein. </w:t>
      </w:r>
    </w:p>
    <w:p w14:paraId="673E6C77" w14:textId="6351A21F" w:rsidR="00E158CE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Schenke uns deine Weisheit und Klugheit, </w:t>
      </w:r>
    </w:p>
    <w:p w14:paraId="5599CF2A" w14:textId="08C24E43" w:rsidR="00751A93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475726">
        <w:rPr>
          <w:rFonts w:ascii="Arial" w:eastAsia="MetaBookLF" w:hAnsi="Arial" w:cs="Arial"/>
          <w:lang w:eastAsia="de-DE"/>
        </w:rPr>
        <w:t xml:space="preserve">weiterhin mit Liebe </w:t>
      </w:r>
      <w:r w:rsidR="00D310F8">
        <w:rPr>
          <w:rFonts w:ascii="Arial" w:eastAsia="MetaBookLF" w:hAnsi="Arial" w:cs="Arial"/>
          <w:lang w:eastAsia="de-DE"/>
        </w:rPr>
        <w:t>d</w:t>
      </w:r>
      <w:r w:rsidR="1870D7EE" w:rsidRPr="00475726">
        <w:rPr>
          <w:rFonts w:ascii="Arial" w:eastAsia="MetaBookLF" w:hAnsi="Arial" w:cs="Arial"/>
          <w:lang w:eastAsia="de-DE"/>
        </w:rPr>
        <w:t xml:space="preserve">eine </w:t>
      </w:r>
      <w:r w:rsidR="0055241C" w:rsidRPr="00475726">
        <w:rPr>
          <w:rFonts w:ascii="Arial" w:eastAsia="MetaBookLF" w:hAnsi="Arial" w:cs="Arial"/>
          <w:lang w:eastAsia="de-DE"/>
        </w:rPr>
        <w:t xml:space="preserve">Schöpfung </w:t>
      </w:r>
      <w:r w:rsidRPr="00475726">
        <w:rPr>
          <w:rFonts w:ascii="Arial" w:eastAsia="MetaBookLF" w:hAnsi="Arial" w:cs="Arial"/>
          <w:lang w:eastAsia="de-DE"/>
        </w:rPr>
        <w:t>mitzu</w:t>
      </w:r>
      <w:r w:rsidR="0050534C" w:rsidRPr="00475726">
        <w:rPr>
          <w:rFonts w:ascii="Arial" w:eastAsia="MetaBookLF" w:hAnsi="Arial" w:cs="Arial"/>
          <w:lang w:eastAsia="de-DE"/>
        </w:rPr>
        <w:t>gestalten</w:t>
      </w:r>
      <w:r w:rsidR="00BC6C80" w:rsidRPr="00475726">
        <w:rPr>
          <w:rFonts w:ascii="Arial" w:eastAsia="MetaBookLF" w:hAnsi="Arial" w:cs="Arial"/>
          <w:lang w:eastAsia="de-DE"/>
        </w:rPr>
        <w:t>:</w:t>
      </w:r>
    </w:p>
    <w:p w14:paraId="0016265B" w14:textId="1381162C" w:rsidR="00751A93" w:rsidRDefault="0032713F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 w:rsidRPr="0032713F">
        <w:rPr>
          <w:rFonts w:ascii="Arial" w:eastAsia="MetaBookLF" w:hAnsi="Arial" w:cs="Arial"/>
          <w:lang w:eastAsia="de-DE"/>
        </w:rPr>
        <w:t xml:space="preserve">für die Gegenwart und die Zukunft </w:t>
      </w:r>
      <w:r w:rsidR="0055241C">
        <w:rPr>
          <w:rFonts w:ascii="Arial" w:eastAsia="MetaBookLF" w:hAnsi="Arial" w:cs="Arial"/>
          <w:lang w:eastAsia="de-DE"/>
        </w:rPr>
        <w:t>unserer</w:t>
      </w:r>
      <w:r w:rsidR="0055241C" w:rsidRPr="0032713F">
        <w:rPr>
          <w:rFonts w:ascii="Arial" w:eastAsia="MetaBookLF" w:hAnsi="Arial" w:cs="Arial"/>
          <w:lang w:eastAsia="de-DE"/>
        </w:rPr>
        <w:t xml:space="preserve"> </w:t>
      </w:r>
      <w:r w:rsidRPr="0032713F">
        <w:rPr>
          <w:rFonts w:ascii="Arial" w:eastAsia="MetaBookLF" w:hAnsi="Arial" w:cs="Arial"/>
          <w:lang w:eastAsia="de-DE"/>
        </w:rPr>
        <w:t>Familien und der Menschheit</w:t>
      </w:r>
      <w:r w:rsidR="00BC6C80">
        <w:rPr>
          <w:rFonts w:ascii="Arial" w:eastAsia="MetaBookLF" w:hAnsi="Arial" w:cs="Arial"/>
          <w:lang w:eastAsia="de-DE"/>
        </w:rPr>
        <w:t>.</w:t>
      </w:r>
    </w:p>
    <w:p w14:paraId="333DE43D" w14:textId="438BD2D2" w:rsidR="006321DB" w:rsidRPr="00D07B25" w:rsidRDefault="00BC6C80" w:rsidP="0032713F">
      <w:pPr>
        <w:spacing w:after="0" w:line="360" w:lineRule="auto"/>
        <w:rPr>
          <w:rFonts w:ascii="Arial" w:eastAsia="MetaBookLF" w:hAnsi="Arial" w:cs="Arial"/>
          <w:lang w:eastAsia="de-DE"/>
        </w:rPr>
      </w:pPr>
      <w:r>
        <w:rPr>
          <w:rFonts w:ascii="Arial" w:eastAsia="MetaBookLF" w:hAnsi="Arial" w:cs="Arial"/>
          <w:lang w:eastAsia="de-DE"/>
        </w:rPr>
        <w:t>D</w:t>
      </w:r>
      <w:r w:rsidR="0032713F" w:rsidRPr="0032713F">
        <w:rPr>
          <w:rFonts w:ascii="Arial" w:eastAsia="MetaBookLF" w:hAnsi="Arial" w:cs="Arial"/>
          <w:lang w:eastAsia="de-DE"/>
        </w:rPr>
        <w:t>amit es auf unseren Tischen niemals an Nahrung fehlt.</w:t>
      </w:r>
    </w:p>
    <w:p w14:paraId="6869CFC0" w14:textId="77777777" w:rsidR="006321DB" w:rsidRPr="00D07B25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13735046" w14:textId="77777777" w:rsidR="006321DB" w:rsidRPr="00D07B25" w:rsidRDefault="006321DB" w:rsidP="00AE1118">
      <w:pPr>
        <w:spacing w:after="0" w:line="360" w:lineRule="auto"/>
        <w:rPr>
          <w:rFonts w:ascii="Arial" w:eastAsia="MetaBookLF" w:hAnsi="Arial" w:cs="Arial"/>
          <w:lang w:eastAsia="de-DE"/>
        </w:rPr>
      </w:pPr>
    </w:p>
    <w:p w14:paraId="6ADBE166" w14:textId="77777777" w:rsidR="006C3F51" w:rsidRPr="00D07B25" w:rsidRDefault="006C3F51">
      <w:pPr>
        <w:spacing w:after="200" w:line="276" w:lineRule="auto"/>
        <w:rPr>
          <w:rFonts w:ascii="Arial" w:eastAsia="MetaBookLF" w:hAnsi="Arial" w:cs="Arial"/>
          <w:lang w:eastAsia="de-DE"/>
        </w:rPr>
      </w:pPr>
      <w:r w:rsidRPr="00D07B25">
        <w:rPr>
          <w:rFonts w:ascii="Arial" w:eastAsia="MetaBookLF" w:hAnsi="Arial" w:cs="Arial"/>
          <w:lang w:eastAsia="de-DE"/>
        </w:rPr>
        <w:br w:type="page"/>
      </w:r>
    </w:p>
    <w:p w14:paraId="58F37855" w14:textId="77777777" w:rsidR="00671D5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lastRenderedPageBreak/>
        <w:t xml:space="preserve">Amado Dios de infinita bondad, </w:t>
      </w:r>
    </w:p>
    <w:p w14:paraId="777A9CB7" w14:textId="77777777" w:rsidR="00D96D2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que alegría es </w:t>
      </w:r>
    </w:p>
    <w:p w14:paraId="0FF32423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despertar esta mañana y decirte con el corazón; </w:t>
      </w:r>
    </w:p>
    <w:p w14:paraId="7FE341BE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gracias por este hermoso día, </w:t>
      </w:r>
    </w:p>
    <w:p w14:paraId="50370470" w14:textId="2141043C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gracias por la vida de cada persona con quienes compartimos, </w:t>
      </w:r>
    </w:p>
    <w:p w14:paraId="711C9EF2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en especial las mujeres que cuidan la vida de forma integral; </w:t>
      </w:r>
    </w:p>
    <w:p w14:paraId="19A6A6B1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gracias por las familias, </w:t>
      </w:r>
    </w:p>
    <w:p w14:paraId="52E49C57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las comunidades, </w:t>
      </w:r>
    </w:p>
    <w:p w14:paraId="0EDE77B0" w14:textId="77777777" w:rsidR="00301C35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por la hermosa naturaleza que nos regalas y </w:t>
      </w:r>
    </w:p>
    <w:p w14:paraId="693C4E60" w14:textId="77777777" w:rsidR="002B4E22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gracias por nuestro trabajo que hace posible que seamos jardineras de la tierra </w:t>
      </w:r>
    </w:p>
    <w:p w14:paraId="5CE902D5" w14:textId="77777777" w:rsidR="002B4E22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cuidando el agua, </w:t>
      </w:r>
    </w:p>
    <w:p w14:paraId="195EFDDC" w14:textId="77777777" w:rsidR="002B4E22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el suelo, </w:t>
      </w:r>
    </w:p>
    <w:p w14:paraId="13EB4247" w14:textId="77777777" w:rsidR="002B4E22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el bosque, </w:t>
      </w:r>
    </w:p>
    <w:p w14:paraId="7CFD7DF0" w14:textId="77777777" w:rsidR="002B4E22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las semillas que son el milagro de vida y la esperanza para las presentes y futuras generaciones, </w:t>
      </w:r>
    </w:p>
    <w:p w14:paraId="1635C0C0" w14:textId="564C257F" w:rsidR="00F90A57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que el patrimonio natural diverso de nuestro territorio esté al servicio de hombres y mujeres que compartimos solidariamente, </w:t>
      </w:r>
    </w:p>
    <w:p w14:paraId="3B84D443" w14:textId="65FC2C20" w:rsidR="00751A93" w:rsidRPr="00751A93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>facilitando así la construcción colectiva de una sociedad justa y en paz.</w:t>
      </w:r>
    </w:p>
    <w:p w14:paraId="6B86A9CC" w14:textId="77777777" w:rsidR="00BA11CF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Te pedimos fortaleza </w:t>
      </w:r>
    </w:p>
    <w:p w14:paraId="5D106CBA" w14:textId="77777777" w:rsidR="00BA11CF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para avanzar en el cuidado integral de la vida, </w:t>
      </w:r>
    </w:p>
    <w:p w14:paraId="4AFE634E" w14:textId="77777777" w:rsidR="00BA11CF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a ser mujeres de bendición para los demás, </w:t>
      </w:r>
    </w:p>
    <w:p w14:paraId="123E7623" w14:textId="77777777" w:rsidR="003B461F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derrama en cada una de nosotras tu sabiduría y prudencia para continuar cooperando con amor en la obra creadora de Dios, </w:t>
      </w:r>
    </w:p>
    <w:p w14:paraId="18AA2B91" w14:textId="77777777" w:rsidR="003B461F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 xml:space="preserve">para el presente y futuro de las familias y de la humanidad, </w:t>
      </w:r>
    </w:p>
    <w:p w14:paraId="41F3235D" w14:textId="0146EACB" w:rsidR="00755389" w:rsidRPr="006A4268" w:rsidRDefault="00751A93" w:rsidP="00751A93">
      <w:pPr>
        <w:spacing w:after="0" w:line="360" w:lineRule="auto"/>
        <w:rPr>
          <w:rFonts w:ascii="Arial" w:eastAsia="MetaBookLF" w:hAnsi="Arial" w:cs="Arial"/>
          <w:lang w:val="es-ES" w:eastAsia="de-DE"/>
        </w:rPr>
      </w:pPr>
      <w:r w:rsidRPr="00751A93">
        <w:rPr>
          <w:rFonts w:ascii="Arial" w:eastAsia="MetaBookLF" w:hAnsi="Arial" w:cs="Arial"/>
          <w:lang w:val="es-ES" w:eastAsia="de-DE"/>
        </w:rPr>
        <w:t>que nunca falten en nuestras mesas los alimentos de cada día.</w:t>
      </w:r>
    </w:p>
    <w:p w14:paraId="4B7E3513" w14:textId="77777777" w:rsidR="00E15E88" w:rsidRPr="004C3A1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43142B1A" w14:textId="77777777" w:rsidR="00E15E88" w:rsidRPr="004C3A1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0D4A68A8" w14:textId="77777777" w:rsidR="00E15E88" w:rsidRPr="004C3A1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0D115801" w14:textId="77777777" w:rsidR="00E15E88" w:rsidRPr="004C3A1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12EB5104" w14:textId="77777777" w:rsidR="00E15E88" w:rsidRPr="004C3A10" w:rsidRDefault="00E15E88" w:rsidP="00755389">
      <w:pPr>
        <w:spacing w:after="0" w:line="240" w:lineRule="auto"/>
        <w:rPr>
          <w:rFonts w:ascii="Calibri" w:eastAsia="Calibri" w:hAnsi="Calibri" w:cs="Times New Roman"/>
          <w:sz w:val="16"/>
          <w:szCs w:val="16"/>
          <w:lang w:val="es-ES"/>
        </w:rPr>
      </w:pPr>
    </w:p>
    <w:p w14:paraId="266BD80B" w14:textId="77777777" w:rsidR="003B461F" w:rsidRPr="004C3A10" w:rsidRDefault="003B461F">
      <w:pPr>
        <w:spacing w:after="200" w:line="276" w:lineRule="auto"/>
        <w:rPr>
          <w:rFonts w:ascii="Calibri" w:eastAsia="Calibri" w:hAnsi="Calibri" w:cs="Times New Roman"/>
          <w:iCs/>
          <w:sz w:val="16"/>
          <w:szCs w:val="16"/>
          <w:lang w:val="es-ES"/>
        </w:rPr>
      </w:pPr>
      <w:r w:rsidRPr="004C3A10">
        <w:rPr>
          <w:rFonts w:ascii="Calibri" w:eastAsia="Calibri" w:hAnsi="Calibri" w:cs="Times New Roman"/>
          <w:iCs/>
          <w:sz w:val="16"/>
          <w:szCs w:val="16"/>
          <w:lang w:val="es-ES"/>
        </w:rPr>
        <w:br w:type="page"/>
      </w:r>
    </w:p>
    <w:p w14:paraId="53C0E84E" w14:textId="0638EA79" w:rsidR="00755389" w:rsidRPr="00755389" w:rsidRDefault="004C3A10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>
        <w:rPr>
          <w:rFonts w:ascii="Calibri" w:eastAsia="Calibri" w:hAnsi="Calibri" w:cs="Times New Roman"/>
          <w:iCs/>
          <w:sz w:val="16"/>
          <w:szCs w:val="16"/>
        </w:rPr>
        <w:lastRenderedPageBreak/>
        <w:t xml:space="preserve">Das </w:t>
      </w:r>
      <w:r w:rsidR="00755389" w:rsidRPr="00755389">
        <w:rPr>
          <w:rFonts w:ascii="Calibri" w:eastAsia="Calibri" w:hAnsi="Calibri" w:cs="Times New Roman"/>
          <w:iCs/>
          <w:sz w:val="16"/>
          <w:szCs w:val="16"/>
        </w:rPr>
        <w:t xml:space="preserve">Projekt der diesjährigen Fastenaktion in </w:t>
      </w:r>
      <w:r w:rsidR="00B6045A">
        <w:rPr>
          <w:rFonts w:ascii="Calibri" w:eastAsia="Calibri" w:hAnsi="Calibri" w:cs="Times New Roman"/>
          <w:iCs/>
          <w:sz w:val="16"/>
          <w:szCs w:val="16"/>
        </w:rPr>
        <w:t xml:space="preserve">Kolumbien </w:t>
      </w:r>
      <w:r w:rsidR="00755389" w:rsidRPr="00755389">
        <w:rPr>
          <w:rFonts w:ascii="Calibri" w:eastAsia="Calibri" w:hAnsi="Calibri" w:cs="Times New Roman"/>
          <w:iCs/>
          <w:sz w:val="16"/>
          <w:szCs w:val="16"/>
        </w:rPr>
        <w:t>steh</w:t>
      </w:r>
      <w:r>
        <w:rPr>
          <w:rFonts w:ascii="Calibri" w:eastAsia="Calibri" w:hAnsi="Calibri" w:cs="Times New Roman"/>
          <w:iCs/>
          <w:sz w:val="16"/>
          <w:szCs w:val="16"/>
        </w:rPr>
        <w:t>t</w:t>
      </w:r>
      <w:r w:rsidR="00755389" w:rsidRPr="00755389">
        <w:rPr>
          <w:rFonts w:ascii="Calibri" w:eastAsia="Calibri" w:hAnsi="Calibri" w:cs="Times New Roman"/>
          <w:iCs/>
          <w:sz w:val="16"/>
          <w:szCs w:val="16"/>
        </w:rPr>
        <w:t xml:space="preserve"> beispielhaft für die vielen Misereor-Projekte.</w:t>
      </w:r>
    </w:p>
    <w:p w14:paraId="30CC0E36" w14:textId="77777777" w:rsidR="00E15E88" w:rsidRDefault="00E15E88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A9CD58C" w14:textId="41889BC1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5DB93433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514684A" w14:textId="2B37F52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5F0F94">
        <w:rPr>
          <w:rFonts w:ascii="Calibri" w:eastAsia="Calibri" w:hAnsi="Calibri" w:cs="Times New Roman"/>
          <w:iCs/>
          <w:sz w:val="16"/>
          <w:szCs w:val="16"/>
        </w:rPr>
        <w:t xml:space="preserve">Kennwort Fastenaktion </w:t>
      </w:r>
      <w:r w:rsidR="005F0F94" w:rsidRPr="005F0F94">
        <w:rPr>
          <w:rFonts w:ascii="Calibri" w:eastAsia="Calibri" w:hAnsi="Calibri" w:cs="Times New Roman"/>
          <w:iCs/>
          <w:sz w:val="16"/>
          <w:szCs w:val="16"/>
        </w:rPr>
        <w:t>S07855</w:t>
      </w:r>
    </w:p>
    <w:p w14:paraId="1AF1979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4151DC0B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735774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6FEEE597" w14:textId="16AA8038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BD02BA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755389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755389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AEAB3CA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000F71" w14:textId="77777777" w:rsidR="00755389" w:rsidRP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25D51B1" w14:textId="56CD913D" w:rsidR="00755389" w:rsidRDefault="00755389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755389">
        <w:rPr>
          <w:rFonts w:ascii="Calibri" w:eastAsia="Calibri" w:hAnsi="Calibri" w:cs="Times New Roman"/>
          <w:iCs/>
          <w:sz w:val="16"/>
          <w:szCs w:val="16"/>
        </w:rPr>
        <w:t>Andreas Paul</w:t>
      </w:r>
      <w:r w:rsidR="008919F0">
        <w:rPr>
          <w:rFonts w:ascii="Calibri" w:eastAsia="Calibri" w:hAnsi="Calibri" w:cs="Times New Roman"/>
          <w:iCs/>
          <w:sz w:val="16"/>
          <w:szCs w:val="16"/>
        </w:rPr>
        <w:t xml:space="preserve"> </w:t>
      </w:r>
      <w:r w:rsidRPr="00755389">
        <w:rPr>
          <w:rFonts w:ascii="Calibri" w:eastAsia="Calibri" w:hAnsi="Calibri" w:cs="Times New Roman"/>
          <w:iCs/>
          <w:sz w:val="16"/>
          <w:szCs w:val="16"/>
        </w:rPr>
        <w:t>– Misereor Aachen</w:t>
      </w:r>
    </w:p>
    <w:p w14:paraId="5FDC69FB" w14:textId="77777777" w:rsidR="003A77BE" w:rsidRDefault="003A77BE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3351AA7" w14:textId="42475FB7" w:rsidR="003A77BE" w:rsidRPr="00755389" w:rsidRDefault="003A77BE" w:rsidP="00755389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333FE7CF">
        <w:rPr>
          <w:rFonts w:ascii="Calibri" w:eastAsia="Calibri" w:hAnsi="Calibri" w:cs="Times New Roman"/>
          <w:sz w:val="16"/>
          <w:szCs w:val="16"/>
        </w:rPr>
        <w:t>Fotonachweis: Florian Kopp/Misereor</w:t>
      </w:r>
    </w:p>
    <w:p w14:paraId="0113E5DF" w14:textId="77777777" w:rsidR="00755389" w:rsidRPr="00755389" w:rsidRDefault="00755389" w:rsidP="0075538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FB8E67F" w14:textId="23F21B54" w:rsidR="00AD53EF" w:rsidRPr="00E12B8E" w:rsidRDefault="00AD53EF" w:rsidP="00E12B8E"/>
    <w:sectPr w:rsidR="00AD53EF" w:rsidRPr="00E12B8E" w:rsidSect="00C20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8D6C" w14:textId="77777777" w:rsidR="00BB4385" w:rsidRDefault="00BB4385" w:rsidP="004F6F1A">
      <w:pPr>
        <w:spacing w:after="0" w:line="240" w:lineRule="auto"/>
      </w:pPr>
      <w:r>
        <w:separator/>
      </w:r>
    </w:p>
  </w:endnote>
  <w:endnote w:type="continuationSeparator" w:id="0">
    <w:p w14:paraId="0F9E624E" w14:textId="77777777" w:rsidR="00BB4385" w:rsidRDefault="00BB438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3B5" w14:textId="77777777" w:rsidR="00EE4BD3" w:rsidRDefault="00EE4B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8A13" w14:textId="77777777" w:rsidR="00EE4BD3" w:rsidRDefault="00EE4B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92E6" w14:textId="77777777" w:rsidR="00BB4385" w:rsidRDefault="00BB4385" w:rsidP="004F6F1A">
      <w:pPr>
        <w:spacing w:after="0" w:line="240" w:lineRule="auto"/>
      </w:pPr>
      <w:r>
        <w:separator/>
      </w:r>
    </w:p>
  </w:footnote>
  <w:footnote w:type="continuationSeparator" w:id="0">
    <w:p w14:paraId="25146828" w14:textId="77777777" w:rsidR="00BB4385" w:rsidRDefault="00BB438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497A" w14:textId="77777777" w:rsidR="00EE4BD3" w:rsidRDefault="00EE4B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5D257DF6" w:rsidR="005F5C3C" w:rsidRDefault="00EE4BD3" w:rsidP="005F5C3C">
    <w:pPr>
      <w:tabs>
        <w:tab w:val="left" w:pos="53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5E26A7" wp14:editId="0A2DF4F8">
              <wp:simplePos x="0" y="0"/>
              <wp:positionH relativeFrom="column">
                <wp:posOffset>-853440</wp:posOffset>
              </wp:positionH>
              <wp:positionV relativeFrom="paragraph">
                <wp:posOffset>-221615</wp:posOffset>
              </wp:positionV>
              <wp:extent cx="7552690" cy="1828800"/>
              <wp:effectExtent l="0" t="0" r="0" b="0"/>
              <wp:wrapNone/>
              <wp:docPr id="11075981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90" cy="1828800"/>
                        <a:chOff x="0" y="0"/>
                        <a:chExt cx="7552690" cy="1828800"/>
                      </a:xfrm>
                    </wpg:grpSpPr>
                    <wps:wsp>
                      <wps:cNvPr id="1821469562" name="Rechteck 1"/>
                      <wps:cNvSpPr/>
                      <wps:spPr>
                        <a:xfrm>
                          <a:off x="0" y="0"/>
                          <a:ext cx="755269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1959873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160" y="662940"/>
                          <a:ext cx="3599815" cy="1049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90BDBE" id="Gruppieren 3" o:spid="_x0000_s1026" style="position:absolute;margin-left:-67.2pt;margin-top:-17.45pt;width:594.7pt;height:2in;z-index:251661312" coordsize="75526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">
              <v:rect id="Rechteck 1" o:spid="_x0000_s1027" style="position:absolute;width:7552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8991;top:6629;width:35998;height:10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">
                <v:imagedata r:id="rId2" o:title=""/>
              </v:shape>
            </v:group>
          </w:pict>
        </mc:Fallback>
      </mc:AlternateContent>
    </w:r>
    <w:r w:rsidR="005F5C3C"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919D" w14:textId="77777777" w:rsidR="00EE4BD3" w:rsidRDefault="00EE4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F1D24"/>
    <w:multiLevelType w:val="hybridMultilevel"/>
    <w:tmpl w:val="C9FC5170"/>
    <w:lvl w:ilvl="0" w:tplc="9676C700">
      <w:numFmt w:val="bullet"/>
      <w:lvlText w:val="-"/>
      <w:lvlJc w:val="left"/>
      <w:pPr>
        <w:ind w:left="720" w:hanging="360"/>
      </w:pPr>
      <w:rPr>
        <w:rFonts w:ascii="Arial" w:eastAsia="MetaBookLF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5960">
    <w:abstractNumId w:val="0"/>
  </w:num>
  <w:num w:numId="2" w16cid:durableId="493108122">
    <w:abstractNumId w:val="2"/>
  </w:num>
  <w:num w:numId="3" w16cid:durableId="926885945">
    <w:abstractNumId w:val="1"/>
  </w:num>
  <w:num w:numId="4" w16cid:durableId="281807782">
    <w:abstractNumId w:val="5"/>
  </w:num>
  <w:num w:numId="5" w16cid:durableId="248930115">
    <w:abstractNumId w:val="4"/>
  </w:num>
  <w:num w:numId="6" w16cid:durableId="509100143">
    <w:abstractNumId w:val="6"/>
  </w:num>
  <w:num w:numId="7" w16cid:durableId="26686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329F0"/>
    <w:rsid w:val="00036BE4"/>
    <w:rsid w:val="00037FF8"/>
    <w:rsid w:val="00050694"/>
    <w:rsid w:val="00057D21"/>
    <w:rsid w:val="0008196A"/>
    <w:rsid w:val="000926EC"/>
    <w:rsid w:val="000A7D9B"/>
    <w:rsid w:val="000B34E2"/>
    <w:rsid w:val="000B3D7F"/>
    <w:rsid w:val="000B69B5"/>
    <w:rsid w:val="000F6626"/>
    <w:rsid w:val="001019B3"/>
    <w:rsid w:val="00114180"/>
    <w:rsid w:val="001601D1"/>
    <w:rsid w:val="001F281C"/>
    <w:rsid w:val="001F4237"/>
    <w:rsid w:val="00242CDF"/>
    <w:rsid w:val="00245AAF"/>
    <w:rsid w:val="00273649"/>
    <w:rsid w:val="002B4E22"/>
    <w:rsid w:val="002C74BE"/>
    <w:rsid w:val="002E7A73"/>
    <w:rsid w:val="002F1AF7"/>
    <w:rsid w:val="00301C35"/>
    <w:rsid w:val="0030380F"/>
    <w:rsid w:val="00303B3D"/>
    <w:rsid w:val="00306678"/>
    <w:rsid w:val="00320A3B"/>
    <w:rsid w:val="0032713F"/>
    <w:rsid w:val="00351BF8"/>
    <w:rsid w:val="003577F9"/>
    <w:rsid w:val="003774E7"/>
    <w:rsid w:val="00386379"/>
    <w:rsid w:val="00396F22"/>
    <w:rsid w:val="003A217E"/>
    <w:rsid w:val="003A77BE"/>
    <w:rsid w:val="003B461F"/>
    <w:rsid w:val="003C2F35"/>
    <w:rsid w:val="003D6DB1"/>
    <w:rsid w:val="003E32F6"/>
    <w:rsid w:val="003E73B5"/>
    <w:rsid w:val="003F6206"/>
    <w:rsid w:val="00407D1A"/>
    <w:rsid w:val="00426DDA"/>
    <w:rsid w:val="00445575"/>
    <w:rsid w:val="0046485C"/>
    <w:rsid w:val="00464D37"/>
    <w:rsid w:val="00475726"/>
    <w:rsid w:val="00485E75"/>
    <w:rsid w:val="00496681"/>
    <w:rsid w:val="004C3A10"/>
    <w:rsid w:val="004C6C86"/>
    <w:rsid w:val="004E4F57"/>
    <w:rsid w:val="004F423B"/>
    <w:rsid w:val="004F6F1A"/>
    <w:rsid w:val="005019A0"/>
    <w:rsid w:val="00504E4B"/>
    <w:rsid w:val="0050534C"/>
    <w:rsid w:val="005065A0"/>
    <w:rsid w:val="00512A0B"/>
    <w:rsid w:val="0051386D"/>
    <w:rsid w:val="005144D9"/>
    <w:rsid w:val="00527224"/>
    <w:rsid w:val="0055241C"/>
    <w:rsid w:val="00572F05"/>
    <w:rsid w:val="005748A7"/>
    <w:rsid w:val="00576198"/>
    <w:rsid w:val="00576633"/>
    <w:rsid w:val="00583911"/>
    <w:rsid w:val="00593F73"/>
    <w:rsid w:val="005C3BBD"/>
    <w:rsid w:val="005C3E52"/>
    <w:rsid w:val="005C7B04"/>
    <w:rsid w:val="005D53CD"/>
    <w:rsid w:val="005E7AC9"/>
    <w:rsid w:val="005F0F94"/>
    <w:rsid w:val="005F1F13"/>
    <w:rsid w:val="005F5C3C"/>
    <w:rsid w:val="00601862"/>
    <w:rsid w:val="006062A8"/>
    <w:rsid w:val="006271A5"/>
    <w:rsid w:val="00630D24"/>
    <w:rsid w:val="006321DB"/>
    <w:rsid w:val="00641140"/>
    <w:rsid w:val="00667CAE"/>
    <w:rsid w:val="0067110F"/>
    <w:rsid w:val="00671D55"/>
    <w:rsid w:val="006A4268"/>
    <w:rsid w:val="006B0273"/>
    <w:rsid w:val="006C3F51"/>
    <w:rsid w:val="006D5DE3"/>
    <w:rsid w:val="006F1B1A"/>
    <w:rsid w:val="006F3768"/>
    <w:rsid w:val="00751A93"/>
    <w:rsid w:val="00755389"/>
    <w:rsid w:val="00767466"/>
    <w:rsid w:val="0077766F"/>
    <w:rsid w:val="00790E8A"/>
    <w:rsid w:val="00793F2A"/>
    <w:rsid w:val="00796A56"/>
    <w:rsid w:val="007A0441"/>
    <w:rsid w:val="007A1389"/>
    <w:rsid w:val="007A1975"/>
    <w:rsid w:val="007A1EA6"/>
    <w:rsid w:val="007C6704"/>
    <w:rsid w:val="007D02F5"/>
    <w:rsid w:val="007D14DD"/>
    <w:rsid w:val="007D1545"/>
    <w:rsid w:val="00800DF6"/>
    <w:rsid w:val="00804082"/>
    <w:rsid w:val="00810954"/>
    <w:rsid w:val="00820AB1"/>
    <w:rsid w:val="00833CDC"/>
    <w:rsid w:val="008424EE"/>
    <w:rsid w:val="00853022"/>
    <w:rsid w:val="00881EDD"/>
    <w:rsid w:val="008919F0"/>
    <w:rsid w:val="00892113"/>
    <w:rsid w:val="00897664"/>
    <w:rsid w:val="008A1FE2"/>
    <w:rsid w:val="008B1141"/>
    <w:rsid w:val="008C75AD"/>
    <w:rsid w:val="008E16E6"/>
    <w:rsid w:val="009265BB"/>
    <w:rsid w:val="009340EA"/>
    <w:rsid w:val="00934895"/>
    <w:rsid w:val="0094605D"/>
    <w:rsid w:val="0095415B"/>
    <w:rsid w:val="00976B19"/>
    <w:rsid w:val="00994100"/>
    <w:rsid w:val="0099629D"/>
    <w:rsid w:val="00996A8C"/>
    <w:rsid w:val="009C06FB"/>
    <w:rsid w:val="009D6885"/>
    <w:rsid w:val="009E0BCE"/>
    <w:rsid w:val="009F27F4"/>
    <w:rsid w:val="00A23DAA"/>
    <w:rsid w:val="00A43BCF"/>
    <w:rsid w:val="00A47DF3"/>
    <w:rsid w:val="00A51022"/>
    <w:rsid w:val="00A510A4"/>
    <w:rsid w:val="00A515C7"/>
    <w:rsid w:val="00A52393"/>
    <w:rsid w:val="00A52D6A"/>
    <w:rsid w:val="00A9006A"/>
    <w:rsid w:val="00AA1BC9"/>
    <w:rsid w:val="00AB1162"/>
    <w:rsid w:val="00AB7687"/>
    <w:rsid w:val="00AC2509"/>
    <w:rsid w:val="00AD53EF"/>
    <w:rsid w:val="00AE00A5"/>
    <w:rsid w:val="00AE1118"/>
    <w:rsid w:val="00AE2062"/>
    <w:rsid w:val="00B0645B"/>
    <w:rsid w:val="00B25A0C"/>
    <w:rsid w:val="00B30EAF"/>
    <w:rsid w:val="00B42A07"/>
    <w:rsid w:val="00B45535"/>
    <w:rsid w:val="00B52400"/>
    <w:rsid w:val="00B6045A"/>
    <w:rsid w:val="00B7135A"/>
    <w:rsid w:val="00B954A5"/>
    <w:rsid w:val="00BA041A"/>
    <w:rsid w:val="00BA11CF"/>
    <w:rsid w:val="00BA53B6"/>
    <w:rsid w:val="00BB4385"/>
    <w:rsid w:val="00BB5EF1"/>
    <w:rsid w:val="00BB5F15"/>
    <w:rsid w:val="00BC6C80"/>
    <w:rsid w:val="00BC757A"/>
    <w:rsid w:val="00BD02BA"/>
    <w:rsid w:val="00BE08AC"/>
    <w:rsid w:val="00BE7C35"/>
    <w:rsid w:val="00C11A8C"/>
    <w:rsid w:val="00C2019B"/>
    <w:rsid w:val="00C33C66"/>
    <w:rsid w:val="00C5197C"/>
    <w:rsid w:val="00C83FBA"/>
    <w:rsid w:val="00C84BF8"/>
    <w:rsid w:val="00C918EB"/>
    <w:rsid w:val="00C97D16"/>
    <w:rsid w:val="00CA22A1"/>
    <w:rsid w:val="00CA638A"/>
    <w:rsid w:val="00CE2B63"/>
    <w:rsid w:val="00D026B7"/>
    <w:rsid w:val="00D05070"/>
    <w:rsid w:val="00D07B25"/>
    <w:rsid w:val="00D141C5"/>
    <w:rsid w:val="00D25967"/>
    <w:rsid w:val="00D310F8"/>
    <w:rsid w:val="00D31E1F"/>
    <w:rsid w:val="00D62B92"/>
    <w:rsid w:val="00D65568"/>
    <w:rsid w:val="00D74990"/>
    <w:rsid w:val="00D931F3"/>
    <w:rsid w:val="00D96D25"/>
    <w:rsid w:val="00DA1E96"/>
    <w:rsid w:val="00DA259B"/>
    <w:rsid w:val="00DA5EEB"/>
    <w:rsid w:val="00DC259C"/>
    <w:rsid w:val="00DD371C"/>
    <w:rsid w:val="00DF2B4B"/>
    <w:rsid w:val="00E00C35"/>
    <w:rsid w:val="00E01899"/>
    <w:rsid w:val="00E05A6D"/>
    <w:rsid w:val="00E06EC2"/>
    <w:rsid w:val="00E07E35"/>
    <w:rsid w:val="00E12B8E"/>
    <w:rsid w:val="00E158CE"/>
    <w:rsid w:val="00E15E88"/>
    <w:rsid w:val="00E269D2"/>
    <w:rsid w:val="00E36AB5"/>
    <w:rsid w:val="00E403D2"/>
    <w:rsid w:val="00E40EFC"/>
    <w:rsid w:val="00E453E6"/>
    <w:rsid w:val="00E612A2"/>
    <w:rsid w:val="00E671DC"/>
    <w:rsid w:val="00E7249B"/>
    <w:rsid w:val="00E760A4"/>
    <w:rsid w:val="00E9694D"/>
    <w:rsid w:val="00EB276C"/>
    <w:rsid w:val="00EC7128"/>
    <w:rsid w:val="00EE4BD3"/>
    <w:rsid w:val="00EE4BE8"/>
    <w:rsid w:val="00F026F3"/>
    <w:rsid w:val="00F24D90"/>
    <w:rsid w:val="00F27C15"/>
    <w:rsid w:val="00F63878"/>
    <w:rsid w:val="00F73FFC"/>
    <w:rsid w:val="00F81520"/>
    <w:rsid w:val="00F867C9"/>
    <w:rsid w:val="00F90A57"/>
    <w:rsid w:val="00FA0049"/>
    <w:rsid w:val="00FA3723"/>
    <w:rsid w:val="00FB5615"/>
    <w:rsid w:val="00FC2D0C"/>
    <w:rsid w:val="00FD241B"/>
    <w:rsid w:val="00FD7166"/>
    <w:rsid w:val="00FE3667"/>
    <w:rsid w:val="1870D7EE"/>
    <w:rsid w:val="61EAB91E"/>
    <w:rsid w:val="7CB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8F3F4445640042ACE6876486B726B8" ma:contentTypeVersion="17" ma:contentTypeDescription="Ein neues Dokument erstellen." ma:contentTypeScope="" ma:versionID="76fc2f3547694ee68a99130eba19cd7b">
  <xsd:schema xmlns:xsd="http://www.w3.org/2001/XMLSchema" xmlns:xs="http://www.w3.org/2001/XMLSchema" xmlns:p="http://schemas.microsoft.com/office/2006/metadata/properties" xmlns:ns2="f77650fb-33e1-4e81-8730-618f99bed8d3" xmlns:ns3="d524742f-f8bc-4ec2-8e8c-56d795c78990" targetNamespace="http://schemas.microsoft.com/office/2006/metadata/properties" ma:root="true" ma:fieldsID="c333d5fdc8d6b02ad2cf9e97b4022524" ns2:_="" ns3:_="">
    <xsd:import namespace="f77650fb-33e1-4e81-8730-618f99bed8d3"/>
    <xsd:import namespace="d524742f-f8bc-4ec2-8e8c-56d795c7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50fb-33e1-4e81-8730-618f99be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6748620-3505-406b-94a7-b520bdf861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742f-f8bc-4ec2-8e8c-56d795c7899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118f15-21b6-44ec-a251-202f67a46337}" ma:internalName="TaxCatchAll" ma:showField="CatchAllData" ma:web="d524742f-f8bc-4ec2-8e8c-56d795c78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650fb-33e1-4e81-8730-618f99bed8d3">
      <Terms xmlns="http://schemas.microsoft.com/office/infopath/2007/PartnerControls"/>
    </lcf76f155ced4ddcb4097134ff3c332f>
    <TaxCatchAll xmlns="d524742f-f8bc-4ec2-8e8c-56d795c789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A139B-CDEC-4F43-BEB7-C32F3FBCB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64C19-691D-456A-B6BA-C8EAE14477BE}"/>
</file>

<file path=customXml/itemProps3.xml><?xml version="1.0" encoding="utf-8"?>
<ds:datastoreItem xmlns:ds="http://schemas.openxmlformats.org/officeDocument/2006/customXml" ds:itemID="{18AAB792-5369-4E24-B160-E36B7E2C97A9}">
  <ds:schemaRefs>
    <ds:schemaRef ds:uri="http://schemas.microsoft.com/office/infopath/2007/PartnerControls"/>
    <ds:schemaRef ds:uri="101ef54e-e3de-412a-8bb3-5561ec0b6d2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53AA8B-0CB5-4A82-B1FD-590F40EC5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2024 "Interessiert mich die Bohne“</dc:title>
  <dc:creator>Andreas Paul</dc:creator>
  <cp:keywords>Kolumbien, Fastenaktion, Fastenzeit, Misereor, Ernährung, Schöpfung, Partner, Projekte, Gerechtigkeit, Landpastoral, Liturgie, Gottesdienste, Andacht, Gebet“</cp:keywords>
  <cp:lastModifiedBy>Andreas Paul</cp:lastModifiedBy>
  <cp:revision>8</cp:revision>
  <cp:lastPrinted>2023-10-04T14:44:00Z</cp:lastPrinted>
  <dcterms:created xsi:type="dcterms:W3CDTF">2023-10-04T07:04:00Z</dcterms:created>
  <dcterms:modified xsi:type="dcterms:W3CDTF">2023-10-16T09:09:00Z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0x010100AD8F3F4445640042ACE6876486B726B8</vt:lpwstr>
  </property>
</Properties>
</file>