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38C1" w14:textId="7CAD7E5B" w:rsidR="00E9606A" w:rsidRPr="00E9606A" w:rsidRDefault="00E9606A" w:rsidP="00E9606A">
      <w:pPr>
        <w:spacing w:after="0" w:line="240" w:lineRule="auto"/>
        <w:rPr>
          <w:rFonts w:ascii="Arial" w:eastAsia="Calibri" w:hAnsi="Arial" w:cs="Arial"/>
          <w:b/>
          <w:bCs/>
          <w:sz w:val="32"/>
          <w:szCs w:val="32"/>
        </w:rPr>
      </w:pPr>
      <w:r w:rsidRPr="00E9606A">
        <w:rPr>
          <w:rFonts w:ascii="Arial" w:eastAsia="Calibri" w:hAnsi="Arial" w:cs="Arial"/>
          <w:b/>
          <w:bCs/>
          <w:sz w:val="32"/>
          <w:szCs w:val="32"/>
        </w:rPr>
        <w:t>Bausteine für einen Jugend-/Schulgottesdienst in der Sek I zur Fastenaktion 202</w:t>
      </w:r>
      <w:r w:rsidR="00D2006E">
        <w:rPr>
          <w:rFonts w:ascii="Arial" w:eastAsia="Calibri" w:hAnsi="Arial" w:cs="Arial"/>
          <w:b/>
          <w:bCs/>
          <w:sz w:val="32"/>
          <w:szCs w:val="32"/>
        </w:rPr>
        <w:t>4</w:t>
      </w:r>
    </w:p>
    <w:p w14:paraId="19851962" w14:textId="426ED5CF" w:rsidR="00E9606A" w:rsidRPr="00E9606A" w:rsidRDefault="003D5BE7" w:rsidP="00E9606A">
      <w:pPr>
        <w:spacing w:before="120" w:after="0" w:line="360" w:lineRule="auto"/>
        <w:rPr>
          <w:rFonts w:ascii="Arial" w:eastAsia="Calibri" w:hAnsi="Arial" w:cs="Arial"/>
          <w:i/>
          <w:iCs/>
          <w:sz w:val="32"/>
          <w:szCs w:val="32"/>
        </w:rPr>
      </w:pPr>
      <w:r>
        <w:rPr>
          <w:rFonts w:ascii="Arial" w:eastAsia="Calibri" w:hAnsi="Arial" w:cs="Arial"/>
          <w:i/>
          <w:iCs/>
          <w:sz w:val="32"/>
          <w:szCs w:val="32"/>
        </w:rPr>
        <w:t>Interessiert mich die Bohne</w:t>
      </w:r>
      <w:r w:rsidR="00E9606A" w:rsidRPr="00E9606A">
        <w:rPr>
          <w:rFonts w:ascii="Arial" w:eastAsia="Calibri" w:hAnsi="Arial" w:cs="Arial"/>
          <w:i/>
          <w:iCs/>
          <w:sz w:val="32"/>
          <w:szCs w:val="32"/>
        </w:rPr>
        <w:t xml:space="preserve"> </w:t>
      </w:r>
    </w:p>
    <w:p w14:paraId="222B9334" w14:textId="505DC30F" w:rsidR="00E9606A" w:rsidRPr="00E9606A" w:rsidRDefault="003D5BE7" w:rsidP="00E9606A">
      <w:pPr>
        <w:spacing w:after="0" w:line="360" w:lineRule="auto"/>
        <w:rPr>
          <w:rFonts w:ascii="Arial" w:eastAsia="Calibri" w:hAnsi="Arial" w:cs="Arial"/>
        </w:rPr>
      </w:pPr>
      <w:r>
        <w:rPr>
          <w:rFonts w:ascii="Arial" w:eastAsia="Calibri" w:hAnsi="Arial" w:cs="Arial"/>
        </w:rPr>
        <w:t xml:space="preserve">Von </w:t>
      </w:r>
      <w:r w:rsidRPr="003D5BE7">
        <w:rPr>
          <w:rFonts w:ascii="Arial" w:eastAsia="Calibri" w:hAnsi="Arial" w:cs="Arial"/>
        </w:rPr>
        <w:t>Michael Jansen, Lehrer am Antoniuskolleg der Malteser</w:t>
      </w:r>
      <w:r>
        <w:rPr>
          <w:rFonts w:ascii="Arial" w:eastAsia="Calibri" w:hAnsi="Arial" w:cs="Arial"/>
        </w:rPr>
        <w:t xml:space="preserve">, </w:t>
      </w:r>
      <w:r w:rsidRPr="003D5BE7">
        <w:rPr>
          <w:rFonts w:ascii="Arial" w:eastAsia="Calibri" w:hAnsi="Arial" w:cs="Arial"/>
        </w:rPr>
        <w:t>Neunkirchen-Seelscheid</w:t>
      </w:r>
    </w:p>
    <w:p w14:paraId="7CBAFA1E" w14:textId="77777777" w:rsidR="00E9606A" w:rsidRPr="00E9606A" w:rsidRDefault="00E9606A" w:rsidP="00E9606A">
      <w:pPr>
        <w:spacing w:after="0" w:line="360" w:lineRule="auto"/>
        <w:rPr>
          <w:rFonts w:ascii="Arial" w:eastAsia="Calibri" w:hAnsi="Arial" w:cs="Arial"/>
          <w:sz w:val="24"/>
          <w:szCs w:val="24"/>
        </w:rPr>
      </w:pPr>
    </w:p>
    <w:p w14:paraId="2C1A5500" w14:textId="56289ADE" w:rsidR="00E9606A" w:rsidRPr="00C95A53" w:rsidRDefault="006D7BE1" w:rsidP="00E9606A">
      <w:pPr>
        <w:spacing w:after="0" w:line="240" w:lineRule="auto"/>
        <w:rPr>
          <w:rFonts w:ascii="Arial" w:eastAsia="Calibri" w:hAnsi="Arial" w:cs="Arial"/>
        </w:rPr>
      </w:pPr>
      <w:r w:rsidRPr="00C95A53">
        <w:rPr>
          <w:rFonts w:ascii="Arial" w:eastAsia="Calibri" w:hAnsi="Arial" w:cs="Arial"/>
          <w:b/>
        </w:rPr>
        <w:t>Vorbereitung</w:t>
      </w:r>
    </w:p>
    <w:p w14:paraId="1C821AC3" w14:textId="6B160842" w:rsidR="003D43F1" w:rsidRDefault="2C415A46" w:rsidP="2C415A46">
      <w:pPr>
        <w:numPr>
          <w:ilvl w:val="0"/>
          <w:numId w:val="26"/>
        </w:numPr>
        <w:spacing w:after="0" w:line="240" w:lineRule="auto"/>
        <w:contextualSpacing/>
        <w:rPr>
          <w:rFonts w:ascii="Arial" w:eastAsia="Arial" w:hAnsi="Arial" w:cs="Arial"/>
        </w:rPr>
      </w:pPr>
      <w:r w:rsidRPr="15119041">
        <w:rPr>
          <w:rFonts w:ascii="Arial" w:eastAsia="Calibri" w:hAnsi="Arial" w:cs="Arial"/>
        </w:rPr>
        <w:t>Bohnen als Give-away zum Einpflanzen für zu</w:t>
      </w:r>
      <w:r w:rsidR="0047171A">
        <w:rPr>
          <w:rFonts w:ascii="Arial" w:eastAsia="Calibri" w:hAnsi="Arial" w:cs="Arial"/>
        </w:rPr>
        <w:t xml:space="preserve"> H</w:t>
      </w:r>
      <w:r w:rsidRPr="15119041">
        <w:rPr>
          <w:rFonts w:ascii="Arial" w:eastAsia="Calibri" w:hAnsi="Arial" w:cs="Arial"/>
        </w:rPr>
        <w:t xml:space="preserve">ause (ggf. mit Anleitung: </w:t>
      </w:r>
      <w:hyperlink r:id="rId11">
        <w:r w:rsidRPr="15119041">
          <w:rPr>
            <w:rStyle w:val="Hyperlink"/>
            <w:rFonts w:ascii="Arial" w:eastAsia="Calibri" w:hAnsi="Arial" w:cs="Arial"/>
          </w:rPr>
          <w:t>https://utopia.de/ratgeber/bohnen-pflanzen-eine-anleitung/</w:t>
        </w:r>
      </w:hyperlink>
      <w:r w:rsidRPr="15119041">
        <w:rPr>
          <w:rFonts w:ascii="Arial" w:eastAsia="Calibri" w:hAnsi="Arial" w:cs="Arial"/>
        </w:rPr>
        <w:t xml:space="preserve"> und </w:t>
      </w:r>
      <w:r w:rsidRPr="15119041">
        <w:rPr>
          <w:rFonts w:ascii="Arial" w:eastAsia="Arial" w:hAnsi="Arial" w:cs="Arial"/>
        </w:rPr>
        <w:t>QR</w:t>
      </w:r>
      <w:r w:rsidR="0047171A">
        <w:rPr>
          <w:rFonts w:ascii="Arial" w:eastAsia="Arial" w:hAnsi="Arial" w:cs="Arial"/>
        </w:rPr>
        <w:t>-</w:t>
      </w:r>
      <w:r w:rsidRPr="15119041">
        <w:rPr>
          <w:rFonts w:ascii="Arial" w:eastAsia="Arial" w:hAnsi="Arial" w:cs="Arial"/>
        </w:rPr>
        <w:t xml:space="preserve">Code zum Spendenprojekt der Fastenaktion: </w:t>
      </w:r>
      <w:hyperlink r:id="rId12" w:history="1">
        <w:r w:rsidRPr="15119041">
          <w:rPr>
            <w:rStyle w:val="Hyperlink"/>
            <w:rFonts w:ascii="Arial" w:eastAsia="Arial" w:hAnsi="Arial" w:cs="Arial"/>
          </w:rPr>
          <w:t>fastenaktion.misereor.de/spenden</w:t>
        </w:r>
      </w:hyperlink>
      <w:r w:rsidRPr="15119041">
        <w:rPr>
          <w:rFonts w:ascii="Arial" w:eastAsia="Arial" w:hAnsi="Arial" w:cs="Arial"/>
        </w:rPr>
        <w:t xml:space="preserve"> oder zur Pausenaktion: www.15-minuten-fuer.de) </w:t>
      </w:r>
    </w:p>
    <w:p w14:paraId="275FD90F" w14:textId="4A0292AE" w:rsidR="005737BC" w:rsidRDefault="003D43F1" w:rsidP="003D43F1">
      <w:pPr>
        <w:numPr>
          <w:ilvl w:val="0"/>
          <w:numId w:val="26"/>
        </w:numPr>
        <w:spacing w:after="0" w:line="240" w:lineRule="auto"/>
        <w:contextualSpacing/>
        <w:rPr>
          <w:rFonts w:ascii="Arial" w:eastAsia="Calibri" w:hAnsi="Arial" w:cs="Arial"/>
        </w:rPr>
      </w:pPr>
      <w:r w:rsidRPr="003D43F1">
        <w:rPr>
          <w:rFonts w:ascii="Arial" w:eastAsia="Calibri" w:hAnsi="Arial" w:cs="Arial"/>
        </w:rPr>
        <w:t>Bibel in der Einheitsübersetzung</w:t>
      </w:r>
    </w:p>
    <w:p w14:paraId="284C575E" w14:textId="4D22ABCA" w:rsidR="005737BC" w:rsidRDefault="003D43F1" w:rsidP="003D43F1">
      <w:pPr>
        <w:numPr>
          <w:ilvl w:val="0"/>
          <w:numId w:val="26"/>
        </w:numPr>
        <w:spacing w:after="0" w:line="240" w:lineRule="auto"/>
        <w:contextualSpacing/>
        <w:rPr>
          <w:rFonts w:ascii="Arial" w:eastAsia="Calibri" w:hAnsi="Arial" w:cs="Arial"/>
        </w:rPr>
      </w:pPr>
      <w:r w:rsidRPr="003D43F1">
        <w:rPr>
          <w:rFonts w:ascii="Arial" w:eastAsia="Calibri" w:hAnsi="Arial" w:cs="Arial"/>
        </w:rPr>
        <w:t>Gerät</w:t>
      </w:r>
      <w:r w:rsidR="0047171A">
        <w:rPr>
          <w:rFonts w:ascii="Arial" w:eastAsia="Calibri" w:hAnsi="Arial" w:cs="Arial"/>
        </w:rPr>
        <w:t>,</w:t>
      </w:r>
      <w:r w:rsidRPr="003D43F1">
        <w:rPr>
          <w:rFonts w:ascii="Arial" w:eastAsia="Calibri" w:hAnsi="Arial" w:cs="Arial"/>
        </w:rPr>
        <w:t xml:space="preserve"> um Musik abzuspielen</w:t>
      </w:r>
    </w:p>
    <w:p w14:paraId="5069D4C8" w14:textId="77777777" w:rsidR="005737BC" w:rsidRDefault="003D43F1" w:rsidP="003D43F1">
      <w:pPr>
        <w:numPr>
          <w:ilvl w:val="0"/>
          <w:numId w:val="26"/>
        </w:numPr>
        <w:spacing w:after="0" w:line="240" w:lineRule="auto"/>
        <w:contextualSpacing/>
        <w:rPr>
          <w:rFonts w:ascii="Arial" w:eastAsia="Calibri" w:hAnsi="Arial" w:cs="Arial"/>
        </w:rPr>
      </w:pPr>
      <w:r w:rsidRPr="003D43F1">
        <w:rPr>
          <w:rFonts w:ascii="Arial" w:eastAsia="Calibri" w:hAnsi="Arial" w:cs="Arial"/>
        </w:rPr>
        <w:t>Lied</w:t>
      </w:r>
      <w:r w:rsidR="005737BC">
        <w:rPr>
          <w:rFonts w:ascii="Arial" w:eastAsia="Calibri" w:hAnsi="Arial" w:cs="Arial"/>
        </w:rPr>
        <w:t>blätter</w:t>
      </w:r>
      <w:r w:rsidRPr="003D43F1">
        <w:rPr>
          <w:rFonts w:ascii="Arial" w:eastAsia="Calibri" w:hAnsi="Arial" w:cs="Arial"/>
        </w:rPr>
        <w:t xml:space="preserve"> oder Liederbücher</w:t>
      </w:r>
    </w:p>
    <w:p w14:paraId="38495B1D" w14:textId="6017CC3E" w:rsidR="005929A3" w:rsidRDefault="001735A5" w:rsidP="003D43F1">
      <w:pPr>
        <w:numPr>
          <w:ilvl w:val="0"/>
          <w:numId w:val="26"/>
        </w:numPr>
        <w:spacing w:after="0" w:line="240" w:lineRule="auto"/>
        <w:contextualSpacing/>
        <w:rPr>
          <w:rFonts w:ascii="Arial" w:eastAsia="Calibri" w:hAnsi="Arial" w:cs="Arial"/>
        </w:rPr>
      </w:pPr>
      <w:r>
        <w:rPr>
          <w:rFonts w:ascii="Arial" w:eastAsia="Calibri" w:hAnsi="Arial" w:cs="Arial"/>
        </w:rPr>
        <w:t>Die</w:t>
      </w:r>
      <w:r w:rsidR="00E76D05">
        <w:rPr>
          <w:rFonts w:ascii="Arial" w:eastAsia="Calibri" w:hAnsi="Arial" w:cs="Arial"/>
        </w:rPr>
        <w:t xml:space="preserve"> angeführten </w:t>
      </w:r>
      <w:r w:rsidR="003D43F1" w:rsidRPr="003D43F1">
        <w:rPr>
          <w:rFonts w:ascii="Arial" w:eastAsia="Calibri" w:hAnsi="Arial" w:cs="Arial"/>
        </w:rPr>
        <w:t xml:space="preserve">Fotos </w:t>
      </w:r>
      <w:r w:rsidR="00E76D05">
        <w:rPr>
          <w:rFonts w:ascii="Arial" w:eastAsia="Calibri" w:hAnsi="Arial" w:cs="Arial"/>
        </w:rPr>
        <w:t xml:space="preserve">finden Sie in einer ergänzenden Präsentation </w:t>
      </w:r>
      <w:r w:rsidR="005929A3">
        <w:rPr>
          <w:rFonts w:ascii="Arial" w:eastAsia="Calibri" w:hAnsi="Arial" w:cs="Arial"/>
        </w:rPr>
        <w:t>zum Download auf</w:t>
      </w:r>
      <w:r>
        <w:rPr>
          <w:rFonts w:ascii="Arial" w:eastAsia="Calibri" w:hAnsi="Arial" w:cs="Arial"/>
        </w:rPr>
        <w:t xml:space="preserve"> </w:t>
      </w:r>
      <w:hyperlink r:id="rId13" w:history="1">
        <w:r w:rsidRPr="009D28D4">
          <w:rPr>
            <w:rStyle w:val="Hyperlink"/>
            <w:rFonts w:ascii="Arial" w:eastAsia="Calibri" w:hAnsi="Arial" w:cs="Arial"/>
          </w:rPr>
          <w:t>www.fastenaktion.misereor.de/liturgie</w:t>
        </w:r>
      </w:hyperlink>
    </w:p>
    <w:p w14:paraId="0A529ABF" w14:textId="4747C2AA" w:rsidR="0023665A" w:rsidRPr="003D43F1" w:rsidRDefault="2C415A46" w:rsidP="003D43F1">
      <w:pPr>
        <w:numPr>
          <w:ilvl w:val="0"/>
          <w:numId w:val="26"/>
        </w:numPr>
        <w:spacing w:after="0" w:line="240" w:lineRule="auto"/>
        <w:contextualSpacing/>
        <w:rPr>
          <w:rFonts w:ascii="Arial" w:eastAsia="Calibri" w:hAnsi="Arial" w:cs="Arial"/>
        </w:rPr>
      </w:pPr>
      <w:r w:rsidRPr="2C415A46">
        <w:rPr>
          <w:rFonts w:ascii="Arial" w:eastAsia="Calibri" w:hAnsi="Arial" w:cs="Arial"/>
        </w:rPr>
        <w:t>Stationen vorbereiten (</w:t>
      </w:r>
      <w:r w:rsidR="0047171A">
        <w:rPr>
          <w:rFonts w:ascii="Arial" w:eastAsia="Calibri" w:hAnsi="Arial" w:cs="Arial"/>
        </w:rPr>
        <w:t>d</w:t>
      </w:r>
      <w:r w:rsidRPr="2C415A46">
        <w:rPr>
          <w:rFonts w:ascii="Arial" w:eastAsia="Calibri" w:hAnsi="Arial" w:cs="Arial"/>
        </w:rPr>
        <w:t>as Material zu den Stationen ist jeweils im Ablauf aufgeführt)</w:t>
      </w:r>
    </w:p>
    <w:p w14:paraId="6FFEA3F8" w14:textId="2703C2CF" w:rsidR="2C415A46" w:rsidRDefault="2C415A46" w:rsidP="2C415A46">
      <w:pPr>
        <w:numPr>
          <w:ilvl w:val="0"/>
          <w:numId w:val="26"/>
        </w:numPr>
        <w:spacing w:after="0" w:line="240" w:lineRule="auto"/>
        <w:contextualSpacing/>
        <w:rPr>
          <w:rFonts w:ascii="Arial" w:eastAsia="Calibri" w:hAnsi="Arial" w:cs="Arial"/>
        </w:rPr>
      </w:pPr>
      <w:r w:rsidRPr="2C415A46">
        <w:rPr>
          <w:rFonts w:ascii="Arial" w:eastAsia="Calibri" w:hAnsi="Arial" w:cs="Arial"/>
        </w:rPr>
        <w:t>Gong, Klangschale o.</w:t>
      </w:r>
      <w:r w:rsidR="0047171A">
        <w:rPr>
          <w:rFonts w:ascii="Arial" w:eastAsia="Calibri" w:hAnsi="Arial" w:cs="Arial"/>
        </w:rPr>
        <w:t xml:space="preserve"> Ä</w:t>
      </w:r>
      <w:r w:rsidRPr="2C415A46">
        <w:rPr>
          <w:rFonts w:ascii="Arial" w:eastAsia="Calibri" w:hAnsi="Arial" w:cs="Arial"/>
        </w:rPr>
        <w:t>. bereithalten für Signal während der Stationenarbeit</w:t>
      </w:r>
    </w:p>
    <w:p w14:paraId="6C41D58A" w14:textId="56554AE0" w:rsidR="00E9606A" w:rsidRPr="00E9606A" w:rsidRDefault="2C415A46" w:rsidP="003D43F1">
      <w:pPr>
        <w:numPr>
          <w:ilvl w:val="0"/>
          <w:numId w:val="26"/>
        </w:numPr>
        <w:spacing w:after="0" w:line="240" w:lineRule="auto"/>
        <w:contextualSpacing/>
        <w:rPr>
          <w:rFonts w:ascii="Arial" w:eastAsia="Calibri" w:hAnsi="Arial" w:cs="Arial"/>
        </w:rPr>
      </w:pPr>
      <w:r w:rsidRPr="76C0B394">
        <w:rPr>
          <w:rFonts w:ascii="Arial" w:eastAsia="Calibri" w:hAnsi="Arial" w:cs="Arial"/>
        </w:rPr>
        <w:t>Zur Einstimmung und am Schluss: Musik kolumbianischer Künstler*innen einspielen, zum Beispiel von Marta Gómez (ggf. Playlist auf einem Streaming</w:t>
      </w:r>
      <w:r w:rsidR="0047171A">
        <w:rPr>
          <w:rFonts w:ascii="Arial" w:eastAsia="Calibri" w:hAnsi="Arial" w:cs="Arial"/>
        </w:rPr>
        <w:t>-D</w:t>
      </w:r>
      <w:r w:rsidRPr="76C0B394">
        <w:rPr>
          <w:rFonts w:ascii="Arial" w:eastAsia="Calibri" w:hAnsi="Arial" w:cs="Arial"/>
        </w:rPr>
        <w:t>ienst anlegen)</w:t>
      </w:r>
    </w:p>
    <w:p w14:paraId="6BCD96A6" w14:textId="21265EC0" w:rsidR="3FA6C1F0" w:rsidRDefault="00887976" w:rsidP="76C0B394">
      <w:pPr>
        <w:numPr>
          <w:ilvl w:val="0"/>
          <w:numId w:val="26"/>
        </w:numPr>
        <w:spacing w:after="0" w:line="240" w:lineRule="auto"/>
        <w:contextualSpacing/>
        <w:rPr>
          <w:rFonts w:ascii="Arial" w:eastAsia="Arial" w:hAnsi="Arial" w:cs="Arial"/>
        </w:rPr>
      </w:pPr>
      <w:r>
        <w:rPr>
          <w:rFonts w:ascii="Arial" w:eastAsia="Calibri" w:hAnsi="Arial" w:cs="Arial"/>
          <w:b/>
          <w:bCs/>
          <w:i/>
          <w:iCs/>
          <w:noProof/>
          <w:lang w:eastAsia="de-DE"/>
        </w:rPr>
        <w:drawing>
          <wp:anchor distT="0" distB="0" distL="114300" distR="114300" simplePos="0" relativeHeight="251658240" behindDoc="0" locked="0" layoutInCell="1" allowOverlap="1" wp14:anchorId="4D8E627E" wp14:editId="6D40D1BD">
            <wp:simplePos x="0" y="0"/>
            <wp:positionH relativeFrom="column">
              <wp:posOffset>2544445</wp:posOffset>
            </wp:positionH>
            <wp:positionV relativeFrom="paragraph">
              <wp:posOffset>360045</wp:posOffset>
            </wp:positionV>
            <wp:extent cx="3688080" cy="2458720"/>
            <wp:effectExtent l="0" t="0" r="7620" b="0"/>
            <wp:wrapNone/>
            <wp:docPr id="186194867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948679" name="Grafik 186194867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88080" cy="245872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3FA6C1F0" w:rsidRPr="76C0B394">
        <w:rPr>
          <w:rFonts w:ascii="Arial" w:eastAsia="Arial" w:hAnsi="Arial" w:cs="Arial"/>
          <w:color w:val="000000" w:themeColor="text1"/>
        </w:rPr>
        <w:t xml:space="preserve">Laden Sie ein zur Solidarität mit Menschen in Kolumbien und weltweit. Dazu finden Sie eine </w:t>
      </w:r>
      <w:proofErr w:type="spellStart"/>
      <w:r w:rsidR="3FA6C1F0" w:rsidRPr="76C0B394">
        <w:rPr>
          <w:rFonts w:ascii="Arial" w:eastAsia="Arial" w:hAnsi="Arial" w:cs="Arial"/>
          <w:color w:val="000000" w:themeColor="text1"/>
        </w:rPr>
        <w:t>Kollektenankündigung</w:t>
      </w:r>
      <w:proofErr w:type="spellEnd"/>
      <w:r w:rsidR="3FA6C1F0" w:rsidRPr="76C0B394">
        <w:rPr>
          <w:rFonts w:ascii="Arial" w:eastAsia="Arial" w:hAnsi="Arial" w:cs="Arial"/>
          <w:color w:val="000000" w:themeColor="text1"/>
        </w:rPr>
        <w:t xml:space="preserve"> zum Download auf unserer Webseite </w:t>
      </w:r>
      <w:hyperlink r:id="rId15">
        <w:r w:rsidR="3FA6C1F0" w:rsidRPr="76C0B394">
          <w:rPr>
            <w:rStyle w:val="Hyperlink"/>
            <w:rFonts w:ascii="Arial" w:eastAsia="Arial" w:hAnsi="Arial" w:cs="Arial"/>
          </w:rPr>
          <w:t>www.fastenaktion.misereor.de/liturgie</w:t>
        </w:r>
      </w:hyperlink>
    </w:p>
    <w:p w14:paraId="7A5A9093" w14:textId="10BAE939" w:rsidR="00E9606A" w:rsidRDefault="00E9606A" w:rsidP="00634AC0">
      <w:pPr>
        <w:spacing w:after="0" w:line="240" w:lineRule="auto"/>
        <w:contextualSpacing/>
        <w:rPr>
          <w:rFonts w:ascii="Arial" w:eastAsia="Calibri" w:hAnsi="Arial" w:cs="Arial"/>
        </w:rPr>
      </w:pPr>
    </w:p>
    <w:p w14:paraId="6BCE58DF" w14:textId="77777777" w:rsidR="00634AC0" w:rsidRDefault="00634AC0" w:rsidP="00634AC0">
      <w:pPr>
        <w:spacing w:after="0" w:line="240" w:lineRule="auto"/>
        <w:contextualSpacing/>
        <w:rPr>
          <w:rFonts w:ascii="Arial" w:eastAsia="Calibri" w:hAnsi="Arial" w:cs="Arial"/>
        </w:rPr>
      </w:pPr>
    </w:p>
    <w:p w14:paraId="47FFD99F" w14:textId="5214DADF" w:rsidR="00634AC0" w:rsidRPr="00E9606A" w:rsidRDefault="00634AC0" w:rsidP="00634AC0">
      <w:pPr>
        <w:spacing w:after="0" w:line="360" w:lineRule="auto"/>
        <w:jc w:val="both"/>
        <w:rPr>
          <w:rFonts w:ascii="Arial" w:eastAsia="Calibri" w:hAnsi="Arial" w:cs="Arial"/>
          <w:b/>
          <w:bCs/>
          <w:color w:val="201F1E"/>
          <w:shd w:val="clear" w:color="auto" w:fill="FFFFFF"/>
        </w:rPr>
      </w:pPr>
      <w:r w:rsidRPr="00E9606A">
        <w:rPr>
          <w:rFonts w:ascii="Arial" w:eastAsia="Calibri" w:hAnsi="Arial" w:cs="Arial"/>
          <w:b/>
          <w:bCs/>
          <w:color w:val="201F1E"/>
          <w:shd w:val="clear" w:color="auto" w:fill="FFFFFF"/>
        </w:rPr>
        <w:t xml:space="preserve">Baustein </w:t>
      </w:r>
      <w:r>
        <w:rPr>
          <w:rFonts w:ascii="Arial" w:eastAsia="Calibri" w:hAnsi="Arial" w:cs="Arial"/>
          <w:b/>
          <w:bCs/>
          <w:color w:val="201F1E"/>
          <w:shd w:val="clear" w:color="auto" w:fill="FFFFFF"/>
        </w:rPr>
        <w:t>Lieder</w:t>
      </w:r>
    </w:p>
    <w:p w14:paraId="103338D7" w14:textId="1C33F0AB" w:rsidR="00C82C5B" w:rsidRPr="00E6101D" w:rsidRDefault="00B81A9F" w:rsidP="00C82C5B">
      <w:pPr>
        <w:spacing w:after="0" w:line="240" w:lineRule="auto"/>
        <w:rPr>
          <w:rFonts w:ascii="Arial" w:eastAsia="Calibri" w:hAnsi="Arial" w:cs="Arial"/>
          <w:b/>
          <w:bCs/>
          <w:i/>
          <w:iCs/>
        </w:rPr>
      </w:pPr>
      <w:r w:rsidRPr="00E6101D">
        <w:rPr>
          <w:rFonts w:ascii="Arial" w:eastAsia="Calibri" w:hAnsi="Arial" w:cs="Arial"/>
          <w:b/>
          <w:bCs/>
          <w:i/>
          <w:iCs/>
        </w:rPr>
        <w:t>Ein Segen sein</w:t>
      </w:r>
    </w:p>
    <w:p w14:paraId="2362A564" w14:textId="6BB5F0DF" w:rsidR="003C70A8" w:rsidRPr="00634AC0" w:rsidRDefault="003C70A8" w:rsidP="00C82C5B">
      <w:pPr>
        <w:spacing w:after="0" w:line="240" w:lineRule="auto"/>
        <w:rPr>
          <w:rFonts w:ascii="Arial" w:eastAsia="Calibri" w:hAnsi="Arial" w:cs="Arial"/>
        </w:rPr>
      </w:pPr>
      <w:proofErr w:type="spellStart"/>
      <w:r>
        <w:rPr>
          <w:rFonts w:ascii="Arial" w:eastAsia="Calibri" w:hAnsi="Arial" w:cs="Arial"/>
        </w:rPr>
        <w:t>J</w:t>
      </w:r>
      <w:r w:rsidR="00DF2F7D">
        <w:rPr>
          <w:rFonts w:ascii="Arial" w:eastAsia="Calibri" w:hAnsi="Arial" w:cs="Arial"/>
        </w:rPr>
        <w:t>uGoLo</w:t>
      </w:r>
      <w:proofErr w:type="spellEnd"/>
      <w:r>
        <w:rPr>
          <w:rFonts w:ascii="Arial" w:eastAsia="Calibri" w:hAnsi="Arial" w:cs="Arial"/>
        </w:rPr>
        <w:t xml:space="preserve"> 344</w:t>
      </w:r>
      <w:r>
        <w:rPr>
          <w:rFonts w:ascii="Arial" w:eastAsia="Calibri" w:hAnsi="Arial" w:cs="Arial"/>
        </w:rPr>
        <w:tab/>
      </w:r>
      <w:r w:rsidR="00634AC0" w:rsidRPr="00634AC0">
        <w:rPr>
          <w:rFonts w:ascii="Arial" w:eastAsia="Calibri" w:hAnsi="Arial" w:cs="Arial"/>
        </w:rPr>
        <w:t>Kleines Senfkorn Hoffnung</w:t>
      </w:r>
    </w:p>
    <w:p w14:paraId="3034DABA" w14:textId="77777777" w:rsidR="003C70A8" w:rsidRDefault="003C70A8" w:rsidP="003C70A8">
      <w:pPr>
        <w:spacing w:after="0" w:line="240" w:lineRule="auto"/>
        <w:rPr>
          <w:rFonts w:ascii="Arial" w:eastAsia="Calibri" w:hAnsi="Arial" w:cs="Arial"/>
        </w:rPr>
      </w:pPr>
    </w:p>
    <w:p w14:paraId="03669655" w14:textId="77777777" w:rsidR="003C70A8" w:rsidRPr="00631630" w:rsidRDefault="003C70A8" w:rsidP="003C70A8">
      <w:pPr>
        <w:spacing w:after="0" w:line="240" w:lineRule="auto"/>
        <w:rPr>
          <w:rFonts w:ascii="Arial" w:eastAsia="Calibri" w:hAnsi="Arial" w:cs="Arial"/>
          <w:b/>
          <w:bCs/>
          <w:i/>
          <w:iCs/>
          <w:lang w:val="en-US"/>
        </w:rPr>
      </w:pPr>
      <w:r w:rsidRPr="00631630">
        <w:rPr>
          <w:rFonts w:ascii="Arial" w:eastAsia="Calibri" w:hAnsi="Arial" w:cs="Arial"/>
          <w:b/>
          <w:bCs/>
          <w:i/>
          <w:iCs/>
          <w:lang w:val="en-US"/>
        </w:rPr>
        <w:t>God for Youth</w:t>
      </w:r>
    </w:p>
    <w:p w14:paraId="1328D058" w14:textId="420F0523" w:rsidR="00811990" w:rsidRPr="00FB0017" w:rsidRDefault="52D3132E" w:rsidP="52D3132E">
      <w:pPr>
        <w:spacing w:after="0" w:line="240" w:lineRule="auto"/>
        <w:rPr>
          <w:rFonts w:ascii="Arial" w:eastAsia="Calibri" w:hAnsi="Arial" w:cs="Arial"/>
          <w:lang w:val="en-US"/>
        </w:rPr>
      </w:pPr>
      <w:proofErr w:type="spellStart"/>
      <w:r w:rsidRPr="00FB0017">
        <w:rPr>
          <w:rFonts w:ascii="Arial" w:eastAsia="Calibri" w:hAnsi="Arial" w:cs="Arial"/>
          <w:lang w:val="en-US"/>
        </w:rPr>
        <w:t>GfY</w:t>
      </w:r>
      <w:proofErr w:type="spellEnd"/>
      <w:r w:rsidRPr="00FB0017">
        <w:rPr>
          <w:rFonts w:ascii="Arial" w:eastAsia="Calibri" w:hAnsi="Arial" w:cs="Arial"/>
          <w:lang w:val="en-US"/>
        </w:rPr>
        <w:t xml:space="preserve"> 619</w:t>
      </w:r>
      <w:r w:rsidR="004607B4" w:rsidRPr="00FB0017">
        <w:rPr>
          <w:lang w:val="en-US"/>
        </w:rPr>
        <w:tab/>
      </w:r>
      <w:r w:rsidRPr="00FB0017">
        <w:rPr>
          <w:rFonts w:ascii="Arial" w:eastAsia="Calibri" w:hAnsi="Arial" w:cs="Arial"/>
          <w:lang w:val="en-US"/>
        </w:rPr>
        <w:t xml:space="preserve">Alles, was </w:t>
      </w:r>
      <w:proofErr w:type="spellStart"/>
      <w:r w:rsidRPr="00FB0017">
        <w:rPr>
          <w:rFonts w:ascii="Arial" w:eastAsia="Calibri" w:hAnsi="Arial" w:cs="Arial"/>
          <w:lang w:val="en-US"/>
        </w:rPr>
        <w:t>atmet</w:t>
      </w:r>
      <w:proofErr w:type="spellEnd"/>
      <w:r w:rsidRPr="00FB0017">
        <w:rPr>
          <w:rFonts w:ascii="Arial" w:eastAsia="Calibri" w:hAnsi="Arial" w:cs="Arial"/>
          <w:lang w:val="en-US"/>
        </w:rPr>
        <w:t xml:space="preserve"> </w:t>
      </w:r>
    </w:p>
    <w:p w14:paraId="26A2442E" w14:textId="77777777" w:rsidR="00811990" w:rsidRDefault="00811990" w:rsidP="003C70A8">
      <w:pPr>
        <w:spacing w:after="0" w:line="240" w:lineRule="auto"/>
        <w:rPr>
          <w:rFonts w:ascii="Arial" w:eastAsia="Calibri" w:hAnsi="Arial" w:cs="Arial"/>
        </w:rPr>
      </w:pPr>
      <w:proofErr w:type="spellStart"/>
      <w:r>
        <w:rPr>
          <w:rFonts w:ascii="Arial" w:eastAsia="Calibri" w:hAnsi="Arial" w:cs="Arial"/>
        </w:rPr>
        <w:t>GfY</w:t>
      </w:r>
      <w:proofErr w:type="spellEnd"/>
      <w:r>
        <w:rPr>
          <w:rFonts w:ascii="Arial" w:eastAsia="Calibri" w:hAnsi="Arial" w:cs="Arial"/>
        </w:rPr>
        <w:t xml:space="preserve"> 627</w:t>
      </w:r>
      <w:r>
        <w:rPr>
          <w:rFonts w:ascii="Arial" w:eastAsia="Calibri" w:hAnsi="Arial" w:cs="Arial"/>
        </w:rPr>
        <w:tab/>
      </w:r>
      <w:r w:rsidRPr="00634AC0">
        <w:rPr>
          <w:rFonts w:ascii="Arial" w:eastAsia="Calibri" w:hAnsi="Arial" w:cs="Arial"/>
        </w:rPr>
        <w:t>Gott gab uns Atem</w:t>
      </w:r>
      <w:r w:rsidRPr="00811990">
        <w:rPr>
          <w:rFonts w:ascii="Arial" w:eastAsia="Calibri" w:hAnsi="Arial" w:cs="Arial"/>
        </w:rPr>
        <w:t xml:space="preserve"> </w:t>
      </w:r>
    </w:p>
    <w:p w14:paraId="673971E0" w14:textId="2EE64AFD" w:rsidR="004607B4" w:rsidRDefault="00811990" w:rsidP="003C70A8">
      <w:pPr>
        <w:spacing w:after="0" w:line="240" w:lineRule="auto"/>
        <w:rPr>
          <w:rFonts w:ascii="Arial" w:eastAsia="Calibri" w:hAnsi="Arial" w:cs="Arial"/>
        </w:rPr>
      </w:pPr>
      <w:proofErr w:type="spellStart"/>
      <w:r>
        <w:rPr>
          <w:rFonts w:ascii="Arial" w:eastAsia="Calibri" w:hAnsi="Arial" w:cs="Arial"/>
        </w:rPr>
        <w:t>GfY</w:t>
      </w:r>
      <w:proofErr w:type="spellEnd"/>
      <w:r>
        <w:rPr>
          <w:rFonts w:ascii="Arial" w:eastAsia="Calibri" w:hAnsi="Arial" w:cs="Arial"/>
        </w:rPr>
        <w:t xml:space="preserve"> </w:t>
      </w:r>
      <w:r w:rsidR="00E6101D">
        <w:rPr>
          <w:rFonts w:ascii="Arial" w:eastAsia="Calibri" w:hAnsi="Arial" w:cs="Arial"/>
        </w:rPr>
        <w:t>628</w:t>
      </w:r>
      <w:r w:rsidR="00E6101D">
        <w:rPr>
          <w:rFonts w:ascii="Arial" w:eastAsia="Calibri" w:hAnsi="Arial" w:cs="Arial"/>
        </w:rPr>
        <w:tab/>
      </w:r>
      <w:r w:rsidRPr="00634AC0">
        <w:rPr>
          <w:rFonts w:ascii="Arial" w:eastAsia="Calibri" w:hAnsi="Arial" w:cs="Arial"/>
        </w:rPr>
        <w:t>Gottes Schöpfung, gute Erde</w:t>
      </w:r>
    </w:p>
    <w:p w14:paraId="1AD3C876" w14:textId="24560520" w:rsidR="00634AC0" w:rsidRDefault="2C415A46" w:rsidP="003C70A8">
      <w:pPr>
        <w:spacing w:after="0" w:line="240" w:lineRule="auto"/>
        <w:rPr>
          <w:rFonts w:ascii="Arial" w:eastAsia="Calibri" w:hAnsi="Arial" w:cs="Arial"/>
        </w:rPr>
      </w:pPr>
      <w:proofErr w:type="spellStart"/>
      <w:r w:rsidRPr="2C415A46">
        <w:rPr>
          <w:rFonts w:ascii="Arial" w:eastAsia="Calibri" w:hAnsi="Arial" w:cs="Arial"/>
        </w:rPr>
        <w:t>GfY</w:t>
      </w:r>
      <w:proofErr w:type="spellEnd"/>
      <w:r w:rsidRPr="2C415A46">
        <w:rPr>
          <w:rFonts w:ascii="Arial" w:eastAsia="Calibri" w:hAnsi="Arial" w:cs="Arial"/>
        </w:rPr>
        <w:t xml:space="preserve"> 629</w:t>
      </w:r>
      <w:r w:rsidR="00DF2F7D">
        <w:tab/>
      </w:r>
      <w:r w:rsidRPr="2C415A46">
        <w:rPr>
          <w:rFonts w:ascii="Arial" w:eastAsia="Calibri" w:hAnsi="Arial" w:cs="Arial"/>
        </w:rPr>
        <w:t>Eine Handvoll Erde</w:t>
      </w:r>
    </w:p>
    <w:p w14:paraId="379AA76A" w14:textId="77777777" w:rsidR="00E91D6A" w:rsidRDefault="00E91D6A" w:rsidP="00E91D6A">
      <w:pPr>
        <w:spacing w:after="0" w:line="240" w:lineRule="auto"/>
        <w:rPr>
          <w:rFonts w:ascii="Arial" w:eastAsia="Calibri" w:hAnsi="Arial" w:cs="Arial"/>
        </w:rPr>
      </w:pPr>
    </w:p>
    <w:p w14:paraId="03AF944E" w14:textId="77777777" w:rsidR="00E91D6A" w:rsidRPr="00E6101D" w:rsidRDefault="00E91D6A" w:rsidP="00E91D6A">
      <w:pPr>
        <w:spacing w:after="0" w:line="240" w:lineRule="auto"/>
        <w:rPr>
          <w:rFonts w:ascii="Arial" w:eastAsia="Calibri" w:hAnsi="Arial" w:cs="Arial"/>
          <w:b/>
          <w:bCs/>
          <w:i/>
          <w:iCs/>
        </w:rPr>
      </w:pPr>
      <w:r w:rsidRPr="00E6101D">
        <w:rPr>
          <w:rFonts w:ascii="Arial" w:eastAsia="Calibri" w:hAnsi="Arial" w:cs="Arial"/>
          <w:b/>
          <w:bCs/>
          <w:i/>
          <w:iCs/>
        </w:rPr>
        <w:t>Gotteslob</w:t>
      </w:r>
    </w:p>
    <w:p w14:paraId="49BE1954" w14:textId="0CC6ED62" w:rsidR="00634AC0" w:rsidRPr="00634AC0" w:rsidRDefault="00E91D6A" w:rsidP="00E91D6A">
      <w:pPr>
        <w:spacing w:after="0" w:line="240" w:lineRule="auto"/>
        <w:rPr>
          <w:rFonts w:ascii="Arial" w:eastAsia="Calibri" w:hAnsi="Arial" w:cs="Arial"/>
        </w:rPr>
      </w:pPr>
      <w:r>
        <w:rPr>
          <w:rFonts w:ascii="Arial" w:eastAsia="Calibri" w:hAnsi="Arial" w:cs="Arial"/>
        </w:rPr>
        <w:t>GL 481</w:t>
      </w:r>
      <w:r>
        <w:rPr>
          <w:rFonts w:ascii="Arial" w:eastAsia="Calibri" w:hAnsi="Arial" w:cs="Arial"/>
        </w:rPr>
        <w:tab/>
      </w:r>
      <w:r w:rsidR="00634AC0" w:rsidRPr="00634AC0">
        <w:rPr>
          <w:rFonts w:ascii="Arial" w:eastAsia="Calibri" w:hAnsi="Arial" w:cs="Arial"/>
        </w:rPr>
        <w:t xml:space="preserve">Sonne der Gerechtigkeit </w:t>
      </w:r>
    </w:p>
    <w:p w14:paraId="09E4953B" w14:textId="77777777" w:rsidR="005A6BF5" w:rsidRDefault="005A6BF5" w:rsidP="005A6BF5">
      <w:pPr>
        <w:spacing w:after="0"/>
        <w:rPr>
          <w:rFonts w:ascii="Arial" w:eastAsia="MetaBookLF" w:hAnsi="Arial" w:cs="Arial"/>
        </w:rPr>
      </w:pPr>
    </w:p>
    <w:p w14:paraId="14948550" w14:textId="28FCEB88" w:rsidR="005A6BF5" w:rsidRPr="00BF45DF" w:rsidRDefault="005A6BF5" w:rsidP="005A6BF5">
      <w:pPr>
        <w:spacing w:after="0"/>
        <w:rPr>
          <w:rFonts w:ascii="Arial" w:eastAsia="MetaBookLF" w:hAnsi="Arial" w:cs="Arial"/>
        </w:rPr>
      </w:pPr>
      <w:r>
        <w:rPr>
          <w:rFonts w:ascii="Arial" w:eastAsia="MetaBookLF" w:hAnsi="Arial" w:cs="Arial"/>
        </w:rPr>
        <w:lastRenderedPageBreak/>
        <w:t xml:space="preserve">Weitere Liedvorschläge finden Sie auf </w:t>
      </w:r>
      <w:hyperlink r:id="rId16" w:history="1">
        <w:r w:rsidRPr="009338DA">
          <w:rPr>
            <w:rStyle w:val="Hyperlink"/>
            <w:rFonts w:ascii="Arial" w:eastAsia="MetaBookLF" w:hAnsi="Arial" w:cs="Arial"/>
          </w:rPr>
          <w:t>www.fastenaktion.misereor.de/liturgie</w:t>
        </w:r>
      </w:hyperlink>
      <w:r>
        <w:rPr>
          <w:rFonts w:ascii="Arial" w:eastAsia="MetaBookLF" w:hAnsi="Arial" w:cs="Arial"/>
        </w:rPr>
        <w:t xml:space="preserve"> in einem separaten Dokument.</w:t>
      </w:r>
    </w:p>
    <w:p w14:paraId="66B5BD43" w14:textId="77777777" w:rsidR="00634AC0" w:rsidRDefault="00634AC0" w:rsidP="00634AC0">
      <w:pPr>
        <w:spacing w:after="0" w:line="240" w:lineRule="auto"/>
        <w:contextualSpacing/>
        <w:rPr>
          <w:rFonts w:ascii="Arial" w:eastAsia="Calibri" w:hAnsi="Arial" w:cs="Arial"/>
        </w:rPr>
      </w:pPr>
    </w:p>
    <w:p w14:paraId="2E59D9A8" w14:textId="77777777" w:rsidR="00634AC0" w:rsidRPr="00E9606A" w:rsidRDefault="00634AC0" w:rsidP="00634AC0">
      <w:pPr>
        <w:spacing w:after="0" w:line="240" w:lineRule="auto"/>
        <w:contextualSpacing/>
        <w:rPr>
          <w:rFonts w:ascii="Arial" w:eastAsia="Calibri" w:hAnsi="Arial" w:cs="Arial"/>
        </w:rPr>
      </w:pPr>
    </w:p>
    <w:p w14:paraId="7F695EB8" w14:textId="77777777" w:rsidR="00E9606A" w:rsidRPr="00E9606A" w:rsidRDefault="00E9606A" w:rsidP="00E9606A">
      <w:pPr>
        <w:spacing w:after="0" w:line="240" w:lineRule="auto"/>
        <w:rPr>
          <w:rFonts w:ascii="Arial" w:eastAsia="Calibri" w:hAnsi="Arial" w:cs="Arial"/>
        </w:rPr>
      </w:pPr>
      <w:r w:rsidRPr="00E9606A">
        <w:rPr>
          <w:rFonts w:ascii="Arial" w:eastAsia="Calibri" w:hAnsi="Arial" w:cs="Arial"/>
        </w:rPr>
        <w:t>L = Leiter*in</w:t>
      </w:r>
    </w:p>
    <w:p w14:paraId="0863BAD9" w14:textId="77777777" w:rsidR="00E9606A" w:rsidRPr="00E9606A" w:rsidRDefault="00E9606A" w:rsidP="00E9606A">
      <w:pPr>
        <w:spacing w:after="0" w:line="240" w:lineRule="auto"/>
        <w:rPr>
          <w:rFonts w:ascii="Arial" w:eastAsia="Calibri" w:hAnsi="Arial" w:cs="Arial"/>
        </w:rPr>
      </w:pPr>
      <w:r w:rsidRPr="00E9606A">
        <w:rPr>
          <w:rFonts w:ascii="Arial" w:eastAsia="Calibri" w:hAnsi="Arial" w:cs="Arial"/>
        </w:rPr>
        <w:t xml:space="preserve">S = Sprecher*in </w:t>
      </w:r>
    </w:p>
    <w:p w14:paraId="7503D000" w14:textId="77777777" w:rsidR="00E9606A" w:rsidRPr="00E9606A" w:rsidRDefault="00E9606A" w:rsidP="00E9606A">
      <w:pPr>
        <w:spacing w:after="0" w:line="240" w:lineRule="auto"/>
        <w:rPr>
          <w:rFonts w:ascii="Arial" w:eastAsia="Calibri" w:hAnsi="Arial" w:cs="Arial"/>
        </w:rPr>
      </w:pPr>
      <w:r w:rsidRPr="00E9606A">
        <w:rPr>
          <w:rFonts w:ascii="Arial" w:eastAsia="Calibri" w:hAnsi="Arial" w:cs="Arial"/>
        </w:rPr>
        <w:t>A = Alle</w:t>
      </w:r>
    </w:p>
    <w:p w14:paraId="2E4F808B" w14:textId="77777777" w:rsidR="00E9606A" w:rsidRPr="00E9606A" w:rsidRDefault="00E9606A" w:rsidP="00E9606A">
      <w:pPr>
        <w:spacing w:after="0" w:line="360" w:lineRule="auto"/>
        <w:rPr>
          <w:rFonts w:ascii="Calibri" w:eastAsia="Calibri" w:hAnsi="Calibri" w:cs="Times New Roman"/>
          <w:sz w:val="24"/>
          <w:szCs w:val="24"/>
        </w:rPr>
      </w:pPr>
    </w:p>
    <w:p w14:paraId="3B0327BE" w14:textId="12DE5ACB" w:rsidR="00E9606A" w:rsidRPr="00E9606A" w:rsidRDefault="00E9606A" w:rsidP="00E9606A">
      <w:pPr>
        <w:spacing w:after="0" w:line="360" w:lineRule="auto"/>
        <w:jc w:val="both"/>
        <w:rPr>
          <w:rFonts w:ascii="Arial" w:eastAsia="Calibri" w:hAnsi="Arial" w:cs="Arial"/>
          <w:b/>
          <w:bCs/>
          <w:color w:val="201F1E"/>
          <w:shd w:val="clear" w:color="auto" w:fill="FFFFFF"/>
        </w:rPr>
      </w:pPr>
      <w:r w:rsidRPr="00E9606A">
        <w:rPr>
          <w:rFonts w:ascii="Arial" w:eastAsia="Calibri" w:hAnsi="Arial" w:cs="Arial"/>
          <w:b/>
          <w:bCs/>
          <w:color w:val="201F1E"/>
          <w:shd w:val="clear" w:color="auto" w:fill="FFFFFF"/>
        </w:rPr>
        <w:t xml:space="preserve">Baustein </w:t>
      </w:r>
      <w:r w:rsidR="00813580">
        <w:rPr>
          <w:rFonts w:ascii="Arial" w:eastAsia="Calibri" w:hAnsi="Arial" w:cs="Arial"/>
          <w:b/>
          <w:bCs/>
          <w:color w:val="201F1E"/>
          <w:shd w:val="clear" w:color="auto" w:fill="FFFFFF"/>
        </w:rPr>
        <w:t>Begrüßung</w:t>
      </w:r>
      <w:r w:rsidRPr="00E9606A">
        <w:rPr>
          <w:rFonts w:ascii="Arial" w:eastAsia="Calibri" w:hAnsi="Arial" w:cs="Arial"/>
          <w:b/>
          <w:bCs/>
          <w:color w:val="201F1E"/>
          <w:shd w:val="clear" w:color="auto" w:fill="FFFFFF"/>
        </w:rPr>
        <w:t xml:space="preserve"> </w:t>
      </w:r>
    </w:p>
    <w:p w14:paraId="648B3926" w14:textId="6D7C1C98" w:rsidR="00813580" w:rsidRPr="00813580" w:rsidRDefault="00813580" w:rsidP="002161C3">
      <w:pPr>
        <w:spacing w:after="0" w:line="360" w:lineRule="auto"/>
        <w:ind w:left="709" w:hanging="708"/>
        <w:rPr>
          <w:rFonts w:ascii="Arial" w:eastAsia="Calibri" w:hAnsi="Arial" w:cs="Arial"/>
          <w:color w:val="201F1E"/>
          <w:shd w:val="clear" w:color="auto" w:fill="FFFFFF"/>
        </w:rPr>
      </w:pPr>
      <w:r w:rsidRPr="006F2C64">
        <w:rPr>
          <w:rFonts w:ascii="Arial" w:eastAsia="Calibri" w:hAnsi="Arial" w:cs="Arial"/>
          <w:b/>
          <w:bCs/>
          <w:color w:val="201F1E"/>
          <w:shd w:val="clear" w:color="auto" w:fill="FFFFFF"/>
        </w:rPr>
        <w:t>L</w:t>
      </w:r>
      <w:r>
        <w:rPr>
          <w:rFonts w:ascii="Arial" w:eastAsia="Calibri" w:hAnsi="Arial" w:cs="Arial"/>
          <w:color w:val="201F1E"/>
          <w:shd w:val="clear" w:color="auto" w:fill="FFFFFF"/>
        </w:rPr>
        <w:tab/>
      </w:r>
      <w:r w:rsidRPr="00813580">
        <w:rPr>
          <w:rFonts w:ascii="Arial" w:eastAsia="Calibri" w:hAnsi="Arial" w:cs="Arial"/>
          <w:color w:val="201F1E"/>
          <w:shd w:val="clear" w:color="auto" w:fill="FFFFFF"/>
        </w:rPr>
        <w:t xml:space="preserve">Wir feiern </w:t>
      </w:r>
      <w:r w:rsidR="00112A0C">
        <w:rPr>
          <w:rFonts w:ascii="Arial" w:eastAsia="Calibri" w:hAnsi="Arial" w:cs="Arial"/>
          <w:color w:val="201F1E"/>
          <w:shd w:val="clear" w:color="auto" w:fill="FFFFFF"/>
        </w:rPr>
        <w:t xml:space="preserve">unseren Gottesdienst heute </w:t>
      </w:r>
      <w:r w:rsidRPr="00813580">
        <w:rPr>
          <w:rFonts w:ascii="Arial" w:eastAsia="Calibri" w:hAnsi="Arial" w:cs="Arial"/>
          <w:color w:val="201F1E"/>
          <w:shd w:val="clear" w:color="auto" w:fill="FFFFFF"/>
        </w:rPr>
        <w:t>im Zusammenhang der M</w:t>
      </w:r>
      <w:r>
        <w:rPr>
          <w:rFonts w:ascii="Arial" w:eastAsia="Calibri" w:hAnsi="Arial" w:cs="Arial"/>
          <w:color w:val="201F1E"/>
          <w:shd w:val="clear" w:color="auto" w:fill="FFFFFF"/>
        </w:rPr>
        <w:t>isereor</w:t>
      </w:r>
      <w:r w:rsidRPr="00813580">
        <w:rPr>
          <w:rFonts w:ascii="Arial" w:eastAsia="Calibri" w:hAnsi="Arial" w:cs="Arial"/>
          <w:color w:val="201F1E"/>
          <w:shd w:val="clear" w:color="auto" w:fill="FFFFFF"/>
        </w:rPr>
        <w:t>-Fastenaktion 2024</w:t>
      </w:r>
      <w:r w:rsidR="00AA19A8">
        <w:rPr>
          <w:rFonts w:ascii="Arial" w:eastAsia="Calibri" w:hAnsi="Arial" w:cs="Arial"/>
          <w:color w:val="201F1E"/>
          <w:shd w:val="clear" w:color="auto" w:fill="FFFFFF"/>
        </w:rPr>
        <w:t xml:space="preserve">. Diese steht </w:t>
      </w:r>
      <w:r w:rsidRPr="00813580">
        <w:rPr>
          <w:rFonts w:ascii="Arial" w:eastAsia="Calibri" w:hAnsi="Arial" w:cs="Arial"/>
          <w:color w:val="201F1E"/>
          <w:shd w:val="clear" w:color="auto" w:fill="FFFFFF"/>
        </w:rPr>
        <w:t xml:space="preserve">unter dem Leitwort „Interessiert mich die Bohne“. Das Partnerland der Fastenaktion 2024 ist Kolumbien.  </w:t>
      </w:r>
    </w:p>
    <w:p w14:paraId="6C7D9B05" w14:textId="411105DB" w:rsidR="00461E6D" w:rsidRDefault="00FE6FEE" w:rsidP="002161C3">
      <w:pPr>
        <w:spacing w:after="0" w:line="360" w:lineRule="auto"/>
        <w:ind w:left="709"/>
        <w:rPr>
          <w:rFonts w:ascii="Arial" w:eastAsia="Calibri" w:hAnsi="Arial" w:cs="Arial"/>
          <w:color w:val="201F1E"/>
          <w:shd w:val="clear" w:color="auto" w:fill="FFFFFF"/>
        </w:rPr>
      </w:pPr>
      <w:r>
        <w:rPr>
          <w:rFonts w:ascii="Arial" w:eastAsia="Calibri" w:hAnsi="Arial" w:cs="Arial"/>
          <w:color w:val="201F1E"/>
          <w:shd w:val="clear" w:color="auto" w:fill="FFFFFF"/>
        </w:rPr>
        <w:t>Interessiert mich die Bohne</w:t>
      </w:r>
      <w:r w:rsidR="0047171A">
        <w:rPr>
          <w:rFonts w:ascii="Arial" w:eastAsia="Calibri" w:hAnsi="Arial" w:cs="Arial"/>
          <w:color w:val="201F1E"/>
          <w:shd w:val="clear" w:color="auto" w:fill="FFFFFF"/>
        </w:rPr>
        <w:t xml:space="preserve"> </w:t>
      </w:r>
      <w:r w:rsidR="00461E6D">
        <w:rPr>
          <w:rFonts w:ascii="Arial" w:eastAsia="Calibri" w:hAnsi="Arial" w:cs="Arial"/>
          <w:color w:val="201F1E"/>
          <w:shd w:val="clear" w:color="auto" w:fill="FFFFFF"/>
        </w:rPr>
        <w:t>…</w:t>
      </w:r>
    </w:p>
    <w:p w14:paraId="48910832" w14:textId="58342C32" w:rsidR="00FA363A" w:rsidRDefault="00FA363A" w:rsidP="002161C3">
      <w:pPr>
        <w:spacing w:after="0" w:line="360" w:lineRule="auto"/>
        <w:ind w:left="709"/>
        <w:rPr>
          <w:rFonts w:ascii="Arial" w:eastAsia="Calibri" w:hAnsi="Arial" w:cs="Arial"/>
          <w:color w:val="201F1E"/>
          <w:shd w:val="clear" w:color="auto" w:fill="FFFFFF"/>
        </w:rPr>
      </w:pPr>
      <w:r>
        <w:rPr>
          <w:rFonts w:ascii="Arial" w:eastAsia="Calibri" w:hAnsi="Arial" w:cs="Arial"/>
          <w:color w:val="201F1E"/>
          <w:shd w:val="clear" w:color="auto" w:fill="FFFFFF"/>
        </w:rPr>
        <w:t xml:space="preserve">Warum interessiert mich eigentlich </w:t>
      </w:r>
      <w:r w:rsidR="62A3C412" w:rsidRPr="77DF9815">
        <w:rPr>
          <w:rFonts w:ascii="Arial" w:eastAsia="Calibri" w:hAnsi="Arial" w:cs="Arial"/>
          <w:color w:val="201F1E"/>
        </w:rPr>
        <w:t xml:space="preserve">so </w:t>
      </w:r>
      <w:r>
        <w:rPr>
          <w:rFonts w:ascii="Arial" w:eastAsia="Calibri" w:hAnsi="Arial" w:cs="Arial"/>
          <w:color w:val="201F1E"/>
          <w:shd w:val="clear" w:color="auto" w:fill="FFFFFF"/>
        </w:rPr>
        <w:t xml:space="preserve">etwas </w:t>
      </w:r>
      <w:r w:rsidR="77B69FE1" w:rsidRPr="77DF9815">
        <w:rPr>
          <w:rFonts w:ascii="Arial" w:eastAsia="Calibri" w:hAnsi="Arial" w:cs="Arial"/>
          <w:color w:val="201F1E"/>
        </w:rPr>
        <w:t>wie</w:t>
      </w:r>
      <w:r w:rsidR="5F24CD48">
        <w:rPr>
          <w:rFonts w:ascii="Arial" w:eastAsia="Calibri" w:hAnsi="Arial" w:cs="Arial"/>
          <w:color w:val="201F1E"/>
          <w:shd w:val="clear" w:color="auto" w:fill="FFFFFF"/>
        </w:rPr>
        <w:t xml:space="preserve"> </w:t>
      </w:r>
      <w:r>
        <w:rPr>
          <w:rFonts w:ascii="Arial" w:eastAsia="Calibri" w:hAnsi="Arial" w:cs="Arial"/>
          <w:color w:val="201F1E"/>
          <w:shd w:val="clear" w:color="auto" w:fill="FFFFFF"/>
        </w:rPr>
        <w:t>‚die Bohne‘?</w:t>
      </w:r>
    </w:p>
    <w:p w14:paraId="3131850D" w14:textId="2DC4236B" w:rsidR="002B30E9" w:rsidRPr="002B30E9" w:rsidRDefault="005138C7" w:rsidP="002161C3">
      <w:pPr>
        <w:spacing w:after="0" w:line="360" w:lineRule="auto"/>
        <w:ind w:left="709"/>
        <w:rPr>
          <w:rFonts w:ascii="Arial" w:eastAsia="Calibri" w:hAnsi="Arial" w:cs="Arial"/>
          <w:i/>
          <w:iCs/>
          <w:color w:val="201F1E"/>
          <w:shd w:val="clear" w:color="auto" w:fill="FFFFFF"/>
        </w:rPr>
      </w:pPr>
      <w:r>
        <w:rPr>
          <w:rFonts w:ascii="Arial" w:eastAsia="Calibri" w:hAnsi="Arial" w:cs="Arial"/>
          <w:i/>
          <w:iCs/>
          <w:color w:val="201F1E"/>
          <w:shd w:val="clear" w:color="auto" w:fill="FFFFFF"/>
        </w:rPr>
        <w:t xml:space="preserve">Bei einer kleineren Gruppe kann diese Frage auch an alle gestellt und vor der eigenen Antwort </w:t>
      </w:r>
      <w:r w:rsidR="0047171A">
        <w:rPr>
          <w:rFonts w:ascii="Arial" w:eastAsia="Calibri" w:hAnsi="Arial" w:cs="Arial"/>
          <w:i/>
          <w:iCs/>
          <w:color w:val="201F1E"/>
          <w:shd w:val="clear" w:color="auto" w:fill="FFFFFF"/>
        </w:rPr>
        <w:t xml:space="preserve">können </w:t>
      </w:r>
      <w:r>
        <w:rPr>
          <w:rFonts w:ascii="Arial" w:eastAsia="Calibri" w:hAnsi="Arial" w:cs="Arial"/>
          <w:i/>
          <w:iCs/>
          <w:color w:val="201F1E"/>
          <w:shd w:val="clear" w:color="auto" w:fill="FFFFFF"/>
        </w:rPr>
        <w:t>Rückmeldungen</w:t>
      </w:r>
      <w:r w:rsidR="007F6AC9">
        <w:rPr>
          <w:rFonts w:ascii="Arial" w:eastAsia="Calibri" w:hAnsi="Arial" w:cs="Arial"/>
          <w:i/>
          <w:iCs/>
          <w:color w:val="201F1E"/>
          <w:shd w:val="clear" w:color="auto" w:fill="FFFFFF"/>
        </w:rPr>
        <w:t xml:space="preserve"> gesammelt </w:t>
      </w:r>
      <w:r>
        <w:rPr>
          <w:rFonts w:ascii="Arial" w:eastAsia="Calibri" w:hAnsi="Arial" w:cs="Arial"/>
          <w:i/>
          <w:iCs/>
          <w:color w:val="201F1E"/>
          <w:shd w:val="clear" w:color="auto" w:fill="FFFFFF"/>
        </w:rPr>
        <w:t>werden</w:t>
      </w:r>
      <w:r w:rsidR="007F6AC9">
        <w:rPr>
          <w:rFonts w:ascii="Arial" w:eastAsia="Calibri" w:hAnsi="Arial" w:cs="Arial"/>
          <w:i/>
          <w:iCs/>
          <w:color w:val="201F1E"/>
          <w:shd w:val="clear" w:color="auto" w:fill="FFFFFF"/>
        </w:rPr>
        <w:t>.</w:t>
      </w:r>
    </w:p>
    <w:p w14:paraId="65C203D2" w14:textId="045CE90F" w:rsidR="00063ABF" w:rsidRDefault="00FA363A" w:rsidP="002161C3">
      <w:pPr>
        <w:spacing w:after="0" w:line="360" w:lineRule="auto"/>
        <w:ind w:left="709"/>
        <w:rPr>
          <w:rFonts w:ascii="Arial" w:eastAsia="Calibri" w:hAnsi="Arial" w:cs="Arial"/>
          <w:color w:val="201F1E"/>
          <w:shd w:val="clear" w:color="auto" w:fill="FFFFFF"/>
        </w:rPr>
      </w:pPr>
      <w:r w:rsidRPr="00FA363A">
        <w:rPr>
          <w:rFonts w:ascii="Arial" w:eastAsia="Calibri" w:hAnsi="Arial" w:cs="Arial"/>
          <w:color w:val="201F1E"/>
          <w:shd w:val="clear" w:color="auto" w:fill="FFFFFF"/>
        </w:rPr>
        <w:t xml:space="preserve">Mich interessiert die Welt, </w:t>
      </w:r>
      <w:r w:rsidR="000B6721">
        <w:rPr>
          <w:rFonts w:ascii="Arial" w:eastAsia="Calibri" w:hAnsi="Arial" w:cs="Arial"/>
          <w:color w:val="201F1E"/>
          <w:shd w:val="clear" w:color="auto" w:fill="FFFFFF"/>
        </w:rPr>
        <w:t xml:space="preserve">mich interessiert </w:t>
      </w:r>
      <w:r w:rsidRPr="00FA363A">
        <w:rPr>
          <w:rFonts w:ascii="Arial" w:eastAsia="Calibri" w:hAnsi="Arial" w:cs="Arial"/>
          <w:color w:val="201F1E"/>
          <w:shd w:val="clear" w:color="auto" w:fill="FFFFFF"/>
        </w:rPr>
        <w:t xml:space="preserve">Kolumbien </w:t>
      </w:r>
      <w:r w:rsidR="000B6721">
        <w:rPr>
          <w:rFonts w:ascii="Arial" w:eastAsia="Calibri" w:hAnsi="Arial" w:cs="Arial"/>
          <w:color w:val="201F1E"/>
          <w:shd w:val="clear" w:color="auto" w:fill="FFFFFF"/>
        </w:rPr>
        <w:t>‚</w:t>
      </w:r>
      <w:r w:rsidRPr="00FA363A">
        <w:rPr>
          <w:rFonts w:ascii="Arial" w:eastAsia="Calibri" w:hAnsi="Arial" w:cs="Arial"/>
          <w:color w:val="201F1E"/>
          <w:shd w:val="clear" w:color="auto" w:fill="FFFFFF"/>
        </w:rPr>
        <w:t>die Bohne</w:t>
      </w:r>
      <w:r w:rsidR="000B6721">
        <w:rPr>
          <w:rFonts w:ascii="Arial" w:eastAsia="Calibri" w:hAnsi="Arial" w:cs="Arial"/>
          <w:color w:val="201F1E"/>
          <w:shd w:val="clear" w:color="auto" w:fill="FFFFFF"/>
        </w:rPr>
        <w:t>‘</w:t>
      </w:r>
      <w:r w:rsidRPr="00FA363A">
        <w:rPr>
          <w:rFonts w:ascii="Arial" w:eastAsia="Calibri" w:hAnsi="Arial" w:cs="Arial"/>
          <w:color w:val="201F1E"/>
          <w:shd w:val="clear" w:color="auto" w:fill="FFFFFF"/>
        </w:rPr>
        <w:t>, weil</w:t>
      </w:r>
      <w:r w:rsidR="000B6721">
        <w:rPr>
          <w:rFonts w:ascii="Arial" w:eastAsia="Calibri" w:hAnsi="Arial" w:cs="Arial"/>
          <w:color w:val="201F1E"/>
          <w:shd w:val="clear" w:color="auto" w:fill="FFFFFF"/>
        </w:rPr>
        <w:t xml:space="preserve"> mich die Menschen interessieren</w:t>
      </w:r>
      <w:r w:rsidR="096EA255">
        <w:rPr>
          <w:rFonts w:ascii="Arial" w:eastAsia="Calibri" w:hAnsi="Arial" w:cs="Arial"/>
          <w:color w:val="201F1E"/>
          <w:shd w:val="clear" w:color="auto" w:fill="FFFFFF"/>
        </w:rPr>
        <w:t>:</w:t>
      </w:r>
      <w:r w:rsidR="000B6721">
        <w:rPr>
          <w:rFonts w:ascii="Arial" w:eastAsia="Calibri" w:hAnsi="Arial" w:cs="Arial"/>
          <w:color w:val="201F1E"/>
          <w:shd w:val="clear" w:color="auto" w:fill="FFFFFF"/>
        </w:rPr>
        <w:t xml:space="preserve"> </w:t>
      </w:r>
      <w:r w:rsidR="6A4F165F">
        <w:rPr>
          <w:rFonts w:ascii="Arial" w:eastAsia="Calibri" w:hAnsi="Arial" w:cs="Arial"/>
          <w:color w:val="201F1E"/>
          <w:shd w:val="clear" w:color="auto" w:fill="FFFFFF"/>
        </w:rPr>
        <w:t>i</w:t>
      </w:r>
      <w:r w:rsidR="000B6721">
        <w:rPr>
          <w:rFonts w:ascii="Arial" w:eastAsia="Calibri" w:hAnsi="Arial" w:cs="Arial"/>
          <w:color w:val="201F1E"/>
          <w:shd w:val="clear" w:color="auto" w:fill="FFFFFF"/>
        </w:rPr>
        <w:t>hr Leben</w:t>
      </w:r>
      <w:r w:rsidR="00AA2022">
        <w:rPr>
          <w:rFonts w:ascii="Arial" w:eastAsia="Calibri" w:hAnsi="Arial" w:cs="Arial"/>
          <w:color w:val="201F1E"/>
          <w:shd w:val="clear" w:color="auto" w:fill="FFFFFF"/>
        </w:rPr>
        <w:t>, ihre Ideen, ihre Fragen und ihre Antworten.</w:t>
      </w:r>
    </w:p>
    <w:p w14:paraId="292F5051" w14:textId="130F55F3" w:rsidR="00AA2022" w:rsidRDefault="00AA2022" w:rsidP="002161C3">
      <w:pPr>
        <w:spacing w:after="0" w:line="360" w:lineRule="auto"/>
        <w:ind w:left="709"/>
        <w:rPr>
          <w:rFonts w:ascii="Arial" w:eastAsia="Calibri" w:hAnsi="Arial" w:cs="Arial"/>
          <w:color w:val="201F1E"/>
          <w:shd w:val="clear" w:color="auto" w:fill="FFFFFF"/>
        </w:rPr>
      </w:pPr>
      <w:r w:rsidRPr="00AA2022">
        <w:rPr>
          <w:rFonts w:ascii="Arial" w:eastAsia="Calibri" w:hAnsi="Arial" w:cs="Arial"/>
          <w:color w:val="201F1E"/>
          <w:shd w:val="clear" w:color="auto" w:fill="FFFFFF"/>
        </w:rPr>
        <w:t>Mich interessiert die Welt, mich interessiert Kolumbien ‚die Bohne‘, weil</w:t>
      </w:r>
      <w:r>
        <w:rPr>
          <w:rFonts w:ascii="Arial" w:eastAsia="Calibri" w:hAnsi="Arial" w:cs="Arial"/>
          <w:color w:val="201F1E"/>
          <w:shd w:val="clear" w:color="auto" w:fill="FFFFFF"/>
        </w:rPr>
        <w:t xml:space="preserve"> ich Christ*in bin</w:t>
      </w:r>
      <w:r w:rsidR="006B7EA3">
        <w:rPr>
          <w:rFonts w:ascii="Arial" w:eastAsia="Calibri" w:hAnsi="Arial" w:cs="Arial"/>
          <w:color w:val="201F1E"/>
          <w:shd w:val="clear" w:color="auto" w:fill="FFFFFF"/>
        </w:rPr>
        <w:t xml:space="preserve">, mich eingebunden fühle </w:t>
      </w:r>
      <w:r w:rsidR="41ACF122">
        <w:rPr>
          <w:rFonts w:ascii="Arial" w:eastAsia="Calibri" w:hAnsi="Arial" w:cs="Arial"/>
          <w:color w:val="201F1E"/>
          <w:shd w:val="clear" w:color="auto" w:fill="FFFFFF"/>
        </w:rPr>
        <w:t xml:space="preserve">in </w:t>
      </w:r>
      <w:r w:rsidR="006B7EA3">
        <w:rPr>
          <w:rFonts w:ascii="Arial" w:eastAsia="Calibri" w:hAnsi="Arial" w:cs="Arial"/>
          <w:color w:val="201F1E"/>
          <w:shd w:val="clear" w:color="auto" w:fill="FFFFFF"/>
        </w:rPr>
        <w:t>eine Gemeinschaft, die die ganze Welt umspannt: Menschen unterschiedlicher Kulturen und Prägungen</w:t>
      </w:r>
      <w:r w:rsidR="002A5CC7">
        <w:rPr>
          <w:rFonts w:ascii="Arial" w:eastAsia="Calibri" w:hAnsi="Arial" w:cs="Arial"/>
          <w:color w:val="201F1E"/>
          <w:shd w:val="clear" w:color="auto" w:fill="FFFFFF"/>
        </w:rPr>
        <w:t>, Menschen, die mit mir unser gemeinsames Haus – die Erde – bewohnen.</w:t>
      </w:r>
    </w:p>
    <w:p w14:paraId="770F2001" w14:textId="4ED065F4" w:rsidR="00602E96" w:rsidRDefault="00D40686" w:rsidP="002161C3">
      <w:pPr>
        <w:spacing w:after="0" w:line="360" w:lineRule="auto"/>
        <w:ind w:left="709"/>
        <w:rPr>
          <w:rFonts w:ascii="Arial" w:eastAsia="Calibri" w:hAnsi="Arial" w:cs="Arial"/>
          <w:color w:val="201F1E"/>
          <w:shd w:val="clear" w:color="auto" w:fill="FFFFFF"/>
        </w:rPr>
      </w:pPr>
      <w:r>
        <w:rPr>
          <w:rFonts w:ascii="Arial" w:eastAsia="Calibri" w:hAnsi="Arial" w:cs="Arial"/>
          <w:color w:val="201F1E"/>
          <w:shd w:val="clear" w:color="auto" w:fill="FFFFFF"/>
        </w:rPr>
        <w:t xml:space="preserve">Ein erster Blick nach Kolumbien: </w:t>
      </w:r>
      <w:r w:rsidR="00813580" w:rsidRPr="00813580">
        <w:rPr>
          <w:rFonts w:ascii="Arial" w:eastAsia="Calibri" w:hAnsi="Arial" w:cs="Arial"/>
          <w:color w:val="201F1E"/>
          <w:shd w:val="clear" w:color="auto" w:fill="FFFFFF"/>
        </w:rPr>
        <w:t>Wie ihr hier auf diesem Bild seht, gibt es in Kolumbien eine große Vielfalt an Nahrungsmitteln</w:t>
      </w:r>
      <w:r w:rsidR="00602E96">
        <w:rPr>
          <w:rFonts w:ascii="Arial" w:eastAsia="Calibri" w:hAnsi="Arial" w:cs="Arial"/>
          <w:color w:val="201F1E"/>
          <w:shd w:val="clear" w:color="auto" w:fill="FFFFFF"/>
        </w:rPr>
        <w:t>:</w:t>
      </w:r>
    </w:p>
    <w:p w14:paraId="52FCC095" w14:textId="48CD4B14" w:rsidR="00E9606A" w:rsidRPr="006F2C64" w:rsidRDefault="00602E96" w:rsidP="002161C3">
      <w:pPr>
        <w:spacing w:after="0" w:line="360" w:lineRule="auto"/>
        <w:ind w:left="709"/>
        <w:rPr>
          <w:rFonts w:ascii="Arial" w:eastAsia="Calibri" w:hAnsi="Arial" w:cs="Arial"/>
          <w:i/>
          <w:iCs/>
          <w:color w:val="201F1E"/>
          <w:shd w:val="clear" w:color="auto" w:fill="FFFFFF"/>
        </w:rPr>
      </w:pPr>
      <w:r w:rsidRPr="006F2C64">
        <w:rPr>
          <w:rFonts w:ascii="Arial" w:eastAsia="Calibri" w:hAnsi="Arial" w:cs="Arial"/>
          <w:i/>
          <w:iCs/>
          <w:color w:val="201F1E"/>
          <w:shd w:val="clear" w:color="auto" w:fill="FFFFFF"/>
        </w:rPr>
        <w:t>Bild 1 einblenden</w:t>
      </w:r>
    </w:p>
    <w:p w14:paraId="1D6164C2" w14:textId="77777777" w:rsidR="006F2C64" w:rsidRDefault="006F2C64" w:rsidP="002161C3">
      <w:pPr>
        <w:spacing w:after="0" w:line="360" w:lineRule="auto"/>
        <w:ind w:left="709"/>
        <w:rPr>
          <w:rFonts w:ascii="Arial" w:eastAsia="Calibri" w:hAnsi="Arial" w:cs="Arial"/>
          <w:color w:val="201F1E"/>
          <w:shd w:val="clear" w:color="auto" w:fill="FFFFFF"/>
        </w:rPr>
      </w:pPr>
    </w:p>
    <w:p w14:paraId="42C781B7" w14:textId="69DF3FE6" w:rsidR="006F2C64" w:rsidRDefault="006F2C64" w:rsidP="002161C3">
      <w:pPr>
        <w:spacing w:after="0" w:line="360" w:lineRule="auto"/>
        <w:ind w:left="709"/>
        <w:rPr>
          <w:rFonts w:ascii="Arial" w:eastAsia="Calibri" w:hAnsi="Arial" w:cs="Arial"/>
          <w:color w:val="201F1E"/>
          <w:shd w:val="clear" w:color="auto" w:fill="FFFFFF"/>
        </w:rPr>
      </w:pPr>
      <w:r w:rsidRPr="006F2C64">
        <w:rPr>
          <w:rFonts w:ascii="Arial" w:eastAsia="Calibri" w:hAnsi="Arial" w:cs="Arial"/>
          <w:color w:val="201F1E"/>
          <w:shd w:val="clear" w:color="auto" w:fill="FFFFFF"/>
        </w:rPr>
        <w:t xml:space="preserve">Bohnen sind eines der wichtigsten Nahrungsmittel in Kolumbien. </w:t>
      </w:r>
      <w:r w:rsidR="009E4865">
        <w:rPr>
          <w:rFonts w:ascii="Arial" w:eastAsia="Calibri" w:hAnsi="Arial" w:cs="Arial"/>
          <w:color w:val="201F1E"/>
          <w:shd w:val="clear" w:color="auto" w:fill="FFFFFF"/>
        </w:rPr>
        <w:t>E</w:t>
      </w:r>
      <w:r w:rsidRPr="006F2C64">
        <w:rPr>
          <w:rFonts w:ascii="Arial" w:eastAsia="Calibri" w:hAnsi="Arial" w:cs="Arial"/>
          <w:color w:val="201F1E"/>
          <w:shd w:val="clear" w:color="auto" w:fill="FFFFFF"/>
        </w:rPr>
        <w:t xml:space="preserve">s </w:t>
      </w:r>
      <w:r w:rsidR="009E4865">
        <w:rPr>
          <w:rFonts w:ascii="Arial" w:eastAsia="Calibri" w:hAnsi="Arial" w:cs="Arial"/>
          <w:color w:val="201F1E"/>
          <w:shd w:val="clear" w:color="auto" w:fill="FFFFFF"/>
        </w:rPr>
        <w:t xml:space="preserve">gibt </w:t>
      </w:r>
      <w:r w:rsidRPr="006F2C64">
        <w:rPr>
          <w:rFonts w:ascii="Arial" w:eastAsia="Calibri" w:hAnsi="Arial" w:cs="Arial"/>
          <w:color w:val="201F1E"/>
          <w:shd w:val="clear" w:color="auto" w:fill="FFFFFF"/>
        </w:rPr>
        <w:t>viele verschiedene:</w:t>
      </w:r>
    </w:p>
    <w:p w14:paraId="0171A8AF" w14:textId="140F6695" w:rsidR="006F2C64" w:rsidRPr="006F2C64" w:rsidRDefault="006F2C64" w:rsidP="002161C3">
      <w:pPr>
        <w:spacing w:after="0" w:line="360" w:lineRule="auto"/>
        <w:ind w:left="709"/>
        <w:rPr>
          <w:rFonts w:ascii="Arial" w:eastAsia="Calibri" w:hAnsi="Arial" w:cs="Arial"/>
          <w:i/>
          <w:iCs/>
          <w:color w:val="201F1E"/>
          <w:shd w:val="clear" w:color="auto" w:fill="FFFFFF"/>
        </w:rPr>
      </w:pPr>
      <w:r w:rsidRPr="006F2C64">
        <w:rPr>
          <w:rFonts w:ascii="Arial" w:eastAsia="Calibri" w:hAnsi="Arial" w:cs="Arial"/>
          <w:i/>
          <w:iCs/>
          <w:color w:val="201F1E"/>
          <w:shd w:val="clear" w:color="auto" w:fill="FFFFFF"/>
        </w:rPr>
        <w:t>Bild 2 einblenden</w:t>
      </w:r>
    </w:p>
    <w:p w14:paraId="637D5F45" w14:textId="77777777" w:rsidR="006F2C64" w:rsidRDefault="006F2C64" w:rsidP="006F2C64">
      <w:pPr>
        <w:spacing w:after="0" w:line="240" w:lineRule="auto"/>
        <w:rPr>
          <w:rFonts w:ascii="Arial" w:eastAsia="Calibri" w:hAnsi="Arial" w:cs="Arial"/>
          <w:color w:val="201F1E"/>
          <w:shd w:val="clear" w:color="auto" w:fill="FFFFFF"/>
        </w:rPr>
      </w:pPr>
    </w:p>
    <w:p w14:paraId="521C478C" w14:textId="77777777" w:rsidR="006F2C64" w:rsidRDefault="006F2C64" w:rsidP="006F2C64">
      <w:pPr>
        <w:spacing w:after="0" w:line="360" w:lineRule="auto"/>
        <w:jc w:val="both"/>
        <w:rPr>
          <w:rFonts w:ascii="Arial" w:eastAsia="Calibri" w:hAnsi="Arial" w:cs="Arial"/>
          <w:b/>
          <w:bCs/>
          <w:color w:val="201F1E"/>
          <w:shd w:val="clear" w:color="auto" w:fill="FFFFFF"/>
        </w:rPr>
      </w:pPr>
    </w:p>
    <w:p w14:paraId="2A5A9BA4" w14:textId="731DCE94" w:rsidR="006F2C64" w:rsidRPr="00E9606A" w:rsidRDefault="006F2C64" w:rsidP="006F2C64">
      <w:pPr>
        <w:spacing w:after="0" w:line="360" w:lineRule="auto"/>
        <w:jc w:val="both"/>
        <w:rPr>
          <w:rFonts w:ascii="Arial" w:eastAsia="Calibri" w:hAnsi="Arial" w:cs="Arial"/>
          <w:b/>
          <w:bCs/>
          <w:color w:val="201F1E"/>
          <w:shd w:val="clear" w:color="auto" w:fill="FFFFFF"/>
        </w:rPr>
      </w:pPr>
      <w:r w:rsidRPr="00E9606A">
        <w:rPr>
          <w:rFonts w:ascii="Arial" w:eastAsia="Calibri" w:hAnsi="Arial" w:cs="Arial"/>
          <w:b/>
          <w:bCs/>
          <w:color w:val="201F1E"/>
          <w:shd w:val="clear" w:color="auto" w:fill="FFFFFF"/>
        </w:rPr>
        <w:lastRenderedPageBreak/>
        <w:t xml:space="preserve">Baustein </w:t>
      </w:r>
      <w:r>
        <w:rPr>
          <w:rFonts w:ascii="Arial" w:eastAsia="Calibri" w:hAnsi="Arial" w:cs="Arial"/>
          <w:b/>
          <w:bCs/>
          <w:color w:val="201F1E"/>
          <w:shd w:val="clear" w:color="auto" w:fill="FFFFFF"/>
        </w:rPr>
        <w:t>Gebet</w:t>
      </w:r>
    </w:p>
    <w:p w14:paraId="0D67C8DB" w14:textId="77777777" w:rsidR="009521B5" w:rsidRDefault="006F2C64" w:rsidP="002161C3">
      <w:pPr>
        <w:spacing w:after="0" w:line="360" w:lineRule="auto"/>
        <w:ind w:left="709" w:hanging="708"/>
        <w:rPr>
          <w:rFonts w:ascii="Arial" w:eastAsia="Calibri" w:hAnsi="Arial" w:cs="Arial"/>
          <w:color w:val="201F1E"/>
          <w:shd w:val="clear" w:color="auto" w:fill="FFFFFF"/>
        </w:rPr>
      </w:pPr>
      <w:r w:rsidRPr="006F2C64">
        <w:rPr>
          <w:rFonts w:ascii="Arial" w:eastAsia="Calibri" w:hAnsi="Arial" w:cs="Arial"/>
          <w:b/>
          <w:bCs/>
          <w:color w:val="201F1E"/>
          <w:shd w:val="clear" w:color="auto" w:fill="FFFFFF"/>
        </w:rPr>
        <w:t>L</w:t>
      </w:r>
      <w:r>
        <w:rPr>
          <w:rFonts w:ascii="Arial" w:eastAsia="Calibri" w:hAnsi="Arial" w:cs="Arial"/>
          <w:color w:val="201F1E"/>
          <w:shd w:val="clear" w:color="auto" w:fill="FFFFFF"/>
        </w:rPr>
        <w:tab/>
      </w:r>
      <w:r w:rsidRPr="006F2C64">
        <w:rPr>
          <w:rFonts w:ascii="Arial" w:eastAsia="Calibri" w:hAnsi="Arial" w:cs="Arial"/>
          <w:color w:val="201F1E"/>
          <w:shd w:val="clear" w:color="auto" w:fill="FFFFFF"/>
        </w:rPr>
        <w:t xml:space="preserve">Guter Gott, </w:t>
      </w:r>
    </w:p>
    <w:p w14:paraId="3BA5CED1" w14:textId="7B7D8A1C" w:rsidR="000B0614" w:rsidRDefault="00C34120" w:rsidP="002161C3">
      <w:pPr>
        <w:spacing w:after="0" w:line="360" w:lineRule="auto"/>
        <w:ind w:left="709"/>
        <w:rPr>
          <w:rFonts w:ascii="Arial" w:eastAsia="Calibri" w:hAnsi="Arial" w:cs="Arial"/>
          <w:color w:val="201F1E"/>
          <w:shd w:val="clear" w:color="auto" w:fill="FFFFFF"/>
        </w:rPr>
      </w:pPr>
      <w:r>
        <w:rPr>
          <w:rFonts w:ascii="Arial" w:eastAsia="Calibri" w:hAnsi="Arial" w:cs="Arial"/>
          <w:color w:val="201F1E"/>
          <w:shd w:val="clear" w:color="auto" w:fill="FFFFFF"/>
        </w:rPr>
        <w:t xml:space="preserve">du willst </w:t>
      </w:r>
      <w:r w:rsidR="00630A13">
        <w:rPr>
          <w:rFonts w:ascii="Arial" w:eastAsia="Calibri" w:hAnsi="Arial" w:cs="Arial"/>
          <w:color w:val="201F1E"/>
          <w:shd w:val="clear" w:color="auto" w:fill="FFFFFF"/>
        </w:rPr>
        <w:t xml:space="preserve">eine gerechte Welt ohne Hunger – das ist </w:t>
      </w:r>
      <w:r>
        <w:rPr>
          <w:rFonts w:ascii="Arial" w:eastAsia="Calibri" w:hAnsi="Arial" w:cs="Arial"/>
          <w:color w:val="201F1E"/>
          <w:shd w:val="clear" w:color="auto" w:fill="FFFFFF"/>
        </w:rPr>
        <w:t xml:space="preserve">auch </w:t>
      </w:r>
      <w:r w:rsidR="00630A13">
        <w:rPr>
          <w:rFonts w:ascii="Arial" w:eastAsia="Calibri" w:hAnsi="Arial" w:cs="Arial"/>
          <w:color w:val="201F1E"/>
          <w:shd w:val="clear" w:color="auto" w:fill="FFFFFF"/>
        </w:rPr>
        <w:t xml:space="preserve">unser </w:t>
      </w:r>
      <w:r w:rsidR="00BE1512">
        <w:rPr>
          <w:rFonts w:ascii="Arial" w:eastAsia="Calibri" w:hAnsi="Arial" w:cs="Arial"/>
          <w:color w:val="201F1E"/>
          <w:shd w:val="clear" w:color="auto" w:fill="FFFFFF"/>
        </w:rPr>
        <w:t xml:space="preserve">Ziel, unsere </w:t>
      </w:r>
      <w:r w:rsidR="00630A13">
        <w:rPr>
          <w:rFonts w:ascii="Arial" w:eastAsia="Calibri" w:hAnsi="Arial" w:cs="Arial"/>
          <w:color w:val="201F1E"/>
          <w:shd w:val="clear" w:color="auto" w:fill="FFFFFF"/>
        </w:rPr>
        <w:t>Sehnsucht</w:t>
      </w:r>
      <w:r w:rsidR="000B0614">
        <w:rPr>
          <w:rFonts w:ascii="Arial" w:eastAsia="Calibri" w:hAnsi="Arial" w:cs="Arial"/>
          <w:color w:val="201F1E"/>
          <w:shd w:val="clear" w:color="auto" w:fill="FFFFFF"/>
        </w:rPr>
        <w:t>.</w:t>
      </w:r>
    </w:p>
    <w:p w14:paraId="1CF1BBFB" w14:textId="6A8B1158" w:rsidR="009521B5" w:rsidRDefault="000B0614" w:rsidP="002161C3">
      <w:pPr>
        <w:spacing w:after="0" w:line="360" w:lineRule="auto"/>
        <w:ind w:left="709"/>
        <w:rPr>
          <w:rFonts w:ascii="Arial" w:eastAsia="Calibri" w:hAnsi="Arial" w:cs="Arial"/>
          <w:color w:val="201F1E"/>
          <w:shd w:val="clear" w:color="auto" w:fill="FFFFFF"/>
        </w:rPr>
      </w:pPr>
      <w:r>
        <w:rPr>
          <w:rFonts w:ascii="Arial" w:eastAsia="Calibri" w:hAnsi="Arial" w:cs="Arial"/>
          <w:color w:val="201F1E"/>
          <w:shd w:val="clear" w:color="auto" w:fill="FFFFFF"/>
        </w:rPr>
        <w:t>Mit Misereor</w:t>
      </w:r>
      <w:r w:rsidR="00847FC9">
        <w:rPr>
          <w:rFonts w:ascii="Arial" w:eastAsia="Calibri" w:hAnsi="Arial" w:cs="Arial"/>
          <w:color w:val="201F1E"/>
          <w:shd w:val="clear" w:color="auto" w:fill="FFFFFF"/>
        </w:rPr>
        <w:t xml:space="preserve"> treten wir ein für </w:t>
      </w:r>
      <w:r w:rsidR="00BD350E">
        <w:rPr>
          <w:rFonts w:ascii="Arial" w:eastAsia="Calibri" w:hAnsi="Arial" w:cs="Arial"/>
          <w:color w:val="201F1E"/>
          <w:shd w:val="clear" w:color="auto" w:fill="FFFFFF"/>
        </w:rPr>
        <w:t>eine Welt, in der Menschen</w:t>
      </w:r>
      <w:r w:rsidR="000D40D9">
        <w:rPr>
          <w:rFonts w:ascii="Arial" w:eastAsia="Calibri" w:hAnsi="Arial" w:cs="Arial"/>
          <w:color w:val="201F1E"/>
          <w:shd w:val="clear" w:color="auto" w:fill="FFFFFF"/>
        </w:rPr>
        <w:t xml:space="preserve"> genug zu essen haben, für eine Landwirtschaft</w:t>
      </w:r>
      <w:r w:rsidR="001D4BE0">
        <w:rPr>
          <w:rFonts w:ascii="Arial" w:eastAsia="Calibri" w:hAnsi="Arial" w:cs="Arial"/>
          <w:color w:val="201F1E"/>
          <w:shd w:val="clear" w:color="auto" w:fill="FFFFFF"/>
        </w:rPr>
        <w:t xml:space="preserve"> im Einklang </w:t>
      </w:r>
      <w:proofErr w:type="gramStart"/>
      <w:r w:rsidR="001D4BE0">
        <w:rPr>
          <w:rFonts w:ascii="Arial" w:eastAsia="Calibri" w:hAnsi="Arial" w:cs="Arial"/>
          <w:color w:val="201F1E"/>
          <w:shd w:val="clear" w:color="auto" w:fill="FFFFFF"/>
        </w:rPr>
        <w:t>von Mensch</w:t>
      </w:r>
      <w:proofErr w:type="gramEnd"/>
      <w:r w:rsidR="001D4BE0">
        <w:rPr>
          <w:rFonts w:ascii="Arial" w:eastAsia="Calibri" w:hAnsi="Arial" w:cs="Arial"/>
          <w:color w:val="201F1E"/>
          <w:shd w:val="clear" w:color="auto" w:fill="FFFFFF"/>
        </w:rPr>
        <w:t xml:space="preserve"> und Umwelt</w:t>
      </w:r>
      <w:r w:rsidR="00847FC9">
        <w:rPr>
          <w:rFonts w:ascii="Arial" w:eastAsia="Calibri" w:hAnsi="Arial" w:cs="Arial"/>
          <w:color w:val="201F1E"/>
          <w:shd w:val="clear" w:color="auto" w:fill="FFFFFF"/>
        </w:rPr>
        <w:t>.</w:t>
      </w:r>
    </w:p>
    <w:p w14:paraId="08CC0D87" w14:textId="37D47BED" w:rsidR="003C6F6F" w:rsidRDefault="006F2C64" w:rsidP="002161C3">
      <w:pPr>
        <w:spacing w:after="0" w:line="360" w:lineRule="auto"/>
        <w:ind w:left="709"/>
        <w:rPr>
          <w:rFonts w:ascii="Arial" w:eastAsia="Calibri" w:hAnsi="Arial" w:cs="Arial"/>
          <w:color w:val="201F1E"/>
          <w:shd w:val="clear" w:color="auto" w:fill="FFFFFF"/>
        </w:rPr>
      </w:pPr>
      <w:r w:rsidRPr="006F2C64">
        <w:rPr>
          <w:rFonts w:ascii="Arial" w:eastAsia="Calibri" w:hAnsi="Arial" w:cs="Arial"/>
          <w:color w:val="201F1E"/>
          <w:shd w:val="clear" w:color="auto" w:fill="FFFFFF"/>
        </w:rPr>
        <w:t xml:space="preserve">Schenke uns ein hörendes Herz für </w:t>
      </w:r>
      <w:r w:rsidR="0056387E">
        <w:rPr>
          <w:rFonts w:ascii="Arial" w:eastAsia="Calibri" w:hAnsi="Arial" w:cs="Arial"/>
          <w:color w:val="201F1E"/>
          <w:shd w:val="clear" w:color="auto" w:fill="FFFFFF"/>
        </w:rPr>
        <w:t>d</w:t>
      </w:r>
      <w:r w:rsidRPr="006F2C64">
        <w:rPr>
          <w:rFonts w:ascii="Arial" w:eastAsia="Calibri" w:hAnsi="Arial" w:cs="Arial"/>
          <w:color w:val="201F1E"/>
          <w:shd w:val="clear" w:color="auto" w:fill="FFFFFF"/>
        </w:rPr>
        <w:t xml:space="preserve">eine Botschaft und gib, </w:t>
      </w:r>
    </w:p>
    <w:p w14:paraId="197F9366" w14:textId="3211F050" w:rsidR="003C6F6F" w:rsidRDefault="006F2C64" w:rsidP="002161C3">
      <w:pPr>
        <w:spacing w:after="0" w:line="360" w:lineRule="auto"/>
        <w:ind w:left="709"/>
        <w:rPr>
          <w:rFonts w:ascii="Arial" w:eastAsia="Calibri" w:hAnsi="Arial" w:cs="Arial"/>
          <w:color w:val="201F1E"/>
          <w:shd w:val="clear" w:color="auto" w:fill="FFFFFF"/>
        </w:rPr>
      </w:pPr>
      <w:r w:rsidRPr="006F2C64">
        <w:rPr>
          <w:rFonts w:ascii="Arial" w:eastAsia="Calibri" w:hAnsi="Arial" w:cs="Arial"/>
          <w:color w:val="201F1E"/>
          <w:shd w:val="clear" w:color="auto" w:fill="FFFFFF"/>
        </w:rPr>
        <w:t xml:space="preserve">dass wir unserer Ernährung wieder mehr Wertschätzung entgegenbringen und uns für die Bewahrung </w:t>
      </w:r>
      <w:r w:rsidR="007F6AC9">
        <w:rPr>
          <w:rFonts w:ascii="Arial" w:eastAsia="Calibri" w:hAnsi="Arial" w:cs="Arial"/>
          <w:color w:val="201F1E"/>
          <w:shd w:val="clear" w:color="auto" w:fill="FFFFFF"/>
        </w:rPr>
        <w:t>de</w:t>
      </w:r>
      <w:r w:rsidRPr="006F2C64">
        <w:rPr>
          <w:rFonts w:ascii="Arial" w:eastAsia="Calibri" w:hAnsi="Arial" w:cs="Arial"/>
          <w:color w:val="201F1E"/>
          <w:shd w:val="clear" w:color="auto" w:fill="FFFFFF"/>
        </w:rPr>
        <w:t xml:space="preserve">iner Schöpfung als Grundlage unserer Nahrung einsetzen und </w:t>
      </w:r>
      <w:r w:rsidR="00847FC9">
        <w:rPr>
          <w:rFonts w:ascii="Arial" w:eastAsia="Calibri" w:hAnsi="Arial" w:cs="Arial"/>
          <w:color w:val="201F1E"/>
          <w:shd w:val="clear" w:color="auto" w:fill="FFFFFF"/>
        </w:rPr>
        <w:t xml:space="preserve">uns </w:t>
      </w:r>
      <w:r w:rsidRPr="006F2C64">
        <w:rPr>
          <w:rFonts w:ascii="Arial" w:eastAsia="Calibri" w:hAnsi="Arial" w:cs="Arial"/>
          <w:color w:val="201F1E"/>
          <w:shd w:val="clear" w:color="auto" w:fill="FFFFFF"/>
        </w:rPr>
        <w:t xml:space="preserve">engagieren. </w:t>
      </w:r>
    </w:p>
    <w:p w14:paraId="0C35DA47" w14:textId="7BDCED31" w:rsidR="006F2C64" w:rsidRDefault="006F2C64" w:rsidP="002161C3">
      <w:pPr>
        <w:spacing w:after="0" w:line="360" w:lineRule="auto"/>
        <w:ind w:left="709"/>
        <w:rPr>
          <w:rFonts w:ascii="Arial" w:eastAsia="Calibri" w:hAnsi="Arial" w:cs="Arial"/>
          <w:color w:val="201F1E"/>
          <w:shd w:val="clear" w:color="auto" w:fill="FFFFFF"/>
        </w:rPr>
      </w:pPr>
      <w:r w:rsidRPr="006F2C64">
        <w:rPr>
          <w:rFonts w:ascii="Arial" w:eastAsia="Calibri" w:hAnsi="Arial" w:cs="Arial"/>
          <w:color w:val="201F1E"/>
          <w:shd w:val="clear" w:color="auto" w:fill="FFFFFF"/>
        </w:rPr>
        <w:t>Hier in Deutschland und Europa</w:t>
      </w:r>
      <w:r w:rsidR="00611D9B">
        <w:rPr>
          <w:rFonts w:ascii="Arial" w:eastAsia="Calibri" w:hAnsi="Arial" w:cs="Arial"/>
          <w:color w:val="201F1E"/>
          <w:shd w:val="clear" w:color="auto" w:fill="FFFFFF"/>
        </w:rPr>
        <w:t xml:space="preserve"> und </w:t>
      </w:r>
      <w:r w:rsidRPr="006F2C64">
        <w:rPr>
          <w:rFonts w:ascii="Arial" w:eastAsia="Calibri" w:hAnsi="Arial" w:cs="Arial"/>
          <w:color w:val="201F1E"/>
          <w:shd w:val="clear" w:color="auto" w:fill="FFFFFF"/>
        </w:rPr>
        <w:t xml:space="preserve">weltweit, </w:t>
      </w:r>
      <w:r w:rsidR="00611D9B">
        <w:rPr>
          <w:rFonts w:ascii="Arial" w:eastAsia="Calibri" w:hAnsi="Arial" w:cs="Arial"/>
          <w:color w:val="201F1E"/>
          <w:shd w:val="clear" w:color="auto" w:fill="FFFFFF"/>
        </w:rPr>
        <w:t xml:space="preserve">auch an der Seite der Menschen </w:t>
      </w:r>
      <w:r w:rsidRPr="006F2C64">
        <w:rPr>
          <w:rFonts w:ascii="Arial" w:eastAsia="Calibri" w:hAnsi="Arial" w:cs="Arial"/>
          <w:color w:val="201F1E"/>
          <w:shd w:val="clear" w:color="auto" w:fill="FFFFFF"/>
        </w:rPr>
        <w:t>in Kolumbien</w:t>
      </w:r>
      <w:r w:rsidR="003C6F6F">
        <w:rPr>
          <w:rFonts w:ascii="Arial" w:eastAsia="Calibri" w:hAnsi="Arial" w:cs="Arial"/>
          <w:color w:val="201F1E"/>
          <w:shd w:val="clear" w:color="auto" w:fill="FFFFFF"/>
        </w:rPr>
        <w:t>.</w:t>
      </w:r>
    </w:p>
    <w:p w14:paraId="23A71FB0" w14:textId="55F2FAA4" w:rsidR="0056387E" w:rsidRPr="006F2C64" w:rsidRDefault="0056387E" w:rsidP="002161C3">
      <w:pPr>
        <w:spacing w:after="0" w:line="360" w:lineRule="auto"/>
        <w:ind w:left="709"/>
        <w:rPr>
          <w:rFonts w:ascii="Arial" w:eastAsia="Calibri" w:hAnsi="Arial" w:cs="Arial"/>
          <w:color w:val="201F1E"/>
          <w:shd w:val="clear" w:color="auto" w:fill="FFFFFF"/>
        </w:rPr>
      </w:pPr>
      <w:r>
        <w:rPr>
          <w:rFonts w:ascii="Arial" w:eastAsia="Calibri" w:hAnsi="Arial" w:cs="Arial"/>
          <w:color w:val="201F1E"/>
          <w:shd w:val="clear" w:color="auto" w:fill="FFFFFF"/>
        </w:rPr>
        <w:t>Hilf du uns dabei, durch Christus, unseren Bruder und Herrn.</w:t>
      </w:r>
    </w:p>
    <w:p w14:paraId="650A05F5" w14:textId="77777777" w:rsidR="00B94913" w:rsidRDefault="006F2C64" w:rsidP="002161C3">
      <w:pPr>
        <w:spacing w:after="0" w:line="360" w:lineRule="auto"/>
        <w:ind w:left="709" w:hanging="708"/>
        <w:rPr>
          <w:rFonts w:ascii="Arial" w:eastAsia="Calibri" w:hAnsi="Arial" w:cs="Arial"/>
          <w:color w:val="201F1E"/>
          <w:shd w:val="clear" w:color="auto" w:fill="FFFFFF"/>
        </w:rPr>
      </w:pPr>
      <w:r w:rsidRPr="003C6F6F">
        <w:rPr>
          <w:rFonts w:ascii="Arial" w:eastAsia="Calibri" w:hAnsi="Arial" w:cs="Arial"/>
          <w:b/>
          <w:bCs/>
          <w:color w:val="201F1E"/>
          <w:shd w:val="clear" w:color="auto" w:fill="FFFFFF"/>
        </w:rPr>
        <w:t>A</w:t>
      </w:r>
      <w:r w:rsidRPr="006F2C64">
        <w:rPr>
          <w:rFonts w:ascii="Arial" w:eastAsia="Calibri" w:hAnsi="Arial" w:cs="Arial"/>
          <w:color w:val="201F1E"/>
          <w:shd w:val="clear" w:color="auto" w:fill="FFFFFF"/>
        </w:rPr>
        <w:t xml:space="preserve"> </w:t>
      </w:r>
      <w:r w:rsidR="003C6F6F">
        <w:rPr>
          <w:rFonts w:ascii="Arial" w:eastAsia="Calibri" w:hAnsi="Arial" w:cs="Arial"/>
          <w:color w:val="201F1E"/>
          <w:shd w:val="clear" w:color="auto" w:fill="FFFFFF"/>
        </w:rPr>
        <w:tab/>
      </w:r>
      <w:r w:rsidRPr="006F2C64">
        <w:rPr>
          <w:rFonts w:ascii="Arial" w:eastAsia="Calibri" w:hAnsi="Arial" w:cs="Arial"/>
          <w:color w:val="201F1E"/>
          <w:shd w:val="clear" w:color="auto" w:fill="FFFFFF"/>
        </w:rPr>
        <w:t>Amen.</w:t>
      </w:r>
    </w:p>
    <w:p w14:paraId="502B49F7" w14:textId="77777777" w:rsidR="00B94913" w:rsidRDefault="00B94913" w:rsidP="00B94913">
      <w:pPr>
        <w:spacing w:after="0" w:line="240" w:lineRule="auto"/>
        <w:rPr>
          <w:rFonts w:ascii="Arial" w:eastAsia="Calibri" w:hAnsi="Arial" w:cs="Arial"/>
          <w:b/>
          <w:bCs/>
          <w:color w:val="201F1E"/>
          <w:shd w:val="clear" w:color="auto" w:fill="FFFFFF"/>
        </w:rPr>
      </w:pPr>
    </w:p>
    <w:p w14:paraId="213869D2" w14:textId="77777777" w:rsidR="00536654" w:rsidRDefault="00536654" w:rsidP="00B94913">
      <w:pPr>
        <w:spacing w:after="0" w:line="240" w:lineRule="auto"/>
        <w:rPr>
          <w:rFonts w:ascii="Arial" w:eastAsia="Calibri" w:hAnsi="Arial" w:cs="Arial"/>
          <w:b/>
          <w:bCs/>
          <w:color w:val="201F1E"/>
          <w:shd w:val="clear" w:color="auto" w:fill="FFFFFF"/>
        </w:rPr>
      </w:pPr>
    </w:p>
    <w:p w14:paraId="23E9F341" w14:textId="27C159BB" w:rsidR="009C388C" w:rsidRDefault="009C388C" w:rsidP="00B94913">
      <w:pPr>
        <w:spacing w:after="0" w:line="240" w:lineRule="auto"/>
        <w:rPr>
          <w:rFonts w:ascii="Calibri" w:eastAsia="Calibri" w:hAnsi="Calibri" w:cs="Times New Roman"/>
          <w:iCs/>
          <w:sz w:val="16"/>
          <w:szCs w:val="16"/>
        </w:rPr>
      </w:pPr>
    </w:p>
    <w:p w14:paraId="47582FCC" w14:textId="4FAF10D3" w:rsidR="00863007" w:rsidRPr="00E9606A" w:rsidRDefault="00863007" w:rsidP="00863007">
      <w:pPr>
        <w:spacing w:after="0" w:line="360" w:lineRule="auto"/>
        <w:jc w:val="both"/>
        <w:rPr>
          <w:rFonts w:ascii="Arial" w:eastAsia="Calibri" w:hAnsi="Arial" w:cs="Arial"/>
          <w:b/>
          <w:bCs/>
          <w:color w:val="201F1E"/>
          <w:shd w:val="clear" w:color="auto" w:fill="FFFFFF"/>
        </w:rPr>
      </w:pPr>
      <w:r w:rsidRPr="00E9606A">
        <w:rPr>
          <w:rFonts w:ascii="Arial" w:eastAsia="Calibri" w:hAnsi="Arial" w:cs="Arial"/>
          <w:b/>
          <w:bCs/>
          <w:color w:val="201F1E"/>
          <w:shd w:val="clear" w:color="auto" w:fill="FFFFFF"/>
        </w:rPr>
        <w:t xml:space="preserve">Baustein </w:t>
      </w:r>
      <w:r w:rsidR="00BE16F5">
        <w:rPr>
          <w:rFonts w:ascii="Arial" w:eastAsia="Calibri" w:hAnsi="Arial" w:cs="Arial"/>
          <w:b/>
          <w:bCs/>
          <w:color w:val="201F1E"/>
          <w:shd w:val="clear" w:color="auto" w:fill="FFFFFF"/>
        </w:rPr>
        <w:t>Kyrie</w:t>
      </w:r>
      <w:r w:rsidR="00AE3F22">
        <w:rPr>
          <w:rFonts w:ascii="Arial" w:eastAsia="Calibri" w:hAnsi="Arial" w:cs="Arial"/>
          <w:b/>
          <w:bCs/>
          <w:color w:val="201F1E"/>
          <w:shd w:val="clear" w:color="auto" w:fill="FFFFFF"/>
        </w:rPr>
        <w:t xml:space="preserve"> </w:t>
      </w:r>
    </w:p>
    <w:p w14:paraId="3CD918BA" w14:textId="4E60FD07" w:rsidR="00BE16F5" w:rsidRPr="00BE16F5" w:rsidRDefault="00BE16F5" w:rsidP="002161C3">
      <w:pPr>
        <w:spacing w:after="0" w:line="360" w:lineRule="auto"/>
        <w:ind w:left="709" w:hanging="709"/>
        <w:rPr>
          <w:rFonts w:ascii="Arial" w:eastAsia="Calibri" w:hAnsi="Arial" w:cs="Arial"/>
          <w:color w:val="201F1E"/>
          <w:shd w:val="clear" w:color="auto" w:fill="FFFFFF"/>
        </w:rPr>
      </w:pPr>
      <w:r w:rsidRPr="00E8469F">
        <w:rPr>
          <w:rFonts w:ascii="Arial" w:eastAsia="Calibri" w:hAnsi="Arial" w:cs="Arial"/>
          <w:b/>
          <w:bCs/>
          <w:color w:val="201F1E"/>
          <w:shd w:val="clear" w:color="auto" w:fill="FFFFFF"/>
        </w:rPr>
        <w:t>S</w:t>
      </w:r>
      <w:r w:rsidR="00E8469F">
        <w:rPr>
          <w:rFonts w:ascii="Arial" w:eastAsia="Calibri" w:hAnsi="Arial" w:cs="Arial"/>
          <w:color w:val="201F1E"/>
          <w:shd w:val="clear" w:color="auto" w:fill="FFFFFF"/>
        </w:rPr>
        <w:tab/>
      </w:r>
      <w:r w:rsidRPr="00BE16F5">
        <w:rPr>
          <w:rFonts w:ascii="Arial" w:eastAsia="Calibri" w:hAnsi="Arial" w:cs="Arial"/>
          <w:color w:val="201F1E"/>
          <w:shd w:val="clear" w:color="auto" w:fill="FFFFFF"/>
        </w:rPr>
        <w:t xml:space="preserve">Jesus Christus, </w:t>
      </w:r>
      <w:r w:rsidR="0047171A">
        <w:rPr>
          <w:rFonts w:ascii="Arial" w:eastAsia="Calibri" w:hAnsi="Arial" w:cs="Arial"/>
          <w:color w:val="201F1E"/>
          <w:shd w:val="clear" w:color="auto" w:fill="FFFFFF"/>
        </w:rPr>
        <w:t>d</w:t>
      </w:r>
      <w:r w:rsidRPr="00BE16F5">
        <w:rPr>
          <w:rFonts w:ascii="Arial" w:eastAsia="Calibri" w:hAnsi="Arial" w:cs="Arial"/>
          <w:color w:val="201F1E"/>
          <w:shd w:val="clear" w:color="auto" w:fill="FFFFFF"/>
        </w:rPr>
        <w:t>ein Geist macht unsere Welt heller und friedvoller.</w:t>
      </w:r>
    </w:p>
    <w:p w14:paraId="6F966EDC" w14:textId="79D7E6C2" w:rsidR="00BE16F5" w:rsidRPr="00BE16F5" w:rsidRDefault="00BE16F5" w:rsidP="002161C3">
      <w:pPr>
        <w:spacing w:after="0" w:line="360" w:lineRule="auto"/>
        <w:ind w:left="709" w:hanging="709"/>
        <w:rPr>
          <w:rFonts w:ascii="Arial" w:eastAsia="Calibri" w:hAnsi="Arial" w:cs="Arial"/>
          <w:color w:val="201F1E"/>
          <w:shd w:val="clear" w:color="auto" w:fill="FFFFFF"/>
        </w:rPr>
      </w:pPr>
      <w:r w:rsidRPr="00F7490B">
        <w:rPr>
          <w:rFonts w:ascii="Arial" w:eastAsia="Calibri" w:hAnsi="Arial" w:cs="Arial"/>
          <w:b/>
          <w:bCs/>
          <w:color w:val="201F1E"/>
          <w:shd w:val="clear" w:color="auto" w:fill="FFFFFF"/>
        </w:rPr>
        <w:t>A</w:t>
      </w:r>
      <w:r w:rsidR="00F7490B">
        <w:rPr>
          <w:rFonts w:ascii="Arial" w:eastAsia="Calibri" w:hAnsi="Arial" w:cs="Arial"/>
          <w:b/>
          <w:bCs/>
          <w:color w:val="201F1E"/>
          <w:shd w:val="clear" w:color="auto" w:fill="FFFFFF"/>
        </w:rPr>
        <w:tab/>
      </w:r>
      <w:r w:rsidRPr="00BE16F5">
        <w:rPr>
          <w:rFonts w:ascii="Arial" w:eastAsia="Calibri" w:hAnsi="Arial" w:cs="Arial"/>
          <w:color w:val="201F1E"/>
          <w:shd w:val="clear" w:color="auto" w:fill="FFFFFF"/>
        </w:rPr>
        <w:t xml:space="preserve">Herr, erbarme </w:t>
      </w:r>
      <w:r w:rsidR="0047171A">
        <w:rPr>
          <w:rFonts w:ascii="Arial" w:eastAsia="Calibri" w:hAnsi="Arial" w:cs="Arial"/>
          <w:color w:val="201F1E"/>
          <w:shd w:val="clear" w:color="auto" w:fill="FFFFFF"/>
        </w:rPr>
        <w:t>d</w:t>
      </w:r>
      <w:r w:rsidRPr="00BE16F5">
        <w:rPr>
          <w:rFonts w:ascii="Arial" w:eastAsia="Calibri" w:hAnsi="Arial" w:cs="Arial"/>
          <w:color w:val="201F1E"/>
          <w:shd w:val="clear" w:color="auto" w:fill="FFFFFF"/>
        </w:rPr>
        <w:t>ich.</w:t>
      </w:r>
    </w:p>
    <w:p w14:paraId="661C4FF4" w14:textId="77777777" w:rsidR="00F7490B" w:rsidRDefault="00F7490B" w:rsidP="002161C3">
      <w:pPr>
        <w:spacing w:after="0" w:line="360" w:lineRule="auto"/>
        <w:ind w:left="709" w:hanging="709"/>
        <w:rPr>
          <w:rFonts w:ascii="Arial" w:eastAsia="Calibri" w:hAnsi="Arial" w:cs="Arial"/>
          <w:color w:val="201F1E"/>
          <w:shd w:val="clear" w:color="auto" w:fill="FFFFFF"/>
        </w:rPr>
      </w:pPr>
    </w:p>
    <w:p w14:paraId="7927DF36" w14:textId="553E5B17" w:rsidR="00BE16F5" w:rsidRPr="00BE16F5" w:rsidRDefault="00BE16F5" w:rsidP="002161C3">
      <w:pPr>
        <w:spacing w:after="0" w:line="360" w:lineRule="auto"/>
        <w:ind w:left="709" w:hanging="709"/>
        <w:rPr>
          <w:rFonts w:ascii="Arial" w:eastAsia="Calibri" w:hAnsi="Arial" w:cs="Arial"/>
          <w:color w:val="201F1E"/>
          <w:shd w:val="clear" w:color="auto" w:fill="FFFFFF"/>
        </w:rPr>
      </w:pPr>
      <w:r w:rsidRPr="00F7490B">
        <w:rPr>
          <w:rFonts w:ascii="Arial" w:eastAsia="Calibri" w:hAnsi="Arial" w:cs="Arial"/>
          <w:b/>
          <w:bCs/>
          <w:color w:val="201F1E"/>
          <w:shd w:val="clear" w:color="auto" w:fill="FFFFFF"/>
        </w:rPr>
        <w:t>S</w:t>
      </w:r>
      <w:r w:rsidR="00F7490B">
        <w:rPr>
          <w:rFonts w:ascii="Arial" w:eastAsia="Calibri" w:hAnsi="Arial" w:cs="Arial"/>
          <w:b/>
          <w:bCs/>
          <w:color w:val="201F1E"/>
          <w:shd w:val="clear" w:color="auto" w:fill="FFFFFF"/>
        </w:rPr>
        <w:tab/>
      </w:r>
      <w:r w:rsidRPr="00BE16F5">
        <w:rPr>
          <w:rFonts w:ascii="Arial" w:eastAsia="Calibri" w:hAnsi="Arial" w:cs="Arial"/>
          <w:color w:val="201F1E"/>
          <w:shd w:val="clear" w:color="auto" w:fill="FFFFFF"/>
        </w:rPr>
        <w:t>Deine Worte motivieren uns zum Einsatz für eine gerechte Welt.</w:t>
      </w:r>
    </w:p>
    <w:p w14:paraId="09AB0D09" w14:textId="6ABC8BEC" w:rsidR="00BE16F5" w:rsidRPr="00BE16F5" w:rsidRDefault="00BE16F5" w:rsidP="002161C3">
      <w:pPr>
        <w:spacing w:after="0" w:line="360" w:lineRule="auto"/>
        <w:ind w:left="709" w:hanging="709"/>
        <w:rPr>
          <w:rFonts w:ascii="Arial" w:eastAsia="Calibri" w:hAnsi="Arial" w:cs="Arial"/>
          <w:color w:val="201F1E"/>
          <w:shd w:val="clear" w:color="auto" w:fill="FFFFFF"/>
        </w:rPr>
      </w:pPr>
      <w:r w:rsidRPr="007958EC">
        <w:rPr>
          <w:rFonts w:ascii="Arial" w:eastAsia="Calibri" w:hAnsi="Arial" w:cs="Arial"/>
          <w:b/>
          <w:bCs/>
          <w:color w:val="201F1E"/>
          <w:shd w:val="clear" w:color="auto" w:fill="FFFFFF"/>
        </w:rPr>
        <w:t>A</w:t>
      </w:r>
      <w:r w:rsidR="007958EC">
        <w:rPr>
          <w:rFonts w:ascii="Arial" w:eastAsia="Calibri" w:hAnsi="Arial" w:cs="Arial"/>
          <w:b/>
          <w:bCs/>
          <w:color w:val="201F1E"/>
          <w:shd w:val="clear" w:color="auto" w:fill="FFFFFF"/>
        </w:rPr>
        <w:tab/>
      </w:r>
      <w:r w:rsidRPr="00BE16F5">
        <w:rPr>
          <w:rFonts w:ascii="Arial" w:eastAsia="Calibri" w:hAnsi="Arial" w:cs="Arial"/>
          <w:color w:val="201F1E"/>
          <w:shd w:val="clear" w:color="auto" w:fill="FFFFFF"/>
        </w:rPr>
        <w:t xml:space="preserve">Christus, erbarme </w:t>
      </w:r>
      <w:r w:rsidR="0047171A">
        <w:rPr>
          <w:rFonts w:ascii="Arial" w:eastAsia="Calibri" w:hAnsi="Arial" w:cs="Arial"/>
          <w:color w:val="201F1E"/>
          <w:shd w:val="clear" w:color="auto" w:fill="FFFFFF"/>
        </w:rPr>
        <w:t>d</w:t>
      </w:r>
      <w:r w:rsidRPr="00BE16F5">
        <w:rPr>
          <w:rFonts w:ascii="Arial" w:eastAsia="Calibri" w:hAnsi="Arial" w:cs="Arial"/>
          <w:color w:val="201F1E"/>
          <w:shd w:val="clear" w:color="auto" w:fill="FFFFFF"/>
        </w:rPr>
        <w:t>ich.</w:t>
      </w:r>
    </w:p>
    <w:p w14:paraId="664FC948" w14:textId="77777777" w:rsidR="007958EC" w:rsidRDefault="007958EC" w:rsidP="002161C3">
      <w:pPr>
        <w:spacing w:after="0" w:line="360" w:lineRule="auto"/>
        <w:ind w:left="709" w:hanging="709"/>
        <w:rPr>
          <w:rFonts w:ascii="Arial" w:eastAsia="Calibri" w:hAnsi="Arial" w:cs="Arial"/>
          <w:color w:val="201F1E"/>
          <w:shd w:val="clear" w:color="auto" w:fill="FFFFFF"/>
        </w:rPr>
      </w:pPr>
    </w:p>
    <w:p w14:paraId="021FD3D6" w14:textId="54396156" w:rsidR="00BE16F5" w:rsidRPr="00BE16F5" w:rsidRDefault="00BE16F5" w:rsidP="002161C3">
      <w:pPr>
        <w:spacing w:after="0" w:line="360" w:lineRule="auto"/>
        <w:ind w:left="709" w:hanging="709"/>
        <w:rPr>
          <w:rFonts w:ascii="Arial" w:eastAsia="Calibri" w:hAnsi="Arial" w:cs="Arial"/>
          <w:color w:val="201F1E"/>
          <w:shd w:val="clear" w:color="auto" w:fill="FFFFFF"/>
        </w:rPr>
      </w:pPr>
      <w:r w:rsidRPr="007958EC">
        <w:rPr>
          <w:rFonts w:ascii="Arial" w:eastAsia="Calibri" w:hAnsi="Arial" w:cs="Arial"/>
          <w:b/>
          <w:bCs/>
          <w:color w:val="201F1E"/>
          <w:shd w:val="clear" w:color="auto" w:fill="FFFFFF"/>
        </w:rPr>
        <w:t>S</w:t>
      </w:r>
      <w:r w:rsidR="007958EC">
        <w:rPr>
          <w:rFonts w:ascii="Arial" w:eastAsia="Calibri" w:hAnsi="Arial" w:cs="Arial"/>
          <w:b/>
          <w:bCs/>
          <w:color w:val="201F1E"/>
          <w:shd w:val="clear" w:color="auto" w:fill="FFFFFF"/>
        </w:rPr>
        <w:tab/>
      </w:r>
      <w:r w:rsidRPr="00BE16F5">
        <w:rPr>
          <w:rFonts w:ascii="Arial" w:eastAsia="Calibri" w:hAnsi="Arial" w:cs="Arial"/>
          <w:color w:val="201F1E"/>
          <w:shd w:val="clear" w:color="auto" w:fill="FFFFFF"/>
        </w:rPr>
        <w:t xml:space="preserve">Dein Leben ist uns Vorbild im Engagement für ein </w:t>
      </w:r>
      <w:r w:rsidRPr="2C415A46">
        <w:rPr>
          <w:rFonts w:ascii="Arial" w:eastAsia="Calibri" w:hAnsi="Arial" w:cs="Arial"/>
          <w:color w:val="201F1E"/>
          <w:shd w:val="clear" w:color="auto" w:fill="FFFFFF"/>
        </w:rPr>
        <w:t>solidarisches Miteinander.</w:t>
      </w:r>
    </w:p>
    <w:p w14:paraId="1A0E69BF" w14:textId="5E50C8DB" w:rsidR="00BE16F5" w:rsidRPr="00BE16F5" w:rsidRDefault="00BE16F5" w:rsidP="002161C3">
      <w:pPr>
        <w:spacing w:after="0" w:line="360" w:lineRule="auto"/>
        <w:ind w:left="709" w:hanging="709"/>
        <w:rPr>
          <w:rFonts w:ascii="Arial" w:eastAsia="Calibri" w:hAnsi="Arial" w:cs="Arial"/>
          <w:color w:val="201F1E"/>
          <w:shd w:val="clear" w:color="auto" w:fill="FFFFFF"/>
        </w:rPr>
      </w:pPr>
      <w:r w:rsidRPr="007958EC">
        <w:rPr>
          <w:rFonts w:ascii="Arial" w:eastAsia="Calibri" w:hAnsi="Arial" w:cs="Arial"/>
          <w:b/>
          <w:bCs/>
          <w:color w:val="201F1E"/>
          <w:shd w:val="clear" w:color="auto" w:fill="FFFFFF"/>
        </w:rPr>
        <w:t>A</w:t>
      </w:r>
      <w:r w:rsidR="007958EC">
        <w:rPr>
          <w:rFonts w:ascii="Arial" w:eastAsia="Calibri" w:hAnsi="Arial" w:cs="Arial"/>
          <w:b/>
          <w:bCs/>
          <w:color w:val="201F1E"/>
          <w:shd w:val="clear" w:color="auto" w:fill="FFFFFF"/>
        </w:rPr>
        <w:tab/>
      </w:r>
      <w:r w:rsidRPr="00BE16F5">
        <w:rPr>
          <w:rFonts w:ascii="Arial" w:eastAsia="Calibri" w:hAnsi="Arial" w:cs="Arial"/>
          <w:color w:val="201F1E"/>
          <w:shd w:val="clear" w:color="auto" w:fill="FFFFFF"/>
        </w:rPr>
        <w:t xml:space="preserve">Herr, erbarme </w:t>
      </w:r>
      <w:r w:rsidR="0047171A">
        <w:rPr>
          <w:rFonts w:ascii="Arial" w:eastAsia="Calibri" w:hAnsi="Arial" w:cs="Arial"/>
          <w:color w:val="201F1E"/>
          <w:shd w:val="clear" w:color="auto" w:fill="FFFFFF"/>
        </w:rPr>
        <w:t>d</w:t>
      </w:r>
      <w:r w:rsidRPr="00BE16F5">
        <w:rPr>
          <w:rFonts w:ascii="Arial" w:eastAsia="Calibri" w:hAnsi="Arial" w:cs="Arial"/>
          <w:color w:val="201F1E"/>
          <w:shd w:val="clear" w:color="auto" w:fill="FFFFFF"/>
        </w:rPr>
        <w:t>ich.</w:t>
      </w:r>
    </w:p>
    <w:p w14:paraId="35FB9649" w14:textId="77777777" w:rsidR="00BE16F5" w:rsidRPr="00BE16F5" w:rsidRDefault="00BE16F5" w:rsidP="002161C3">
      <w:pPr>
        <w:spacing w:after="0" w:line="360" w:lineRule="auto"/>
        <w:ind w:left="709" w:hanging="709"/>
        <w:rPr>
          <w:rFonts w:ascii="Arial" w:eastAsia="Calibri" w:hAnsi="Arial" w:cs="Arial"/>
          <w:color w:val="201F1E"/>
          <w:shd w:val="clear" w:color="auto" w:fill="FFFFFF"/>
        </w:rPr>
      </w:pPr>
    </w:p>
    <w:p w14:paraId="0FC14D75" w14:textId="2BC85A9D" w:rsidR="00BE16F5" w:rsidRPr="00BE16F5" w:rsidRDefault="00BE16F5" w:rsidP="002161C3">
      <w:pPr>
        <w:spacing w:after="0" w:line="360" w:lineRule="auto"/>
        <w:ind w:left="709" w:hanging="709"/>
        <w:rPr>
          <w:rFonts w:ascii="Arial" w:eastAsia="Calibri" w:hAnsi="Arial" w:cs="Arial"/>
          <w:color w:val="201F1E"/>
          <w:highlight w:val="yellow"/>
          <w:shd w:val="clear" w:color="auto" w:fill="FFFFFF"/>
        </w:rPr>
      </w:pPr>
      <w:r w:rsidRPr="007958EC">
        <w:rPr>
          <w:rFonts w:ascii="Arial" w:eastAsia="Calibri" w:hAnsi="Arial" w:cs="Arial"/>
          <w:b/>
          <w:bCs/>
          <w:color w:val="201F1E"/>
          <w:shd w:val="clear" w:color="auto" w:fill="FFFFFF"/>
        </w:rPr>
        <w:t>L</w:t>
      </w:r>
      <w:r w:rsidR="007958EC">
        <w:rPr>
          <w:rFonts w:ascii="Arial" w:eastAsia="Calibri" w:hAnsi="Arial" w:cs="Arial"/>
          <w:b/>
          <w:bCs/>
          <w:color w:val="201F1E"/>
          <w:shd w:val="clear" w:color="auto" w:fill="FFFFFF"/>
        </w:rPr>
        <w:tab/>
      </w:r>
      <w:r w:rsidRPr="00BE16F5">
        <w:rPr>
          <w:rFonts w:ascii="Arial" w:eastAsia="Calibri" w:hAnsi="Arial" w:cs="Arial"/>
          <w:color w:val="201F1E"/>
          <w:shd w:val="clear" w:color="auto" w:fill="FFFFFF"/>
        </w:rPr>
        <w:t xml:space="preserve">Ja, </w:t>
      </w:r>
      <w:r w:rsidR="002161C3">
        <w:rPr>
          <w:rFonts w:ascii="Arial" w:eastAsia="Calibri" w:hAnsi="Arial" w:cs="Arial"/>
          <w:color w:val="201F1E"/>
          <w:shd w:val="clear" w:color="auto" w:fill="FFFFFF"/>
        </w:rPr>
        <w:t>Herr</w:t>
      </w:r>
      <w:r w:rsidRPr="00BE16F5">
        <w:rPr>
          <w:rFonts w:ascii="Arial" w:eastAsia="Calibri" w:hAnsi="Arial" w:cs="Arial"/>
          <w:color w:val="201F1E"/>
          <w:shd w:val="clear" w:color="auto" w:fill="FFFFFF"/>
        </w:rPr>
        <w:t xml:space="preserve">, erbarme </w:t>
      </w:r>
      <w:r w:rsidR="0047171A">
        <w:rPr>
          <w:rFonts w:ascii="Arial" w:eastAsia="Calibri" w:hAnsi="Arial" w:cs="Arial"/>
          <w:color w:val="201F1E"/>
          <w:shd w:val="clear" w:color="auto" w:fill="FFFFFF"/>
        </w:rPr>
        <w:t>d</w:t>
      </w:r>
      <w:r w:rsidRPr="00BE16F5">
        <w:rPr>
          <w:rFonts w:ascii="Arial" w:eastAsia="Calibri" w:hAnsi="Arial" w:cs="Arial"/>
          <w:color w:val="201F1E"/>
          <w:shd w:val="clear" w:color="auto" w:fill="FFFFFF"/>
        </w:rPr>
        <w:t xml:space="preserve">ich unser. </w:t>
      </w:r>
      <w:r w:rsidRPr="2C415A46">
        <w:rPr>
          <w:rFonts w:ascii="Arial" w:eastAsia="Calibri" w:hAnsi="Arial" w:cs="Arial"/>
          <w:color w:val="201F1E"/>
          <w:shd w:val="clear" w:color="auto" w:fill="FFFFFF"/>
        </w:rPr>
        <w:t xml:space="preserve">Befreie uns von allem, was schwer ist in unserem Leben und was uns von </w:t>
      </w:r>
      <w:r w:rsidR="0047171A">
        <w:rPr>
          <w:rFonts w:ascii="Arial" w:eastAsia="Calibri" w:hAnsi="Arial" w:cs="Arial"/>
          <w:color w:val="201F1E"/>
          <w:shd w:val="clear" w:color="auto" w:fill="FFFFFF"/>
        </w:rPr>
        <w:t>d</w:t>
      </w:r>
      <w:r w:rsidRPr="2C415A46">
        <w:rPr>
          <w:rFonts w:ascii="Arial" w:eastAsia="Calibri" w:hAnsi="Arial" w:cs="Arial"/>
          <w:color w:val="201F1E"/>
          <w:shd w:val="clear" w:color="auto" w:fill="FFFFFF"/>
        </w:rPr>
        <w:t>ir und voneinander trennt.</w:t>
      </w:r>
    </w:p>
    <w:p w14:paraId="743C3B9C" w14:textId="77777777" w:rsidR="00C359D7" w:rsidRDefault="00BE16F5" w:rsidP="00BE16F5">
      <w:pPr>
        <w:spacing w:after="0" w:line="240" w:lineRule="auto"/>
        <w:ind w:left="708" w:hanging="708"/>
        <w:rPr>
          <w:rFonts w:ascii="Arial" w:eastAsia="Calibri" w:hAnsi="Arial" w:cs="Arial"/>
          <w:color w:val="201F1E"/>
          <w:shd w:val="clear" w:color="auto" w:fill="FFFFFF"/>
        </w:rPr>
      </w:pPr>
      <w:r w:rsidRPr="007958EC">
        <w:rPr>
          <w:rFonts w:ascii="Arial" w:eastAsia="Calibri" w:hAnsi="Arial" w:cs="Arial"/>
          <w:b/>
          <w:bCs/>
          <w:color w:val="201F1E"/>
          <w:shd w:val="clear" w:color="auto" w:fill="FFFFFF"/>
        </w:rPr>
        <w:t>A</w:t>
      </w:r>
      <w:r w:rsidR="007958EC">
        <w:rPr>
          <w:rFonts w:ascii="Arial" w:eastAsia="Calibri" w:hAnsi="Arial" w:cs="Arial"/>
          <w:b/>
          <w:bCs/>
          <w:color w:val="201F1E"/>
          <w:shd w:val="clear" w:color="auto" w:fill="FFFFFF"/>
        </w:rPr>
        <w:tab/>
      </w:r>
      <w:r w:rsidRPr="00BE16F5">
        <w:rPr>
          <w:rFonts w:ascii="Arial" w:eastAsia="Calibri" w:hAnsi="Arial" w:cs="Arial"/>
          <w:color w:val="201F1E"/>
          <w:shd w:val="clear" w:color="auto" w:fill="FFFFFF"/>
        </w:rPr>
        <w:t>Amen.</w:t>
      </w:r>
    </w:p>
    <w:p w14:paraId="19C720DB" w14:textId="77777777" w:rsidR="00C359D7" w:rsidRDefault="00C359D7" w:rsidP="00C359D7">
      <w:pPr>
        <w:spacing w:after="0" w:line="240" w:lineRule="auto"/>
        <w:rPr>
          <w:rFonts w:ascii="Arial" w:eastAsia="Calibri" w:hAnsi="Arial" w:cs="Arial"/>
          <w:b/>
          <w:bCs/>
          <w:color w:val="201F1E"/>
          <w:shd w:val="clear" w:color="auto" w:fill="FFFFFF"/>
        </w:rPr>
      </w:pPr>
    </w:p>
    <w:p w14:paraId="5F6F97DC" w14:textId="77777777" w:rsidR="00C359D7" w:rsidRDefault="00C359D7" w:rsidP="00C359D7">
      <w:pPr>
        <w:spacing w:after="0" w:line="240" w:lineRule="auto"/>
        <w:rPr>
          <w:rFonts w:ascii="Arial" w:eastAsia="Calibri" w:hAnsi="Arial" w:cs="Arial"/>
          <w:b/>
          <w:bCs/>
          <w:color w:val="201F1E"/>
          <w:shd w:val="clear" w:color="auto" w:fill="FFFFFF"/>
        </w:rPr>
      </w:pPr>
    </w:p>
    <w:p w14:paraId="42076559" w14:textId="77777777" w:rsidR="00C359D7" w:rsidRDefault="00C359D7" w:rsidP="00C359D7">
      <w:pPr>
        <w:spacing w:after="0" w:line="240" w:lineRule="auto"/>
        <w:rPr>
          <w:rFonts w:ascii="Arial" w:eastAsia="Calibri" w:hAnsi="Arial" w:cs="Arial"/>
          <w:b/>
          <w:bCs/>
          <w:color w:val="201F1E"/>
          <w:shd w:val="clear" w:color="auto" w:fill="FFFFFF"/>
        </w:rPr>
      </w:pPr>
    </w:p>
    <w:p w14:paraId="528E027C" w14:textId="77777777" w:rsidR="00C359D7" w:rsidRDefault="00C359D7" w:rsidP="00C359D7">
      <w:pPr>
        <w:spacing w:after="0" w:line="240" w:lineRule="auto"/>
        <w:rPr>
          <w:rFonts w:ascii="Arial" w:eastAsia="Calibri" w:hAnsi="Arial" w:cs="Arial"/>
          <w:b/>
          <w:bCs/>
          <w:color w:val="201F1E"/>
          <w:shd w:val="clear" w:color="auto" w:fill="FFFFFF"/>
        </w:rPr>
      </w:pPr>
      <w:r>
        <w:rPr>
          <w:rFonts w:ascii="Arial" w:eastAsia="Calibri" w:hAnsi="Arial" w:cs="Arial"/>
          <w:b/>
          <w:bCs/>
          <w:color w:val="201F1E"/>
          <w:shd w:val="clear" w:color="auto" w:fill="FFFFFF"/>
        </w:rPr>
        <w:t>Baustein Schrifttext</w:t>
      </w:r>
    </w:p>
    <w:p w14:paraId="1827728B" w14:textId="404915F2" w:rsidR="00C359D7" w:rsidRDefault="00C359D7" w:rsidP="00C359D7">
      <w:pPr>
        <w:spacing w:after="0" w:line="240" w:lineRule="auto"/>
        <w:rPr>
          <w:rFonts w:ascii="Arial" w:eastAsia="Calibri" w:hAnsi="Arial" w:cs="Arial"/>
          <w:color w:val="201F1E"/>
          <w:shd w:val="clear" w:color="auto" w:fill="FFFFFF"/>
        </w:rPr>
      </w:pPr>
      <w:proofErr w:type="spellStart"/>
      <w:r>
        <w:rPr>
          <w:rFonts w:ascii="Arial" w:eastAsia="Calibri" w:hAnsi="Arial" w:cs="Arial"/>
          <w:color w:val="201F1E"/>
          <w:shd w:val="clear" w:color="auto" w:fill="FFFFFF"/>
        </w:rPr>
        <w:t>Mt</w:t>
      </w:r>
      <w:proofErr w:type="spellEnd"/>
      <w:r>
        <w:rPr>
          <w:rFonts w:ascii="Arial" w:eastAsia="Calibri" w:hAnsi="Arial" w:cs="Arial"/>
          <w:color w:val="201F1E"/>
          <w:shd w:val="clear" w:color="auto" w:fill="FFFFFF"/>
        </w:rPr>
        <w:t xml:space="preserve"> 14,13-21</w:t>
      </w:r>
      <w:r w:rsidR="000D5188">
        <w:rPr>
          <w:rFonts w:ascii="Arial" w:eastAsia="Calibri" w:hAnsi="Arial" w:cs="Arial"/>
          <w:color w:val="201F1E"/>
          <w:shd w:val="clear" w:color="auto" w:fill="FFFFFF"/>
        </w:rPr>
        <w:t xml:space="preserve"> (Die Speisung der Fünftausend)</w:t>
      </w:r>
    </w:p>
    <w:p w14:paraId="3CD8C03F" w14:textId="77777777" w:rsidR="000D5188" w:rsidRDefault="000D5188" w:rsidP="00C359D7">
      <w:pPr>
        <w:spacing w:after="0" w:line="240" w:lineRule="auto"/>
        <w:rPr>
          <w:rFonts w:ascii="Arial" w:eastAsia="Calibri" w:hAnsi="Arial" w:cs="Arial"/>
          <w:color w:val="201F1E"/>
          <w:shd w:val="clear" w:color="auto" w:fill="FFFFFF"/>
        </w:rPr>
      </w:pPr>
    </w:p>
    <w:p w14:paraId="5BC94FE2" w14:textId="77777777" w:rsidR="000D5188" w:rsidRDefault="000D5188" w:rsidP="00C359D7">
      <w:pPr>
        <w:spacing w:after="0" w:line="240" w:lineRule="auto"/>
        <w:rPr>
          <w:rFonts w:ascii="Arial" w:eastAsia="Calibri" w:hAnsi="Arial" w:cs="Arial"/>
          <w:color w:val="201F1E"/>
          <w:shd w:val="clear" w:color="auto" w:fill="FFFFFF"/>
        </w:rPr>
      </w:pPr>
    </w:p>
    <w:p w14:paraId="49DF3944" w14:textId="79A576BE" w:rsidR="000D5188" w:rsidRPr="000D5188" w:rsidRDefault="000D5188" w:rsidP="002161C3">
      <w:pPr>
        <w:spacing w:after="0" w:line="360" w:lineRule="auto"/>
        <w:rPr>
          <w:rFonts w:ascii="Arial" w:eastAsia="Calibri" w:hAnsi="Arial" w:cs="Arial"/>
          <w:b/>
          <w:bCs/>
          <w:color w:val="201F1E"/>
          <w:shd w:val="clear" w:color="auto" w:fill="FFFFFF"/>
        </w:rPr>
      </w:pPr>
      <w:r w:rsidRPr="000D5188">
        <w:rPr>
          <w:rFonts w:ascii="Arial" w:eastAsia="Calibri" w:hAnsi="Arial" w:cs="Arial"/>
          <w:b/>
          <w:bCs/>
          <w:color w:val="201F1E"/>
          <w:shd w:val="clear" w:color="auto" w:fill="FFFFFF"/>
        </w:rPr>
        <w:t>Baustein Impuls</w:t>
      </w:r>
    </w:p>
    <w:p w14:paraId="32261E14" w14:textId="05B331E2" w:rsidR="000D5188" w:rsidRPr="000D5188" w:rsidRDefault="000D5188" w:rsidP="002161C3">
      <w:pPr>
        <w:spacing w:after="0" w:line="360" w:lineRule="auto"/>
        <w:ind w:left="708" w:hanging="708"/>
        <w:rPr>
          <w:rFonts w:ascii="Arial" w:eastAsia="Calibri" w:hAnsi="Arial" w:cs="Arial"/>
          <w:color w:val="201F1E"/>
          <w:shd w:val="clear" w:color="auto" w:fill="FFFFFF"/>
        </w:rPr>
      </w:pPr>
      <w:r w:rsidRPr="000D5188">
        <w:rPr>
          <w:rFonts w:ascii="Arial" w:eastAsia="Calibri" w:hAnsi="Arial" w:cs="Arial"/>
          <w:b/>
          <w:bCs/>
          <w:color w:val="201F1E"/>
          <w:shd w:val="clear" w:color="auto" w:fill="FFFFFF"/>
        </w:rPr>
        <w:t>L</w:t>
      </w:r>
      <w:r>
        <w:rPr>
          <w:rFonts w:ascii="Arial" w:eastAsia="Calibri" w:hAnsi="Arial" w:cs="Arial"/>
          <w:color w:val="201F1E"/>
          <w:shd w:val="clear" w:color="auto" w:fill="FFFFFF"/>
        </w:rPr>
        <w:tab/>
      </w:r>
      <w:r w:rsidRPr="000D5188">
        <w:rPr>
          <w:rFonts w:ascii="Arial" w:eastAsia="Calibri" w:hAnsi="Arial" w:cs="Arial"/>
          <w:color w:val="201F1E"/>
          <w:shd w:val="clear" w:color="auto" w:fill="FFFFFF"/>
        </w:rPr>
        <w:t>Der Bibeltext aus dem Matthäusevangelium über die „Speisung der Fünftausend“ passt gut zum Leitwort der M</w:t>
      </w:r>
      <w:r>
        <w:rPr>
          <w:rFonts w:ascii="Arial" w:eastAsia="Calibri" w:hAnsi="Arial" w:cs="Arial"/>
          <w:color w:val="201F1E"/>
          <w:shd w:val="clear" w:color="auto" w:fill="FFFFFF"/>
        </w:rPr>
        <w:t>isereor</w:t>
      </w:r>
      <w:r w:rsidRPr="000D5188">
        <w:rPr>
          <w:rFonts w:ascii="Arial" w:eastAsia="Calibri" w:hAnsi="Arial" w:cs="Arial"/>
          <w:color w:val="201F1E"/>
          <w:shd w:val="clear" w:color="auto" w:fill="FFFFFF"/>
        </w:rPr>
        <w:t xml:space="preserve">-Fastenaktion „Interessiert mich die Bohne“. </w:t>
      </w:r>
      <w:r w:rsidR="00D226A2">
        <w:rPr>
          <w:rFonts w:ascii="Arial" w:eastAsia="Calibri" w:hAnsi="Arial" w:cs="Arial"/>
          <w:color w:val="201F1E"/>
          <w:shd w:val="clear" w:color="auto" w:fill="FFFFFF"/>
        </w:rPr>
        <w:t>„</w:t>
      </w:r>
      <w:r w:rsidR="00D226A2" w:rsidRPr="00D226A2">
        <w:rPr>
          <w:rFonts w:ascii="Arial" w:eastAsia="Calibri" w:hAnsi="Arial" w:cs="Arial"/>
          <w:color w:val="201F1E"/>
          <w:shd w:val="clear" w:color="auto" w:fill="FFFFFF"/>
        </w:rPr>
        <w:t>Als er ausstieg, sah er die vielen Menschen und hatte Mitleid mit ihnen</w:t>
      </w:r>
      <w:r w:rsidR="0047171A">
        <w:rPr>
          <w:rFonts w:ascii="Arial" w:eastAsia="Calibri" w:hAnsi="Arial" w:cs="Arial"/>
          <w:color w:val="201F1E"/>
          <w:shd w:val="clear" w:color="auto" w:fill="FFFFFF"/>
        </w:rPr>
        <w:t xml:space="preserve"> </w:t>
      </w:r>
      <w:r w:rsidR="00D226A2">
        <w:rPr>
          <w:rFonts w:ascii="Arial" w:eastAsia="Calibri" w:hAnsi="Arial" w:cs="Arial"/>
          <w:color w:val="201F1E"/>
          <w:shd w:val="clear" w:color="auto" w:fill="FFFFFF"/>
        </w:rPr>
        <w:t xml:space="preserve">…“ </w:t>
      </w:r>
      <w:r w:rsidR="002B671C">
        <w:rPr>
          <w:rFonts w:ascii="Arial" w:eastAsia="Calibri" w:hAnsi="Arial" w:cs="Arial"/>
          <w:color w:val="201F1E"/>
          <w:shd w:val="clear" w:color="auto" w:fill="FFFFFF"/>
        </w:rPr>
        <w:t>–</w:t>
      </w:r>
      <w:r w:rsidR="00D226A2">
        <w:rPr>
          <w:rFonts w:ascii="Arial" w:eastAsia="Calibri" w:hAnsi="Arial" w:cs="Arial"/>
          <w:color w:val="201F1E"/>
          <w:shd w:val="clear" w:color="auto" w:fill="FFFFFF"/>
        </w:rPr>
        <w:t xml:space="preserve"> </w:t>
      </w:r>
      <w:r w:rsidR="002B671C">
        <w:rPr>
          <w:rFonts w:ascii="Arial" w:eastAsia="Calibri" w:hAnsi="Arial" w:cs="Arial"/>
          <w:color w:val="201F1E"/>
          <w:shd w:val="clear" w:color="auto" w:fill="FFFFFF"/>
        </w:rPr>
        <w:t>Jesus sieht die Not der Menschen, er leidet mit ihnen</w:t>
      </w:r>
      <w:r w:rsidR="00A41730">
        <w:rPr>
          <w:rFonts w:ascii="Arial" w:eastAsia="Calibri" w:hAnsi="Arial" w:cs="Arial"/>
          <w:color w:val="201F1E"/>
          <w:shd w:val="clear" w:color="auto" w:fill="FFFFFF"/>
        </w:rPr>
        <w:t>. Das ist auch die Bedeutung des Wortes ‚Misereor‘</w:t>
      </w:r>
      <w:r w:rsidR="004845C3">
        <w:rPr>
          <w:rFonts w:ascii="Arial" w:eastAsia="Calibri" w:hAnsi="Arial" w:cs="Arial"/>
          <w:color w:val="201F1E"/>
          <w:shd w:val="clear" w:color="auto" w:fill="FFFFFF"/>
        </w:rPr>
        <w:t>.</w:t>
      </w:r>
      <w:r w:rsidR="000701CC">
        <w:rPr>
          <w:rFonts w:ascii="Arial" w:eastAsia="Calibri" w:hAnsi="Arial" w:cs="Arial"/>
          <w:color w:val="201F1E"/>
          <w:shd w:val="clear" w:color="auto" w:fill="FFFFFF"/>
        </w:rPr>
        <w:t xml:space="preserve"> </w:t>
      </w:r>
      <w:r w:rsidR="004845C3">
        <w:rPr>
          <w:rFonts w:ascii="Arial" w:eastAsia="Calibri" w:hAnsi="Arial" w:cs="Arial"/>
          <w:color w:val="201F1E"/>
          <w:shd w:val="clear" w:color="auto" w:fill="FFFFFF"/>
        </w:rPr>
        <w:t>‚</w:t>
      </w:r>
      <w:proofErr w:type="spellStart"/>
      <w:r w:rsidR="000701CC">
        <w:rPr>
          <w:rFonts w:ascii="Arial" w:eastAsia="Calibri" w:hAnsi="Arial" w:cs="Arial"/>
          <w:color w:val="201F1E"/>
          <w:shd w:val="clear" w:color="auto" w:fill="FFFFFF"/>
        </w:rPr>
        <w:t>misereor</w:t>
      </w:r>
      <w:proofErr w:type="spellEnd"/>
      <w:r w:rsidR="004845C3">
        <w:rPr>
          <w:rFonts w:ascii="Arial" w:eastAsia="Calibri" w:hAnsi="Arial" w:cs="Arial"/>
          <w:color w:val="201F1E"/>
          <w:shd w:val="clear" w:color="auto" w:fill="FFFFFF"/>
        </w:rPr>
        <w:t>‘</w:t>
      </w:r>
      <w:r w:rsidR="000701CC">
        <w:rPr>
          <w:rFonts w:ascii="Arial" w:eastAsia="Calibri" w:hAnsi="Arial" w:cs="Arial"/>
          <w:color w:val="201F1E"/>
          <w:shd w:val="clear" w:color="auto" w:fill="FFFFFF"/>
        </w:rPr>
        <w:t xml:space="preserve"> meint: Ich habe Mitleid, </w:t>
      </w:r>
      <w:r w:rsidR="00FE7BC0">
        <w:rPr>
          <w:rFonts w:ascii="Arial" w:eastAsia="Calibri" w:hAnsi="Arial" w:cs="Arial"/>
          <w:color w:val="201F1E"/>
          <w:shd w:val="clear" w:color="auto" w:fill="FFFFFF"/>
        </w:rPr>
        <w:t>ich kann nicht schlafen bei all den schlechten Nachrichten. Ich habe Mitleid, schaue aber nicht zu, sondern will etwas tun</w:t>
      </w:r>
      <w:r w:rsidR="00EC5AB5">
        <w:rPr>
          <w:rFonts w:ascii="Arial" w:eastAsia="Calibri" w:hAnsi="Arial" w:cs="Arial"/>
          <w:color w:val="201F1E"/>
          <w:shd w:val="clear" w:color="auto" w:fill="FFFFFF"/>
        </w:rPr>
        <w:t>. So wie Jesus: An der Seite der Menschen, mit ihnen nach Auswegen, nach Lösungen, nach Perspektiven suchen.</w:t>
      </w:r>
    </w:p>
    <w:p w14:paraId="312D5432" w14:textId="608AB444" w:rsidR="000D5188" w:rsidRPr="000D5188" w:rsidDel="00DE4B59" w:rsidRDefault="00DE4B59" w:rsidP="002161C3">
      <w:pPr>
        <w:spacing w:after="0" w:line="360" w:lineRule="auto"/>
        <w:ind w:left="708"/>
        <w:rPr>
          <w:rFonts w:ascii="Arial" w:eastAsia="Calibri" w:hAnsi="Arial" w:cs="Arial"/>
          <w:color w:val="201F1E"/>
          <w:shd w:val="clear" w:color="auto" w:fill="FFFFFF"/>
        </w:rPr>
      </w:pPr>
      <w:r>
        <w:rPr>
          <w:rFonts w:ascii="Arial" w:eastAsia="Calibri" w:hAnsi="Arial" w:cs="Arial"/>
          <w:color w:val="201F1E"/>
          <w:shd w:val="clear" w:color="auto" w:fill="FFFFFF"/>
        </w:rPr>
        <w:t xml:space="preserve">Jesus zeigt mit dem, was er </w:t>
      </w:r>
      <w:r w:rsidR="00DC69F5">
        <w:rPr>
          <w:rFonts w:ascii="Arial" w:eastAsia="Calibri" w:hAnsi="Arial" w:cs="Arial"/>
          <w:color w:val="201F1E"/>
          <w:shd w:val="clear" w:color="auto" w:fill="FFFFFF"/>
        </w:rPr>
        <w:t xml:space="preserve">tut: Jeder Mensch ‚interessiert mich die Bohne‘ – jede und jeder Einzelne ist wichtig und wertvoll. </w:t>
      </w:r>
      <w:r w:rsidR="000D5188" w:rsidRPr="000D5188">
        <w:rPr>
          <w:rFonts w:ascii="Arial" w:eastAsia="Calibri" w:hAnsi="Arial" w:cs="Arial"/>
          <w:color w:val="201F1E"/>
          <w:shd w:val="clear" w:color="auto" w:fill="FFFFFF"/>
        </w:rPr>
        <w:t xml:space="preserve">Auch für die Menschen im </w:t>
      </w:r>
      <w:r w:rsidR="00AB34DD">
        <w:rPr>
          <w:rFonts w:ascii="Arial" w:eastAsia="Calibri" w:hAnsi="Arial" w:cs="Arial"/>
          <w:color w:val="201F1E"/>
          <w:shd w:val="clear" w:color="auto" w:fill="FFFFFF"/>
        </w:rPr>
        <w:t xml:space="preserve">Partnerland der </w:t>
      </w:r>
      <w:r w:rsidR="000D5188" w:rsidRPr="000D5188">
        <w:rPr>
          <w:rFonts w:ascii="Arial" w:eastAsia="Calibri" w:hAnsi="Arial" w:cs="Arial"/>
          <w:color w:val="201F1E"/>
          <w:shd w:val="clear" w:color="auto" w:fill="FFFFFF"/>
        </w:rPr>
        <w:t>diesjährigen M</w:t>
      </w:r>
      <w:r w:rsidR="000D5188">
        <w:rPr>
          <w:rFonts w:ascii="Arial" w:eastAsia="Calibri" w:hAnsi="Arial" w:cs="Arial"/>
          <w:color w:val="201F1E"/>
          <w:shd w:val="clear" w:color="auto" w:fill="FFFFFF"/>
        </w:rPr>
        <w:t>isereor</w:t>
      </w:r>
      <w:r w:rsidR="000D5188" w:rsidRPr="000D5188">
        <w:rPr>
          <w:rFonts w:ascii="Arial" w:eastAsia="Calibri" w:hAnsi="Arial" w:cs="Arial"/>
          <w:color w:val="201F1E"/>
          <w:shd w:val="clear" w:color="auto" w:fill="FFFFFF"/>
        </w:rPr>
        <w:t>-Fastenaktion</w:t>
      </w:r>
      <w:r w:rsidR="2C415A46" w:rsidRPr="2C415A46">
        <w:rPr>
          <w:rFonts w:ascii="Arial" w:eastAsia="Calibri" w:hAnsi="Arial" w:cs="Arial"/>
          <w:color w:val="201F1E"/>
        </w:rPr>
        <w:t xml:space="preserve">, </w:t>
      </w:r>
      <w:r w:rsidR="00AB34DD">
        <w:rPr>
          <w:rFonts w:ascii="Arial" w:eastAsia="Calibri" w:hAnsi="Arial" w:cs="Arial"/>
          <w:color w:val="201F1E"/>
          <w:shd w:val="clear" w:color="auto" w:fill="FFFFFF"/>
        </w:rPr>
        <w:t>Kolumbien</w:t>
      </w:r>
      <w:r w:rsidR="0047171A">
        <w:rPr>
          <w:rFonts w:ascii="Arial" w:eastAsia="Calibri" w:hAnsi="Arial" w:cs="Arial"/>
          <w:color w:val="201F1E"/>
          <w:shd w:val="clear" w:color="auto" w:fill="FFFFFF"/>
        </w:rPr>
        <w:t>,</w:t>
      </w:r>
      <w:r w:rsidR="000D5188" w:rsidRPr="000D5188">
        <w:rPr>
          <w:rFonts w:ascii="Arial" w:eastAsia="Calibri" w:hAnsi="Arial" w:cs="Arial"/>
          <w:color w:val="201F1E"/>
          <w:shd w:val="clear" w:color="auto" w:fill="FFFFFF"/>
        </w:rPr>
        <w:t xml:space="preserve"> sind Bohnen eines ihrer wichtigsten </w:t>
      </w:r>
      <w:r w:rsidR="000B79CF">
        <w:rPr>
          <w:rFonts w:ascii="Arial" w:eastAsia="Calibri" w:hAnsi="Arial" w:cs="Arial"/>
          <w:color w:val="201F1E"/>
          <w:shd w:val="clear" w:color="auto" w:fill="FFFFFF"/>
        </w:rPr>
        <w:t>N</w:t>
      </w:r>
      <w:r w:rsidR="000D5188" w:rsidRPr="000D5188">
        <w:rPr>
          <w:rFonts w:ascii="Arial" w:eastAsia="Calibri" w:hAnsi="Arial" w:cs="Arial"/>
          <w:color w:val="201F1E"/>
          <w:shd w:val="clear" w:color="auto" w:fill="FFFFFF"/>
        </w:rPr>
        <w:t>ahrungsmittel</w:t>
      </w:r>
      <w:r w:rsidR="000D5188" w:rsidRPr="000D5188" w:rsidDel="00253582">
        <w:rPr>
          <w:rFonts w:ascii="Arial" w:eastAsia="Calibri" w:hAnsi="Arial" w:cs="Arial"/>
          <w:color w:val="201F1E"/>
          <w:shd w:val="clear" w:color="auto" w:fill="FFFFFF"/>
        </w:rPr>
        <w:t xml:space="preserve">. Wie können wir also vor diesem Hintergrund das Jesuswort „Gebt ihr ihnen zu essen!“ aus dem </w:t>
      </w:r>
      <w:r w:rsidR="00253582">
        <w:rPr>
          <w:rFonts w:ascii="Arial" w:eastAsia="Calibri" w:hAnsi="Arial" w:cs="Arial"/>
          <w:color w:val="201F1E"/>
          <w:shd w:val="clear" w:color="auto" w:fill="FFFFFF"/>
        </w:rPr>
        <w:t>Matthäusevangelium verstehen? Wie können wir die damalige Aufforderung Jesu an seine Jüngerinnen und J</w:t>
      </w:r>
      <w:r w:rsidR="000D5188" w:rsidRPr="000D5188">
        <w:rPr>
          <w:rFonts w:ascii="Arial" w:eastAsia="Calibri" w:hAnsi="Arial" w:cs="Arial"/>
          <w:color w:val="201F1E"/>
          <w:shd w:val="clear" w:color="auto" w:fill="FFFFFF"/>
        </w:rPr>
        <w:t>ünger</w:t>
      </w:r>
      <w:r w:rsidR="00062126">
        <w:rPr>
          <w:rFonts w:ascii="Arial" w:eastAsia="Calibri" w:hAnsi="Arial" w:cs="Arial"/>
          <w:color w:val="201F1E"/>
          <w:shd w:val="clear" w:color="auto" w:fill="FFFFFF"/>
        </w:rPr>
        <w:t xml:space="preserve"> in</w:t>
      </w:r>
      <w:r w:rsidR="000D5188" w:rsidRPr="000D5188">
        <w:rPr>
          <w:rFonts w:ascii="Arial" w:eastAsia="Calibri" w:hAnsi="Arial" w:cs="Arial"/>
          <w:color w:val="201F1E"/>
          <w:shd w:val="clear" w:color="auto" w:fill="FFFFFF"/>
        </w:rPr>
        <w:t>s</w:t>
      </w:r>
      <w:r w:rsidR="000D5188" w:rsidRPr="000D5188" w:rsidDel="00062126">
        <w:rPr>
          <w:rFonts w:ascii="Arial" w:eastAsia="Calibri" w:hAnsi="Arial" w:cs="Arial"/>
          <w:color w:val="201F1E"/>
          <w:shd w:val="clear" w:color="auto" w:fill="FFFFFF"/>
        </w:rPr>
        <w:t xml:space="preserve"> </w:t>
      </w:r>
      <w:r w:rsidR="000D5188" w:rsidRPr="000D5188">
        <w:rPr>
          <w:rFonts w:ascii="Arial" w:eastAsia="Calibri" w:hAnsi="Arial" w:cs="Arial"/>
          <w:color w:val="201F1E"/>
          <w:shd w:val="clear" w:color="auto" w:fill="FFFFFF"/>
        </w:rPr>
        <w:t xml:space="preserve">Jahr 2024 </w:t>
      </w:r>
      <w:r w:rsidR="2C415A46" w:rsidRPr="2C415A46">
        <w:rPr>
          <w:rFonts w:ascii="Arial" w:eastAsia="Calibri" w:hAnsi="Arial" w:cs="Arial"/>
          <w:color w:val="201F1E"/>
        </w:rPr>
        <w:t xml:space="preserve">übertragen? </w:t>
      </w:r>
    </w:p>
    <w:p w14:paraId="4698A128" w14:textId="04162AF8" w:rsidR="000D5188" w:rsidRDefault="000D5188" w:rsidP="002161C3">
      <w:pPr>
        <w:spacing w:after="0" w:line="360" w:lineRule="auto"/>
        <w:ind w:left="708"/>
        <w:rPr>
          <w:rFonts w:ascii="Arial" w:eastAsia="Calibri" w:hAnsi="Arial" w:cs="Arial"/>
          <w:color w:val="201F1E"/>
          <w:shd w:val="clear" w:color="auto" w:fill="FFFFFF"/>
        </w:rPr>
      </w:pPr>
      <w:r w:rsidRPr="000D5188">
        <w:rPr>
          <w:rFonts w:ascii="Arial" w:eastAsia="Calibri" w:hAnsi="Arial" w:cs="Arial"/>
          <w:color w:val="201F1E"/>
          <w:shd w:val="clear" w:color="auto" w:fill="FFFFFF"/>
        </w:rPr>
        <w:t>Die Jünger</w:t>
      </w:r>
      <w:r w:rsidR="0075348D">
        <w:rPr>
          <w:rFonts w:ascii="Arial" w:eastAsia="Calibri" w:hAnsi="Arial" w:cs="Arial"/>
          <w:color w:val="201F1E"/>
          <w:shd w:val="clear" w:color="auto" w:fill="FFFFFF"/>
        </w:rPr>
        <w:t>innen und Jünger</w:t>
      </w:r>
      <w:r w:rsidRPr="000D5188">
        <w:rPr>
          <w:rFonts w:ascii="Arial" w:eastAsia="Calibri" w:hAnsi="Arial" w:cs="Arial"/>
          <w:color w:val="201F1E"/>
          <w:shd w:val="clear" w:color="auto" w:fill="FFFFFF"/>
        </w:rPr>
        <w:t xml:space="preserve"> Jesu wollten die Leute wegschicken, </w:t>
      </w:r>
      <w:r w:rsidR="49C5BE35" w:rsidRPr="000D5188">
        <w:rPr>
          <w:rFonts w:ascii="Arial" w:eastAsia="Calibri" w:hAnsi="Arial" w:cs="Arial"/>
          <w:color w:val="201F1E"/>
          <w:shd w:val="clear" w:color="auto" w:fill="FFFFFF"/>
        </w:rPr>
        <w:t>um sich</w:t>
      </w:r>
      <w:r w:rsidRPr="000D5188">
        <w:rPr>
          <w:rFonts w:ascii="Arial" w:eastAsia="Calibri" w:hAnsi="Arial" w:cs="Arial"/>
          <w:color w:val="201F1E"/>
          <w:shd w:val="clear" w:color="auto" w:fill="FFFFFF"/>
        </w:rPr>
        <w:t xml:space="preserve"> </w:t>
      </w:r>
      <w:r w:rsidR="008676F6">
        <w:rPr>
          <w:rFonts w:ascii="Arial" w:eastAsia="Calibri" w:hAnsi="Arial" w:cs="Arial"/>
          <w:color w:val="201F1E"/>
          <w:shd w:val="clear" w:color="auto" w:fill="FFFFFF"/>
        </w:rPr>
        <w:t xml:space="preserve">selbst </w:t>
      </w:r>
      <w:r w:rsidRPr="000D5188">
        <w:rPr>
          <w:rFonts w:ascii="Arial" w:eastAsia="Calibri" w:hAnsi="Arial" w:cs="Arial"/>
          <w:color w:val="201F1E"/>
          <w:shd w:val="clear" w:color="auto" w:fill="FFFFFF"/>
        </w:rPr>
        <w:t>etwas zu essen kaufen</w:t>
      </w:r>
      <w:r w:rsidR="008676F6">
        <w:rPr>
          <w:rFonts w:ascii="Arial" w:eastAsia="Calibri" w:hAnsi="Arial" w:cs="Arial"/>
          <w:color w:val="201F1E"/>
          <w:shd w:val="clear" w:color="auto" w:fill="FFFFFF"/>
        </w:rPr>
        <w:t xml:space="preserve"> </w:t>
      </w:r>
      <w:r w:rsidR="2460A548">
        <w:rPr>
          <w:rFonts w:ascii="Arial" w:eastAsia="Calibri" w:hAnsi="Arial" w:cs="Arial"/>
          <w:color w:val="201F1E"/>
          <w:shd w:val="clear" w:color="auto" w:fill="FFFFFF"/>
        </w:rPr>
        <w:t xml:space="preserve">zu </w:t>
      </w:r>
      <w:r w:rsidR="008676F6">
        <w:rPr>
          <w:rFonts w:ascii="Arial" w:eastAsia="Calibri" w:hAnsi="Arial" w:cs="Arial"/>
          <w:color w:val="201F1E"/>
          <w:shd w:val="clear" w:color="auto" w:fill="FFFFFF"/>
        </w:rPr>
        <w:t>können</w:t>
      </w:r>
      <w:r w:rsidRPr="000D5188">
        <w:rPr>
          <w:rFonts w:ascii="Arial" w:eastAsia="Calibri" w:hAnsi="Arial" w:cs="Arial"/>
          <w:color w:val="201F1E"/>
          <w:shd w:val="clear" w:color="auto" w:fill="FFFFFF"/>
        </w:rPr>
        <w:t xml:space="preserve">. Jesus aber geht nicht auf </w:t>
      </w:r>
      <w:r w:rsidR="0075348D">
        <w:rPr>
          <w:rFonts w:ascii="Arial" w:eastAsia="Calibri" w:hAnsi="Arial" w:cs="Arial"/>
          <w:color w:val="201F1E"/>
          <w:shd w:val="clear" w:color="auto" w:fill="FFFFFF"/>
        </w:rPr>
        <w:t xml:space="preserve">ihr </w:t>
      </w:r>
      <w:r w:rsidRPr="000D5188">
        <w:rPr>
          <w:rFonts w:ascii="Arial" w:eastAsia="Calibri" w:hAnsi="Arial" w:cs="Arial"/>
          <w:color w:val="201F1E"/>
          <w:shd w:val="clear" w:color="auto" w:fill="FFFFFF"/>
        </w:rPr>
        <w:t xml:space="preserve">Ansinnen ein, </w:t>
      </w:r>
    </w:p>
    <w:p w14:paraId="3303D3C3" w14:textId="54132304" w:rsidR="000D5188" w:rsidRDefault="000D5188" w:rsidP="002161C3">
      <w:pPr>
        <w:spacing w:after="0" w:line="360" w:lineRule="auto"/>
        <w:ind w:left="708"/>
        <w:rPr>
          <w:rFonts w:ascii="Arial" w:eastAsia="Calibri" w:hAnsi="Arial" w:cs="Arial"/>
          <w:color w:val="201F1E"/>
          <w:shd w:val="clear" w:color="auto" w:fill="FFFFFF"/>
        </w:rPr>
      </w:pPr>
      <w:r w:rsidRPr="000D5188">
        <w:rPr>
          <w:rFonts w:ascii="Arial" w:eastAsia="Calibri" w:hAnsi="Arial" w:cs="Arial"/>
          <w:color w:val="201F1E"/>
          <w:shd w:val="clear" w:color="auto" w:fill="FFFFFF"/>
        </w:rPr>
        <w:t xml:space="preserve">sondern nimmt </w:t>
      </w:r>
      <w:r w:rsidR="0075348D">
        <w:rPr>
          <w:rFonts w:ascii="Arial" w:eastAsia="Calibri" w:hAnsi="Arial" w:cs="Arial"/>
          <w:color w:val="201F1E"/>
          <w:shd w:val="clear" w:color="auto" w:fill="FFFFFF"/>
        </w:rPr>
        <w:t xml:space="preserve">sie </w:t>
      </w:r>
      <w:r w:rsidRPr="000D5188">
        <w:rPr>
          <w:rFonts w:ascii="Arial" w:eastAsia="Calibri" w:hAnsi="Arial" w:cs="Arial"/>
          <w:color w:val="201F1E"/>
          <w:shd w:val="clear" w:color="auto" w:fill="FFFFFF"/>
        </w:rPr>
        <w:t>selbst in die Pflicht</w:t>
      </w:r>
      <w:r w:rsidR="0075348D">
        <w:rPr>
          <w:rFonts w:ascii="Arial" w:eastAsia="Calibri" w:hAnsi="Arial" w:cs="Arial"/>
          <w:color w:val="201F1E"/>
          <w:shd w:val="clear" w:color="auto" w:fill="FFFFFF"/>
        </w:rPr>
        <w:t xml:space="preserve">. Er </w:t>
      </w:r>
      <w:r w:rsidRPr="000D5188">
        <w:rPr>
          <w:rFonts w:ascii="Arial" w:eastAsia="Calibri" w:hAnsi="Arial" w:cs="Arial"/>
          <w:color w:val="201F1E"/>
          <w:shd w:val="clear" w:color="auto" w:fill="FFFFFF"/>
        </w:rPr>
        <w:t xml:space="preserve">fordert sie </w:t>
      </w:r>
      <w:r w:rsidR="29BC770E" w:rsidRPr="000D5188">
        <w:rPr>
          <w:rFonts w:ascii="Arial" w:eastAsia="Calibri" w:hAnsi="Arial" w:cs="Arial"/>
          <w:color w:val="201F1E"/>
          <w:shd w:val="clear" w:color="auto" w:fill="FFFFFF"/>
        </w:rPr>
        <w:t xml:space="preserve">auf </w:t>
      </w:r>
      <w:r w:rsidRPr="000D5188">
        <w:rPr>
          <w:rFonts w:ascii="Arial" w:eastAsia="Calibri" w:hAnsi="Arial" w:cs="Arial"/>
          <w:color w:val="201F1E"/>
          <w:shd w:val="clear" w:color="auto" w:fill="FFFFFF"/>
        </w:rPr>
        <w:t>zu aktivem Tun, zum Handeln, zur solidarischen Fürsorge. In dieser Aufforderung erkennen wir den Grundauftrag von M</w:t>
      </w:r>
      <w:r>
        <w:rPr>
          <w:rFonts w:ascii="Arial" w:eastAsia="Calibri" w:hAnsi="Arial" w:cs="Arial"/>
          <w:color w:val="201F1E"/>
          <w:shd w:val="clear" w:color="auto" w:fill="FFFFFF"/>
        </w:rPr>
        <w:t xml:space="preserve">isereor </w:t>
      </w:r>
      <w:r w:rsidR="00EF2580">
        <w:rPr>
          <w:rFonts w:ascii="Arial" w:eastAsia="Calibri" w:hAnsi="Arial" w:cs="Arial"/>
          <w:color w:val="201F1E"/>
          <w:shd w:val="clear" w:color="auto" w:fill="FFFFFF"/>
        </w:rPr>
        <w:t xml:space="preserve">und das Engagement so vieler Menschen </w:t>
      </w:r>
      <w:r w:rsidRPr="000D5188">
        <w:rPr>
          <w:rFonts w:ascii="Arial" w:eastAsia="Calibri" w:hAnsi="Arial" w:cs="Arial"/>
          <w:color w:val="201F1E"/>
          <w:shd w:val="clear" w:color="auto" w:fill="FFFFFF"/>
        </w:rPr>
        <w:t xml:space="preserve">im Kampf gegen den Hunger in dieser </w:t>
      </w:r>
      <w:r w:rsidR="081034C8" w:rsidRPr="000D5188">
        <w:rPr>
          <w:rFonts w:ascii="Arial" w:eastAsia="Calibri" w:hAnsi="Arial" w:cs="Arial"/>
          <w:color w:val="201F1E"/>
          <w:shd w:val="clear" w:color="auto" w:fill="FFFFFF"/>
        </w:rPr>
        <w:t>Welt.</w:t>
      </w:r>
    </w:p>
    <w:p w14:paraId="6C934431" w14:textId="77777777" w:rsidR="00E265BF" w:rsidRDefault="00E265BF" w:rsidP="002161C3">
      <w:pPr>
        <w:spacing w:after="0" w:line="360" w:lineRule="auto"/>
        <w:ind w:left="708"/>
        <w:rPr>
          <w:rFonts w:ascii="Arial" w:eastAsia="Calibri" w:hAnsi="Arial" w:cs="Arial"/>
          <w:i/>
          <w:iCs/>
          <w:color w:val="201F1E"/>
          <w:shd w:val="clear" w:color="auto" w:fill="FFFFFF"/>
        </w:rPr>
      </w:pPr>
    </w:p>
    <w:p w14:paraId="6CD96AD8" w14:textId="10501DC8" w:rsidR="00D26D9B" w:rsidRPr="00D26D9B" w:rsidRDefault="00D26D9B" w:rsidP="002161C3">
      <w:pPr>
        <w:spacing w:after="0" w:line="360" w:lineRule="auto"/>
        <w:ind w:left="708"/>
        <w:rPr>
          <w:rFonts w:ascii="Arial" w:eastAsia="Calibri" w:hAnsi="Arial" w:cs="Arial"/>
          <w:i/>
          <w:iCs/>
          <w:color w:val="201F1E"/>
          <w:shd w:val="clear" w:color="auto" w:fill="FFFFFF"/>
        </w:rPr>
      </w:pPr>
      <w:r w:rsidRPr="00D26D9B">
        <w:rPr>
          <w:rFonts w:ascii="Arial" w:eastAsia="Calibri" w:hAnsi="Arial" w:cs="Arial"/>
          <w:i/>
          <w:iCs/>
          <w:color w:val="201F1E"/>
          <w:shd w:val="clear" w:color="auto" w:fill="FFFFFF"/>
        </w:rPr>
        <w:t>Bild 3 einblenden</w:t>
      </w:r>
    </w:p>
    <w:p w14:paraId="274A82AB" w14:textId="77777777" w:rsidR="00E265BF" w:rsidRDefault="00E265BF" w:rsidP="002161C3">
      <w:pPr>
        <w:spacing w:after="0" w:line="360" w:lineRule="auto"/>
        <w:ind w:left="708"/>
        <w:rPr>
          <w:rFonts w:ascii="Arial" w:eastAsia="Calibri" w:hAnsi="Arial" w:cs="Arial"/>
          <w:color w:val="201F1E"/>
          <w:shd w:val="clear" w:color="auto" w:fill="FFFFFF"/>
        </w:rPr>
      </w:pPr>
    </w:p>
    <w:p w14:paraId="0BA43201" w14:textId="4432724A" w:rsidR="000D5188" w:rsidRDefault="000D5188" w:rsidP="002161C3">
      <w:pPr>
        <w:spacing w:after="0" w:line="360" w:lineRule="auto"/>
        <w:ind w:left="708"/>
        <w:rPr>
          <w:rFonts w:ascii="Arial" w:eastAsia="Calibri" w:hAnsi="Arial" w:cs="Arial"/>
          <w:color w:val="201F1E"/>
          <w:shd w:val="clear" w:color="auto" w:fill="FFFFFF"/>
        </w:rPr>
      </w:pPr>
      <w:r w:rsidRPr="000D5188">
        <w:rPr>
          <w:rFonts w:ascii="Arial" w:eastAsia="Calibri" w:hAnsi="Arial" w:cs="Arial"/>
          <w:color w:val="201F1E"/>
          <w:shd w:val="clear" w:color="auto" w:fill="FFFFFF"/>
        </w:rPr>
        <w:t>Auch die Vereinten Nationen wollen mit dem zweiten der 17 Nachhaltigkeitsziele („</w:t>
      </w:r>
      <w:proofErr w:type="spellStart"/>
      <w:r w:rsidRPr="000D5188">
        <w:rPr>
          <w:rFonts w:ascii="Arial" w:eastAsia="Calibri" w:hAnsi="Arial" w:cs="Arial"/>
          <w:color w:val="201F1E"/>
          <w:shd w:val="clear" w:color="auto" w:fill="FFFFFF"/>
        </w:rPr>
        <w:t>Sustainable</w:t>
      </w:r>
      <w:proofErr w:type="spellEnd"/>
      <w:r w:rsidRPr="000D5188">
        <w:rPr>
          <w:rFonts w:ascii="Arial" w:eastAsia="Calibri" w:hAnsi="Arial" w:cs="Arial"/>
          <w:color w:val="201F1E"/>
          <w:shd w:val="clear" w:color="auto" w:fill="FFFFFF"/>
        </w:rPr>
        <w:t xml:space="preserve"> Development Goals“)</w:t>
      </w:r>
      <w:r w:rsidR="008676F6">
        <w:rPr>
          <w:rFonts w:ascii="Arial" w:eastAsia="Calibri" w:hAnsi="Arial" w:cs="Arial"/>
          <w:color w:val="201F1E"/>
          <w:shd w:val="clear" w:color="auto" w:fill="FFFFFF"/>
        </w:rPr>
        <w:t xml:space="preserve"> bereits bis 2030 weltweit</w:t>
      </w:r>
      <w:r w:rsidRPr="000D5188">
        <w:rPr>
          <w:rFonts w:ascii="Arial" w:eastAsia="Calibri" w:hAnsi="Arial" w:cs="Arial"/>
          <w:color w:val="201F1E"/>
          <w:shd w:val="clear" w:color="auto" w:fill="FFFFFF"/>
        </w:rPr>
        <w:t xml:space="preserve"> “den Hunger beenden, Ernährungssicherheit und eine bessere Ernährung erreichen und eine nachhaltige Landwirtschaft fördern“</w:t>
      </w:r>
      <w:r w:rsidR="00343848">
        <w:rPr>
          <w:rFonts w:ascii="Arial" w:eastAsia="Calibri" w:hAnsi="Arial" w:cs="Arial"/>
          <w:color w:val="201F1E"/>
          <w:shd w:val="clear" w:color="auto" w:fill="FFFFFF"/>
        </w:rPr>
        <w:t xml:space="preserve"> (</w:t>
      </w:r>
      <w:hyperlink r:id="rId17" w:history="1">
        <w:r w:rsidR="00E265BF" w:rsidRPr="009D28D4">
          <w:rPr>
            <w:rStyle w:val="Hyperlink"/>
            <w:rFonts w:ascii="Arial" w:eastAsia="Calibri" w:hAnsi="Arial" w:cs="Arial"/>
            <w:shd w:val="clear" w:color="auto" w:fill="FFFFFF"/>
          </w:rPr>
          <w:t>https://www.bmz.de/resource/blob/75402/01b-sdg-02-unterziele.pdf</w:t>
        </w:r>
      </w:hyperlink>
      <w:r w:rsidR="00343848">
        <w:rPr>
          <w:rFonts w:ascii="Arial" w:eastAsia="Calibri" w:hAnsi="Arial" w:cs="Arial"/>
          <w:color w:val="201F1E"/>
          <w:shd w:val="clear" w:color="auto" w:fill="FFFFFF"/>
        </w:rPr>
        <w:t>)</w:t>
      </w:r>
      <w:r w:rsidRPr="000D5188">
        <w:rPr>
          <w:rFonts w:ascii="Arial" w:eastAsia="Calibri" w:hAnsi="Arial" w:cs="Arial"/>
          <w:color w:val="201F1E"/>
          <w:shd w:val="clear" w:color="auto" w:fill="FFFFFF"/>
        </w:rPr>
        <w:t>.</w:t>
      </w:r>
    </w:p>
    <w:p w14:paraId="3DF76EDA" w14:textId="77777777" w:rsidR="00E265BF" w:rsidRDefault="00E265BF" w:rsidP="002161C3">
      <w:pPr>
        <w:spacing w:after="0" w:line="360" w:lineRule="auto"/>
        <w:ind w:left="708"/>
        <w:rPr>
          <w:rFonts w:ascii="Arial" w:eastAsia="Calibri" w:hAnsi="Arial" w:cs="Arial"/>
          <w:color w:val="201F1E"/>
          <w:shd w:val="clear" w:color="auto" w:fill="FFFFFF"/>
        </w:rPr>
      </w:pPr>
    </w:p>
    <w:p w14:paraId="2667105B" w14:textId="71390740" w:rsidR="00E265BF" w:rsidRDefault="00E265BF" w:rsidP="002161C3">
      <w:pPr>
        <w:spacing w:after="0" w:line="360" w:lineRule="auto"/>
        <w:ind w:left="708"/>
        <w:rPr>
          <w:rFonts w:ascii="Arial" w:eastAsia="Calibri" w:hAnsi="Arial" w:cs="Arial"/>
          <w:color w:val="201F1E"/>
          <w:shd w:val="clear" w:color="auto" w:fill="FFFFFF"/>
        </w:rPr>
      </w:pPr>
      <w:r w:rsidRPr="00E265BF">
        <w:rPr>
          <w:rFonts w:ascii="Arial" w:eastAsia="Calibri" w:hAnsi="Arial" w:cs="Arial"/>
          <w:color w:val="201F1E"/>
          <w:shd w:val="clear" w:color="auto" w:fill="FFFFFF"/>
        </w:rPr>
        <w:t xml:space="preserve">Wie kann diese von Jesus, </w:t>
      </w:r>
      <w:r>
        <w:rPr>
          <w:rFonts w:ascii="Arial" w:eastAsia="Calibri" w:hAnsi="Arial" w:cs="Arial"/>
          <w:color w:val="201F1E"/>
          <w:shd w:val="clear" w:color="auto" w:fill="FFFFFF"/>
        </w:rPr>
        <w:t xml:space="preserve">Misereor </w:t>
      </w:r>
      <w:r w:rsidRPr="00E265BF">
        <w:rPr>
          <w:rFonts w:ascii="Arial" w:eastAsia="Calibri" w:hAnsi="Arial" w:cs="Arial"/>
          <w:color w:val="201F1E"/>
          <w:shd w:val="clear" w:color="auto" w:fill="FFFFFF"/>
        </w:rPr>
        <w:t xml:space="preserve">und den Vereinten Nationen geforderte gute Ernährung für alle Menschen zum Beispiel auch in Südamerika </w:t>
      </w:r>
      <w:r w:rsidR="2C415A46" w:rsidRPr="2C415A46">
        <w:rPr>
          <w:rFonts w:ascii="Arial" w:eastAsia="Calibri" w:hAnsi="Arial" w:cs="Arial"/>
          <w:color w:val="201F1E"/>
        </w:rPr>
        <w:t xml:space="preserve">erreicht und </w:t>
      </w:r>
      <w:r w:rsidRPr="00E265BF">
        <w:rPr>
          <w:rFonts w:ascii="Arial" w:eastAsia="Calibri" w:hAnsi="Arial" w:cs="Arial"/>
          <w:color w:val="201F1E"/>
          <w:shd w:val="clear" w:color="auto" w:fill="FFFFFF"/>
        </w:rPr>
        <w:t>sichergestellt</w:t>
      </w:r>
      <w:r w:rsidR="31DC716D" w:rsidRPr="77DF9815">
        <w:rPr>
          <w:rFonts w:ascii="Arial" w:eastAsia="Calibri" w:hAnsi="Arial" w:cs="Arial"/>
          <w:color w:val="201F1E"/>
        </w:rPr>
        <w:t xml:space="preserve"> werden</w:t>
      </w:r>
      <w:r w:rsidRPr="00E265BF">
        <w:rPr>
          <w:rFonts w:ascii="Arial" w:eastAsia="Calibri" w:hAnsi="Arial" w:cs="Arial"/>
          <w:color w:val="201F1E"/>
          <w:shd w:val="clear" w:color="auto" w:fill="FFFFFF"/>
        </w:rPr>
        <w:t>? Exemplarisch wollen wir euch das Projekt „</w:t>
      </w:r>
      <w:r w:rsidR="00690918" w:rsidRPr="00690918">
        <w:rPr>
          <w:rFonts w:ascii="Arial" w:eastAsia="Calibri" w:hAnsi="Arial" w:cs="Arial"/>
          <w:color w:val="201F1E"/>
          <w:shd w:val="clear" w:color="auto" w:fill="FFFFFF"/>
        </w:rPr>
        <w:t xml:space="preserve">Landpastoral </w:t>
      </w:r>
      <w:r w:rsidR="00690918">
        <w:rPr>
          <w:rFonts w:ascii="Arial" w:eastAsia="Calibri" w:hAnsi="Arial" w:cs="Arial"/>
          <w:color w:val="201F1E"/>
          <w:shd w:val="clear" w:color="auto" w:fill="FFFFFF"/>
        </w:rPr>
        <w:t xml:space="preserve">des Bistums </w:t>
      </w:r>
      <w:r w:rsidR="00690918" w:rsidRPr="00690918">
        <w:rPr>
          <w:rFonts w:ascii="Arial" w:eastAsia="Calibri" w:hAnsi="Arial" w:cs="Arial"/>
          <w:color w:val="201F1E"/>
          <w:shd w:val="clear" w:color="auto" w:fill="FFFFFF"/>
        </w:rPr>
        <w:t>Past</w:t>
      </w:r>
      <w:r w:rsidR="00690918">
        <w:rPr>
          <w:rFonts w:ascii="Arial" w:eastAsia="Calibri" w:hAnsi="Arial" w:cs="Arial"/>
          <w:color w:val="201F1E"/>
          <w:shd w:val="clear" w:color="auto" w:fill="FFFFFF"/>
        </w:rPr>
        <w:t>o</w:t>
      </w:r>
      <w:r w:rsidR="00DE7760">
        <w:rPr>
          <w:rFonts w:ascii="Arial" w:eastAsia="Calibri" w:hAnsi="Arial" w:cs="Arial"/>
          <w:color w:val="201F1E"/>
          <w:shd w:val="clear" w:color="auto" w:fill="FFFFFF"/>
        </w:rPr>
        <w:t>“</w:t>
      </w:r>
      <w:r w:rsidRPr="00E265BF">
        <w:rPr>
          <w:rFonts w:ascii="Arial" w:eastAsia="Calibri" w:hAnsi="Arial" w:cs="Arial"/>
          <w:color w:val="201F1E"/>
          <w:shd w:val="clear" w:color="auto" w:fill="FFFFFF"/>
        </w:rPr>
        <w:t xml:space="preserve"> in Kolumbien vorstellen. Hier auf dem Bild seht ihr die bunte Vielfalt des Lebens in der Gemeinschaft.</w:t>
      </w:r>
    </w:p>
    <w:p w14:paraId="2CE9250A" w14:textId="77777777" w:rsidR="00C953DE" w:rsidRDefault="00C953DE" w:rsidP="002161C3">
      <w:pPr>
        <w:spacing w:after="0" w:line="360" w:lineRule="auto"/>
        <w:ind w:left="708"/>
        <w:rPr>
          <w:rFonts w:ascii="Arial" w:eastAsia="Calibri" w:hAnsi="Arial" w:cs="Arial"/>
          <w:color w:val="201F1E"/>
          <w:shd w:val="clear" w:color="auto" w:fill="FFFFFF"/>
        </w:rPr>
      </w:pPr>
    </w:p>
    <w:p w14:paraId="0D3E08E7" w14:textId="0B1D3114" w:rsidR="00C953DE" w:rsidRPr="00D30C6E" w:rsidRDefault="00C953DE" w:rsidP="002161C3">
      <w:pPr>
        <w:spacing w:after="0" w:line="360" w:lineRule="auto"/>
        <w:ind w:left="708"/>
        <w:rPr>
          <w:rFonts w:ascii="Arial" w:eastAsia="Calibri" w:hAnsi="Arial" w:cs="Arial"/>
          <w:i/>
          <w:iCs/>
          <w:color w:val="201F1E"/>
          <w:shd w:val="clear" w:color="auto" w:fill="FFFFFF"/>
        </w:rPr>
      </w:pPr>
      <w:r w:rsidRPr="00D30C6E">
        <w:rPr>
          <w:rFonts w:ascii="Arial" w:eastAsia="Calibri" w:hAnsi="Arial" w:cs="Arial"/>
          <w:i/>
          <w:iCs/>
          <w:color w:val="201F1E"/>
          <w:shd w:val="clear" w:color="auto" w:fill="FFFFFF"/>
        </w:rPr>
        <w:t>Bild 4 einblenden</w:t>
      </w:r>
    </w:p>
    <w:p w14:paraId="194D7A1D" w14:textId="77777777" w:rsidR="00C953DE" w:rsidRDefault="00C953DE" w:rsidP="002161C3">
      <w:pPr>
        <w:spacing w:after="0" w:line="360" w:lineRule="auto"/>
        <w:ind w:left="708"/>
        <w:rPr>
          <w:rFonts w:ascii="Arial" w:eastAsia="Calibri" w:hAnsi="Arial" w:cs="Arial"/>
          <w:color w:val="201F1E"/>
          <w:shd w:val="clear" w:color="auto" w:fill="FFFFFF"/>
        </w:rPr>
      </w:pPr>
    </w:p>
    <w:p w14:paraId="72730F0B" w14:textId="26EDB30B" w:rsidR="00C953DE" w:rsidRPr="00C953DE" w:rsidRDefault="00C953DE" w:rsidP="002161C3">
      <w:pPr>
        <w:spacing w:after="0" w:line="360" w:lineRule="auto"/>
        <w:ind w:left="708"/>
        <w:rPr>
          <w:rFonts w:ascii="Arial" w:eastAsia="Calibri" w:hAnsi="Arial" w:cs="Arial"/>
          <w:color w:val="201F1E"/>
          <w:shd w:val="clear" w:color="auto" w:fill="FFFFFF"/>
        </w:rPr>
      </w:pPr>
      <w:r w:rsidRPr="00C953DE">
        <w:rPr>
          <w:rFonts w:ascii="Arial" w:eastAsia="Calibri" w:hAnsi="Arial" w:cs="Arial"/>
          <w:color w:val="201F1E"/>
          <w:shd w:val="clear" w:color="auto" w:fill="FFFFFF"/>
        </w:rPr>
        <w:t xml:space="preserve">Mitarbeiterinnen </w:t>
      </w:r>
      <w:r w:rsidR="00DE7760">
        <w:rPr>
          <w:rFonts w:ascii="Arial" w:eastAsia="Calibri" w:hAnsi="Arial" w:cs="Arial"/>
          <w:color w:val="201F1E"/>
          <w:shd w:val="clear" w:color="auto" w:fill="FFFFFF"/>
        </w:rPr>
        <w:t xml:space="preserve">und Mitarbeiter </w:t>
      </w:r>
      <w:r w:rsidRPr="00C953DE">
        <w:rPr>
          <w:rFonts w:ascii="Arial" w:eastAsia="Calibri" w:hAnsi="Arial" w:cs="Arial"/>
          <w:color w:val="201F1E"/>
          <w:shd w:val="clear" w:color="auto" w:fill="FFFFFF"/>
        </w:rPr>
        <w:t>von M</w:t>
      </w:r>
      <w:r>
        <w:rPr>
          <w:rFonts w:ascii="Arial" w:eastAsia="Calibri" w:hAnsi="Arial" w:cs="Arial"/>
          <w:color w:val="201F1E"/>
          <w:shd w:val="clear" w:color="auto" w:fill="FFFFFF"/>
        </w:rPr>
        <w:t>isereor</w:t>
      </w:r>
      <w:r w:rsidRPr="00C953DE">
        <w:rPr>
          <w:rFonts w:ascii="Arial" w:eastAsia="Calibri" w:hAnsi="Arial" w:cs="Arial"/>
          <w:color w:val="201F1E"/>
          <w:shd w:val="clear" w:color="auto" w:fill="FFFFFF"/>
        </w:rPr>
        <w:t xml:space="preserve"> haben </w:t>
      </w:r>
      <w:r w:rsidR="008334DD">
        <w:rPr>
          <w:rFonts w:ascii="Arial" w:eastAsia="Calibri" w:hAnsi="Arial" w:cs="Arial"/>
          <w:color w:val="201F1E"/>
          <w:shd w:val="clear" w:color="auto" w:fill="FFFFFF"/>
        </w:rPr>
        <w:t xml:space="preserve">die Mitarbeitenden und Leitungen des Projekts vor Ort </w:t>
      </w:r>
      <w:r w:rsidRPr="00C953DE">
        <w:rPr>
          <w:rFonts w:ascii="Arial" w:eastAsia="Calibri" w:hAnsi="Arial" w:cs="Arial"/>
          <w:color w:val="201F1E"/>
          <w:shd w:val="clear" w:color="auto" w:fill="FFFFFF"/>
        </w:rPr>
        <w:t>besucht und die Erfahrung gemacht, dass die Initiative unter anderem vier stärkende Aspekte in sich vereint, die zu einer gerechteren Welt beitragen:</w:t>
      </w:r>
    </w:p>
    <w:p w14:paraId="43151514" w14:textId="77777777" w:rsidR="00C953DE" w:rsidRPr="00C953DE" w:rsidRDefault="00C953DE" w:rsidP="002161C3">
      <w:pPr>
        <w:spacing w:after="0" w:line="360" w:lineRule="auto"/>
        <w:ind w:left="708"/>
        <w:rPr>
          <w:rFonts w:ascii="Arial" w:eastAsia="Calibri" w:hAnsi="Arial" w:cs="Arial"/>
          <w:color w:val="201F1E"/>
          <w:shd w:val="clear" w:color="auto" w:fill="FFFFFF"/>
        </w:rPr>
      </w:pPr>
    </w:p>
    <w:p w14:paraId="1AD67251" w14:textId="77777777" w:rsidR="00C953DE" w:rsidRPr="00C953DE" w:rsidRDefault="00C953DE" w:rsidP="002161C3">
      <w:pPr>
        <w:spacing w:after="0" w:line="360" w:lineRule="auto"/>
        <w:ind w:left="708"/>
        <w:rPr>
          <w:rFonts w:ascii="Arial" w:eastAsia="Calibri" w:hAnsi="Arial" w:cs="Arial"/>
          <w:color w:val="201F1E"/>
          <w:shd w:val="clear" w:color="auto" w:fill="FFFFFF"/>
        </w:rPr>
      </w:pPr>
    </w:p>
    <w:p w14:paraId="2FEC3CEE" w14:textId="5E5755B3" w:rsidR="00C953DE" w:rsidRPr="00C953DE" w:rsidRDefault="00FE4A99" w:rsidP="002161C3">
      <w:pPr>
        <w:spacing w:after="0" w:line="360" w:lineRule="auto"/>
        <w:ind w:left="709" w:hanging="709"/>
        <w:rPr>
          <w:rFonts w:ascii="Arial" w:eastAsia="Calibri" w:hAnsi="Arial" w:cs="Arial"/>
          <w:color w:val="201F1E"/>
          <w:shd w:val="clear" w:color="auto" w:fill="FFFFFF"/>
        </w:rPr>
      </w:pPr>
      <w:r w:rsidRPr="000F56B8">
        <w:rPr>
          <w:rFonts w:ascii="Arial" w:eastAsia="Calibri" w:hAnsi="Arial" w:cs="Arial"/>
          <w:b/>
          <w:bCs/>
          <w:color w:val="201F1E"/>
          <w:shd w:val="clear" w:color="auto" w:fill="FFFFFF"/>
        </w:rPr>
        <w:t>S</w:t>
      </w:r>
      <w:r>
        <w:rPr>
          <w:rFonts w:ascii="Arial" w:eastAsia="Calibri" w:hAnsi="Arial" w:cs="Arial"/>
          <w:color w:val="201F1E"/>
          <w:shd w:val="clear" w:color="auto" w:fill="FFFFFF"/>
        </w:rPr>
        <w:tab/>
      </w:r>
      <w:r w:rsidR="00C953DE" w:rsidRPr="00C953DE">
        <w:rPr>
          <w:rFonts w:ascii="Arial" w:eastAsia="Calibri" w:hAnsi="Arial" w:cs="Arial"/>
          <w:color w:val="201F1E"/>
          <w:shd w:val="clear" w:color="auto" w:fill="FFFFFF"/>
        </w:rPr>
        <w:t xml:space="preserve">Mit </w:t>
      </w:r>
      <w:r w:rsidR="0BE1DDAA" w:rsidRPr="00C953DE">
        <w:rPr>
          <w:rFonts w:ascii="Arial" w:eastAsia="Calibri" w:hAnsi="Arial" w:cs="Arial"/>
          <w:color w:val="201F1E"/>
          <w:shd w:val="clear" w:color="auto" w:fill="FFFFFF"/>
        </w:rPr>
        <w:t xml:space="preserve">an die Natur angepassten </w:t>
      </w:r>
      <w:r w:rsidR="00C953DE" w:rsidRPr="00C953DE">
        <w:rPr>
          <w:rFonts w:ascii="Arial" w:eastAsia="Calibri" w:hAnsi="Arial" w:cs="Arial"/>
          <w:color w:val="201F1E"/>
          <w:shd w:val="clear" w:color="auto" w:fill="FFFFFF"/>
        </w:rPr>
        <w:t xml:space="preserve">Anbaumethoden gelingt eine nachhaltige Landwirtschaft, mit der auf kleinen Flächen eine große </w:t>
      </w:r>
      <w:r w:rsidR="00B22E94">
        <w:rPr>
          <w:rFonts w:ascii="Arial" w:eastAsia="Calibri" w:hAnsi="Arial" w:cs="Arial"/>
          <w:color w:val="201F1E"/>
          <w:shd w:val="clear" w:color="auto" w:fill="FFFFFF"/>
        </w:rPr>
        <w:t xml:space="preserve">Vielfalt </w:t>
      </w:r>
      <w:r w:rsidR="00DE7760">
        <w:rPr>
          <w:rFonts w:ascii="Arial" w:eastAsia="Calibri" w:hAnsi="Arial" w:cs="Arial"/>
          <w:color w:val="201F1E"/>
          <w:shd w:val="clear" w:color="auto" w:fill="FFFFFF"/>
        </w:rPr>
        <w:t>an</w:t>
      </w:r>
      <w:r w:rsidR="00C953DE" w:rsidRPr="00C953DE">
        <w:rPr>
          <w:rFonts w:ascii="Arial" w:eastAsia="Calibri" w:hAnsi="Arial" w:cs="Arial"/>
          <w:color w:val="201F1E"/>
          <w:shd w:val="clear" w:color="auto" w:fill="FFFFFF"/>
        </w:rPr>
        <w:t xml:space="preserve"> Nahrungsmittel</w:t>
      </w:r>
      <w:r w:rsidR="00DE7760">
        <w:rPr>
          <w:rFonts w:ascii="Arial" w:eastAsia="Calibri" w:hAnsi="Arial" w:cs="Arial"/>
          <w:color w:val="201F1E"/>
          <w:shd w:val="clear" w:color="auto" w:fill="FFFFFF"/>
        </w:rPr>
        <w:t>n</w:t>
      </w:r>
      <w:r w:rsidR="00C953DE" w:rsidRPr="00C953DE">
        <w:rPr>
          <w:rFonts w:ascii="Arial" w:eastAsia="Calibri" w:hAnsi="Arial" w:cs="Arial"/>
          <w:color w:val="201F1E"/>
          <w:shd w:val="clear" w:color="auto" w:fill="FFFFFF"/>
        </w:rPr>
        <w:t xml:space="preserve"> entstehen kann.</w:t>
      </w:r>
    </w:p>
    <w:p w14:paraId="14EA5672" w14:textId="77777777" w:rsidR="00C953DE" w:rsidRPr="00C953DE" w:rsidRDefault="00C953DE" w:rsidP="002161C3">
      <w:pPr>
        <w:spacing w:after="0" w:line="360" w:lineRule="auto"/>
        <w:ind w:left="708"/>
        <w:rPr>
          <w:rFonts w:ascii="Arial" w:eastAsia="Calibri" w:hAnsi="Arial" w:cs="Arial"/>
          <w:color w:val="201F1E"/>
          <w:shd w:val="clear" w:color="auto" w:fill="FFFFFF"/>
        </w:rPr>
      </w:pPr>
    </w:p>
    <w:p w14:paraId="7D032109" w14:textId="31BD08DB" w:rsidR="00C953DE" w:rsidRPr="00C953DE" w:rsidRDefault="009B06F0" w:rsidP="002161C3">
      <w:pPr>
        <w:spacing w:after="0" w:line="360" w:lineRule="auto"/>
        <w:ind w:left="709" w:hanging="1"/>
        <w:rPr>
          <w:rFonts w:ascii="Arial" w:eastAsia="Calibri" w:hAnsi="Arial" w:cs="Arial"/>
          <w:color w:val="201F1E"/>
          <w:shd w:val="clear" w:color="auto" w:fill="FFFFFF"/>
        </w:rPr>
      </w:pPr>
      <w:r>
        <w:rPr>
          <w:rFonts w:ascii="Arial" w:eastAsia="Calibri" w:hAnsi="Arial" w:cs="Arial"/>
          <w:color w:val="201F1E"/>
          <w:shd w:val="clear" w:color="auto" w:fill="FFFFFF"/>
        </w:rPr>
        <w:t>Die Gemeinschaft wird gestärkt</w:t>
      </w:r>
      <w:r w:rsidR="009D629D">
        <w:rPr>
          <w:rFonts w:ascii="Arial" w:eastAsia="Calibri" w:hAnsi="Arial" w:cs="Arial"/>
          <w:color w:val="201F1E"/>
          <w:shd w:val="clear" w:color="auto" w:fill="FFFFFF"/>
        </w:rPr>
        <w:t>, indem Menschen Saatgut tauschen, sich gegenseitig beraten und unterstützen</w:t>
      </w:r>
      <w:r w:rsidR="00E827CF">
        <w:rPr>
          <w:rFonts w:ascii="Arial" w:eastAsia="Calibri" w:hAnsi="Arial" w:cs="Arial"/>
          <w:color w:val="201F1E"/>
          <w:shd w:val="clear" w:color="auto" w:fill="FFFFFF"/>
        </w:rPr>
        <w:t>, gemeinsam in Festen ihren Dank und ihre Sorge</w:t>
      </w:r>
      <w:r w:rsidR="00AC1977">
        <w:rPr>
          <w:rFonts w:ascii="Arial" w:eastAsia="Calibri" w:hAnsi="Arial" w:cs="Arial"/>
          <w:color w:val="201F1E"/>
          <w:shd w:val="clear" w:color="auto" w:fill="FFFFFF"/>
        </w:rPr>
        <w:t>n</w:t>
      </w:r>
      <w:r w:rsidR="00E827CF">
        <w:rPr>
          <w:rFonts w:ascii="Arial" w:eastAsia="Calibri" w:hAnsi="Arial" w:cs="Arial"/>
          <w:color w:val="201F1E"/>
          <w:shd w:val="clear" w:color="auto" w:fill="FFFFFF"/>
        </w:rPr>
        <w:t xml:space="preserve"> zum Ausdruck bringen.</w:t>
      </w:r>
    </w:p>
    <w:p w14:paraId="7C175D5D" w14:textId="77777777" w:rsidR="00C953DE" w:rsidRPr="00C953DE" w:rsidRDefault="00C953DE" w:rsidP="002161C3">
      <w:pPr>
        <w:spacing w:after="0" w:line="360" w:lineRule="auto"/>
        <w:ind w:left="708"/>
        <w:rPr>
          <w:rFonts w:ascii="Arial" w:eastAsia="Calibri" w:hAnsi="Arial" w:cs="Arial"/>
          <w:color w:val="201F1E"/>
          <w:shd w:val="clear" w:color="auto" w:fill="FFFFFF"/>
        </w:rPr>
      </w:pPr>
    </w:p>
    <w:p w14:paraId="6CA13DE1" w14:textId="19915633" w:rsidR="00C953DE" w:rsidRDefault="00C953DE" w:rsidP="002161C3">
      <w:pPr>
        <w:spacing w:after="0" w:line="360" w:lineRule="auto"/>
        <w:ind w:left="709" w:hanging="1"/>
        <w:rPr>
          <w:rFonts w:ascii="Arial" w:eastAsia="Calibri" w:hAnsi="Arial" w:cs="Arial"/>
          <w:color w:val="201F1E"/>
        </w:rPr>
      </w:pPr>
      <w:r w:rsidRPr="00C953DE">
        <w:rPr>
          <w:rFonts w:ascii="Arial" w:eastAsia="Calibri" w:hAnsi="Arial" w:cs="Arial"/>
          <w:color w:val="201F1E"/>
          <w:shd w:val="clear" w:color="auto" w:fill="FFFFFF"/>
        </w:rPr>
        <w:lastRenderedPageBreak/>
        <w:t xml:space="preserve">Die </w:t>
      </w:r>
      <w:r w:rsidR="24457324" w:rsidRPr="00C953DE">
        <w:rPr>
          <w:rFonts w:ascii="Arial" w:eastAsia="Calibri" w:hAnsi="Arial" w:cs="Arial"/>
          <w:color w:val="201F1E"/>
          <w:shd w:val="clear" w:color="auto" w:fill="FFFFFF"/>
        </w:rPr>
        <w:t>Bäuerinnen und Bauern</w:t>
      </w:r>
      <w:r w:rsidRPr="00C953DE">
        <w:rPr>
          <w:rFonts w:ascii="Arial" w:eastAsia="Calibri" w:hAnsi="Arial" w:cs="Arial"/>
          <w:color w:val="201F1E"/>
          <w:shd w:val="clear" w:color="auto" w:fill="FFFFFF"/>
        </w:rPr>
        <w:t xml:space="preserve"> verarbeiten und verkaufen ihre Ernte immer öfter direkt in der Region und sind so immer weniger abhängig von nationalen oder internationalen Konzernen.</w:t>
      </w:r>
    </w:p>
    <w:p w14:paraId="4259DA27" w14:textId="71E80D7C" w:rsidR="00C953DE" w:rsidRDefault="00C953DE" w:rsidP="002161C3">
      <w:pPr>
        <w:spacing w:after="0" w:line="360" w:lineRule="auto"/>
        <w:ind w:left="709" w:hanging="1"/>
        <w:rPr>
          <w:rFonts w:ascii="Arial" w:eastAsia="Calibri" w:hAnsi="Arial" w:cs="Arial"/>
          <w:color w:val="201F1E"/>
        </w:rPr>
      </w:pPr>
    </w:p>
    <w:p w14:paraId="534CB284" w14:textId="21A7E38A" w:rsidR="00C953DE" w:rsidRDefault="00C953DE" w:rsidP="002161C3">
      <w:pPr>
        <w:spacing w:after="0" w:line="360" w:lineRule="auto"/>
        <w:ind w:left="709" w:hanging="1"/>
        <w:rPr>
          <w:rFonts w:ascii="Arial" w:eastAsia="Calibri" w:hAnsi="Arial" w:cs="Arial"/>
          <w:color w:val="201F1E"/>
        </w:rPr>
      </w:pPr>
      <w:r w:rsidRPr="00C953DE">
        <w:rPr>
          <w:rFonts w:ascii="Arial" w:eastAsia="Calibri" w:hAnsi="Arial" w:cs="Arial"/>
          <w:color w:val="201F1E"/>
          <w:shd w:val="clear" w:color="auto" w:fill="FFFFFF"/>
        </w:rPr>
        <w:t xml:space="preserve">Sie fordern ihre Rechte ein, </w:t>
      </w:r>
      <w:r w:rsidR="00DE7760">
        <w:rPr>
          <w:rFonts w:ascii="Arial" w:eastAsia="Calibri" w:hAnsi="Arial" w:cs="Arial"/>
          <w:color w:val="201F1E"/>
          <w:shd w:val="clear" w:color="auto" w:fill="FFFFFF"/>
        </w:rPr>
        <w:t>zum Beispiel</w:t>
      </w:r>
      <w:r w:rsidRPr="00C953DE">
        <w:rPr>
          <w:rFonts w:ascii="Arial" w:eastAsia="Calibri" w:hAnsi="Arial" w:cs="Arial"/>
          <w:color w:val="201F1E"/>
          <w:shd w:val="clear" w:color="auto" w:fill="FFFFFF"/>
        </w:rPr>
        <w:t xml:space="preserve"> den Bau von Straßen oder eine regelmäßige Müllabfuhr</w:t>
      </w:r>
      <w:r w:rsidR="1248740E" w:rsidRPr="00C953DE">
        <w:rPr>
          <w:rFonts w:ascii="Arial" w:eastAsia="Calibri" w:hAnsi="Arial" w:cs="Arial"/>
          <w:color w:val="201F1E"/>
          <w:shd w:val="clear" w:color="auto" w:fill="FFFFFF"/>
        </w:rPr>
        <w:t>,</w:t>
      </w:r>
      <w:r w:rsidRPr="00C953DE">
        <w:rPr>
          <w:rFonts w:ascii="Arial" w:eastAsia="Calibri" w:hAnsi="Arial" w:cs="Arial"/>
          <w:color w:val="201F1E"/>
          <w:shd w:val="clear" w:color="auto" w:fill="FFFFFF"/>
        </w:rPr>
        <w:t xml:space="preserve"> und schaffen damit </w:t>
      </w:r>
      <w:r w:rsidR="3E3DC835" w:rsidRPr="00C953DE">
        <w:rPr>
          <w:rFonts w:ascii="Arial" w:eastAsia="Calibri" w:hAnsi="Arial" w:cs="Arial"/>
          <w:color w:val="201F1E"/>
          <w:shd w:val="clear" w:color="auto" w:fill="FFFFFF"/>
        </w:rPr>
        <w:t xml:space="preserve">die </w:t>
      </w:r>
      <w:r w:rsidRPr="00C953DE">
        <w:rPr>
          <w:rFonts w:ascii="Arial" w:eastAsia="Calibri" w:hAnsi="Arial" w:cs="Arial"/>
          <w:color w:val="201F1E"/>
          <w:shd w:val="clear" w:color="auto" w:fill="FFFFFF"/>
        </w:rPr>
        <w:t>Grundlage für eine gute Gesundheit</w:t>
      </w:r>
      <w:r w:rsidR="53B59D5C" w:rsidRPr="00C953DE">
        <w:rPr>
          <w:rFonts w:ascii="Arial" w:eastAsia="Calibri" w:hAnsi="Arial" w:cs="Arial"/>
          <w:color w:val="201F1E"/>
          <w:shd w:val="clear" w:color="auto" w:fill="FFFFFF"/>
        </w:rPr>
        <w:t xml:space="preserve">, </w:t>
      </w:r>
      <w:r w:rsidRPr="00C953DE">
        <w:rPr>
          <w:rFonts w:ascii="Arial" w:eastAsia="Calibri" w:hAnsi="Arial" w:cs="Arial"/>
          <w:color w:val="201F1E"/>
          <w:shd w:val="clear" w:color="auto" w:fill="FFFFFF"/>
        </w:rPr>
        <w:t>die Stärkung der Gemeinschaft</w:t>
      </w:r>
      <w:r w:rsidR="7760DBC6" w:rsidRPr="00C953DE">
        <w:rPr>
          <w:rFonts w:ascii="Arial" w:eastAsia="Calibri" w:hAnsi="Arial" w:cs="Arial"/>
          <w:color w:val="201F1E"/>
          <w:shd w:val="clear" w:color="auto" w:fill="FFFFFF"/>
        </w:rPr>
        <w:t xml:space="preserve"> und eine Perspektive für die Jugendlichen</w:t>
      </w:r>
      <w:r w:rsidRPr="00C953DE">
        <w:rPr>
          <w:rFonts w:ascii="Arial" w:eastAsia="Calibri" w:hAnsi="Arial" w:cs="Arial"/>
          <w:color w:val="201F1E"/>
          <w:shd w:val="clear" w:color="auto" w:fill="FFFFFF"/>
        </w:rPr>
        <w:t>.</w:t>
      </w:r>
    </w:p>
    <w:p w14:paraId="01B1F69B" w14:textId="40A74401" w:rsidR="00C359D7" w:rsidRDefault="00C359D7" w:rsidP="002161C3">
      <w:pPr>
        <w:spacing w:after="0" w:line="360" w:lineRule="auto"/>
        <w:ind w:left="709" w:hanging="1"/>
        <w:rPr>
          <w:rFonts w:ascii="Arial" w:eastAsia="Calibri" w:hAnsi="Arial" w:cs="Arial"/>
          <w:color w:val="201F1E"/>
          <w:shd w:val="clear" w:color="auto" w:fill="FFFFFF"/>
        </w:rPr>
      </w:pPr>
    </w:p>
    <w:p w14:paraId="68F2F85A" w14:textId="39517DDA" w:rsidR="00C21C15" w:rsidRPr="000F56B8" w:rsidRDefault="00C21C15" w:rsidP="002161C3">
      <w:pPr>
        <w:spacing w:after="0" w:line="360" w:lineRule="auto"/>
        <w:ind w:firstLine="708"/>
        <w:rPr>
          <w:rFonts w:ascii="Arial" w:eastAsia="Calibri" w:hAnsi="Arial" w:cs="Arial"/>
          <w:i/>
          <w:iCs/>
          <w:color w:val="201F1E"/>
          <w:shd w:val="clear" w:color="auto" w:fill="FFFFFF"/>
        </w:rPr>
      </w:pPr>
      <w:r w:rsidRPr="000F56B8">
        <w:rPr>
          <w:rFonts w:ascii="Arial" w:eastAsia="Calibri" w:hAnsi="Arial" w:cs="Arial"/>
          <w:i/>
          <w:iCs/>
          <w:color w:val="201F1E"/>
          <w:shd w:val="clear" w:color="auto" w:fill="FFFFFF"/>
        </w:rPr>
        <w:t>Bild 5 einblenden</w:t>
      </w:r>
    </w:p>
    <w:p w14:paraId="2AE43212" w14:textId="77777777" w:rsidR="00C21C15" w:rsidRDefault="00C21C15" w:rsidP="002161C3">
      <w:pPr>
        <w:spacing w:after="0" w:line="360" w:lineRule="auto"/>
        <w:ind w:firstLine="708"/>
        <w:rPr>
          <w:rFonts w:ascii="Arial" w:eastAsia="Calibri" w:hAnsi="Arial" w:cs="Arial"/>
          <w:color w:val="201F1E"/>
          <w:shd w:val="clear" w:color="auto" w:fill="FFFFFF"/>
        </w:rPr>
      </w:pPr>
    </w:p>
    <w:p w14:paraId="3084F118" w14:textId="40D0E678" w:rsidR="00C21C15" w:rsidRDefault="000F56B8" w:rsidP="002161C3">
      <w:pPr>
        <w:spacing w:after="0" w:line="360" w:lineRule="auto"/>
        <w:ind w:left="708" w:hanging="708"/>
        <w:rPr>
          <w:rFonts w:ascii="Arial" w:eastAsia="Calibri" w:hAnsi="Arial" w:cs="Arial"/>
          <w:color w:val="201F1E"/>
          <w:shd w:val="clear" w:color="auto" w:fill="FFFFFF"/>
        </w:rPr>
      </w:pPr>
      <w:r w:rsidRPr="000F56B8">
        <w:rPr>
          <w:rFonts w:ascii="Arial" w:eastAsia="Calibri" w:hAnsi="Arial" w:cs="Arial"/>
          <w:b/>
          <w:bCs/>
          <w:color w:val="201F1E"/>
          <w:shd w:val="clear" w:color="auto" w:fill="FFFFFF"/>
        </w:rPr>
        <w:t>L</w:t>
      </w:r>
      <w:r>
        <w:rPr>
          <w:rFonts w:ascii="Arial" w:eastAsia="Calibri" w:hAnsi="Arial" w:cs="Arial"/>
          <w:color w:val="201F1E"/>
          <w:shd w:val="clear" w:color="auto" w:fill="FFFFFF"/>
        </w:rPr>
        <w:tab/>
      </w:r>
      <w:r w:rsidR="00C21C15" w:rsidRPr="00C21C15">
        <w:rPr>
          <w:rFonts w:ascii="Arial" w:eastAsia="Calibri" w:hAnsi="Arial" w:cs="Arial"/>
          <w:color w:val="201F1E"/>
          <w:shd w:val="clear" w:color="auto" w:fill="FFFFFF"/>
        </w:rPr>
        <w:t>Auch Papst Franziskus unterstützt genau solche Projekte durch sein Schreiben „L</w:t>
      </w:r>
      <w:r w:rsidR="00C21C15">
        <w:rPr>
          <w:rFonts w:ascii="Arial" w:eastAsia="Calibri" w:hAnsi="Arial" w:cs="Arial"/>
          <w:color w:val="201F1E"/>
          <w:shd w:val="clear" w:color="auto" w:fill="FFFFFF"/>
        </w:rPr>
        <w:t xml:space="preserve">audato </w:t>
      </w:r>
      <w:r w:rsidR="00DE7760">
        <w:rPr>
          <w:rFonts w:ascii="Arial" w:eastAsia="Calibri" w:hAnsi="Arial" w:cs="Arial"/>
          <w:color w:val="201F1E"/>
          <w:shd w:val="clear" w:color="auto" w:fill="FFFFFF"/>
        </w:rPr>
        <w:t>s</w:t>
      </w:r>
      <w:r w:rsidR="00C21C15">
        <w:rPr>
          <w:rFonts w:ascii="Arial" w:eastAsia="Calibri" w:hAnsi="Arial" w:cs="Arial"/>
          <w:color w:val="201F1E"/>
          <w:shd w:val="clear" w:color="auto" w:fill="FFFFFF"/>
        </w:rPr>
        <w:t>i</w:t>
      </w:r>
      <w:r w:rsidR="00C21C15" w:rsidRPr="00C21C15">
        <w:rPr>
          <w:rFonts w:ascii="Arial" w:eastAsia="Calibri" w:hAnsi="Arial" w:cs="Arial"/>
          <w:color w:val="201F1E"/>
          <w:shd w:val="clear" w:color="auto" w:fill="FFFFFF"/>
        </w:rPr>
        <w:t>’“</w:t>
      </w:r>
      <w:r w:rsidR="00C21C15">
        <w:rPr>
          <w:rFonts w:ascii="Arial" w:eastAsia="Calibri" w:hAnsi="Arial" w:cs="Arial"/>
          <w:color w:val="201F1E"/>
          <w:shd w:val="clear" w:color="auto" w:fill="FFFFFF"/>
        </w:rPr>
        <w:t xml:space="preserve">. </w:t>
      </w:r>
    </w:p>
    <w:p w14:paraId="7CD9FE95" w14:textId="77777777" w:rsidR="000F56B8" w:rsidRDefault="000F56B8" w:rsidP="002161C3">
      <w:pPr>
        <w:spacing w:after="0" w:line="360" w:lineRule="auto"/>
        <w:rPr>
          <w:rFonts w:ascii="Arial" w:eastAsia="Calibri" w:hAnsi="Arial" w:cs="Arial"/>
          <w:color w:val="201F1E"/>
          <w:shd w:val="clear" w:color="auto" w:fill="FFFFFF"/>
        </w:rPr>
      </w:pPr>
    </w:p>
    <w:p w14:paraId="6B456463" w14:textId="2D4C751D" w:rsidR="00AC1964" w:rsidRPr="00AC1964" w:rsidRDefault="000F56B8" w:rsidP="002161C3">
      <w:pPr>
        <w:spacing w:after="0" w:line="360" w:lineRule="auto"/>
        <w:ind w:left="708" w:hanging="708"/>
        <w:rPr>
          <w:rFonts w:ascii="Arial" w:eastAsia="Calibri" w:hAnsi="Arial" w:cs="Arial"/>
          <w:color w:val="201F1E"/>
          <w:shd w:val="clear" w:color="auto" w:fill="FFFFFF"/>
        </w:rPr>
      </w:pPr>
      <w:r w:rsidRPr="000F56B8">
        <w:rPr>
          <w:rFonts w:ascii="Arial" w:eastAsia="Calibri" w:hAnsi="Arial" w:cs="Arial"/>
          <w:b/>
          <w:bCs/>
          <w:color w:val="201F1E"/>
          <w:shd w:val="clear" w:color="auto" w:fill="FFFFFF"/>
        </w:rPr>
        <w:t>S</w:t>
      </w:r>
      <w:r>
        <w:rPr>
          <w:rFonts w:ascii="Arial" w:eastAsia="Calibri" w:hAnsi="Arial" w:cs="Arial"/>
          <w:color w:val="201F1E"/>
          <w:shd w:val="clear" w:color="auto" w:fill="FFFFFF"/>
        </w:rPr>
        <w:tab/>
      </w:r>
      <w:r w:rsidR="00AC1964" w:rsidRPr="00AC1964">
        <w:rPr>
          <w:rFonts w:ascii="Arial" w:eastAsia="Calibri" w:hAnsi="Arial" w:cs="Arial"/>
          <w:color w:val="201F1E"/>
          <w:shd w:val="clear" w:color="auto" w:fill="FFFFFF"/>
        </w:rPr>
        <w:t xml:space="preserve">„Damit es weiterhin möglich ist, Arbeitsplätze anzubieten, ist es dringend, eine Wirtschaft zu fördern, welche die Produktionsvielfalt und die Unternehmerkreativität </w:t>
      </w:r>
      <w:proofErr w:type="gramStart"/>
      <w:r w:rsidR="00AC1964" w:rsidRPr="00AC1964">
        <w:rPr>
          <w:rFonts w:ascii="Arial" w:eastAsia="Calibri" w:hAnsi="Arial" w:cs="Arial"/>
          <w:color w:val="201F1E"/>
          <w:shd w:val="clear" w:color="auto" w:fill="FFFFFF"/>
        </w:rPr>
        <w:t>begünstigt</w:t>
      </w:r>
      <w:proofErr w:type="gramEnd"/>
      <w:r w:rsidR="00AC1964" w:rsidRPr="00AC1964">
        <w:rPr>
          <w:rFonts w:ascii="Arial" w:eastAsia="Calibri" w:hAnsi="Arial" w:cs="Arial"/>
          <w:color w:val="201F1E"/>
          <w:shd w:val="clear" w:color="auto" w:fill="FFFFFF"/>
        </w:rPr>
        <w:t>.</w:t>
      </w:r>
    </w:p>
    <w:p w14:paraId="68681D25" w14:textId="22E3BD98" w:rsidR="00AC1964" w:rsidRDefault="00AC1964" w:rsidP="002161C3">
      <w:pPr>
        <w:spacing w:after="0" w:line="360" w:lineRule="auto"/>
        <w:ind w:left="708"/>
        <w:rPr>
          <w:rFonts w:ascii="Arial" w:eastAsia="Calibri" w:hAnsi="Arial" w:cs="Arial"/>
          <w:color w:val="201F1E"/>
          <w:shd w:val="clear" w:color="auto" w:fill="FFFFFF"/>
        </w:rPr>
      </w:pPr>
      <w:r w:rsidRPr="00AC1964">
        <w:rPr>
          <w:rFonts w:ascii="Arial" w:eastAsia="Calibri" w:hAnsi="Arial" w:cs="Arial"/>
          <w:color w:val="201F1E"/>
          <w:shd w:val="clear" w:color="auto" w:fill="FFFFFF"/>
        </w:rPr>
        <w:t>Es gibt zum Beispiel eine große Vielfalt an kleinbäuerlichen Systemen für die Erzeugung von Lebensmitteln, die weiterhin den Großteil der Weltbevölkerung ernährt, während sie einen verhältnismäßig niedrigen Anteil des Bodens und des Wassers braucht und weniger Abfälle produziert.“</w:t>
      </w:r>
      <w:r w:rsidR="00286D9C">
        <w:rPr>
          <w:rFonts w:ascii="Arial" w:eastAsia="Calibri" w:hAnsi="Arial" w:cs="Arial"/>
          <w:color w:val="201F1E"/>
          <w:shd w:val="clear" w:color="auto" w:fill="FFFFFF"/>
        </w:rPr>
        <w:t xml:space="preserve"> (LS 129)</w:t>
      </w:r>
    </w:p>
    <w:p w14:paraId="7520F6B2" w14:textId="77777777" w:rsidR="00FE4A99" w:rsidRDefault="00FE4A99" w:rsidP="002161C3">
      <w:pPr>
        <w:spacing w:after="0" w:line="360" w:lineRule="auto"/>
        <w:ind w:left="708"/>
        <w:rPr>
          <w:rFonts w:ascii="Arial" w:eastAsia="Calibri" w:hAnsi="Arial" w:cs="Arial"/>
          <w:color w:val="201F1E"/>
          <w:shd w:val="clear" w:color="auto" w:fill="FFFFFF"/>
        </w:rPr>
      </w:pPr>
    </w:p>
    <w:p w14:paraId="3162869F" w14:textId="293D8726" w:rsidR="00FE4A99" w:rsidRDefault="000F56B8" w:rsidP="002161C3">
      <w:pPr>
        <w:spacing w:after="0" w:line="360" w:lineRule="auto"/>
        <w:ind w:left="708" w:hanging="708"/>
        <w:rPr>
          <w:rFonts w:ascii="Arial" w:eastAsia="Calibri" w:hAnsi="Arial" w:cs="Arial"/>
          <w:color w:val="201F1E"/>
          <w:shd w:val="clear" w:color="auto" w:fill="FFFFFF"/>
        </w:rPr>
      </w:pPr>
      <w:r w:rsidRPr="000F56B8">
        <w:rPr>
          <w:rFonts w:ascii="Arial" w:eastAsia="Calibri" w:hAnsi="Arial" w:cs="Arial"/>
          <w:b/>
          <w:bCs/>
          <w:color w:val="201F1E"/>
          <w:shd w:val="clear" w:color="auto" w:fill="FFFFFF"/>
        </w:rPr>
        <w:t>L</w:t>
      </w:r>
      <w:r>
        <w:rPr>
          <w:rFonts w:ascii="Arial" w:eastAsia="Calibri" w:hAnsi="Arial" w:cs="Arial"/>
          <w:color w:val="201F1E"/>
          <w:shd w:val="clear" w:color="auto" w:fill="FFFFFF"/>
        </w:rPr>
        <w:tab/>
      </w:r>
      <w:r w:rsidR="00FE4A99" w:rsidRPr="00FE4A99">
        <w:rPr>
          <w:rFonts w:ascii="Arial" w:eastAsia="Calibri" w:hAnsi="Arial" w:cs="Arial"/>
          <w:color w:val="201F1E"/>
          <w:shd w:val="clear" w:color="auto" w:fill="FFFFFF"/>
        </w:rPr>
        <w:t>Ihr seht also: Ein gutes Leben für alle Menschen ist möglich. Jesus fordert seine Jünger</w:t>
      </w:r>
      <w:r w:rsidR="00E648A4">
        <w:rPr>
          <w:rFonts w:ascii="Arial" w:eastAsia="Calibri" w:hAnsi="Arial" w:cs="Arial"/>
          <w:color w:val="201F1E"/>
          <w:shd w:val="clear" w:color="auto" w:fill="FFFFFF"/>
        </w:rPr>
        <w:t>innen und Jünger</w:t>
      </w:r>
      <w:r w:rsidR="00FE4A99" w:rsidRPr="00FE4A99">
        <w:rPr>
          <w:rFonts w:ascii="Arial" w:eastAsia="Calibri" w:hAnsi="Arial" w:cs="Arial"/>
          <w:color w:val="201F1E"/>
          <w:shd w:val="clear" w:color="auto" w:fill="FFFFFF"/>
        </w:rPr>
        <w:t xml:space="preserve"> und damit auch uns auf, uns für eine gerechte Welt und für die </w:t>
      </w:r>
      <w:r w:rsidR="00D21789">
        <w:rPr>
          <w:rFonts w:ascii="Arial" w:eastAsia="Calibri" w:hAnsi="Arial" w:cs="Arial"/>
          <w:color w:val="201F1E"/>
          <w:shd w:val="clear" w:color="auto" w:fill="FFFFFF"/>
        </w:rPr>
        <w:t xml:space="preserve">Beseitigung </w:t>
      </w:r>
      <w:r w:rsidR="00FE4A99" w:rsidRPr="00FE4A99">
        <w:rPr>
          <w:rFonts w:ascii="Arial" w:eastAsia="Calibri" w:hAnsi="Arial" w:cs="Arial"/>
          <w:color w:val="201F1E"/>
          <w:shd w:val="clear" w:color="auto" w:fill="FFFFFF"/>
        </w:rPr>
        <w:t xml:space="preserve">des Hungers einzusetzen. </w:t>
      </w:r>
      <w:r w:rsidR="00C3014E">
        <w:rPr>
          <w:rFonts w:ascii="Arial" w:eastAsia="Calibri" w:hAnsi="Arial" w:cs="Arial"/>
          <w:color w:val="201F1E"/>
          <w:shd w:val="clear" w:color="auto" w:fill="FFFFFF"/>
        </w:rPr>
        <w:t>D</w:t>
      </w:r>
      <w:r w:rsidR="00FE4A99" w:rsidRPr="00FE4A99">
        <w:rPr>
          <w:rFonts w:ascii="Arial" w:eastAsia="Calibri" w:hAnsi="Arial" w:cs="Arial"/>
          <w:color w:val="201F1E"/>
          <w:shd w:val="clear" w:color="auto" w:fill="FFFFFF"/>
        </w:rPr>
        <w:t>as Projekt „</w:t>
      </w:r>
      <w:r w:rsidR="003526D7">
        <w:rPr>
          <w:rFonts w:ascii="Arial" w:eastAsia="Calibri" w:hAnsi="Arial" w:cs="Arial"/>
          <w:color w:val="201F1E"/>
          <w:shd w:val="clear" w:color="auto" w:fill="FFFFFF"/>
        </w:rPr>
        <w:t>Landp</w:t>
      </w:r>
      <w:r w:rsidR="00FE4A99" w:rsidRPr="00FE4A99">
        <w:rPr>
          <w:rFonts w:ascii="Arial" w:eastAsia="Calibri" w:hAnsi="Arial" w:cs="Arial"/>
          <w:color w:val="201F1E"/>
          <w:shd w:val="clear" w:color="auto" w:fill="FFFFFF"/>
        </w:rPr>
        <w:t xml:space="preserve">astoral“ im Bistum Pasto in Kolumbien </w:t>
      </w:r>
      <w:r w:rsidR="00C3014E">
        <w:rPr>
          <w:rFonts w:ascii="Arial" w:eastAsia="Calibri" w:hAnsi="Arial" w:cs="Arial"/>
          <w:color w:val="201F1E"/>
          <w:shd w:val="clear" w:color="auto" w:fill="FFFFFF"/>
        </w:rPr>
        <w:t>setzt genau das seit Jahren um. Misereor unterstützt die Menschen dabei</w:t>
      </w:r>
      <w:r w:rsidR="002032E1">
        <w:rPr>
          <w:rFonts w:ascii="Arial" w:eastAsia="Calibri" w:hAnsi="Arial" w:cs="Arial"/>
          <w:color w:val="201F1E"/>
          <w:shd w:val="clear" w:color="auto" w:fill="FFFFFF"/>
        </w:rPr>
        <w:t xml:space="preserve"> mit Spenden aus Deutschland. Lasst</w:t>
      </w:r>
      <w:r w:rsidR="00FE4A99" w:rsidRPr="00FE4A99">
        <w:rPr>
          <w:rFonts w:ascii="Arial" w:eastAsia="Calibri" w:hAnsi="Arial" w:cs="Arial"/>
          <w:color w:val="201F1E"/>
          <w:shd w:val="clear" w:color="auto" w:fill="FFFFFF"/>
        </w:rPr>
        <w:t xml:space="preserve"> uns nun gemeinsam kreativ werden und an den verschiedenen Stationen Ideen sammeln, wie unser Engagement aussehen könnte.</w:t>
      </w:r>
    </w:p>
    <w:p w14:paraId="60D72896" w14:textId="77777777" w:rsidR="00546507" w:rsidRDefault="00546507" w:rsidP="002161C3">
      <w:pPr>
        <w:spacing w:after="0" w:line="360" w:lineRule="auto"/>
        <w:ind w:left="708" w:hanging="708"/>
        <w:rPr>
          <w:rFonts w:ascii="Arial" w:eastAsia="Calibri" w:hAnsi="Arial" w:cs="Arial"/>
          <w:color w:val="201F1E"/>
          <w:shd w:val="clear" w:color="auto" w:fill="FFFFFF"/>
        </w:rPr>
      </w:pPr>
    </w:p>
    <w:p w14:paraId="7404DF30" w14:textId="77777777" w:rsidR="00546507" w:rsidRDefault="00546507" w:rsidP="002161C3">
      <w:pPr>
        <w:spacing w:after="0" w:line="360" w:lineRule="auto"/>
        <w:ind w:left="708" w:hanging="708"/>
        <w:rPr>
          <w:rFonts w:ascii="Arial" w:eastAsia="Calibri" w:hAnsi="Arial" w:cs="Arial"/>
          <w:color w:val="201F1E"/>
          <w:shd w:val="clear" w:color="auto" w:fill="FFFFFF"/>
        </w:rPr>
      </w:pPr>
    </w:p>
    <w:p w14:paraId="0062BE56" w14:textId="2B4A3508" w:rsidR="00546507" w:rsidRPr="006974BE" w:rsidRDefault="00546507" w:rsidP="002161C3">
      <w:pPr>
        <w:spacing w:after="0" w:line="360" w:lineRule="auto"/>
        <w:ind w:left="708" w:hanging="708"/>
        <w:rPr>
          <w:rFonts w:ascii="Arial" w:eastAsia="Calibri" w:hAnsi="Arial" w:cs="Arial"/>
          <w:b/>
          <w:bCs/>
          <w:color w:val="201F1E"/>
          <w:shd w:val="clear" w:color="auto" w:fill="FFFFFF"/>
        </w:rPr>
      </w:pPr>
      <w:r w:rsidRPr="006974BE">
        <w:rPr>
          <w:rFonts w:ascii="Arial" w:eastAsia="Calibri" w:hAnsi="Arial" w:cs="Arial"/>
          <w:b/>
          <w:bCs/>
          <w:color w:val="201F1E"/>
          <w:shd w:val="clear" w:color="auto" w:fill="FFFFFF"/>
        </w:rPr>
        <w:t xml:space="preserve">Baustein </w:t>
      </w:r>
      <w:r w:rsidR="00E13BCC">
        <w:rPr>
          <w:rFonts w:ascii="Arial" w:eastAsia="Calibri" w:hAnsi="Arial" w:cs="Arial"/>
          <w:b/>
          <w:bCs/>
          <w:color w:val="201F1E"/>
          <w:shd w:val="clear" w:color="auto" w:fill="FFFFFF"/>
        </w:rPr>
        <w:t>„</w:t>
      </w:r>
      <w:r w:rsidRPr="006974BE">
        <w:rPr>
          <w:rFonts w:ascii="Arial" w:eastAsia="Calibri" w:hAnsi="Arial" w:cs="Arial"/>
          <w:b/>
          <w:bCs/>
          <w:color w:val="201F1E"/>
          <w:shd w:val="clear" w:color="auto" w:fill="FFFFFF"/>
        </w:rPr>
        <w:t>Praktische Aktion</w:t>
      </w:r>
      <w:r w:rsidR="00E13BCC">
        <w:rPr>
          <w:rFonts w:ascii="Arial" w:eastAsia="Calibri" w:hAnsi="Arial" w:cs="Arial"/>
          <w:b/>
          <w:bCs/>
          <w:color w:val="201F1E"/>
          <w:shd w:val="clear" w:color="auto" w:fill="FFFFFF"/>
        </w:rPr>
        <w:t>en</w:t>
      </w:r>
      <w:r w:rsidRPr="006974BE">
        <w:rPr>
          <w:rFonts w:ascii="Arial" w:eastAsia="Calibri" w:hAnsi="Arial" w:cs="Arial"/>
          <w:b/>
          <w:bCs/>
          <w:color w:val="201F1E"/>
          <w:shd w:val="clear" w:color="auto" w:fill="FFFFFF"/>
        </w:rPr>
        <w:t xml:space="preserve"> an mehreren Stationen</w:t>
      </w:r>
      <w:r w:rsidR="004117A6">
        <w:rPr>
          <w:rFonts w:ascii="Arial" w:eastAsia="Calibri" w:hAnsi="Arial" w:cs="Arial"/>
          <w:b/>
          <w:bCs/>
          <w:color w:val="201F1E"/>
          <w:shd w:val="clear" w:color="auto" w:fill="FFFFFF"/>
        </w:rPr>
        <w:t>“</w:t>
      </w:r>
    </w:p>
    <w:p w14:paraId="073AD407" w14:textId="40B22492" w:rsidR="00546507" w:rsidRPr="00E6670A" w:rsidRDefault="00546507" w:rsidP="002161C3">
      <w:pPr>
        <w:spacing w:after="0" w:line="360" w:lineRule="auto"/>
        <w:rPr>
          <w:rFonts w:ascii="Arial" w:eastAsia="Calibri" w:hAnsi="Arial" w:cs="Arial"/>
          <w:i/>
          <w:iCs/>
          <w:color w:val="201F1E"/>
          <w:shd w:val="clear" w:color="auto" w:fill="FFFFFF"/>
        </w:rPr>
      </w:pPr>
      <w:r w:rsidRPr="1A720385">
        <w:rPr>
          <w:rFonts w:ascii="Arial" w:eastAsia="Calibri" w:hAnsi="Arial" w:cs="Arial"/>
          <w:i/>
          <w:iCs/>
          <w:color w:val="201F1E"/>
          <w:shd w:val="clear" w:color="auto" w:fill="FFFFFF"/>
        </w:rPr>
        <w:t xml:space="preserve">Die praktischen Arbeiten können sich </w:t>
      </w:r>
      <w:r w:rsidR="7E895B89" w:rsidRPr="1A720385">
        <w:rPr>
          <w:rFonts w:ascii="Arial" w:eastAsia="Calibri" w:hAnsi="Arial" w:cs="Arial"/>
          <w:i/>
          <w:iCs/>
          <w:color w:val="201F1E"/>
        </w:rPr>
        <w:t xml:space="preserve">zum Beispiel </w:t>
      </w:r>
      <w:r w:rsidRPr="1A720385">
        <w:rPr>
          <w:rFonts w:ascii="Arial" w:eastAsia="Calibri" w:hAnsi="Arial" w:cs="Arial"/>
          <w:i/>
          <w:iCs/>
          <w:color w:val="201F1E"/>
          <w:shd w:val="clear" w:color="auto" w:fill="FFFFFF"/>
        </w:rPr>
        <w:t>auf die Geschichte mit Jesus aus dem Evangelium, auf das Projekt in Kolumbien oder auch auf die Ernährungssituation in Deutschland (Lebensmittelverschwendung als Negativbeispiel oder kleinbäuerliche, nachhaltige und biologische Landwirtschaft als Positivbeispiel) beziehen.</w:t>
      </w:r>
      <w:r w:rsidR="00E6670A" w:rsidRPr="1A720385">
        <w:rPr>
          <w:rFonts w:ascii="Arial" w:eastAsia="Calibri" w:hAnsi="Arial" w:cs="Arial"/>
          <w:i/>
          <w:iCs/>
          <w:color w:val="201F1E"/>
          <w:shd w:val="clear" w:color="auto" w:fill="FFFFFF"/>
        </w:rPr>
        <w:t xml:space="preserve"> Die nachfolgenden Stationen sind Vorschläge, die ergänzt oder verändert werden können.</w:t>
      </w:r>
    </w:p>
    <w:p w14:paraId="1A131A51" w14:textId="3642035A" w:rsidR="2C415A46" w:rsidRDefault="2C415A46" w:rsidP="002161C3">
      <w:pPr>
        <w:spacing w:after="0" w:line="360" w:lineRule="auto"/>
        <w:rPr>
          <w:rFonts w:ascii="Arial" w:eastAsia="Calibri" w:hAnsi="Arial" w:cs="Arial"/>
          <w:i/>
          <w:iCs/>
          <w:color w:val="201F1E"/>
        </w:rPr>
      </w:pPr>
      <w:r w:rsidRPr="1A720385">
        <w:rPr>
          <w:rFonts w:ascii="Arial" w:eastAsia="Calibri" w:hAnsi="Arial" w:cs="Arial"/>
          <w:i/>
          <w:iCs/>
          <w:color w:val="201F1E"/>
        </w:rPr>
        <w:t>Zeitlicher Rahmen: 20 Minuten, nach 10 Minuten Wechsel der Station, signalisiert durch ein</w:t>
      </w:r>
      <w:r w:rsidR="22631796" w:rsidRPr="1A720385">
        <w:rPr>
          <w:rFonts w:ascii="Arial" w:eastAsia="Calibri" w:hAnsi="Arial" w:cs="Arial"/>
          <w:i/>
          <w:iCs/>
          <w:color w:val="201F1E"/>
        </w:rPr>
        <w:t xml:space="preserve"> akustisches Signal, z</w:t>
      </w:r>
      <w:r w:rsidR="00E13BCC">
        <w:rPr>
          <w:rFonts w:ascii="Arial" w:eastAsia="Calibri" w:hAnsi="Arial" w:cs="Arial"/>
          <w:i/>
          <w:iCs/>
          <w:color w:val="201F1E"/>
        </w:rPr>
        <w:t>um</w:t>
      </w:r>
      <w:r w:rsidR="22631796" w:rsidRPr="1A720385">
        <w:rPr>
          <w:rFonts w:ascii="Arial" w:eastAsia="Calibri" w:hAnsi="Arial" w:cs="Arial"/>
          <w:i/>
          <w:iCs/>
          <w:color w:val="201F1E"/>
        </w:rPr>
        <w:t xml:space="preserve"> B</w:t>
      </w:r>
      <w:r w:rsidR="00E13BCC">
        <w:rPr>
          <w:rFonts w:ascii="Arial" w:eastAsia="Calibri" w:hAnsi="Arial" w:cs="Arial"/>
          <w:i/>
          <w:iCs/>
          <w:color w:val="201F1E"/>
        </w:rPr>
        <w:t>eispiel</w:t>
      </w:r>
      <w:r w:rsidR="22631796" w:rsidRPr="1A720385">
        <w:rPr>
          <w:rFonts w:ascii="Arial" w:eastAsia="Calibri" w:hAnsi="Arial" w:cs="Arial"/>
          <w:i/>
          <w:iCs/>
          <w:color w:val="201F1E"/>
        </w:rPr>
        <w:t xml:space="preserve"> ein</w:t>
      </w:r>
      <w:r w:rsidRPr="1A720385">
        <w:rPr>
          <w:rFonts w:ascii="Arial" w:eastAsia="Calibri" w:hAnsi="Arial" w:cs="Arial"/>
          <w:i/>
          <w:iCs/>
          <w:color w:val="201F1E"/>
        </w:rPr>
        <w:t>en Gongschlag.</w:t>
      </w:r>
    </w:p>
    <w:p w14:paraId="76E4C60A" w14:textId="77777777" w:rsidR="00546507" w:rsidRPr="00546507" w:rsidRDefault="00546507" w:rsidP="002161C3">
      <w:pPr>
        <w:spacing w:after="0" w:line="360" w:lineRule="auto"/>
        <w:ind w:left="708" w:hanging="708"/>
        <w:rPr>
          <w:rFonts w:ascii="Arial" w:eastAsia="Calibri" w:hAnsi="Arial" w:cs="Arial"/>
          <w:color w:val="201F1E"/>
          <w:shd w:val="clear" w:color="auto" w:fill="FFFFFF"/>
        </w:rPr>
      </w:pPr>
    </w:p>
    <w:p w14:paraId="5C9E20D8" w14:textId="2DBC17A9" w:rsidR="00E6670A" w:rsidRDefault="00546507" w:rsidP="002161C3">
      <w:pPr>
        <w:spacing w:after="0" w:line="360" w:lineRule="auto"/>
        <w:ind w:left="708" w:hanging="708"/>
        <w:rPr>
          <w:rFonts w:ascii="Arial" w:eastAsia="Calibri" w:hAnsi="Arial" w:cs="Arial"/>
          <w:b/>
          <w:bCs/>
          <w:i/>
          <w:iCs/>
          <w:color w:val="201F1E"/>
          <w:shd w:val="clear" w:color="auto" w:fill="FFFFFF"/>
        </w:rPr>
      </w:pPr>
      <w:r w:rsidRPr="00E6670A">
        <w:rPr>
          <w:rFonts w:ascii="Arial" w:eastAsia="Calibri" w:hAnsi="Arial" w:cs="Arial"/>
          <w:b/>
          <w:bCs/>
          <w:i/>
          <w:iCs/>
          <w:color w:val="201F1E"/>
          <w:shd w:val="clear" w:color="auto" w:fill="FFFFFF"/>
        </w:rPr>
        <w:t xml:space="preserve">Station </w:t>
      </w:r>
      <w:r w:rsidR="00E13BCC">
        <w:rPr>
          <w:rFonts w:ascii="Arial" w:eastAsia="Calibri" w:hAnsi="Arial" w:cs="Arial"/>
          <w:b/>
          <w:bCs/>
          <w:i/>
          <w:iCs/>
          <w:color w:val="201F1E"/>
          <w:shd w:val="clear" w:color="auto" w:fill="FFFFFF"/>
        </w:rPr>
        <w:t>„</w:t>
      </w:r>
      <w:r w:rsidRPr="00E6670A">
        <w:rPr>
          <w:rFonts w:ascii="Arial" w:eastAsia="Calibri" w:hAnsi="Arial" w:cs="Arial"/>
          <w:b/>
          <w:bCs/>
          <w:i/>
          <w:iCs/>
          <w:color w:val="201F1E"/>
          <w:shd w:val="clear" w:color="auto" w:fill="FFFFFF"/>
        </w:rPr>
        <w:t>Kreatives Schreiben</w:t>
      </w:r>
      <w:r w:rsidR="00E13BCC">
        <w:rPr>
          <w:rFonts w:ascii="Arial" w:eastAsia="Calibri" w:hAnsi="Arial" w:cs="Arial"/>
          <w:b/>
          <w:bCs/>
          <w:i/>
          <w:iCs/>
          <w:color w:val="201F1E"/>
          <w:shd w:val="clear" w:color="auto" w:fill="FFFFFF"/>
        </w:rPr>
        <w:t>“</w:t>
      </w:r>
    </w:p>
    <w:p w14:paraId="4AE47DE8" w14:textId="406A13B0" w:rsidR="00F72761" w:rsidRPr="00F72761" w:rsidRDefault="00F72761" w:rsidP="002161C3">
      <w:pPr>
        <w:spacing w:after="0" w:line="360" w:lineRule="auto"/>
        <w:ind w:left="708" w:hanging="708"/>
        <w:rPr>
          <w:rFonts w:ascii="Arial" w:eastAsia="Calibri" w:hAnsi="Arial" w:cs="Arial"/>
          <w:i/>
          <w:iCs/>
          <w:color w:val="201F1E"/>
          <w:shd w:val="clear" w:color="auto" w:fill="FFFFFF"/>
        </w:rPr>
      </w:pPr>
      <w:r w:rsidRPr="00F72761">
        <w:rPr>
          <w:rFonts w:ascii="Arial" w:eastAsia="Calibri" w:hAnsi="Arial" w:cs="Arial"/>
          <w:i/>
          <w:iCs/>
          <w:color w:val="201F1E"/>
          <w:shd w:val="clear" w:color="auto" w:fill="FFFFFF"/>
        </w:rPr>
        <w:t>Papier, Stifte</w:t>
      </w:r>
    </w:p>
    <w:p w14:paraId="0E5250ED" w14:textId="1C656FA0" w:rsidR="00546507" w:rsidRPr="00546507" w:rsidRDefault="00546507" w:rsidP="002161C3">
      <w:pPr>
        <w:spacing w:after="0" w:line="360" w:lineRule="auto"/>
        <w:rPr>
          <w:rFonts w:ascii="Arial" w:eastAsia="Calibri" w:hAnsi="Arial" w:cs="Arial"/>
          <w:color w:val="201F1E"/>
          <w:shd w:val="clear" w:color="auto" w:fill="FFFFFF"/>
        </w:rPr>
      </w:pPr>
      <w:r w:rsidRPr="00546507">
        <w:rPr>
          <w:rFonts w:ascii="Arial" w:eastAsia="Calibri" w:hAnsi="Arial" w:cs="Arial"/>
          <w:color w:val="201F1E"/>
          <w:shd w:val="clear" w:color="auto" w:fill="FFFFFF"/>
        </w:rPr>
        <w:t xml:space="preserve">Hier bist </w:t>
      </w:r>
      <w:r w:rsidR="00E13BCC">
        <w:rPr>
          <w:rFonts w:ascii="Arial" w:eastAsia="Calibri" w:hAnsi="Arial" w:cs="Arial"/>
          <w:color w:val="201F1E"/>
          <w:shd w:val="clear" w:color="auto" w:fill="FFFFFF"/>
        </w:rPr>
        <w:t>d</w:t>
      </w:r>
      <w:r w:rsidRPr="00546507">
        <w:rPr>
          <w:rFonts w:ascii="Arial" w:eastAsia="Calibri" w:hAnsi="Arial" w:cs="Arial"/>
          <w:color w:val="201F1E"/>
          <w:shd w:val="clear" w:color="auto" w:fill="FFFFFF"/>
        </w:rPr>
        <w:t>u eingeladen</w:t>
      </w:r>
      <w:r w:rsidR="5FB9F036" w:rsidRPr="00546507">
        <w:rPr>
          <w:rFonts w:ascii="Arial" w:eastAsia="Calibri" w:hAnsi="Arial" w:cs="Arial"/>
          <w:color w:val="201F1E"/>
          <w:shd w:val="clear" w:color="auto" w:fill="FFFFFF"/>
        </w:rPr>
        <w:t>,</w:t>
      </w:r>
      <w:r w:rsidRPr="00546507">
        <w:rPr>
          <w:rFonts w:ascii="Arial" w:eastAsia="Calibri" w:hAnsi="Arial" w:cs="Arial"/>
          <w:color w:val="201F1E"/>
          <w:shd w:val="clear" w:color="auto" w:fill="FFFFFF"/>
        </w:rPr>
        <w:t xml:space="preserve"> einen Text zu verfassen. Dies kann ein freier Text mit </w:t>
      </w:r>
      <w:r w:rsidR="00E13BCC">
        <w:rPr>
          <w:rFonts w:ascii="Arial" w:eastAsia="Calibri" w:hAnsi="Arial" w:cs="Arial"/>
          <w:color w:val="201F1E"/>
          <w:shd w:val="clear" w:color="auto" w:fill="FFFFFF"/>
        </w:rPr>
        <w:t>d</w:t>
      </w:r>
      <w:r w:rsidRPr="00546507">
        <w:rPr>
          <w:rFonts w:ascii="Arial" w:eastAsia="Calibri" w:hAnsi="Arial" w:cs="Arial"/>
          <w:color w:val="201F1E"/>
          <w:shd w:val="clear" w:color="auto" w:fill="FFFFFF"/>
        </w:rPr>
        <w:t xml:space="preserve">einen Gedanken sein. Vielleicht fallen </w:t>
      </w:r>
      <w:r w:rsidR="00E13BCC">
        <w:rPr>
          <w:rFonts w:ascii="Arial" w:eastAsia="Calibri" w:hAnsi="Arial" w:cs="Arial"/>
          <w:color w:val="201F1E"/>
          <w:shd w:val="clear" w:color="auto" w:fill="FFFFFF"/>
        </w:rPr>
        <w:t>d</w:t>
      </w:r>
      <w:r w:rsidRPr="00546507">
        <w:rPr>
          <w:rFonts w:ascii="Arial" w:eastAsia="Calibri" w:hAnsi="Arial" w:cs="Arial"/>
          <w:color w:val="201F1E"/>
          <w:shd w:val="clear" w:color="auto" w:fill="FFFFFF"/>
        </w:rPr>
        <w:t>ir ein paar Reime</w:t>
      </w:r>
      <w:r w:rsidR="00E13BCC">
        <w:rPr>
          <w:rFonts w:ascii="Arial" w:eastAsia="Calibri" w:hAnsi="Arial" w:cs="Arial"/>
          <w:color w:val="201F1E"/>
          <w:shd w:val="clear" w:color="auto" w:fill="FFFFFF"/>
        </w:rPr>
        <w:t xml:space="preserve"> ein</w:t>
      </w:r>
      <w:r w:rsidRPr="00546507">
        <w:rPr>
          <w:rFonts w:ascii="Arial" w:eastAsia="Calibri" w:hAnsi="Arial" w:cs="Arial"/>
          <w:color w:val="201F1E"/>
          <w:shd w:val="clear" w:color="auto" w:fill="FFFFFF"/>
        </w:rPr>
        <w:t xml:space="preserve">, wie bei einem Gedicht. Oder </w:t>
      </w:r>
      <w:r w:rsidR="00E13BCC">
        <w:rPr>
          <w:rFonts w:ascii="Arial" w:eastAsia="Calibri" w:hAnsi="Arial" w:cs="Arial"/>
          <w:color w:val="201F1E"/>
          <w:shd w:val="clear" w:color="auto" w:fill="FFFFFF"/>
        </w:rPr>
        <w:t>d</w:t>
      </w:r>
      <w:r w:rsidRPr="00546507">
        <w:rPr>
          <w:rFonts w:ascii="Arial" w:eastAsia="Calibri" w:hAnsi="Arial" w:cs="Arial"/>
          <w:color w:val="201F1E"/>
          <w:shd w:val="clear" w:color="auto" w:fill="FFFFFF"/>
        </w:rPr>
        <w:t>u schreibst ein Elfchen (einen Text aus genau elf Wörtern).</w:t>
      </w:r>
    </w:p>
    <w:p w14:paraId="06F74D0C" w14:textId="77777777" w:rsidR="00546507" w:rsidRPr="00546507" w:rsidRDefault="00546507" w:rsidP="002161C3">
      <w:pPr>
        <w:spacing w:after="0" w:line="360" w:lineRule="auto"/>
        <w:ind w:left="708" w:hanging="708"/>
        <w:rPr>
          <w:rFonts w:ascii="Arial" w:eastAsia="Calibri" w:hAnsi="Arial" w:cs="Arial"/>
          <w:color w:val="201F1E"/>
          <w:shd w:val="clear" w:color="auto" w:fill="FFFFFF"/>
        </w:rPr>
      </w:pPr>
    </w:p>
    <w:p w14:paraId="46AB041B" w14:textId="4A3E17BD" w:rsidR="2C415A46" w:rsidRDefault="2C415A46" w:rsidP="002161C3">
      <w:pPr>
        <w:spacing w:after="0" w:line="360" w:lineRule="auto"/>
        <w:ind w:left="708" w:hanging="708"/>
        <w:rPr>
          <w:rFonts w:ascii="Arial" w:eastAsia="Calibri" w:hAnsi="Arial" w:cs="Arial"/>
          <w:color w:val="201F1E"/>
        </w:rPr>
      </w:pPr>
    </w:p>
    <w:p w14:paraId="773F91E8" w14:textId="0AEB687C" w:rsidR="00D45C01" w:rsidRDefault="00546507" w:rsidP="002161C3">
      <w:pPr>
        <w:spacing w:after="0" w:line="360" w:lineRule="auto"/>
        <w:ind w:left="708" w:hanging="708"/>
        <w:rPr>
          <w:rFonts w:ascii="Arial" w:eastAsia="Calibri" w:hAnsi="Arial" w:cs="Arial"/>
          <w:b/>
          <w:bCs/>
          <w:i/>
          <w:iCs/>
          <w:color w:val="201F1E"/>
          <w:shd w:val="clear" w:color="auto" w:fill="FFFFFF"/>
        </w:rPr>
      </w:pPr>
      <w:r w:rsidRPr="003E6176">
        <w:rPr>
          <w:rFonts w:ascii="Arial" w:eastAsia="Calibri" w:hAnsi="Arial" w:cs="Arial"/>
          <w:b/>
          <w:bCs/>
          <w:i/>
          <w:iCs/>
          <w:color w:val="201F1E"/>
          <w:shd w:val="clear" w:color="auto" w:fill="FFFFFF"/>
        </w:rPr>
        <w:t xml:space="preserve">Kunststation </w:t>
      </w:r>
      <w:r w:rsidR="00E13BCC">
        <w:rPr>
          <w:rFonts w:ascii="Arial" w:eastAsia="Calibri" w:hAnsi="Arial" w:cs="Arial"/>
          <w:b/>
          <w:bCs/>
          <w:i/>
          <w:iCs/>
          <w:color w:val="201F1E"/>
          <w:shd w:val="clear" w:color="auto" w:fill="FFFFFF"/>
        </w:rPr>
        <w:t>„</w:t>
      </w:r>
      <w:r w:rsidRPr="003E6176">
        <w:rPr>
          <w:rFonts w:ascii="Arial" w:eastAsia="Calibri" w:hAnsi="Arial" w:cs="Arial"/>
          <w:b/>
          <w:bCs/>
          <w:i/>
          <w:iCs/>
          <w:color w:val="201F1E"/>
          <w:shd w:val="clear" w:color="auto" w:fill="FFFFFF"/>
        </w:rPr>
        <w:t>Malen und Zeichnen</w:t>
      </w:r>
      <w:r w:rsidR="00E13BCC">
        <w:rPr>
          <w:rFonts w:ascii="Arial" w:eastAsia="Calibri" w:hAnsi="Arial" w:cs="Arial"/>
          <w:b/>
          <w:bCs/>
          <w:i/>
          <w:iCs/>
          <w:color w:val="201F1E"/>
          <w:shd w:val="clear" w:color="auto" w:fill="FFFFFF"/>
        </w:rPr>
        <w:t>“</w:t>
      </w:r>
    </w:p>
    <w:p w14:paraId="5958D92C" w14:textId="604AF41D" w:rsidR="00F72761" w:rsidRPr="00D26B9F" w:rsidRDefault="00F72761" w:rsidP="002161C3">
      <w:pPr>
        <w:spacing w:after="0" w:line="360" w:lineRule="auto"/>
        <w:ind w:left="708" w:hanging="708"/>
        <w:rPr>
          <w:rFonts w:ascii="Arial" w:eastAsia="Calibri" w:hAnsi="Arial" w:cs="Arial"/>
          <w:i/>
          <w:iCs/>
          <w:color w:val="201F1E"/>
          <w:shd w:val="clear" w:color="auto" w:fill="FFFFFF"/>
        </w:rPr>
      </w:pPr>
      <w:r w:rsidRPr="00D26B9F">
        <w:rPr>
          <w:rFonts w:ascii="Arial" w:eastAsia="Calibri" w:hAnsi="Arial" w:cs="Arial"/>
          <w:i/>
          <w:iCs/>
          <w:color w:val="201F1E"/>
          <w:shd w:val="clear" w:color="auto" w:fill="FFFFFF"/>
        </w:rPr>
        <w:t>Verschieden große weiße Blätter, Farben</w:t>
      </w:r>
      <w:r w:rsidR="00D26B9F">
        <w:rPr>
          <w:rFonts w:ascii="Arial" w:eastAsia="Calibri" w:hAnsi="Arial" w:cs="Arial"/>
          <w:i/>
          <w:iCs/>
          <w:color w:val="201F1E"/>
          <w:shd w:val="clear" w:color="auto" w:fill="FFFFFF"/>
        </w:rPr>
        <w:t>, ggf. Unterlage</w:t>
      </w:r>
    </w:p>
    <w:p w14:paraId="0F9B871F" w14:textId="58E09236" w:rsidR="00546507" w:rsidRPr="00546507" w:rsidRDefault="00546507" w:rsidP="002161C3">
      <w:pPr>
        <w:spacing w:after="0" w:line="360" w:lineRule="auto"/>
        <w:rPr>
          <w:rFonts w:ascii="Arial" w:eastAsia="Calibri" w:hAnsi="Arial" w:cs="Arial"/>
          <w:color w:val="201F1E"/>
          <w:shd w:val="clear" w:color="auto" w:fill="FFFFFF"/>
        </w:rPr>
      </w:pPr>
      <w:r w:rsidRPr="00546507">
        <w:rPr>
          <w:rFonts w:ascii="Arial" w:eastAsia="Calibri" w:hAnsi="Arial" w:cs="Arial"/>
          <w:color w:val="201F1E"/>
          <w:shd w:val="clear" w:color="auto" w:fill="FFFFFF"/>
        </w:rPr>
        <w:t xml:space="preserve">Hier liegen verschieden große weiße Blätter für </w:t>
      </w:r>
      <w:r w:rsidR="00E13BCC">
        <w:rPr>
          <w:rFonts w:ascii="Arial" w:eastAsia="Calibri" w:hAnsi="Arial" w:cs="Arial"/>
          <w:color w:val="201F1E"/>
          <w:shd w:val="clear" w:color="auto" w:fill="FFFFFF"/>
        </w:rPr>
        <w:t>d</w:t>
      </w:r>
      <w:r w:rsidRPr="00546507">
        <w:rPr>
          <w:rFonts w:ascii="Arial" w:eastAsia="Calibri" w:hAnsi="Arial" w:cs="Arial"/>
          <w:color w:val="201F1E"/>
          <w:shd w:val="clear" w:color="auto" w:fill="FFFFFF"/>
        </w:rPr>
        <w:t>ich bereit. Mal</w:t>
      </w:r>
      <w:r w:rsidR="003E6176">
        <w:rPr>
          <w:rFonts w:ascii="Arial" w:eastAsia="Calibri" w:hAnsi="Arial" w:cs="Arial"/>
          <w:color w:val="201F1E"/>
          <w:shd w:val="clear" w:color="auto" w:fill="FFFFFF"/>
        </w:rPr>
        <w:t>e</w:t>
      </w:r>
      <w:r w:rsidRPr="00546507">
        <w:rPr>
          <w:rFonts w:ascii="Arial" w:eastAsia="Calibri" w:hAnsi="Arial" w:cs="Arial"/>
          <w:color w:val="201F1E"/>
          <w:shd w:val="clear" w:color="auto" w:fill="FFFFFF"/>
        </w:rPr>
        <w:t xml:space="preserve"> und zeichne nach Herzenslust. Lass </w:t>
      </w:r>
      <w:r w:rsidR="00E13BCC">
        <w:rPr>
          <w:rFonts w:ascii="Arial" w:eastAsia="Calibri" w:hAnsi="Arial" w:cs="Arial"/>
          <w:color w:val="201F1E"/>
          <w:shd w:val="clear" w:color="auto" w:fill="FFFFFF"/>
        </w:rPr>
        <w:t>d</w:t>
      </w:r>
      <w:r w:rsidRPr="00546507">
        <w:rPr>
          <w:rFonts w:ascii="Arial" w:eastAsia="Calibri" w:hAnsi="Arial" w:cs="Arial"/>
          <w:color w:val="201F1E"/>
          <w:shd w:val="clear" w:color="auto" w:fill="FFFFFF"/>
        </w:rPr>
        <w:t>eine bunte Vision von einer gerechten Welt entstehen. Bezieh</w:t>
      </w:r>
      <w:r w:rsidR="00E13BCC">
        <w:rPr>
          <w:rFonts w:ascii="Arial" w:eastAsia="Calibri" w:hAnsi="Arial" w:cs="Arial"/>
          <w:color w:val="201F1E"/>
          <w:shd w:val="clear" w:color="auto" w:fill="FFFFFF"/>
        </w:rPr>
        <w:t>e</w:t>
      </w:r>
      <w:r w:rsidRPr="00546507">
        <w:rPr>
          <w:rFonts w:ascii="Arial" w:eastAsia="Calibri" w:hAnsi="Arial" w:cs="Arial"/>
          <w:color w:val="201F1E"/>
          <w:shd w:val="clear" w:color="auto" w:fill="FFFFFF"/>
        </w:rPr>
        <w:t xml:space="preserve"> </w:t>
      </w:r>
      <w:r w:rsidR="00E13BCC">
        <w:rPr>
          <w:rFonts w:ascii="Arial" w:eastAsia="Calibri" w:hAnsi="Arial" w:cs="Arial"/>
          <w:color w:val="201F1E"/>
          <w:shd w:val="clear" w:color="auto" w:fill="FFFFFF"/>
        </w:rPr>
        <w:t>d</w:t>
      </w:r>
      <w:r w:rsidRPr="00546507">
        <w:rPr>
          <w:rFonts w:ascii="Arial" w:eastAsia="Calibri" w:hAnsi="Arial" w:cs="Arial"/>
          <w:color w:val="201F1E"/>
          <w:shd w:val="clear" w:color="auto" w:fill="FFFFFF"/>
        </w:rPr>
        <w:t xml:space="preserve">ich auf die Geschichte mit Jesus, die </w:t>
      </w:r>
      <w:r w:rsidR="00E13BCC">
        <w:rPr>
          <w:rFonts w:ascii="Arial" w:eastAsia="Calibri" w:hAnsi="Arial" w:cs="Arial"/>
          <w:color w:val="201F1E"/>
          <w:shd w:val="clear" w:color="auto" w:fill="FFFFFF"/>
        </w:rPr>
        <w:t>d</w:t>
      </w:r>
      <w:r w:rsidRPr="00546507">
        <w:rPr>
          <w:rFonts w:ascii="Arial" w:eastAsia="Calibri" w:hAnsi="Arial" w:cs="Arial"/>
          <w:color w:val="201F1E"/>
          <w:shd w:val="clear" w:color="auto" w:fill="FFFFFF"/>
        </w:rPr>
        <w:t xml:space="preserve">u gehört hast, oder auf das Projekt in Kolumbien oder auf </w:t>
      </w:r>
      <w:r w:rsidR="00E13BCC">
        <w:rPr>
          <w:rFonts w:ascii="Arial" w:eastAsia="Calibri" w:hAnsi="Arial" w:cs="Arial"/>
          <w:color w:val="201F1E"/>
          <w:shd w:val="clear" w:color="auto" w:fill="FFFFFF"/>
        </w:rPr>
        <w:t>d</w:t>
      </w:r>
      <w:r w:rsidRPr="00546507">
        <w:rPr>
          <w:rFonts w:ascii="Arial" w:eastAsia="Calibri" w:hAnsi="Arial" w:cs="Arial"/>
          <w:color w:val="201F1E"/>
          <w:shd w:val="clear" w:color="auto" w:fill="FFFFFF"/>
        </w:rPr>
        <w:t>eine Gedanken zum Thema gerechte und gesunde Nahrungsmittelproduktion.</w:t>
      </w:r>
    </w:p>
    <w:p w14:paraId="5C9B6875" w14:textId="77777777" w:rsidR="00546507" w:rsidRPr="00546507" w:rsidRDefault="00546507" w:rsidP="002161C3">
      <w:pPr>
        <w:spacing w:after="0" w:line="360" w:lineRule="auto"/>
        <w:ind w:left="708" w:hanging="708"/>
        <w:rPr>
          <w:rFonts w:ascii="Arial" w:eastAsia="Calibri" w:hAnsi="Arial" w:cs="Arial"/>
          <w:color w:val="201F1E"/>
          <w:shd w:val="clear" w:color="auto" w:fill="FFFFFF"/>
        </w:rPr>
      </w:pPr>
    </w:p>
    <w:p w14:paraId="5103332F" w14:textId="77777777" w:rsidR="00546507" w:rsidRPr="00546507" w:rsidRDefault="00546507" w:rsidP="002161C3">
      <w:pPr>
        <w:spacing w:after="0" w:line="360" w:lineRule="auto"/>
        <w:ind w:left="708" w:hanging="708"/>
        <w:rPr>
          <w:rFonts w:ascii="Arial" w:eastAsia="Calibri" w:hAnsi="Arial" w:cs="Arial"/>
          <w:color w:val="201F1E"/>
          <w:shd w:val="clear" w:color="auto" w:fill="FFFFFF"/>
        </w:rPr>
      </w:pPr>
    </w:p>
    <w:p w14:paraId="052AAC08" w14:textId="77777777" w:rsidR="00D26B9F" w:rsidRPr="0049640A" w:rsidRDefault="00546507" w:rsidP="002161C3">
      <w:pPr>
        <w:spacing w:after="0" w:line="360" w:lineRule="auto"/>
        <w:rPr>
          <w:rFonts w:ascii="Arial" w:eastAsia="Calibri" w:hAnsi="Arial" w:cs="Arial"/>
          <w:b/>
          <w:bCs/>
          <w:i/>
          <w:iCs/>
          <w:color w:val="201F1E"/>
          <w:shd w:val="clear" w:color="auto" w:fill="FFFFFF"/>
        </w:rPr>
      </w:pPr>
      <w:r w:rsidRPr="0049640A">
        <w:rPr>
          <w:rFonts w:ascii="Arial" w:eastAsia="Calibri" w:hAnsi="Arial" w:cs="Arial"/>
          <w:b/>
          <w:bCs/>
          <w:i/>
          <w:iCs/>
          <w:color w:val="201F1E"/>
          <w:shd w:val="clear" w:color="auto" w:fill="FFFFFF"/>
        </w:rPr>
        <w:t>Gesprächsstation</w:t>
      </w:r>
    </w:p>
    <w:p w14:paraId="2D603389" w14:textId="5E55C160" w:rsidR="008A4DDC" w:rsidRPr="008A4DDC" w:rsidRDefault="008A4DDC" w:rsidP="002161C3">
      <w:pPr>
        <w:spacing w:after="0" w:line="360" w:lineRule="auto"/>
        <w:rPr>
          <w:rFonts w:ascii="Arial" w:eastAsia="Calibri" w:hAnsi="Arial" w:cs="Arial"/>
          <w:i/>
          <w:iCs/>
          <w:color w:val="201F1E"/>
          <w:shd w:val="clear" w:color="auto" w:fill="FFFFFF"/>
        </w:rPr>
      </w:pPr>
      <w:r>
        <w:rPr>
          <w:rFonts w:ascii="Arial" w:eastAsia="Calibri" w:hAnsi="Arial" w:cs="Arial"/>
          <w:i/>
          <w:iCs/>
          <w:color w:val="201F1E"/>
          <w:shd w:val="clear" w:color="auto" w:fill="FFFFFF"/>
        </w:rPr>
        <w:t>Sitzmöglichkeiten</w:t>
      </w:r>
    </w:p>
    <w:p w14:paraId="4414D927" w14:textId="10DBB1D4" w:rsidR="00546507" w:rsidRPr="00546507" w:rsidRDefault="00546507" w:rsidP="002161C3">
      <w:pPr>
        <w:spacing w:after="0" w:line="360" w:lineRule="auto"/>
        <w:rPr>
          <w:rFonts w:ascii="Arial" w:eastAsia="Calibri" w:hAnsi="Arial" w:cs="Arial"/>
          <w:color w:val="201F1E"/>
          <w:shd w:val="clear" w:color="auto" w:fill="FFFFFF"/>
        </w:rPr>
      </w:pPr>
      <w:r w:rsidRPr="00546507">
        <w:rPr>
          <w:rFonts w:ascii="Arial" w:eastAsia="Calibri" w:hAnsi="Arial" w:cs="Arial"/>
          <w:color w:val="201F1E"/>
          <w:shd w:val="clear" w:color="auto" w:fill="FFFFFF"/>
        </w:rPr>
        <w:lastRenderedPageBreak/>
        <w:t xml:space="preserve">Hier steht jemand zum Gespräch und zum Austausch bereit. Du kannst über den Bibeltext oder die Impulsgedanken sprechen. Vielleicht hast </w:t>
      </w:r>
      <w:r w:rsidR="00E13BCC">
        <w:rPr>
          <w:rFonts w:ascii="Arial" w:eastAsia="Calibri" w:hAnsi="Arial" w:cs="Arial"/>
          <w:color w:val="201F1E"/>
          <w:shd w:val="clear" w:color="auto" w:fill="FFFFFF"/>
        </w:rPr>
        <w:t>d</w:t>
      </w:r>
      <w:r w:rsidRPr="00546507">
        <w:rPr>
          <w:rFonts w:ascii="Arial" w:eastAsia="Calibri" w:hAnsi="Arial" w:cs="Arial"/>
          <w:color w:val="201F1E"/>
          <w:shd w:val="clear" w:color="auto" w:fill="FFFFFF"/>
        </w:rPr>
        <w:t xml:space="preserve">u Fragen zu dem, was </w:t>
      </w:r>
      <w:r w:rsidR="00E13BCC">
        <w:rPr>
          <w:rFonts w:ascii="Arial" w:eastAsia="Calibri" w:hAnsi="Arial" w:cs="Arial"/>
          <w:color w:val="201F1E"/>
          <w:shd w:val="clear" w:color="auto" w:fill="FFFFFF"/>
        </w:rPr>
        <w:t>d</w:t>
      </w:r>
      <w:r w:rsidRPr="00546507">
        <w:rPr>
          <w:rFonts w:ascii="Arial" w:eastAsia="Calibri" w:hAnsi="Arial" w:cs="Arial"/>
          <w:color w:val="201F1E"/>
          <w:shd w:val="clear" w:color="auto" w:fill="FFFFFF"/>
        </w:rPr>
        <w:t>u gehört hast. Auch gemeinsames Schweigen ist möglich.</w:t>
      </w:r>
    </w:p>
    <w:p w14:paraId="6EDB8D73" w14:textId="77777777" w:rsidR="00546507" w:rsidRPr="00546507" w:rsidRDefault="00546507" w:rsidP="002161C3">
      <w:pPr>
        <w:spacing w:after="0" w:line="360" w:lineRule="auto"/>
        <w:ind w:left="708" w:hanging="708"/>
        <w:rPr>
          <w:rFonts w:ascii="Arial" w:eastAsia="Calibri" w:hAnsi="Arial" w:cs="Arial"/>
          <w:color w:val="201F1E"/>
          <w:shd w:val="clear" w:color="auto" w:fill="FFFFFF"/>
        </w:rPr>
      </w:pPr>
    </w:p>
    <w:p w14:paraId="77CE5E46" w14:textId="77777777" w:rsidR="00546507" w:rsidRPr="00546507" w:rsidRDefault="00546507" w:rsidP="002161C3">
      <w:pPr>
        <w:spacing w:after="0" w:line="360" w:lineRule="auto"/>
        <w:ind w:left="708" w:hanging="708"/>
        <w:rPr>
          <w:rFonts w:ascii="Arial" w:eastAsia="Calibri" w:hAnsi="Arial" w:cs="Arial"/>
          <w:color w:val="201F1E"/>
          <w:shd w:val="clear" w:color="auto" w:fill="FFFFFF"/>
        </w:rPr>
      </w:pPr>
    </w:p>
    <w:p w14:paraId="443C2215" w14:textId="77777777" w:rsidR="0049640A" w:rsidRPr="008A4DDC" w:rsidRDefault="00546507" w:rsidP="002161C3">
      <w:pPr>
        <w:spacing w:after="0" w:line="360" w:lineRule="auto"/>
        <w:ind w:left="708" w:hanging="708"/>
        <w:rPr>
          <w:rFonts w:ascii="Arial" w:eastAsia="Calibri" w:hAnsi="Arial" w:cs="Arial"/>
          <w:b/>
          <w:bCs/>
          <w:i/>
          <w:iCs/>
          <w:color w:val="201F1E"/>
          <w:shd w:val="clear" w:color="auto" w:fill="FFFFFF"/>
        </w:rPr>
      </w:pPr>
      <w:r w:rsidRPr="008A4DDC">
        <w:rPr>
          <w:rFonts w:ascii="Arial" w:eastAsia="Calibri" w:hAnsi="Arial" w:cs="Arial"/>
          <w:b/>
          <w:bCs/>
          <w:i/>
          <w:iCs/>
          <w:color w:val="201F1E"/>
          <w:shd w:val="clear" w:color="auto" w:fill="FFFFFF"/>
        </w:rPr>
        <w:t>Bilderstation</w:t>
      </w:r>
    </w:p>
    <w:p w14:paraId="1553010E" w14:textId="5E69EC80" w:rsidR="00422E28" w:rsidRPr="00875518" w:rsidRDefault="00422E28" w:rsidP="002161C3">
      <w:pPr>
        <w:spacing w:after="0" w:line="360" w:lineRule="auto"/>
        <w:rPr>
          <w:rFonts w:ascii="Arial" w:eastAsia="Calibri" w:hAnsi="Arial" w:cs="Arial"/>
          <w:i/>
          <w:iCs/>
          <w:color w:val="201F1E"/>
          <w:shd w:val="clear" w:color="auto" w:fill="FFFFFF"/>
        </w:rPr>
      </w:pPr>
      <w:r w:rsidRPr="1A720385">
        <w:rPr>
          <w:rFonts w:ascii="Arial" w:eastAsia="Calibri" w:hAnsi="Arial" w:cs="Arial"/>
          <w:i/>
          <w:iCs/>
          <w:color w:val="201F1E"/>
          <w:shd w:val="clear" w:color="auto" w:fill="FFFFFF"/>
        </w:rPr>
        <w:t xml:space="preserve">Notebook und </w:t>
      </w:r>
      <w:proofErr w:type="spellStart"/>
      <w:r w:rsidRPr="1A720385">
        <w:rPr>
          <w:rFonts w:ascii="Arial" w:eastAsia="Calibri" w:hAnsi="Arial" w:cs="Arial"/>
          <w:i/>
          <w:iCs/>
          <w:color w:val="201F1E"/>
          <w:shd w:val="clear" w:color="auto" w:fill="FFFFFF"/>
        </w:rPr>
        <w:t>Beamer</w:t>
      </w:r>
      <w:proofErr w:type="spellEnd"/>
      <w:r w:rsidRPr="1A720385">
        <w:rPr>
          <w:rFonts w:ascii="Arial" w:eastAsia="Calibri" w:hAnsi="Arial" w:cs="Arial"/>
          <w:i/>
          <w:iCs/>
          <w:color w:val="201F1E"/>
          <w:shd w:val="clear" w:color="auto" w:fill="FFFFFF"/>
        </w:rPr>
        <w:t xml:space="preserve"> oder ausgedruckte Projektfotos aus Kolumbien (</w:t>
      </w:r>
      <w:hyperlink r:id="rId18" w:history="1">
        <w:r w:rsidR="00875518" w:rsidRPr="1A720385">
          <w:rPr>
            <w:rStyle w:val="Hyperlink"/>
            <w:rFonts w:ascii="Arial" w:eastAsia="Calibri" w:hAnsi="Arial" w:cs="Arial"/>
            <w:i/>
            <w:iCs/>
            <w:shd w:val="clear" w:color="auto" w:fill="FFFFFF"/>
          </w:rPr>
          <w:t>www.fastenaktion.misereor.de</w:t>
        </w:r>
      </w:hyperlink>
      <w:r w:rsidR="00007D94">
        <w:rPr>
          <w:rStyle w:val="Hyperlink"/>
          <w:rFonts w:ascii="Arial" w:eastAsia="Calibri" w:hAnsi="Arial" w:cs="Arial"/>
          <w:i/>
          <w:iCs/>
          <w:shd w:val="clear" w:color="auto" w:fill="FFFFFF"/>
        </w:rPr>
        <w:t>/fastenaktion</w:t>
      </w:r>
      <w:r w:rsidRPr="1A720385">
        <w:rPr>
          <w:rFonts w:ascii="Arial" w:eastAsia="Calibri" w:hAnsi="Arial" w:cs="Arial"/>
          <w:i/>
          <w:iCs/>
          <w:color w:val="201F1E"/>
          <w:shd w:val="clear" w:color="auto" w:fill="FFFFFF"/>
        </w:rPr>
        <w:t>)</w:t>
      </w:r>
      <w:r w:rsidR="00875518" w:rsidRPr="1A720385">
        <w:rPr>
          <w:rFonts w:ascii="Arial" w:eastAsia="Calibri" w:hAnsi="Arial" w:cs="Arial"/>
          <w:i/>
          <w:iCs/>
          <w:color w:val="201F1E"/>
          <w:shd w:val="clear" w:color="auto" w:fill="FFFFFF"/>
        </w:rPr>
        <w:t xml:space="preserve"> </w:t>
      </w:r>
    </w:p>
    <w:p w14:paraId="2493174E" w14:textId="5741BEE6" w:rsidR="00546507" w:rsidRDefault="00546507" w:rsidP="002161C3">
      <w:pPr>
        <w:spacing w:after="0" w:line="360" w:lineRule="auto"/>
        <w:rPr>
          <w:rFonts w:ascii="Arial" w:eastAsia="Calibri" w:hAnsi="Arial" w:cs="Arial"/>
          <w:color w:val="201F1E"/>
          <w:shd w:val="clear" w:color="auto" w:fill="FFFFFF"/>
        </w:rPr>
      </w:pPr>
      <w:r w:rsidRPr="00546507">
        <w:rPr>
          <w:rFonts w:ascii="Arial" w:eastAsia="Calibri" w:hAnsi="Arial" w:cs="Arial"/>
          <w:color w:val="201F1E"/>
          <w:shd w:val="clear" w:color="auto" w:fill="FFFFFF"/>
        </w:rPr>
        <w:t>Lass</w:t>
      </w:r>
      <w:r w:rsidR="00E13BCC">
        <w:rPr>
          <w:rFonts w:ascii="Arial" w:eastAsia="Calibri" w:hAnsi="Arial" w:cs="Arial"/>
          <w:color w:val="201F1E"/>
          <w:shd w:val="clear" w:color="auto" w:fill="FFFFFF"/>
        </w:rPr>
        <w:t>e</w:t>
      </w:r>
      <w:r w:rsidRPr="00546507">
        <w:rPr>
          <w:rFonts w:ascii="Arial" w:eastAsia="Calibri" w:hAnsi="Arial" w:cs="Arial"/>
          <w:color w:val="201F1E"/>
          <w:shd w:val="clear" w:color="auto" w:fill="FFFFFF"/>
        </w:rPr>
        <w:t xml:space="preserve"> </w:t>
      </w:r>
      <w:r w:rsidR="00E13BCC">
        <w:rPr>
          <w:rFonts w:ascii="Arial" w:eastAsia="Calibri" w:hAnsi="Arial" w:cs="Arial"/>
          <w:color w:val="201F1E"/>
          <w:shd w:val="clear" w:color="auto" w:fill="FFFFFF"/>
        </w:rPr>
        <w:t>d</w:t>
      </w:r>
      <w:r w:rsidRPr="00546507">
        <w:rPr>
          <w:rFonts w:ascii="Arial" w:eastAsia="Calibri" w:hAnsi="Arial" w:cs="Arial"/>
          <w:color w:val="201F1E"/>
          <w:shd w:val="clear" w:color="auto" w:fill="FFFFFF"/>
        </w:rPr>
        <w:t>ich von den visuellen Eindrücken inspirieren. Hier ist Zeit, zur Ruhe zu kommen und nachzudenken.</w:t>
      </w:r>
    </w:p>
    <w:p w14:paraId="07280BC5" w14:textId="14E0394B" w:rsidR="2C415A46" w:rsidRDefault="2C415A46" w:rsidP="002161C3">
      <w:pPr>
        <w:spacing w:after="0" w:line="360" w:lineRule="auto"/>
        <w:rPr>
          <w:rFonts w:ascii="Arial" w:eastAsia="Calibri" w:hAnsi="Arial" w:cs="Arial"/>
          <w:color w:val="201F1E"/>
        </w:rPr>
      </w:pPr>
    </w:p>
    <w:p w14:paraId="5D037C76" w14:textId="10454FD4" w:rsidR="2C415A46" w:rsidRDefault="2C415A46" w:rsidP="002161C3">
      <w:pPr>
        <w:spacing w:after="0" w:line="360" w:lineRule="auto"/>
        <w:rPr>
          <w:rFonts w:ascii="Arial" w:eastAsia="Calibri" w:hAnsi="Arial" w:cs="Arial"/>
          <w:color w:val="201F1E"/>
        </w:rPr>
      </w:pPr>
      <w:r w:rsidRPr="2C415A46">
        <w:rPr>
          <w:rFonts w:ascii="Arial" w:eastAsia="Calibri" w:hAnsi="Arial" w:cs="Arial"/>
          <w:b/>
          <w:bCs/>
          <w:color w:val="201F1E"/>
        </w:rPr>
        <w:t>S</w:t>
      </w:r>
      <w:r>
        <w:tab/>
      </w:r>
      <w:r w:rsidRPr="2C415A46">
        <w:rPr>
          <w:rFonts w:ascii="Arial" w:eastAsia="Calibri" w:hAnsi="Arial" w:cs="Arial"/>
          <w:color w:val="201F1E"/>
        </w:rPr>
        <w:t xml:space="preserve">Hier im Raum sind verschiedene Stationen aufgebaut, an denen ihr nun die </w:t>
      </w:r>
      <w:r>
        <w:tab/>
      </w:r>
      <w:r>
        <w:tab/>
      </w:r>
      <w:r w:rsidRPr="2C415A46">
        <w:rPr>
          <w:rFonts w:ascii="Arial" w:eastAsia="Calibri" w:hAnsi="Arial" w:cs="Arial"/>
          <w:color w:val="201F1E"/>
        </w:rPr>
        <w:t xml:space="preserve">Möglichkeit habt, kreativ zu werden, ins Gespräch zu kommen oder euren eigenen </w:t>
      </w:r>
      <w:r>
        <w:tab/>
      </w:r>
      <w:r w:rsidRPr="2C415A46">
        <w:rPr>
          <w:rFonts w:ascii="Arial" w:eastAsia="Calibri" w:hAnsi="Arial" w:cs="Arial"/>
          <w:color w:val="201F1E"/>
        </w:rPr>
        <w:t>Gedanken Raum zu geben</w:t>
      </w:r>
      <w:r w:rsidRPr="2C415A46">
        <w:rPr>
          <w:rFonts w:ascii="Arial" w:eastAsia="Calibri" w:hAnsi="Arial" w:cs="Arial"/>
          <w:i/>
          <w:iCs/>
          <w:color w:val="201F1E"/>
        </w:rPr>
        <w:t xml:space="preserve"> (Stationen kurz vorstellen)</w:t>
      </w:r>
      <w:r w:rsidRPr="2C415A46">
        <w:rPr>
          <w:rFonts w:ascii="Arial" w:eastAsia="Calibri" w:hAnsi="Arial" w:cs="Arial"/>
          <w:color w:val="201F1E"/>
        </w:rPr>
        <w:t xml:space="preserve">. Ihr habt Zeit, um an zwei </w:t>
      </w:r>
      <w:r>
        <w:tab/>
      </w:r>
      <w:r w:rsidRPr="2C415A46">
        <w:rPr>
          <w:rFonts w:ascii="Arial" w:eastAsia="Calibri" w:hAnsi="Arial" w:cs="Arial"/>
          <w:color w:val="201F1E"/>
        </w:rPr>
        <w:t xml:space="preserve">Stationen </w:t>
      </w:r>
      <w:r w:rsidR="00E13BCC">
        <w:rPr>
          <w:rFonts w:ascii="Arial" w:eastAsia="Calibri" w:hAnsi="Arial" w:cs="Arial"/>
          <w:color w:val="201F1E"/>
        </w:rPr>
        <w:t>e</w:t>
      </w:r>
      <w:r w:rsidRPr="2C415A46">
        <w:rPr>
          <w:rFonts w:ascii="Arial" w:eastAsia="Calibri" w:hAnsi="Arial" w:cs="Arial"/>
          <w:color w:val="201F1E"/>
        </w:rPr>
        <w:t xml:space="preserve">urer Wahl jeweils 10 Minuten zu verbringen. Wir signalisieren den </w:t>
      </w:r>
      <w:r>
        <w:tab/>
      </w:r>
      <w:r>
        <w:tab/>
      </w:r>
      <w:r w:rsidRPr="2C415A46">
        <w:rPr>
          <w:rFonts w:ascii="Arial" w:eastAsia="Calibri" w:hAnsi="Arial" w:cs="Arial"/>
          <w:color w:val="201F1E"/>
        </w:rPr>
        <w:t>Wechsel mit einem Gongschlag. Im Anschluss finden wir uns wieder am Platz ein.</w:t>
      </w:r>
    </w:p>
    <w:p w14:paraId="1CCD3409" w14:textId="77777777" w:rsidR="00875518" w:rsidRDefault="00875518" w:rsidP="002161C3">
      <w:pPr>
        <w:spacing w:after="0" w:line="360" w:lineRule="auto"/>
        <w:rPr>
          <w:rFonts w:ascii="Arial" w:eastAsia="Calibri" w:hAnsi="Arial" w:cs="Arial"/>
          <w:color w:val="201F1E"/>
          <w:shd w:val="clear" w:color="auto" w:fill="FFFFFF"/>
        </w:rPr>
      </w:pPr>
    </w:p>
    <w:p w14:paraId="7A692050" w14:textId="1794E6BC" w:rsidR="00875518" w:rsidRPr="00875518" w:rsidRDefault="00875518" w:rsidP="002161C3">
      <w:pPr>
        <w:spacing w:after="0" w:line="360" w:lineRule="auto"/>
        <w:rPr>
          <w:rFonts w:ascii="Arial" w:eastAsia="Calibri" w:hAnsi="Arial" w:cs="Arial"/>
          <w:b/>
          <w:bCs/>
          <w:color w:val="201F1E"/>
          <w:shd w:val="clear" w:color="auto" w:fill="FFFFFF"/>
        </w:rPr>
      </w:pPr>
      <w:r w:rsidRPr="00875518">
        <w:rPr>
          <w:rFonts w:ascii="Arial" w:eastAsia="Calibri" w:hAnsi="Arial" w:cs="Arial"/>
          <w:b/>
          <w:bCs/>
          <w:color w:val="201F1E"/>
          <w:shd w:val="clear" w:color="auto" w:fill="FFFFFF"/>
        </w:rPr>
        <w:t>Baustein Fürbitten</w:t>
      </w:r>
    </w:p>
    <w:p w14:paraId="04551E0D" w14:textId="4FF4911A" w:rsidR="00875518" w:rsidRPr="00875518" w:rsidRDefault="00875518" w:rsidP="002161C3">
      <w:pPr>
        <w:spacing w:after="0" w:line="360" w:lineRule="auto"/>
        <w:ind w:left="708" w:hanging="708"/>
        <w:rPr>
          <w:rFonts w:ascii="Arial" w:eastAsia="Calibri" w:hAnsi="Arial" w:cs="Arial"/>
          <w:color w:val="201F1E"/>
          <w:shd w:val="clear" w:color="auto" w:fill="FFFFFF"/>
        </w:rPr>
      </w:pPr>
      <w:r w:rsidRPr="00FD6EBD">
        <w:rPr>
          <w:rFonts w:ascii="Arial" w:eastAsia="Calibri" w:hAnsi="Arial" w:cs="Arial"/>
          <w:b/>
          <w:bCs/>
          <w:color w:val="201F1E"/>
          <w:shd w:val="clear" w:color="auto" w:fill="FFFFFF"/>
        </w:rPr>
        <w:t>L</w:t>
      </w:r>
      <w:r>
        <w:rPr>
          <w:rFonts w:ascii="Arial" w:eastAsia="Calibri" w:hAnsi="Arial" w:cs="Arial"/>
          <w:color w:val="201F1E"/>
          <w:shd w:val="clear" w:color="auto" w:fill="FFFFFF"/>
        </w:rPr>
        <w:tab/>
      </w:r>
      <w:r w:rsidRPr="00875518">
        <w:rPr>
          <w:rFonts w:ascii="Arial" w:eastAsia="Calibri" w:hAnsi="Arial" w:cs="Arial"/>
          <w:color w:val="201F1E"/>
          <w:shd w:val="clear" w:color="auto" w:fill="FFFFFF"/>
        </w:rPr>
        <w:t xml:space="preserve">Wir haben uns in diesem Gottesdienst bereits mit </w:t>
      </w:r>
      <w:r w:rsidR="00EF70F2">
        <w:rPr>
          <w:rFonts w:ascii="Arial" w:eastAsia="Calibri" w:hAnsi="Arial" w:cs="Arial"/>
          <w:color w:val="201F1E"/>
          <w:shd w:val="clear" w:color="auto" w:fill="FFFFFF"/>
        </w:rPr>
        <w:t xml:space="preserve">wichtigen Inhalten </w:t>
      </w:r>
      <w:r w:rsidRPr="00875518">
        <w:rPr>
          <w:rFonts w:ascii="Arial" w:eastAsia="Calibri" w:hAnsi="Arial" w:cs="Arial"/>
          <w:color w:val="201F1E"/>
          <w:shd w:val="clear" w:color="auto" w:fill="FFFFFF"/>
        </w:rPr>
        <w:t>der Fastenaktion beschäftigt. Wir haben ein positives Beispiel eine</w:t>
      </w:r>
      <w:r w:rsidR="004077AC">
        <w:rPr>
          <w:rFonts w:ascii="Arial" w:eastAsia="Calibri" w:hAnsi="Arial" w:cs="Arial"/>
          <w:color w:val="201F1E"/>
          <w:shd w:val="clear" w:color="auto" w:fill="FFFFFF"/>
        </w:rPr>
        <w:t>r</w:t>
      </w:r>
      <w:r w:rsidRPr="00875518">
        <w:rPr>
          <w:rFonts w:ascii="Arial" w:eastAsia="Calibri" w:hAnsi="Arial" w:cs="Arial"/>
          <w:color w:val="201F1E"/>
          <w:shd w:val="clear" w:color="auto" w:fill="FFFFFF"/>
        </w:rPr>
        <w:t xml:space="preserve"> landwirtschaftlichen </w:t>
      </w:r>
      <w:r w:rsidR="004077AC">
        <w:rPr>
          <w:rFonts w:ascii="Arial" w:eastAsia="Calibri" w:hAnsi="Arial" w:cs="Arial"/>
          <w:color w:val="201F1E"/>
          <w:shd w:val="clear" w:color="auto" w:fill="FFFFFF"/>
        </w:rPr>
        <w:t xml:space="preserve">Veränderung </w:t>
      </w:r>
      <w:r w:rsidRPr="00875518">
        <w:rPr>
          <w:rFonts w:ascii="Arial" w:eastAsia="Calibri" w:hAnsi="Arial" w:cs="Arial"/>
          <w:color w:val="201F1E"/>
          <w:shd w:val="clear" w:color="auto" w:fill="FFFFFF"/>
        </w:rPr>
        <w:t>in Kolumbien kennengelernt.</w:t>
      </w:r>
    </w:p>
    <w:p w14:paraId="3DD70AE8" w14:textId="5A580E47" w:rsidR="00875518" w:rsidRPr="00875518" w:rsidRDefault="00875518" w:rsidP="002161C3">
      <w:pPr>
        <w:spacing w:after="0" w:line="360" w:lineRule="auto"/>
        <w:ind w:left="708"/>
        <w:rPr>
          <w:rFonts w:ascii="Arial" w:eastAsia="Calibri" w:hAnsi="Arial" w:cs="Arial"/>
          <w:color w:val="201F1E"/>
          <w:shd w:val="clear" w:color="auto" w:fill="FFFFFF"/>
        </w:rPr>
      </w:pPr>
      <w:r w:rsidRPr="00875518">
        <w:rPr>
          <w:rFonts w:ascii="Arial" w:eastAsia="Calibri" w:hAnsi="Arial" w:cs="Arial"/>
          <w:color w:val="201F1E"/>
          <w:shd w:val="clear" w:color="auto" w:fill="FFFFFF"/>
        </w:rPr>
        <w:t xml:space="preserve">Leider ist der Hunger auf der Welt aber noch nicht bekämpft. </w:t>
      </w:r>
      <w:r w:rsidR="00ED5069">
        <w:rPr>
          <w:rFonts w:ascii="Arial" w:eastAsia="Calibri" w:hAnsi="Arial" w:cs="Arial"/>
          <w:color w:val="201F1E"/>
          <w:shd w:val="clear" w:color="auto" w:fill="FFFFFF"/>
        </w:rPr>
        <w:t>Wir glauben, dass Gott an unserer Seite ist, wenn wir uns</w:t>
      </w:r>
      <w:r w:rsidR="00237D0F">
        <w:rPr>
          <w:rFonts w:ascii="Arial" w:eastAsia="Calibri" w:hAnsi="Arial" w:cs="Arial"/>
          <w:color w:val="201F1E"/>
          <w:shd w:val="clear" w:color="auto" w:fill="FFFFFF"/>
        </w:rPr>
        <w:t xml:space="preserve"> stark machen</w:t>
      </w:r>
      <w:r w:rsidR="00ED5069">
        <w:rPr>
          <w:rFonts w:ascii="Arial" w:eastAsia="Calibri" w:hAnsi="Arial" w:cs="Arial"/>
          <w:color w:val="201F1E"/>
          <w:shd w:val="clear" w:color="auto" w:fill="FFFFFF"/>
        </w:rPr>
        <w:t xml:space="preserve"> für mehr Gerechtigkeit und Solidarität. Ihn wollen wir bitten</w:t>
      </w:r>
      <w:r w:rsidRPr="00875518">
        <w:rPr>
          <w:rFonts w:ascii="Arial" w:eastAsia="Calibri" w:hAnsi="Arial" w:cs="Arial"/>
          <w:color w:val="201F1E"/>
          <w:shd w:val="clear" w:color="auto" w:fill="FFFFFF"/>
        </w:rPr>
        <w:t>:</w:t>
      </w:r>
    </w:p>
    <w:p w14:paraId="7DCA2A9D" w14:textId="77777777" w:rsidR="00875518" w:rsidRPr="00875518" w:rsidRDefault="00875518" w:rsidP="002161C3">
      <w:pPr>
        <w:spacing w:after="0" w:line="360" w:lineRule="auto"/>
        <w:rPr>
          <w:rFonts w:ascii="Arial" w:eastAsia="Calibri" w:hAnsi="Arial" w:cs="Arial"/>
          <w:color w:val="201F1E"/>
          <w:shd w:val="clear" w:color="auto" w:fill="FFFFFF"/>
        </w:rPr>
      </w:pPr>
    </w:p>
    <w:p w14:paraId="51EDF09C" w14:textId="132A14D6" w:rsidR="00FD6EBD" w:rsidRDefault="00875518" w:rsidP="002161C3">
      <w:pPr>
        <w:spacing w:after="0" w:line="360" w:lineRule="auto"/>
        <w:ind w:left="708" w:hanging="708"/>
        <w:rPr>
          <w:rFonts w:ascii="Arial" w:eastAsia="Calibri" w:hAnsi="Arial" w:cs="Arial"/>
          <w:color w:val="201F1E"/>
          <w:shd w:val="clear" w:color="auto" w:fill="FFFFFF"/>
        </w:rPr>
      </w:pPr>
      <w:r w:rsidRPr="00FD6EBD">
        <w:rPr>
          <w:rFonts w:ascii="Arial" w:eastAsia="Calibri" w:hAnsi="Arial" w:cs="Arial"/>
          <w:b/>
          <w:bCs/>
          <w:color w:val="201F1E"/>
          <w:shd w:val="clear" w:color="auto" w:fill="FFFFFF"/>
        </w:rPr>
        <w:t>S</w:t>
      </w:r>
      <w:r w:rsidRPr="00875518">
        <w:rPr>
          <w:rFonts w:ascii="Arial" w:eastAsia="Calibri" w:hAnsi="Arial" w:cs="Arial"/>
          <w:color w:val="201F1E"/>
          <w:shd w:val="clear" w:color="auto" w:fill="FFFFFF"/>
        </w:rPr>
        <w:t xml:space="preserve"> </w:t>
      </w:r>
      <w:r w:rsidR="00FD6EBD">
        <w:rPr>
          <w:rFonts w:ascii="Arial" w:eastAsia="Calibri" w:hAnsi="Arial" w:cs="Arial"/>
          <w:color w:val="201F1E"/>
          <w:shd w:val="clear" w:color="auto" w:fill="FFFFFF"/>
        </w:rPr>
        <w:tab/>
      </w:r>
      <w:r w:rsidRPr="00875518">
        <w:rPr>
          <w:rFonts w:ascii="Arial" w:eastAsia="Calibri" w:hAnsi="Arial" w:cs="Arial"/>
          <w:color w:val="201F1E"/>
          <w:shd w:val="clear" w:color="auto" w:fill="FFFFFF"/>
        </w:rPr>
        <w:t xml:space="preserve">In vielen Regionen der Welt verschärft sich die </w:t>
      </w:r>
      <w:r w:rsidR="00315F94">
        <w:rPr>
          <w:rFonts w:ascii="Arial" w:eastAsia="Calibri" w:hAnsi="Arial" w:cs="Arial"/>
          <w:color w:val="201F1E"/>
          <w:shd w:val="clear" w:color="auto" w:fill="FFFFFF"/>
        </w:rPr>
        <w:t>un</w:t>
      </w:r>
      <w:r w:rsidRPr="00875518">
        <w:rPr>
          <w:rFonts w:ascii="Arial" w:eastAsia="Calibri" w:hAnsi="Arial" w:cs="Arial"/>
          <w:color w:val="201F1E"/>
          <w:shd w:val="clear" w:color="auto" w:fill="FFFFFF"/>
        </w:rPr>
        <w:t xml:space="preserve">gerechte Verteilung von Nahrungsmitteln. </w:t>
      </w:r>
    </w:p>
    <w:p w14:paraId="698A4B5C" w14:textId="4E143C6D" w:rsidR="00FD6EBD" w:rsidRDefault="00875518" w:rsidP="002161C3">
      <w:pPr>
        <w:spacing w:after="0" w:line="360" w:lineRule="auto"/>
        <w:ind w:left="708"/>
        <w:rPr>
          <w:rFonts w:ascii="Arial" w:eastAsia="Calibri" w:hAnsi="Arial" w:cs="Arial"/>
          <w:color w:val="201F1E"/>
          <w:shd w:val="clear" w:color="auto" w:fill="FFFFFF"/>
        </w:rPr>
      </w:pPr>
      <w:r w:rsidRPr="00875518">
        <w:rPr>
          <w:rFonts w:ascii="Arial" w:eastAsia="Calibri" w:hAnsi="Arial" w:cs="Arial"/>
          <w:color w:val="201F1E"/>
          <w:shd w:val="clear" w:color="auto" w:fill="FFFFFF"/>
        </w:rPr>
        <w:t xml:space="preserve">Wir bitten </w:t>
      </w:r>
      <w:r w:rsidR="00E13BCC">
        <w:rPr>
          <w:rFonts w:ascii="Arial" w:eastAsia="Calibri" w:hAnsi="Arial" w:cs="Arial"/>
          <w:color w:val="201F1E"/>
          <w:shd w:val="clear" w:color="auto" w:fill="FFFFFF"/>
        </w:rPr>
        <w:t>d</w:t>
      </w:r>
      <w:r w:rsidRPr="00875518">
        <w:rPr>
          <w:rFonts w:ascii="Arial" w:eastAsia="Calibri" w:hAnsi="Arial" w:cs="Arial"/>
          <w:color w:val="201F1E"/>
          <w:shd w:val="clear" w:color="auto" w:fill="FFFFFF"/>
        </w:rPr>
        <w:t xml:space="preserve">ich für alle Menschen in Gebieten, die unter Hunger und Mangelernährung leiden. </w:t>
      </w:r>
    </w:p>
    <w:p w14:paraId="4FD1BC0D" w14:textId="5B0AE8A7" w:rsidR="00875518" w:rsidRPr="00875518" w:rsidRDefault="00875518" w:rsidP="002161C3">
      <w:pPr>
        <w:spacing w:after="0" w:line="360" w:lineRule="auto"/>
        <w:ind w:left="708"/>
        <w:rPr>
          <w:rFonts w:ascii="Arial" w:eastAsia="Calibri" w:hAnsi="Arial" w:cs="Arial"/>
          <w:color w:val="201F1E"/>
          <w:shd w:val="clear" w:color="auto" w:fill="FFFFFF"/>
        </w:rPr>
      </w:pPr>
      <w:r w:rsidRPr="00875518">
        <w:rPr>
          <w:rFonts w:ascii="Arial" w:eastAsia="Calibri" w:hAnsi="Arial" w:cs="Arial"/>
          <w:color w:val="201F1E"/>
          <w:shd w:val="clear" w:color="auto" w:fill="FFFFFF"/>
        </w:rPr>
        <w:lastRenderedPageBreak/>
        <w:t>Segne den Einsatz aller Menschen</w:t>
      </w:r>
      <w:r w:rsidR="004077AC">
        <w:rPr>
          <w:rFonts w:ascii="Arial" w:eastAsia="Calibri" w:hAnsi="Arial" w:cs="Arial"/>
          <w:color w:val="201F1E"/>
          <w:shd w:val="clear" w:color="auto" w:fill="FFFFFF"/>
        </w:rPr>
        <w:t>, die alles tun, um ihre Familien und Dörfer zu ernähren.</w:t>
      </w:r>
    </w:p>
    <w:p w14:paraId="3C11ACEF" w14:textId="148896AE" w:rsidR="6970A241" w:rsidRDefault="6970A241" w:rsidP="002161C3">
      <w:pPr>
        <w:spacing w:after="0" w:line="360" w:lineRule="auto"/>
        <w:ind w:left="708"/>
        <w:rPr>
          <w:rFonts w:ascii="Arial" w:eastAsia="Arial" w:hAnsi="Arial" w:cs="Arial"/>
        </w:rPr>
      </w:pPr>
      <w:r w:rsidRPr="0E1F8D51">
        <w:rPr>
          <w:rFonts w:ascii="Arial" w:eastAsia="Arial" w:hAnsi="Arial" w:cs="Arial"/>
          <w:i/>
          <w:iCs/>
          <w:color w:val="000000" w:themeColor="text1"/>
        </w:rPr>
        <w:t>Kurze Stille</w:t>
      </w:r>
    </w:p>
    <w:p w14:paraId="6CD6EABB" w14:textId="2571002C" w:rsidR="002461FD" w:rsidRPr="002461FD" w:rsidRDefault="002461FD" w:rsidP="002161C3">
      <w:pPr>
        <w:spacing w:after="0" w:line="360" w:lineRule="auto"/>
        <w:rPr>
          <w:rFonts w:ascii="Arial" w:eastAsia="Calibri" w:hAnsi="Arial" w:cs="Arial"/>
          <w:color w:val="201F1E"/>
          <w:shd w:val="clear" w:color="auto" w:fill="FFFFFF"/>
        </w:rPr>
      </w:pPr>
      <w:r>
        <w:rPr>
          <w:rFonts w:ascii="Arial" w:eastAsia="Calibri" w:hAnsi="Arial" w:cs="Arial"/>
          <w:b/>
          <w:bCs/>
          <w:color w:val="201F1E"/>
          <w:shd w:val="clear" w:color="auto" w:fill="FFFFFF"/>
        </w:rPr>
        <w:t>V</w:t>
      </w:r>
      <w:r>
        <w:rPr>
          <w:rFonts w:ascii="Arial" w:eastAsia="Calibri" w:hAnsi="Arial" w:cs="Arial"/>
          <w:b/>
          <w:bCs/>
          <w:color w:val="201F1E"/>
          <w:shd w:val="clear" w:color="auto" w:fill="FFFFFF"/>
        </w:rPr>
        <w:tab/>
      </w:r>
      <w:r>
        <w:rPr>
          <w:rFonts w:ascii="Arial" w:eastAsia="Calibri" w:hAnsi="Arial" w:cs="Arial"/>
          <w:color w:val="201F1E"/>
          <w:shd w:val="clear" w:color="auto" w:fill="FFFFFF"/>
        </w:rPr>
        <w:t>Du Gott des Lebens.</w:t>
      </w:r>
    </w:p>
    <w:p w14:paraId="3C2811AB" w14:textId="795EF537" w:rsidR="00875518" w:rsidRPr="00875518" w:rsidRDefault="00875518" w:rsidP="002161C3">
      <w:pPr>
        <w:spacing w:after="0" w:line="360" w:lineRule="auto"/>
        <w:rPr>
          <w:rFonts w:ascii="Arial" w:eastAsia="Calibri" w:hAnsi="Arial" w:cs="Arial"/>
          <w:color w:val="201F1E"/>
          <w:shd w:val="clear" w:color="auto" w:fill="FFFFFF"/>
        </w:rPr>
      </w:pPr>
      <w:r w:rsidRPr="00FD6EBD">
        <w:rPr>
          <w:rFonts w:ascii="Arial" w:eastAsia="Calibri" w:hAnsi="Arial" w:cs="Arial"/>
          <w:b/>
          <w:bCs/>
          <w:color w:val="201F1E"/>
          <w:shd w:val="clear" w:color="auto" w:fill="FFFFFF"/>
        </w:rPr>
        <w:t>A</w:t>
      </w:r>
      <w:r w:rsidR="00FD6EBD">
        <w:rPr>
          <w:rFonts w:ascii="Arial" w:eastAsia="Calibri" w:hAnsi="Arial" w:cs="Arial"/>
          <w:b/>
          <w:bCs/>
          <w:color w:val="201F1E"/>
          <w:shd w:val="clear" w:color="auto" w:fill="FFFFFF"/>
        </w:rPr>
        <w:tab/>
      </w:r>
      <w:r w:rsidRPr="00875518">
        <w:rPr>
          <w:rFonts w:ascii="Arial" w:eastAsia="Calibri" w:hAnsi="Arial" w:cs="Arial"/>
          <w:color w:val="201F1E"/>
          <w:shd w:val="clear" w:color="auto" w:fill="FFFFFF"/>
        </w:rPr>
        <w:t xml:space="preserve">Wir bitten </w:t>
      </w:r>
      <w:r w:rsidR="00E13BCC">
        <w:rPr>
          <w:rFonts w:ascii="Arial" w:eastAsia="Calibri" w:hAnsi="Arial" w:cs="Arial"/>
          <w:color w:val="201F1E"/>
          <w:shd w:val="clear" w:color="auto" w:fill="FFFFFF"/>
        </w:rPr>
        <w:t>d</w:t>
      </w:r>
      <w:r w:rsidRPr="00875518">
        <w:rPr>
          <w:rFonts w:ascii="Arial" w:eastAsia="Calibri" w:hAnsi="Arial" w:cs="Arial"/>
          <w:color w:val="201F1E"/>
          <w:shd w:val="clear" w:color="auto" w:fill="FFFFFF"/>
        </w:rPr>
        <w:t>ich, erhöre uns.</w:t>
      </w:r>
    </w:p>
    <w:p w14:paraId="683AA9E1" w14:textId="77777777" w:rsidR="00875518" w:rsidRPr="00875518" w:rsidRDefault="00875518" w:rsidP="002161C3">
      <w:pPr>
        <w:spacing w:after="0" w:line="360" w:lineRule="auto"/>
        <w:rPr>
          <w:rFonts w:ascii="Arial" w:eastAsia="Calibri" w:hAnsi="Arial" w:cs="Arial"/>
          <w:color w:val="201F1E"/>
          <w:shd w:val="clear" w:color="auto" w:fill="FFFFFF"/>
        </w:rPr>
      </w:pPr>
    </w:p>
    <w:p w14:paraId="00D154C2" w14:textId="4AF23418" w:rsidR="008F32EC" w:rsidRDefault="00875518" w:rsidP="002161C3">
      <w:pPr>
        <w:spacing w:after="0" w:line="360" w:lineRule="auto"/>
        <w:ind w:left="708" w:hanging="708"/>
        <w:rPr>
          <w:rFonts w:ascii="Arial" w:eastAsia="Calibri" w:hAnsi="Arial" w:cs="Arial"/>
          <w:color w:val="201F1E"/>
          <w:shd w:val="clear" w:color="auto" w:fill="FFFFFF"/>
        </w:rPr>
      </w:pPr>
      <w:r w:rsidRPr="00FD6EBD">
        <w:rPr>
          <w:rFonts w:ascii="Arial" w:eastAsia="Calibri" w:hAnsi="Arial" w:cs="Arial"/>
          <w:b/>
          <w:bCs/>
          <w:color w:val="201F1E"/>
          <w:shd w:val="clear" w:color="auto" w:fill="FFFFFF"/>
        </w:rPr>
        <w:t>S</w:t>
      </w:r>
      <w:r w:rsidR="00FD6EBD">
        <w:rPr>
          <w:rFonts w:ascii="Arial" w:eastAsia="Calibri" w:hAnsi="Arial" w:cs="Arial"/>
          <w:b/>
          <w:bCs/>
          <w:color w:val="201F1E"/>
          <w:shd w:val="clear" w:color="auto" w:fill="FFFFFF"/>
        </w:rPr>
        <w:tab/>
      </w:r>
      <w:r w:rsidRPr="00875518">
        <w:rPr>
          <w:rFonts w:ascii="Arial" w:eastAsia="Calibri" w:hAnsi="Arial" w:cs="Arial"/>
          <w:color w:val="201F1E"/>
          <w:shd w:val="clear" w:color="auto" w:fill="FFFFFF"/>
        </w:rPr>
        <w:t xml:space="preserve">Durch die Verwendung von Ackergiften geht die Artenvielfalt auf den Feldern zurück. Wir bitten </w:t>
      </w:r>
      <w:r w:rsidR="00E13BCC">
        <w:rPr>
          <w:rFonts w:ascii="Arial" w:eastAsia="Calibri" w:hAnsi="Arial" w:cs="Arial"/>
          <w:color w:val="201F1E"/>
          <w:shd w:val="clear" w:color="auto" w:fill="FFFFFF"/>
        </w:rPr>
        <w:t>d</w:t>
      </w:r>
      <w:r w:rsidRPr="00875518">
        <w:rPr>
          <w:rFonts w:ascii="Arial" w:eastAsia="Calibri" w:hAnsi="Arial" w:cs="Arial"/>
          <w:color w:val="201F1E"/>
          <w:shd w:val="clear" w:color="auto" w:fill="FFFFFF"/>
        </w:rPr>
        <w:t xml:space="preserve">ich für alle Menschen, die sich für </w:t>
      </w:r>
      <w:r w:rsidR="008E2FA7">
        <w:rPr>
          <w:rFonts w:ascii="Arial" w:eastAsia="Calibri" w:hAnsi="Arial" w:cs="Arial"/>
          <w:color w:val="201F1E"/>
          <w:shd w:val="clear" w:color="auto" w:fill="FFFFFF"/>
        </w:rPr>
        <w:t>eine Vielfalt auf dem Acker</w:t>
      </w:r>
      <w:r w:rsidR="008E2FA7" w:rsidRPr="00875518">
        <w:rPr>
          <w:rFonts w:ascii="Arial" w:eastAsia="Calibri" w:hAnsi="Arial" w:cs="Arial"/>
          <w:color w:val="201F1E"/>
          <w:shd w:val="clear" w:color="auto" w:fill="FFFFFF"/>
        </w:rPr>
        <w:t xml:space="preserve"> </w:t>
      </w:r>
      <w:r w:rsidRPr="00875518">
        <w:rPr>
          <w:rFonts w:ascii="Arial" w:eastAsia="Calibri" w:hAnsi="Arial" w:cs="Arial"/>
          <w:color w:val="201F1E"/>
          <w:shd w:val="clear" w:color="auto" w:fill="FFFFFF"/>
        </w:rPr>
        <w:t xml:space="preserve">und eine natürliche Lebensmittelproduktion engagieren. </w:t>
      </w:r>
    </w:p>
    <w:p w14:paraId="2D9417FF" w14:textId="48C552F6" w:rsidR="00875518" w:rsidRPr="00875518" w:rsidRDefault="00875518" w:rsidP="002161C3">
      <w:pPr>
        <w:spacing w:after="0" w:line="360" w:lineRule="auto"/>
        <w:ind w:left="708"/>
        <w:rPr>
          <w:rFonts w:ascii="Arial" w:eastAsia="Calibri" w:hAnsi="Arial" w:cs="Arial"/>
          <w:color w:val="201F1E"/>
          <w:shd w:val="clear" w:color="auto" w:fill="FFFFFF"/>
        </w:rPr>
      </w:pPr>
      <w:r w:rsidRPr="00875518">
        <w:rPr>
          <w:rFonts w:ascii="Arial" w:eastAsia="Calibri" w:hAnsi="Arial" w:cs="Arial"/>
          <w:color w:val="201F1E"/>
          <w:shd w:val="clear" w:color="auto" w:fill="FFFFFF"/>
        </w:rPr>
        <w:t xml:space="preserve">Gib, dass sich immer mehr Menschen dem Kampf für die Bewahrung </w:t>
      </w:r>
      <w:r w:rsidR="00E13BCC">
        <w:rPr>
          <w:rFonts w:ascii="Arial" w:eastAsia="Calibri" w:hAnsi="Arial" w:cs="Arial"/>
          <w:color w:val="201F1E"/>
          <w:shd w:val="clear" w:color="auto" w:fill="FFFFFF"/>
        </w:rPr>
        <w:t>d</w:t>
      </w:r>
      <w:r w:rsidRPr="00875518">
        <w:rPr>
          <w:rFonts w:ascii="Arial" w:eastAsia="Calibri" w:hAnsi="Arial" w:cs="Arial"/>
          <w:color w:val="201F1E"/>
          <w:shd w:val="clear" w:color="auto" w:fill="FFFFFF"/>
        </w:rPr>
        <w:t>einer Schöpfung verpflichtet fühlen.</w:t>
      </w:r>
    </w:p>
    <w:p w14:paraId="1E4CDA00" w14:textId="6FACEEA0" w:rsidR="37A07132" w:rsidRDefault="37A07132" w:rsidP="002161C3">
      <w:pPr>
        <w:spacing w:after="0" w:line="360" w:lineRule="auto"/>
        <w:ind w:left="708"/>
        <w:rPr>
          <w:rFonts w:ascii="Arial" w:eastAsia="Arial" w:hAnsi="Arial" w:cs="Arial"/>
        </w:rPr>
      </w:pPr>
      <w:r w:rsidRPr="0E1F8D51">
        <w:rPr>
          <w:rFonts w:ascii="Arial" w:eastAsia="Arial" w:hAnsi="Arial" w:cs="Arial"/>
          <w:i/>
          <w:iCs/>
          <w:color w:val="000000" w:themeColor="text1"/>
        </w:rPr>
        <w:t>Kurze Stille</w:t>
      </w:r>
    </w:p>
    <w:p w14:paraId="1E911CD6" w14:textId="7B20636F" w:rsidR="002461FD" w:rsidRPr="002461FD" w:rsidRDefault="002461FD" w:rsidP="002461FD">
      <w:pPr>
        <w:spacing w:after="0" w:line="360" w:lineRule="auto"/>
        <w:rPr>
          <w:rFonts w:ascii="Arial" w:eastAsia="Calibri" w:hAnsi="Arial" w:cs="Arial"/>
          <w:color w:val="201F1E"/>
          <w:shd w:val="clear" w:color="auto" w:fill="FFFFFF"/>
        </w:rPr>
      </w:pPr>
      <w:r>
        <w:rPr>
          <w:rFonts w:ascii="Arial" w:eastAsia="Calibri" w:hAnsi="Arial" w:cs="Arial"/>
          <w:b/>
          <w:bCs/>
          <w:color w:val="201F1E"/>
          <w:shd w:val="clear" w:color="auto" w:fill="FFFFFF"/>
        </w:rPr>
        <w:t>V</w:t>
      </w:r>
      <w:r>
        <w:rPr>
          <w:rFonts w:ascii="Arial" w:eastAsia="Calibri" w:hAnsi="Arial" w:cs="Arial"/>
          <w:b/>
          <w:bCs/>
          <w:color w:val="201F1E"/>
          <w:shd w:val="clear" w:color="auto" w:fill="FFFFFF"/>
        </w:rPr>
        <w:tab/>
      </w:r>
      <w:r>
        <w:rPr>
          <w:rFonts w:ascii="Arial" w:eastAsia="Calibri" w:hAnsi="Arial" w:cs="Arial"/>
          <w:color w:val="201F1E"/>
          <w:shd w:val="clear" w:color="auto" w:fill="FFFFFF"/>
        </w:rPr>
        <w:t>Du Gott des Lebens.</w:t>
      </w:r>
    </w:p>
    <w:p w14:paraId="256963C3" w14:textId="550C83D4" w:rsidR="00875518" w:rsidRPr="00875518" w:rsidRDefault="00875518" w:rsidP="002161C3">
      <w:pPr>
        <w:spacing w:after="0" w:line="360" w:lineRule="auto"/>
        <w:rPr>
          <w:rFonts w:ascii="Arial" w:eastAsia="Calibri" w:hAnsi="Arial" w:cs="Arial"/>
          <w:color w:val="201F1E"/>
          <w:shd w:val="clear" w:color="auto" w:fill="FFFFFF"/>
        </w:rPr>
      </w:pPr>
      <w:r w:rsidRPr="008F32EC">
        <w:rPr>
          <w:rFonts w:ascii="Arial" w:eastAsia="Calibri" w:hAnsi="Arial" w:cs="Arial"/>
          <w:b/>
          <w:bCs/>
          <w:color w:val="201F1E"/>
          <w:shd w:val="clear" w:color="auto" w:fill="FFFFFF"/>
        </w:rPr>
        <w:t>A</w:t>
      </w:r>
      <w:r w:rsidR="008F32EC">
        <w:rPr>
          <w:rFonts w:ascii="Arial" w:eastAsia="Calibri" w:hAnsi="Arial" w:cs="Arial"/>
          <w:b/>
          <w:bCs/>
          <w:color w:val="201F1E"/>
          <w:shd w:val="clear" w:color="auto" w:fill="FFFFFF"/>
        </w:rPr>
        <w:tab/>
      </w:r>
      <w:r w:rsidRPr="00875518">
        <w:rPr>
          <w:rFonts w:ascii="Arial" w:eastAsia="Calibri" w:hAnsi="Arial" w:cs="Arial"/>
          <w:color w:val="201F1E"/>
          <w:shd w:val="clear" w:color="auto" w:fill="FFFFFF"/>
        </w:rPr>
        <w:t xml:space="preserve">Wir bitten </w:t>
      </w:r>
      <w:r w:rsidR="00E13BCC">
        <w:rPr>
          <w:rFonts w:ascii="Arial" w:eastAsia="Calibri" w:hAnsi="Arial" w:cs="Arial"/>
          <w:color w:val="201F1E"/>
          <w:shd w:val="clear" w:color="auto" w:fill="FFFFFF"/>
        </w:rPr>
        <w:t>d</w:t>
      </w:r>
      <w:r w:rsidRPr="00875518">
        <w:rPr>
          <w:rFonts w:ascii="Arial" w:eastAsia="Calibri" w:hAnsi="Arial" w:cs="Arial"/>
          <w:color w:val="201F1E"/>
          <w:shd w:val="clear" w:color="auto" w:fill="FFFFFF"/>
        </w:rPr>
        <w:t>ich, erhöre uns.</w:t>
      </w:r>
    </w:p>
    <w:p w14:paraId="5724E650" w14:textId="77777777" w:rsidR="00875518" w:rsidRPr="00875518" w:rsidRDefault="00875518" w:rsidP="002161C3">
      <w:pPr>
        <w:spacing w:after="0" w:line="360" w:lineRule="auto"/>
        <w:rPr>
          <w:rFonts w:ascii="Arial" w:eastAsia="Calibri" w:hAnsi="Arial" w:cs="Arial"/>
          <w:color w:val="201F1E"/>
          <w:shd w:val="clear" w:color="auto" w:fill="FFFFFF"/>
        </w:rPr>
      </w:pPr>
    </w:p>
    <w:p w14:paraId="66473274" w14:textId="41EB0851" w:rsidR="008F32EC" w:rsidRDefault="00875518" w:rsidP="002161C3">
      <w:pPr>
        <w:spacing w:after="0" w:line="360" w:lineRule="auto"/>
        <w:ind w:left="708" w:hanging="708"/>
        <w:rPr>
          <w:rFonts w:ascii="Arial" w:eastAsia="Calibri" w:hAnsi="Arial" w:cs="Arial"/>
          <w:color w:val="201F1E"/>
          <w:shd w:val="clear" w:color="auto" w:fill="FFFFFF"/>
        </w:rPr>
      </w:pPr>
      <w:r w:rsidRPr="008F32EC">
        <w:rPr>
          <w:rFonts w:ascii="Arial" w:eastAsia="Calibri" w:hAnsi="Arial" w:cs="Arial"/>
          <w:b/>
          <w:bCs/>
          <w:color w:val="201F1E"/>
          <w:shd w:val="clear" w:color="auto" w:fill="FFFFFF"/>
        </w:rPr>
        <w:t>S</w:t>
      </w:r>
      <w:r w:rsidR="008F32EC">
        <w:rPr>
          <w:rFonts w:ascii="Arial" w:eastAsia="Calibri" w:hAnsi="Arial" w:cs="Arial"/>
          <w:b/>
          <w:bCs/>
          <w:color w:val="201F1E"/>
          <w:shd w:val="clear" w:color="auto" w:fill="FFFFFF"/>
        </w:rPr>
        <w:tab/>
      </w:r>
      <w:r w:rsidRPr="00875518">
        <w:rPr>
          <w:rFonts w:ascii="Arial" w:eastAsia="Calibri" w:hAnsi="Arial" w:cs="Arial"/>
          <w:color w:val="201F1E"/>
          <w:shd w:val="clear" w:color="auto" w:fill="FFFFFF"/>
        </w:rPr>
        <w:t xml:space="preserve">Durch den Einsatz von künstlich erzeugtem Dünger werden viele Böden nicht mehr nutzbar und das Grundwasser wird </w:t>
      </w:r>
      <w:r w:rsidR="0001028C" w:rsidRPr="00875518">
        <w:rPr>
          <w:rFonts w:ascii="Arial" w:eastAsia="Calibri" w:hAnsi="Arial" w:cs="Arial"/>
          <w:color w:val="201F1E"/>
          <w:shd w:val="clear" w:color="auto" w:fill="FFFFFF"/>
        </w:rPr>
        <w:t>ver</w:t>
      </w:r>
      <w:r w:rsidR="0001028C">
        <w:rPr>
          <w:rFonts w:ascii="Arial" w:eastAsia="Calibri" w:hAnsi="Arial" w:cs="Arial"/>
          <w:color w:val="201F1E"/>
          <w:shd w:val="clear" w:color="auto" w:fill="FFFFFF"/>
        </w:rPr>
        <w:t>seucht</w:t>
      </w:r>
      <w:r w:rsidRPr="00875518">
        <w:rPr>
          <w:rFonts w:ascii="Arial" w:eastAsia="Calibri" w:hAnsi="Arial" w:cs="Arial"/>
          <w:color w:val="201F1E"/>
          <w:shd w:val="clear" w:color="auto" w:fill="FFFFFF"/>
        </w:rPr>
        <w:t xml:space="preserve">. </w:t>
      </w:r>
    </w:p>
    <w:p w14:paraId="3DA466ED" w14:textId="5C2A3B66" w:rsidR="00875518" w:rsidRPr="00875518" w:rsidRDefault="00875518" w:rsidP="002161C3">
      <w:pPr>
        <w:spacing w:after="0" w:line="360" w:lineRule="auto"/>
        <w:ind w:left="708"/>
        <w:rPr>
          <w:rFonts w:ascii="Arial" w:eastAsia="Calibri" w:hAnsi="Arial" w:cs="Arial"/>
          <w:color w:val="201F1E"/>
          <w:shd w:val="clear" w:color="auto" w:fill="FFFFFF"/>
        </w:rPr>
      </w:pPr>
      <w:r w:rsidRPr="00875518">
        <w:rPr>
          <w:rFonts w:ascii="Arial" w:eastAsia="Calibri" w:hAnsi="Arial" w:cs="Arial"/>
          <w:color w:val="201F1E"/>
          <w:shd w:val="clear" w:color="auto" w:fill="FFFFFF"/>
        </w:rPr>
        <w:t xml:space="preserve">Wir bitten </w:t>
      </w:r>
      <w:r w:rsidR="00E13BCC">
        <w:rPr>
          <w:rFonts w:ascii="Arial" w:eastAsia="Calibri" w:hAnsi="Arial" w:cs="Arial"/>
          <w:color w:val="201F1E"/>
          <w:shd w:val="clear" w:color="auto" w:fill="FFFFFF"/>
        </w:rPr>
        <w:t>d</w:t>
      </w:r>
      <w:r w:rsidRPr="00875518">
        <w:rPr>
          <w:rFonts w:ascii="Arial" w:eastAsia="Calibri" w:hAnsi="Arial" w:cs="Arial"/>
          <w:color w:val="201F1E"/>
          <w:shd w:val="clear" w:color="auto" w:fill="FFFFFF"/>
        </w:rPr>
        <w:t>ich für alle Menschen, die biologische und nachhaltige Landwirtschaft betreiben und dabei die Umwelt schonen, statt sie zu belasten.</w:t>
      </w:r>
    </w:p>
    <w:p w14:paraId="3D7E0860" w14:textId="3EE75441" w:rsidR="115BE03E" w:rsidRDefault="115BE03E" w:rsidP="002161C3">
      <w:pPr>
        <w:spacing w:after="0" w:line="360" w:lineRule="auto"/>
        <w:ind w:left="708"/>
        <w:rPr>
          <w:rFonts w:ascii="Arial" w:eastAsia="Arial" w:hAnsi="Arial" w:cs="Arial"/>
        </w:rPr>
      </w:pPr>
      <w:r w:rsidRPr="0E1F8D51">
        <w:rPr>
          <w:rFonts w:ascii="Arial" w:eastAsia="Arial" w:hAnsi="Arial" w:cs="Arial"/>
          <w:i/>
          <w:iCs/>
          <w:color w:val="000000" w:themeColor="text1"/>
        </w:rPr>
        <w:t>Kurze Stille</w:t>
      </w:r>
    </w:p>
    <w:p w14:paraId="4CF447AF" w14:textId="77777777" w:rsidR="002461FD" w:rsidRPr="002461FD" w:rsidRDefault="002461FD" w:rsidP="002461FD">
      <w:pPr>
        <w:spacing w:after="0" w:line="360" w:lineRule="auto"/>
        <w:rPr>
          <w:rFonts w:ascii="Arial" w:eastAsia="Calibri" w:hAnsi="Arial" w:cs="Arial"/>
          <w:color w:val="201F1E"/>
          <w:shd w:val="clear" w:color="auto" w:fill="FFFFFF"/>
        </w:rPr>
      </w:pPr>
      <w:r>
        <w:rPr>
          <w:rFonts w:ascii="Arial" w:eastAsia="Calibri" w:hAnsi="Arial" w:cs="Arial"/>
          <w:b/>
          <w:bCs/>
          <w:color w:val="201F1E"/>
          <w:shd w:val="clear" w:color="auto" w:fill="FFFFFF"/>
        </w:rPr>
        <w:t>V</w:t>
      </w:r>
      <w:r>
        <w:rPr>
          <w:rFonts w:ascii="Arial" w:eastAsia="Calibri" w:hAnsi="Arial" w:cs="Arial"/>
          <w:b/>
          <w:bCs/>
          <w:color w:val="201F1E"/>
          <w:shd w:val="clear" w:color="auto" w:fill="FFFFFF"/>
        </w:rPr>
        <w:tab/>
      </w:r>
      <w:r>
        <w:rPr>
          <w:rFonts w:ascii="Arial" w:eastAsia="Calibri" w:hAnsi="Arial" w:cs="Arial"/>
          <w:color w:val="201F1E"/>
          <w:shd w:val="clear" w:color="auto" w:fill="FFFFFF"/>
        </w:rPr>
        <w:t>Du Gott des Lebens.</w:t>
      </w:r>
    </w:p>
    <w:p w14:paraId="670D6019" w14:textId="5B359AA9" w:rsidR="00875518" w:rsidRPr="00875518" w:rsidRDefault="00875518" w:rsidP="002161C3">
      <w:pPr>
        <w:spacing w:after="0" w:line="360" w:lineRule="auto"/>
        <w:rPr>
          <w:rFonts w:ascii="Arial" w:eastAsia="Calibri" w:hAnsi="Arial" w:cs="Arial"/>
          <w:color w:val="201F1E"/>
          <w:shd w:val="clear" w:color="auto" w:fill="FFFFFF"/>
        </w:rPr>
      </w:pPr>
      <w:r w:rsidRPr="008F32EC">
        <w:rPr>
          <w:rFonts w:ascii="Arial" w:eastAsia="Calibri" w:hAnsi="Arial" w:cs="Arial"/>
          <w:b/>
          <w:bCs/>
          <w:color w:val="201F1E"/>
          <w:shd w:val="clear" w:color="auto" w:fill="FFFFFF"/>
        </w:rPr>
        <w:t>A</w:t>
      </w:r>
      <w:r w:rsidR="008F32EC">
        <w:rPr>
          <w:rFonts w:ascii="Arial" w:eastAsia="Calibri" w:hAnsi="Arial" w:cs="Arial"/>
          <w:b/>
          <w:bCs/>
          <w:color w:val="201F1E"/>
          <w:shd w:val="clear" w:color="auto" w:fill="FFFFFF"/>
        </w:rPr>
        <w:tab/>
      </w:r>
      <w:r w:rsidRPr="00875518">
        <w:rPr>
          <w:rFonts w:ascii="Arial" w:eastAsia="Calibri" w:hAnsi="Arial" w:cs="Arial"/>
          <w:color w:val="201F1E"/>
          <w:shd w:val="clear" w:color="auto" w:fill="FFFFFF"/>
        </w:rPr>
        <w:t xml:space="preserve">Wir bitten </w:t>
      </w:r>
      <w:r w:rsidR="00E13BCC">
        <w:rPr>
          <w:rFonts w:ascii="Arial" w:eastAsia="Calibri" w:hAnsi="Arial" w:cs="Arial"/>
          <w:color w:val="201F1E"/>
          <w:shd w:val="clear" w:color="auto" w:fill="FFFFFF"/>
        </w:rPr>
        <w:t>d</w:t>
      </w:r>
      <w:r w:rsidRPr="00875518">
        <w:rPr>
          <w:rFonts w:ascii="Arial" w:eastAsia="Calibri" w:hAnsi="Arial" w:cs="Arial"/>
          <w:color w:val="201F1E"/>
          <w:shd w:val="clear" w:color="auto" w:fill="FFFFFF"/>
        </w:rPr>
        <w:t>ich, erhöre uns.</w:t>
      </w:r>
    </w:p>
    <w:p w14:paraId="072C7C4C" w14:textId="77777777" w:rsidR="00875518" w:rsidRPr="00875518" w:rsidRDefault="00875518" w:rsidP="002161C3">
      <w:pPr>
        <w:spacing w:after="0" w:line="360" w:lineRule="auto"/>
        <w:rPr>
          <w:rFonts w:ascii="Arial" w:eastAsia="Calibri" w:hAnsi="Arial" w:cs="Arial"/>
          <w:color w:val="201F1E"/>
          <w:shd w:val="clear" w:color="auto" w:fill="FFFFFF"/>
        </w:rPr>
      </w:pPr>
    </w:p>
    <w:p w14:paraId="2186DF2F" w14:textId="5B1634D6" w:rsidR="00B831F6" w:rsidRDefault="00875518" w:rsidP="002161C3">
      <w:pPr>
        <w:spacing w:after="0" w:line="360" w:lineRule="auto"/>
        <w:ind w:left="708" w:hanging="708"/>
        <w:rPr>
          <w:rFonts w:ascii="Arial" w:eastAsia="Calibri" w:hAnsi="Arial" w:cs="Arial"/>
          <w:color w:val="201F1E"/>
          <w:shd w:val="clear" w:color="auto" w:fill="FFFFFF"/>
        </w:rPr>
      </w:pPr>
      <w:r w:rsidRPr="008F32EC">
        <w:rPr>
          <w:rFonts w:ascii="Arial" w:eastAsia="Calibri" w:hAnsi="Arial" w:cs="Arial"/>
          <w:b/>
          <w:bCs/>
          <w:color w:val="201F1E"/>
          <w:shd w:val="clear" w:color="auto" w:fill="FFFFFF"/>
        </w:rPr>
        <w:t>S</w:t>
      </w:r>
      <w:r w:rsidR="008F32EC">
        <w:rPr>
          <w:rFonts w:ascii="Arial" w:eastAsia="Calibri" w:hAnsi="Arial" w:cs="Arial"/>
          <w:b/>
          <w:bCs/>
          <w:color w:val="201F1E"/>
          <w:shd w:val="clear" w:color="auto" w:fill="FFFFFF"/>
        </w:rPr>
        <w:tab/>
      </w:r>
      <w:r w:rsidRPr="00875518">
        <w:rPr>
          <w:rFonts w:ascii="Arial" w:eastAsia="Calibri" w:hAnsi="Arial" w:cs="Arial"/>
          <w:color w:val="201F1E"/>
          <w:shd w:val="clear" w:color="auto" w:fill="FFFFFF"/>
        </w:rPr>
        <w:t>Der Lebenswandel</w:t>
      </w:r>
      <w:r w:rsidR="001E1BCC">
        <w:rPr>
          <w:rFonts w:ascii="Arial" w:eastAsia="Calibri" w:hAnsi="Arial" w:cs="Arial"/>
          <w:color w:val="201F1E"/>
          <w:shd w:val="clear" w:color="auto" w:fill="FFFFFF"/>
        </w:rPr>
        <w:t xml:space="preserve"> vieler Menschen</w:t>
      </w:r>
      <w:r w:rsidRPr="00875518">
        <w:rPr>
          <w:rFonts w:ascii="Arial" w:eastAsia="Calibri" w:hAnsi="Arial" w:cs="Arial"/>
          <w:color w:val="201F1E"/>
          <w:shd w:val="clear" w:color="auto" w:fill="FFFFFF"/>
        </w:rPr>
        <w:t xml:space="preserve"> </w:t>
      </w:r>
      <w:r w:rsidR="004077AC">
        <w:rPr>
          <w:rFonts w:ascii="Arial" w:eastAsia="Calibri" w:hAnsi="Arial" w:cs="Arial"/>
          <w:color w:val="201F1E"/>
          <w:shd w:val="clear" w:color="auto" w:fill="FFFFFF"/>
        </w:rPr>
        <w:t xml:space="preserve">und eine </w:t>
      </w:r>
      <w:r w:rsidR="00B67609">
        <w:rPr>
          <w:rFonts w:ascii="Arial" w:eastAsia="Calibri" w:hAnsi="Arial" w:cs="Arial"/>
          <w:color w:val="201F1E"/>
          <w:shd w:val="clear" w:color="auto" w:fill="FFFFFF"/>
        </w:rPr>
        <w:t>egoistische</w:t>
      </w:r>
      <w:r w:rsidR="004077AC">
        <w:rPr>
          <w:rFonts w:ascii="Arial" w:eastAsia="Calibri" w:hAnsi="Arial" w:cs="Arial"/>
          <w:color w:val="201F1E"/>
          <w:shd w:val="clear" w:color="auto" w:fill="FFFFFF"/>
        </w:rPr>
        <w:t xml:space="preserve"> </w:t>
      </w:r>
      <w:r w:rsidR="00B67609">
        <w:rPr>
          <w:rFonts w:ascii="Arial" w:eastAsia="Calibri" w:hAnsi="Arial" w:cs="Arial"/>
          <w:color w:val="201F1E"/>
          <w:shd w:val="clear" w:color="auto" w:fill="FFFFFF"/>
        </w:rPr>
        <w:t>Politik</w:t>
      </w:r>
      <w:r w:rsidR="004077AC">
        <w:rPr>
          <w:rFonts w:ascii="Arial" w:eastAsia="Calibri" w:hAnsi="Arial" w:cs="Arial"/>
          <w:color w:val="201F1E"/>
          <w:shd w:val="clear" w:color="auto" w:fill="FFFFFF"/>
        </w:rPr>
        <w:t xml:space="preserve"> </w:t>
      </w:r>
      <w:r w:rsidRPr="00875518">
        <w:rPr>
          <w:rFonts w:ascii="Arial" w:eastAsia="Calibri" w:hAnsi="Arial" w:cs="Arial"/>
          <w:color w:val="201F1E"/>
          <w:shd w:val="clear" w:color="auto" w:fill="FFFFFF"/>
        </w:rPr>
        <w:t>in Industriestaaten führt zur Ausbeutung anderer Länder und zur Zerstörung von Lebensgrundlagen</w:t>
      </w:r>
      <w:r w:rsidR="00E13BCC">
        <w:rPr>
          <w:rFonts w:ascii="Arial" w:eastAsia="Calibri" w:hAnsi="Arial" w:cs="Arial"/>
          <w:color w:val="201F1E"/>
          <w:shd w:val="clear" w:color="auto" w:fill="FFFFFF"/>
        </w:rPr>
        <w:t>,</w:t>
      </w:r>
      <w:r w:rsidRPr="00875518">
        <w:rPr>
          <w:rFonts w:ascii="Arial" w:eastAsia="Calibri" w:hAnsi="Arial" w:cs="Arial"/>
          <w:color w:val="201F1E"/>
          <w:shd w:val="clear" w:color="auto" w:fill="FFFFFF"/>
        </w:rPr>
        <w:t xml:space="preserve"> zum Beispiel durch das Anpflanzen von ausschließlich einer Pflanzenart. </w:t>
      </w:r>
    </w:p>
    <w:p w14:paraId="0391BA5D" w14:textId="327B20BC" w:rsidR="007533FD" w:rsidRDefault="00875518" w:rsidP="00B831F6">
      <w:pPr>
        <w:spacing w:after="0" w:line="360" w:lineRule="auto"/>
        <w:ind w:left="708"/>
        <w:rPr>
          <w:rFonts w:ascii="Arial" w:eastAsia="Calibri" w:hAnsi="Arial" w:cs="Arial"/>
          <w:color w:val="201F1E"/>
          <w:shd w:val="clear" w:color="auto" w:fill="FFFFFF"/>
        </w:rPr>
      </w:pPr>
      <w:r w:rsidRPr="00875518">
        <w:rPr>
          <w:rFonts w:ascii="Arial" w:eastAsia="Calibri" w:hAnsi="Arial" w:cs="Arial"/>
          <w:color w:val="201F1E"/>
          <w:shd w:val="clear" w:color="auto" w:fill="FFFFFF"/>
        </w:rPr>
        <w:t xml:space="preserve">Wir bitten </w:t>
      </w:r>
      <w:r w:rsidR="00E13BCC">
        <w:rPr>
          <w:rFonts w:ascii="Arial" w:eastAsia="Calibri" w:hAnsi="Arial" w:cs="Arial"/>
          <w:color w:val="201F1E"/>
          <w:shd w:val="clear" w:color="auto" w:fill="FFFFFF"/>
        </w:rPr>
        <w:t>d</w:t>
      </w:r>
      <w:r w:rsidRPr="00875518">
        <w:rPr>
          <w:rFonts w:ascii="Arial" w:eastAsia="Calibri" w:hAnsi="Arial" w:cs="Arial"/>
          <w:color w:val="201F1E"/>
          <w:shd w:val="clear" w:color="auto" w:fill="FFFFFF"/>
        </w:rPr>
        <w:t xml:space="preserve">ich für die Regierenden dieser Welt. </w:t>
      </w:r>
    </w:p>
    <w:p w14:paraId="50A92196" w14:textId="37A9AE55" w:rsidR="00875518" w:rsidRPr="00875518" w:rsidRDefault="00875518" w:rsidP="002161C3">
      <w:pPr>
        <w:spacing w:after="0" w:line="360" w:lineRule="auto"/>
        <w:ind w:left="708"/>
        <w:rPr>
          <w:rFonts w:ascii="Arial" w:eastAsia="Calibri" w:hAnsi="Arial" w:cs="Arial"/>
          <w:color w:val="201F1E"/>
          <w:shd w:val="clear" w:color="auto" w:fill="FFFFFF"/>
        </w:rPr>
      </w:pPr>
      <w:r w:rsidRPr="00875518">
        <w:rPr>
          <w:rFonts w:ascii="Arial" w:eastAsia="Calibri" w:hAnsi="Arial" w:cs="Arial"/>
          <w:color w:val="201F1E"/>
          <w:shd w:val="clear" w:color="auto" w:fill="FFFFFF"/>
        </w:rPr>
        <w:t>Gib, dass sie durch nachhaltige, kluge und gerechte Politik unsere Lebensgrundlagen erhalten.</w:t>
      </w:r>
    </w:p>
    <w:p w14:paraId="366614B7" w14:textId="5E281902" w:rsidR="1B0760C2" w:rsidRDefault="1B0760C2" w:rsidP="002161C3">
      <w:pPr>
        <w:spacing w:after="0" w:line="360" w:lineRule="auto"/>
        <w:ind w:left="708"/>
        <w:rPr>
          <w:rFonts w:ascii="Arial" w:eastAsia="Arial" w:hAnsi="Arial" w:cs="Arial"/>
        </w:rPr>
      </w:pPr>
      <w:r w:rsidRPr="0E1F8D51">
        <w:rPr>
          <w:rFonts w:ascii="Arial" w:eastAsia="Arial" w:hAnsi="Arial" w:cs="Arial"/>
          <w:i/>
          <w:iCs/>
          <w:color w:val="000000" w:themeColor="text1"/>
        </w:rPr>
        <w:lastRenderedPageBreak/>
        <w:t>Kurze Stille</w:t>
      </w:r>
    </w:p>
    <w:p w14:paraId="03686DE6" w14:textId="77777777" w:rsidR="002461FD" w:rsidRPr="002461FD" w:rsidRDefault="002461FD" w:rsidP="002461FD">
      <w:pPr>
        <w:spacing w:after="0" w:line="360" w:lineRule="auto"/>
        <w:rPr>
          <w:rFonts w:ascii="Arial" w:eastAsia="Calibri" w:hAnsi="Arial" w:cs="Arial"/>
          <w:color w:val="201F1E"/>
          <w:shd w:val="clear" w:color="auto" w:fill="FFFFFF"/>
        </w:rPr>
      </w:pPr>
      <w:r>
        <w:rPr>
          <w:rFonts w:ascii="Arial" w:eastAsia="Calibri" w:hAnsi="Arial" w:cs="Arial"/>
          <w:b/>
          <w:bCs/>
          <w:color w:val="201F1E"/>
          <w:shd w:val="clear" w:color="auto" w:fill="FFFFFF"/>
        </w:rPr>
        <w:t>V</w:t>
      </w:r>
      <w:r>
        <w:rPr>
          <w:rFonts w:ascii="Arial" w:eastAsia="Calibri" w:hAnsi="Arial" w:cs="Arial"/>
          <w:b/>
          <w:bCs/>
          <w:color w:val="201F1E"/>
          <w:shd w:val="clear" w:color="auto" w:fill="FFFFFF"/>
        </w:rPr>
        <w:tab/>
      </w:r>
      <w:r>
        <w:rPr>
          <w:rFonts w:ascii="Arial" w:eastAsia="Calibri" w:hAnsi="Arial" w:cs="Arial"/>
          <w:color w:val="201F1E"/>
          <w:shd w:val="clear" w:color="auto" w:fill="FFFFFF"/>
        </w:rPr>
        <w:t>Du Gott des Lebens.</w:t>
      </w:r>
    </w:p>
    <w:p w14:paraId="037A5741" w14:textId="38A38FE2" w:rsidR="00875518" w:rsidRPr="00875518" w:rsidRDefault="00875518" w:rsidP="002161C3">
      <w:pPr>
        <w:spacing w:after="0" w:line="360" w:lineRule="auto"/>
        <w:rPr>
          <w:rFonts w:ascii="Arial" w:eastAsia="Calibri" w:hAnsi="Arial" w:cs="Arial"/>
          <w:color w:val="201F1E"/>
          <w:shd w:val="clear" w:color="auto" w:fill="FFFFFF"/>
        </w:rPr>
      </w:pPr>
      <w:r w:rsidRPr="007533FD">
        <w:rPr>
          <w:rFonts w:ascii="Arial" w:eastAsia="Calibri" w:hAnsi="Arial" w:cs="Arial"/>
          <w:b/>
          <w:bCs/>
          <w:color w:val="201F1E"/>
          <w:shd w:val="clear" w:color="auto" w:fill="FFFFFF"/>
        </w:rPr>
        <w:t>A</w:t>
      </w:r>
      <w:r w:rsidR="007533FD">
        <w:rPr>
          <w:rFonts w:ascii="Arial" w:eastAsia="Calibri" w:hAnsi="Arial" w:cs="Arial"/>
          <w:b/>
          <w:bCs/>
          <w:color w:val="201F1E"/>
          <w:shd w:val="clear" w:color="auto" w:fill="FFFFFF"/>
        </w:rPr>
        <w:tab/>
      </w:r>
      <w:r w:rsidRPr="00875518">
        <w:rPr>
          <w:rFonts w:ascii="Arial" w:eastAsia="Calibri" w:hAnsi="Arial" w:cs="Arial"/>
          <w:color w:val="201F1E"/>
          <w:shd w:val="clear" w:color="auto" w:fill="FFFFFF"/>
        </w:rPr>
        <w:t xml:space="preserve">Wir bitten </w:t>
      </w:r>
      <w:r w:rsidR="00E13BCC">
        <w:rPr>
          <w:rFonts w:ascii="Arial" w:eastAsia="Calibri" w:hAnsi="Arial" w:cs="Arial"/>
          <w:color w:val="201F1E"/>
          <w:shd w:val="clear" w:color="auto" w:fill="FFFFFF"/>
        </w:rPr>
        <w:t>d</w:t>
      </w:r>
      <w:r w:rsidRPr="00875518">
        <w:rPr>
          <w:rFonts w:ascii="Arial" w:eastAsia="Calibri" w:hAnsi="Arial" w:cs="Arial"/>
          <w:color w:val="201F1E"/>
          <w:shd w:val="clear" w:color="auto" w:fill="FFFFFF"/>
        </w:rPr>
        <w:t>ich, erhöre uns.</w:t>
      </w:r>
    </w:p>
    <w:p w14:paraId="07721156" w14:textId="77777777" w:rsidR="00875518" w:rsidRPr="00875518" w:rsidRDefault="00875518" w:rsidP="002161C3">
      <w:pPr>
        <w:spacing w:after="0" w:line="360" w:lineRule="auto"/>
        <w:rPr>
          <w:rFonts w:ascii="Arial" w:eastAsia="Calibri" w:hAnsi="Arial" w:cs="Arial"/>
          <w:color w:val="201F1E"/>
          <w:shd w:val="clear" w:color="auto" w:fill="FFFFFF"/>
        </w:rPr>
      </w:pPr>
    </w:p>
    <w:p w14:paraId="5487D7AD" w14:textId="7FFE5387" w:rsidR="007533FD" w:rsidRDefault="00875518" w:rsidP="002161C3">
      <w:pPr>
        <w:spacing w:after="0" w:line="360" w:lineRule="auto"/>
        <w:ind w:left="708" w:hanging="708"/>
        <w:rPr>
          <w:rFonts w:ascii="Arial" w:eastAsia="Calibri" w:hAnsi="Arial" w:cs="Arial"/>
          <w:color w:val="201F1E"/>
          <w:shd w:val="clear" w:color="auto" w:fill="FFFFFF"/>
        </w:rPr>
      </w:pPr>
      <w:r w:rsidRPr="007533FD">
        <w:rPr>
          <w:rFonts w:ascii="Arial" w:eastAsia="Calibri" w:hAnsi="Arial" w:cs="Arial"/>
          <w:b/>
          <w:bCs/>
          <w:color w:val="201F1E"/>
          <w:shd w:val="clear" w:color="auto" w:fill="FFFFFF"/>
        </w:rPr>
        <w:t>S</w:t>
      </w:r>
      <w:r w:rsidR="007533FD">
        <w:rPr>
          <w:rFonts w:ascii="Arial" w:eastAsia="Calibri" w:hAnsi="Arial" w:cs="Arial"/>
          <w:b/>
          <w:bCs/>
          <w:color w:val="201F1E"/>
          <w:shd w:val="clear" w:color="auto" w:fill="FFFFFF"/>
        </w:rPr>
        <w:tab/>
      </w:r>
      <w:r w:rsidRPr="00875518">
        <w:rPr>
          <w:rFonts w:ascii="Arial" w:eastAsia="Calibri" w:hAnsi="Arial" w:cs="Arial"/>
          <w:color w:val="201F1E"/>
          <w:shd w:val="clear" w:color="auto" w:fill="FFFFFF"/>
        </w:rPr>
        <w:t xml:space="preserve">Die menschengemachte Klimakrise führt zu geringeren Ernten und belastet somit in besonderer Weise kleinere landwirtschaftliche Betriebe. </w:t>
      </w:r>
    </w:p>
    <w:p w14:paraId="7E6D1E13" w14:textId="75D3A4CB" w:rsidR="00FA2131" w:rsidRDefault="00875518" w:rsidP="002161C3">
      <w:pPr>
        <w:spacing w:after="0" w:line="360" w:lineRule="auto"/>
        <w:ind w:left="708"/>
        <w:rPr>
          <w:rFonts w:ascii="Arial" w:eastAsia="Calibri" w:hAnsi="Arial" w:cs="Arial"/>
          <w:color w:val="201F1E"/>
          <w:shd w:val="clear" w:color="auto" w:fill="FFFFFF"/>
        </w:rPr>
      </w:pPr>
      <w:r w:rsidRPr="00875518">
        <w:rPr>
          <w:rFonts w:ascii="Arial" w:eastAsia="Calibri" w:hAnsi="Arial" w:cs="Arial"/>
          <w:color w:val="201F1E"/>
          <w:shd w:val="clear" w:color="auto" w:fill="FFFFFF"/>
        </w:rPr>
        <w:t xml:space="preserve">Wir bitten </w:t>
      </w:r>
      <w:r w:rsidR="00E13BCC">
        <w:rPr>
          <w:rFonts w:ascii="Arial" w:eastAsia="Calibri" w:hAnsi="Arial" w:cs="Arial"/>
          <w:color w:val="201F1E"/>
          <w:shd w:val="clear" w:color="auto" w:fill="FFFFFF"/>
        </w:rPr>
        <w:t>d</w:t>
      </w:r>
      <w:r w:rsidRPr="00875518">
        <w:rPr>
          <w:rFonts w:ascii="Arial" w:eastAsia="Calibri" w:hAnsi="Arial" w:cs="Arial"/>
          <w:color w:val="201F1E"/>
          <w:shd w:val="clear" w:color="auto" w:fill="FFFFFF"/>
        </w:rPr>
        <w:t xml:space="preserve">ich </w:t>
      </w:r>
      <w:r w:rsidR="00103657">
        <w:rPr>
          <w:rFonts w:ascii="Arial" w:eastAsia="Calibri" w:hAnsi="Arial" w:cs="Arial"/>
          <w:color w:val="201F1E"/>
          <w:shd w:val="clear" w:color="auto" w:fill="FFFFFF"/>
        </w:rPr>
        <w:t xml:space="preserve">für </w:t>
      </w:r>
      <w:r w:rsidR="00FB480E">
        <w:rPr>
          <w:rFonts w:ascii="Arial" w:eastAsia="Calibri" w:hAnsi="Arial" w:cs="Arial"/>
          <w:color w:val="201F1E"/>
          <w:shd w:val="clear" w:color="auto" w:fill="FFFFFF"/>
        </w:rPr>
        <w:t xml:space="preserve">uns: Dass wir unsere Art zu </w:t>
      </w:r>
      <w:r w:rsidR="005C77A9">
        <w:rPr>
          <w:rFonts w:ascii="Arial" w:eastAsia="Calibri" w:hAnsi="Arial" w:cs="Arial"/>
          <w:color w:val="201F1E"/>
          <w:shd w:val="clear" w:color="auto" w:fill="FFFFFF"/>
        </w:rPr>
        <w:t>l</w:t>
      </w:r>
      <w:r w:rsidR="00FB480E">
        <w:rPr>
          <w:rFonts w:ascii="Arial" w:eastAsia="Calibri" w:hAnsi="Arial" w:cs="Arial"/>
          <w:color w:val="201F1E"/>
          <w:shd w:val="clear" w:color="auto" w:fill="FFFFFF"/>
        </w:rPr>
        <w:t>eben</w:t>
      </w:r>
      <w:r w:rsidR="005C77A9">
        <w:rPr>
          <w:rFonts w:ascii="Arial" w:eastAsia="Calibri" w:hAnsi="Arial" w:cs="Arial"/>
          <w:color w:val="201F1E"/>
          <w:shd w:val="clear" w:color="auto" w:fill="FFFFFF"/>
        </w:rPr>
        <w:t>, unseren Konsum</w:t>
      </w:r>
      <w:r w:rsidR="00FB480E">
        <w:rPr>
          <w:rFonts w:ascii="Arial" w:eastAsia="Calibri" w:hAnsi="Arial" w:cs="Arial"/>
          <w:color w:val="201F1E"/>
          <w:shd w:val="clear" w:color="auto" w:fill="FFFFFF"/>
        </w:rPr>
        <w:t xml:space="preserve"> </w:t>
      </w:r>
      <w:r w:rsidR="005839B6">
        <w:rPr>
          <w:rFonts w:ascii="Arial" w:eastAsia="Calibri" w:hAnsi="Arial" w:cs="Arial"/>
          <w:color w:val="201F1E"/>
          <w:shd w:val="clear" w:color="auto" w:fill="FFFFFF"/>
        </w:rPr>
        <w:t>überdenken</w:t>
      </w:r>
      <w:r w:rsidR="00BE2620">
        <w:rPr>
          <w:rFonts w:ascii="Arial" w:eastAsia="Calibri" w:hAnsi="Arial" w:cs="Arial"/>
          <w:color w:val="201F1E"/>
          <w:shd w:val="clear" w:color="auto" w:fill="FFFFFF"/>
        </w:rPr>
        <w:t>.</w:t>
      </w:r>
    </w:p>
    <w:p w14:paraId="3E0FD6FA" w14:textId="57F991DC" w:rsidR="00875518" w:rsidRPr="00875518" w:rsidRDefault="00875518" w:rsidP="002161C3">
      <w:pPr>
        <w:spacing w:after="0" w:line="360" w:lineRule="auto"/>
        <w:ind w:left="708"/>
        <w:rPr>
          <w:rFonts w:ascii="Arial" w:eastAsia="Calibri" w:hAnsi="Arial" w:cs="Arial"/>
          <w:color w:val="201F1E"/>
          <w:shd w:val="clear" w:color="auto" w:fill="FFFFFF"/>
        </w:rPr>
      </w:pPr>
      <w:r w:rsidRPr="00875518">
        <w:rPr>
          <w:rFonts w:ascii="Arial" w:eastAsia="Calibri" w:hAnsi="Arial" w:cs="Arial"/>
          <w:color w:val="201F1E"/>
          <w:shd w:val="clear" w:color="auto" w:fill="FFFFFF"/>
        </w:rPr>
        <w:t>Gib, dass wir gemeinsam für gute Lebensgrundlagen alle</w:t>
      </w:r>
      <w:r w:rsidR="00D33258">
        <w:rPr>
          <w:rFonts w:ascii="Arial" w:eastAsia="Calibri" w:hAnsi="Arial" w:cs="Arial"/>
          <w:color w:val="201F1E"/>
          <w:shd w:val="clear" w:color="auto" w:fill="FFFFFF"/>
        </w:rPr>
        <w:t>r</w:t>
      </w:r>
      <w:r w:rsidRPr="00875518">
        <w:rPr>
          <w:rFonts w:ascii="Arial" w:eastAsia="Calibri" w:hAnsi="Arial" w:cs="Arial"/>
          <w:color w:val="201F1E"/>
          <w:shd w:val="clear" w:color="auto" w:fill="FFFFFF"/>
        </w:rPr>
        <w:t xml:space="preserve"> Menschen </w:t>
      </w:r>
      <w:r w:rsidR="00D33258">
        <w:rPr>
          <w:rFonts w:ascii="Arial" w:eastAsia="Calibri" w:hAnsi="Arial" w:cs="Arial"/>
          <w:color w:val="201F1E"/>
          <w:shd w:val="clear" w:color="auto" w:fill="FFFFFF"/>
        </w:rPr>
        <w:t>eintreten</w:t>
      </w:r>
      <w:r w:rsidRPr="00875518">
        <w:rPr>
          <w:rFonts w:ascii="Arial" w:eastAsia="Calibri" w:hAnsi="Arial" w:cs="Arial"/>
          <w:color w:val="201F1E"/>
          <w:shd w:val="clear" w:color="auto" w:fill="FFFFFF"/>
        </w:rPr>
        <w:t>.</w:t>
      </w:r>
    </w:p>
    <w:p w14:paraId="269068AA" w14:textId="78308180" w:rsidR="55C0ADFA" w:rsidRDefault="55C0ADFA" w:rsidP="002161C3">
      <w:pPr>
        <w:spacing w:after="0" w:line="360" w:lineRule="auto"/>
        <w:ind w:left="708"/>
        <w:rPr>
          <w:rFonts w:ascii="Arial" w:eastAsia="Arial" w:hAnsi="Arial" w:cs="Arial"/>
        </w:rPr>
      </w:pPr>
      <w:r w:rsidRPr="0E1F8D51">
        <w:rPr>
          <w:rFonts w:ascii="Arial" w:eastAsia="Arial" w:hAnsi="Arial" w:cs="Arial"/>
          <w:i/>
          <w:iCs/>
          <w:color w:val="000000" w:themeColor="text1"/>
        </w:rPr>
        <w:t>Kurze Stille</w:t>
      </w:r>
    </w:p>
    <w:p w14:paraId="12CA26F0" w14:textId="77777777" w:rsidR="002461FD" w:rsidRPr="002461FD" w:rsidRDefault="002461FD" w:rsidP="002461FD">
      <w:pPr>
        <w:spacing w:after="0" w:line="360" w:lineRule="auto"/>
        <w:rPr>
          <w:rFonts w:ascii="Arial" w:eastAsia="Calibri" w:hAnsi="Arial" w:cs="Arial"/>
          <w:color w:val="201F1E"/>
          <w:shd w:val="clear" w:color="auto" w:fill="FFFFFF"/>
        </w:rPr>
      </w:pPr>
      <w:r>
        <w:rPr>
          <w:rFonts w:ascii="Arial" w:eastAsia="Calibri" w:hAnsi="Arial" w:cs="Arial"/>
          <w:b/>
          <w:bCs/>
          <w:color w:val="201F1E"/>
          <w:shd w:val="clear" w:color="auto" w:fill="FFFFFF"/>
        </w:rPr>
        <w:t>V</w:t>
      </w:r>
      <w:r>
        <w:rPr>
          <w:rFonts w:ascii="Arial" w:eastAsia="Calibri" w:hAnsi="Arial" w:cs="Arial"/>
          <w:b/>
          <w:bCs/>
          <w:color w:val="201F1E"/>
          <w:shd w:val="clear" w:color="auto" w:fill="FFFFFF"/>
        </w:rPr>
        <w:tab/>
      </w:r>
      <w:r>
        <w:rPr>
          <w:rFonts w:ascii="Arial" w:eastAsia="Calibri" w:hAnsi="Arial" w:cs="Arial"/>
          <w:color w:val="201F1E"/>
          <w:shd w:val="clear" w:color="auto" w:fill="FFFFFF"/>
        </w:rPr>
        <w:t>Du Gott des Lebens.</w:t>
      </w:r>
    </w:p>
    <w:p w14:paraId="00B6FA48" w14:textId="5365FBD4" w:rsidR="00875518" w:rsidRPr="00875518" w:rsidRDefault="00875518" w:rsidP="002161C3">
      <w:pPr>
        <w:spacing w:after="0" w:line="360" w:lineRule="auto"/>
        <w:rPr>
          <w:rFonts w:ascii="Arial" w:eastAsia="Calibri" w:hAnsi="Arial" w:cs="Arial"/>
          <w:color w:val="201F1E"/>
          <w:shd w:val="clear" w:color="auto" w:fill="FFFFFF"/>
        </w:rPr>
      </w:pPr>
      <w:r w:rsidRPr="00FA2131">
        <w:rPr>
          <w:rFonts w:ascii="Arial" w:eastAsia="Calibri" w:hAnsi="Arial" w:cs="Arial"/>
          <w:b/>
          <w:bCs/>
          <w:color w:val="201F1E"/>
          <w:shd w:val="clear" w:color="auto" w:fill="FFFFFF"/>
        </w:rPr>
        <w:t>A</w:t>
      </w:r>
      <w:r w:rsidR="00FA2131">
        <w:rPr>
          <w:rFonts w:ascii="Arial" w:eastAsia="Calibri" w:hAnsi="Arial" w:cs="Arial"/>
          <w:b/>
          <w:bCs/>
          <w:color w:val="201F1E"/>
          <w:shd w:val="clear" w:color="auto" w:fill="FFFFFF"/>
        </w:rPr>
        <w:tab/>
      </w:r>
      <w:r w:rsidRPr="00875518">
        <w:rPr>
          <w:rFonts w:ascii="Arial" w:eastAsia="Calibri" w:hAnsi="Arial" w:cs="Arial"/>
          <w:color w:val="201F1E"/>
          <w:shd w:val="clear" w:color="auto" w:fill="FFFFFF"/>
        </w:rPr>
        <w:t xml:space="preserve">Wir bitten </w:t>
      </w:r>
      <w:r w:rsidR="00E13BCC">
        <w:rPr>
          <w:rFonts w:ascii="Arial" w:eastAsia="Calibri" w:hAnsi="Arial" w:cs="Arial"/>
          <w:color w:val="201F1E"/>
          <w:shd w:val="clear" w:color="auto" w:fill="FFFFFF"/>
        </w:rPr>
        <w:t>d</w:t>
      </w:r>
      <w:r w:rsidRPr="00875518">
        <w:rPr>
          <w:rFonts w:ascii="Arial" w:eastAsia="Calibri" w:hAnsi="Arial" w:cs="Arial"/>
          <w:color w:val="201F1E"/>
          <w:shd w:val="clear" w:color="auto" w:fill="FFFFFF"/>
        </w:rPr>
        <w:t>ich, erhöre uns.</w:t>
      </w:r>
    </w:p>
    <w:p w14:paraId="06AC5E3F" w14:textId="77777777" w:rsidR="00875518" w:rsidRPr="00875518" w:rsidRDefault="00875518" w:rsidP="002161C3">
      <w:pPr>
        <w:spacing w:after="0" w:line="360" w:lineRule="auto"/>
        <w:rPr>
          <w:rFonts w:ascii="Arial" w:eastAsia="Calibri" w:hAnsi="Arial" w:cs="Arial"/>
          <w:color w:val="201F1E"/>
          <w:shd w:val="clear" w:color="auto" w:fill="FFFFFF"/>
        </w:rPr>
      </w:pPr>
    </w:p>
    <w:p w14:paraId="1DA8524F" w14:textId="0C3B0FCE" w:rsidR="00875518" w:rsidRPr="00875518" w:rsidRDefault="00FA2131" w:rsidP="002161C3">
      <w:pPr>
        <w:spacing w:after="0" w:line="360" w:lineRule="auto"/>
        <w:ind w:left="708" w:hanging="708"/>
        <w:rPr>
          <w:rFonts w:ascii="Arial" w:eastAsia="Calibri" w:hAnsi="Arial" w:cs="Arial"/>
          <w:color w:val="201F1E"/>
          <w:shd w:val="clear" w:color="auto" w:fill="FFFFFF"/>
        </w:rPr>
      </w:pPr>
      <w:r w:rsidRPr="00FA2131">
        <w:rPr>
          <w:rFonts w:ascii="Arial" w:eastAsia="Calibri" w:hAnsi="Arial" w:cs="Arial"/>
          <w:b/>
          <w:bCs/>
          <w:color w:val="201F1E"/>
          <w:shd w:val="clear" w:color="auto" w:fill="FFFFFF"/>
        </w:rPr>
        <w:t>L</w:t>
      </w:r>
      <w:r>
        <w:rPr>
          <w:rFonts w:ascii="Arial" w:eastAsia="Calibri" w:hAnsi="Arial" w:cs="Arial"/>
          <w:color w:val="201F1E"/>
          <w:shd w:val="clear" w:color="auto" w:fill="FFFFFF"/>
        </w:rPr>
        <w:tab/>
      </w:r>
      <w:r w:rsidR="00875518" w:rsidRPr="00875518">
        <w:rPr>
          <w:rFonts w:ascii="Arial" w:eastAsia="Calibri" w:hAnsi="Arial" w:cs="Arial"/>
          <w:color w:val="201F1E"/>
          <w:shd w:val="clear" w:color="auto" w:fill="FFFFFF"/>
        </w:rPr>
        <w:t xml:space="preserve">Alle unsere Bitten </w:t>
      </w:r>
      <w:r w:rsidR="00120159">
        <w:rPr>
          <w:rFonts w:ascii="Arial" w:eastAsia="Calibri" w:hAnsi="Arial" w:cs="Arial"/>
          <w:color w:val="201F1E"/>
          <w:shd w:val="clear" w:color="auto" w:fill="FFFFFF"/>
        </w:rPr>
        <w:t xml:space="preserve">fassen </w:t>
      </w:r>
      <w:r w:rsidR="00875518" w:rsidRPr="00875518">
        <w:rPr>
          <w:rFonts w:ascii="Arial" w:eastAsia="Calibri" w:hAnsi="Arial" w:cs="Arial"/>
          <w:color w:val="201F1E"/>
          <w:shd w:val="clear" w:color="auto" w:fill="FFFFFF"/>
        </w:rPr>
        <w:t>wir nun im Vaterunser zusammen und beten gemeinsam:</w:t>
      </w:r>
    </w:p>
    <w:p w14:paraId="19942B69" w14:textId="3FD6696C" w:rsidR="00875518" w:rsidRDefault="00875518" w:rsidP="002161C3">
      <w:pPr>
        <w:spacing w:after="0" w:line="360" w:lineRule="auto"/>
        <w:ind w:firstLine="708"/>
        <w:rPr>
          <w:rFonts w:ascii="Arial" w:eastAsia="Calibri" w:hAnsi="Arial" w:cs="Arial"/>
          <w:color w:val="201F1E"/>
          <w:shd w:val="clear" w:color="auto" w:fill="FFFFFF"/>
        </w:rPr>
      </w:pPr>
      <w:r w:rsidRPr="00875518">
        <w:rPr>
          <w:rFonts w:ascii="Arial" w:eastAsia="Calibri" w:hAnsi="Arial" w:cs="Arial"/>
          <w:color w:val="201F1E"/>
          <w:shd w:val="clear" w:color="auto" w:fill="FFFFFF"/>
        </w:rPr>
        <w:t>Vater unser im Himmel</w:t>
      </w:r>
      <w:r w:rsidR="00FA2131" w:rsidRPr="00875518">
        <w:rPr>
          <w:rFonts w:ascii="Arial" w:eastAsia="Calibri" w:hAnsi="Arial" w:cs="Arial"/>
          <w:color w:val="201F1E"/>
          <w:shd w:val="clear" w:color="auto" w:fill="FFFFFF"/>
        </w:rPr>
        <w:t xml:space="preserve"> </w:t>
      </w:r>
      <w:r w:rsidRPr="00875518">
        <w:rPr>
          <w:rFonts w:ascii="Arial" w:eastAsia="Calibri" w:hAnsi="Arial" w:cs="Arial"/>
          <w:color w:val="201F1E"/>
          <w:shd w:val="clear" w:color="auto" w:fill="FFFFFF"/>
        </w:rPr>
        <w:t>…</w:t>
      </w:r>
    </w:p>
    <w:p w14:paraId="1CD8B44F" w14:textId="77777777" w:rsidR="0013546B" w:rsidRDefault="0013546B" w:rsidP="002161C3">
      <w:pPr>
        <w:spacing w:after="0" w:line="360" w:lineRule="auto"/>
        <w:rPr>
          <w:rFonts w:ascii="Arial" w:eastAsia="Calibri" w:hAnsi="Arial" w:cs="Arial"/>
          <w:color w:val="201F1E"/>
          <w:shd w:val="clear" w:color="auto" w:fill="FFFFFF"/>
        </w:rPr>
      </w:pPr>
    </w:p>
    <w:p w14:paraId="082B93A6" w14:textId="0A7AC611" w:rsidR="00865B3E" w:rsidRPr="0013546B" w:rsidRDefault="0013546B" w:rsidP="002161C3">
      <w:pPr>
        <w:spacing w:after="0" w:line="360" w:lineRule="auto"/>
        <w:rPr>
          <w:rFonts w:ascii="Arial" w:eastAsia="Calibri" w:hAnsi="Arial" w:cs="Arial"/>
          <w:b/>
          <w:bCs/>
          <w:color w:val="201F1E"/>
          <w:shd w:val="clear" w:color="auto" w:fill="FFFFFF"/>
        </w:rPr>
      </w:pPr>
      <w:r w:rsidRPr="0013546B">
        <w:rPr>
          <w:rFonts w:ascii="Arial" w:eastAsia="Calibri" w:hAnsi="Arial" w:cs="Arial"/>
          <w:b/>
          <w:bCs/>
          <w:color w:val="201F1E"/>
          <w:shd w:val="clear" w:color="auto" w:fill="FFFFFF"/>
        </w:rPr>
        <w:t xml:space="preserve">Baustein </w:t>
      </w:r>
      <w:r w:rsidR="00865B3E" w:rsidRPr="0013546B">
        <w:rPr>
          <w:rFonts w:ascii="Arial" w:eastAsia="Calibri" w:hAnsi="Arial" w:cs="Arial"/>
          <w:b/>
          <w:bCs/>
          <w:color w:val="201F1E"/>
          <w:shd w:val="clear" w:color="auto" w:fill="FFFFFF"/>
        </w:rPr>
        <w:t xml:space="preserve">Aktion </w:t>
      </w:r>
      <w:r w:rsidR="00E13BCC">
        <w:rPr>
          <w:rFonts w:ascii="Arial" w:eastAsia="Calibri" w:hAnsi="Arial" w:cs="Arial"/>
          <w:b/>
          <w:bCs/>
          <w:color w:val="201F1E"/>
          <w:shd w:val="clear" w:color="auto" w:fill="FFFFFF"/>
        </w:rPr>
        <w:t>„</w:t>
      </w:r>
      <w:r w:rsidR="00865B3E" w:rsidRPr="0013546B">
        <w:rPr>
          <w:rFonts w:ascii="Arial" w:eastAsia="Calibri" w:hAnsi="Arial" w:cs="Arial"/>
          <w:b/>
          <w:bCs/>
          <w:color w:val="201F1E"/>
          <w:shd w:val="clear" w:color="auto" w:fill="FFFFFF"/>
        </w:rPr>
        <w:t>Deine Bohne für zu Hause</w:t>
      </w:r>
      <w:r w:rsidR="00E13BCC">
        <w:rPr>
          <w:rFonts w:ascii="Arial" w:eastAsia="Calibri" w:hAnsi="Arial" w:cs="Arial"/>
          <w:b/>
          <w:bCs/>
          <w:color w:val="201F1E"/>
          <w:shd w:val="clear" w:color="auto" w:fill="FFFFFF"/>
        </w:rPr>
        <w:t>“</w:t>
      </w:r>
    </w:p>
    <w:p w14:paraId="4E523CF9" w14:textId="4423690F" w:rsidR="00865B3E" w:rsidRPr="00865B3E" w:rsidRDefault="004D56EC" w:rsidP="002161C3">
      <w:pPr>
        <w:spacing w:after="0" w:line="360" w:lineRule="auto"/>
        <w:ind w:left="708" w:hanging="708"/>
        <w:rPr>
          <w:rFonts w:ascii="Arial" w:eastAsia="Calibri" w:hAnsi="Arial" w:cs="Arial"/>
          <w:color w:val="201F1E"/>
          <w:shd w:val="clear" w:color="auto" w:fill="FFFFFF"/>
        </w:rPr>
      </w:pPr>
      <w:r>
        <w:rPr>
          <w:rFonts w:ascii="Arial" w:eastAsia="Calibri" w:hAnsi="Arial" w:cs="Arial"/>
          <w:b/>
          <w:bCs/>
          <w:color w:val="201F1E"/>
          <w:shd w:val="clear" w:color="auto" w:fill="FFFFFF"/>
        </w:rPr>
        <w:t>S</w:t>
      </w:r>
      <w:r w:rsidR="0013546B">
        <w:rPr>
          <w:rFonts w:ascii="Arial" w:eastAsia="Calibri" w:hAnsi="Arial" w:cs="Arial"/>
          <w:color w:val="201F1E"/>
          <w:shd w:val="clear" w:color="auto" w:fill="FFFFFF"/>
        </w:rPr>
        <w:tab/>
      </w:r>
      <w:r w:rsidR="00865B3E" w:rsidRPr="00865B3E">
        <w:rPr>
          <w:rFonts w:ascii="Arial" w:eastAsia="Calibri" w:hAnsi="Arial" w:cs="Arial"/>
          <w:color w:val="201F1E"/>
          <w:shd w:val="clear" w:color="auto" w:fill="FFFFFF"/>
        </w:rPr>
        <w:t>Jede und jeder von euch bekommt nun noch eine Bohne von uns geschenkt. Wir möchten euch einladen, diese Bohne zu Hause einzupflanzen, zu hegen und zu pflegen und sie groß werden zu lassen. Vielleicht wird eure Bohnenpflanze ja so groß, dass ihr sie in euren</w:t>
      </w:r>
      <w:r w:rsidR="00E51578">
        <w:rPr>
          <w:rFonts w:ascii="Arial" w:eastAsia="Calibri" w:hAnsi="Arial" w:cs="Arial"/>
          <w:color w:val="201F1E"/>
          <w:shd w:val="clear" w:color="auto" w:fill="FFFFFF"/>
        </w:rPr>
        <w:t xml:space="preserve"> (unseren)</w:t>
      </w:r>
      <w:r w:rsidR="00865B3E" w:rsidRPr="00865B3E">
        <w:rPr>
          <w:rFonts w:ascii="Arial" w:eastAsia="Calibri" w:hAnsi="Arial" w:cs="Arial"/>
          <w:color w:val="201F1E"/>
          <w:shd w:val="clear" w:color="auto" w:fill="FFFFFF"/>
        </w:rPr>
        <w:t xml:space="preserve"> (Schul-)Garten umpflanzen könnt.</w:t>
      </w:r>
      <w:r w:rsidR="003F569C">
        <w:rPr>
          <w:rFonts w:ascii="Arial" w:eastAsia="Calibri" w:hAnsi="Arial" w:cs="Arial"/>
          <w:color w:val="201F1E"/>
          <w:shd w:val="clear" w:color="auto" w:fill="FFFFFF"/>
        </w:rPr>
        <w:t xml:space="preserve"> Auf dem beiliegenden Zettel findet ihr eine Pflanzanleitung, aber auch</w:t>
      </w:r>
      <w:r w:rsidR="00820D8D">
        <w:rPr>
          <w:rFonts w:ascii="Arial" w:eastAsia="Calibri" w:hAnsi="Arial" w:cs="Arial"/>
          <w:color w:val="201F1E"/>
          <w:shd w:val="clear" w:color="auto" w:fill="FFFFFF"/>
        </w:rPr>
        <w:t xml:space="preserve"> weitere Hinweise zur Misereor-Fastenaktion und der Arbeit der</w:t>
      </w:r>
      <w:r w:rsidR="37256C92">
        <w:rPr>
          <w:rFonts w:ascii="Arial" w:eastAsia="Calibri" w:hAnsi="Arial" w:cs="Arial"/>
          <w:color w:val="201F1E"/>
          <w:shd w:val="clear" w:color="auto" w:fill="FFFFFF"/>
        </w:rPr>
        <w:t xml:space="preserve"> </w:t>
      </w:r>
      <w:r w:rsidR="00055D27">
        <w:rPr>
          <w:rFonts w:ascii="Arial" w:eastAsia="Calibri" w:hAnsi="Arial" w:cs="Arial"/>
          <w:color w:val="201F1E"/>
          <w:shd w:val="clear" w:color="auto" w:fill="FFFFFF"/>
        </w:rPr>
        <w:t>Land</w:t>
      </w:r>
      <w:r w:rsidR="37256C92">
        <w:rPr>
          <w:rFonts w:ascii="Arial" w:eastAsia="Calibri" w:hAnsi="Arial" w:cs="Arial"/>
          <w:color w:val="201F1E"/>
          <w:shd w:val="clear" w:color="auto" w:fill="FFFFFF"/>
        </w:rPr>
        <w:t>pastoral</w:t>
      </w:r>
      <w:r w:rsidR="00DD7783">
        <w:rPr>
          <w:rFonts w:ascii="Arial" w:eastAsia="Calibri" w:hAnsi="Arial" w:cs="Arial"/>
          <w:color w:val="201F1E"/>
          <w:shd w:val="clear" w:color="auto" w:fill="FFFFFF"/>
        </w:rPr>
        <w:t xml:space="preserve"> im Bistum Pasto</w:t>
      </w:r>
      <w:r w:rsidR="00820D8D">
        <w:rPr>
          <w:rFonts w:ascii="Arial" w:eastAsia="Calibri" w:hAnsi="Arial" w:cs="Arial"/>
          <w:color w:val="201F1E"/>
          <w:shd w:val="clear" w:color="auto" w:fill="FFFFFF"/>
        </w:rPr>
        <w:t xml:space="preserve"> in Kolumbien.</w:t>
      </w:r>
    </w:p>
    <w:p w14:paraId="748A0B5F" w14:textId="77777777" w:rsidR="004D56EC" w:rsidRDefault="004D56EC" w:rsidP="002161C3">
      <w:pPr>
        <w:spacing w:after="0" w:line="360" w:lineRule="auto"/>
        <w:rPr>
          <w:rFonts w:ascii="Arial" w:eastAsia="Calibri" w:hAnsi="Arial" w:cs="Arial"/>
          <w:color w:val="201F1E"/>
          <w:shd w:val="clear" w:color="auto" w:fill="FFFFFF"/>
        </w:rPr>
      </w:pPr>
    </w:p>
    <w:p w14:paraId="23C11733" w14:textId="14CE4A64" w:rsidR="00865B3E" w:rsidRDefault="004D56EC" w:rsidP="002161C3">
      <w:pPr>
        <w:spacing w:after="0" w:line="360" w:lineRule="auto"/>
        <w:rPr>
          <w:rFonts w:ascii="Arial" w:eastAsia="Calibri" w:hAnsi="Arial" w:cs="Arial"/>
          <w:b/>
          <w:bCs/>
          <w:color w:val="201F1E"/>
          <w:shd w:val="clear" w:color="auto" w:fill="FFFFFF"/>
        </w:rPr>
      </w:pPr>
      <w:r w:rsidRPr="004D56EC">
        <w:rPr>
          <w:rFonts w:ascii="Arial" w:eastAsia="Calibri" w:hAnsi="Arial" w:cs="Arial"/>
          <w:b/>
          <w:bCs/>
          <w:color w:val="201F1E"/>
          <w:shd w:val="clear" w:color="auto" w:fill="FFFFFF"/>
        </w:rPr>
        <w:t xml:space="preserve">Baustein </w:t>
      </w:r>
      <w:r w:rsidR="00865B3E" w:rsidRPr="004D56EC">
        <w:rPr>
          <w:rFonts w:ascii="Arial" w:eastAsia="Calibri" w:hAnsi="Arial" w:cs="Arial"/>
          <w:b/>
          <w:bCs/>
          <w:color w:val="201F1E"/>
          <w:shd w:val="clear" w:color="auto" w:fill="FFFFFF"/>
        </w:rPr>
        <w:t>Schlussgebet</w:t>
      </w:r>
    </w:p>
    <w:p w14:paraId="31A293AC" w14:textId="671AC92A" w:rsidR="00865B3E" w:rsidRPr="00865B3E" w:rsidRDefault="0081173A" w:rsidP="002161C3">
      <w:pPr>
        <w:spacing w:after="0" w:line="360" w:lineRule="auto"/>
        <w:rPr>
          <w:rFonts w:ascii="Arial" w:eastAsia="Calibri" w:hAnsi="Arial" w:cs="Arial"/>
          <w:color w:val="201F1E"/>
          <w:shd w:val="clear" w:color="auto" w:fill="FFFFFF"/>
        </w:rPr>
      </w:pPr>
      <w:r>
        <w:rPr>
          <w:rFonts w:ascii="Arial" w:eastAsia="Calibri" w:hAnsi="Arial" w:cs="Arial"/>
          <w:b/>
          <w:bCs/>
          <w:color w:val="201F1E"/>
          <w:shd w:val="clear" w:color="auto" w:fill="FFFFFF"/>
        </w:rPr>
        <w:tab/>
      </w:r>
      <w:r w:rsidR="00865B3E" w:rsidRPr="00865B3E">
        <w:rPr>
          <w:rFonts w:ascii="Arial" w:eastAsia="Calibri" w:hAnsi="Arial" w:cs="Arial"/>
          <w:color w:val="201F1E"/>
          <w:shd w:val="clear" w:color="auto" w:fill="FFFFFF"/>
        </w:rPr>
        <w:t xml:space="preserve">Guter Gott, </w:t>
      </w:r>
    </w:p>
    <w:p w14:paraId="638E0159" w14:textId="77777777" w:rsidR="0081173A" w:rsidRDefault="00865B3E" w:rsidP="002161C3">
      <w:pPr>
        <w:spacing w:after="0" w:line="360" w:lineRule="auto"/>
        <w:ind w:firstLine="708"/>
        <w:rPr>
          <w:rFonts w:ascii="Arial" w:eastAsia="Calibri" w:hAnsi="Arial" w:cs="Arial"/>
          <w:color w:val="201F1E"/>
          <w:shd w:val="clear" w:color="auto" w:fill="FFFFFF"/>
        </w:rPr>
      </w:pPr>
      <w:r w:rsidRPr="00865B3E">
        <w:rPr>
          <w:rFonts w:ascii="Arial" w:eastAsia="Calibri" w:hAnsi="Arial" w:cs="Arial"/>
          <w:color w:val="201F1E"/>
          <w:shd w:val="clear" w:color="auto" w:fill="FFFFFF"/>
        </w:rPr>
        <w:t xml:space="preserve">lass uns Hunger nach Gerechtigkeit haben und gib, </w:t>
      </w:r>
    </w:p>
    <w:p w14:paraId="4507FAA9" w14:textId="5CD6E574" w:rsidR="00865B3E" w:rsidRPr="00865B3E" w:rsidRDefault="00865B3E" w:rsidP="002161C3">
      <w:pPr>
        <w:spacing w:after="0" w:line="360" w:lineRule="auto"/>
        <w:ind w:firstLine="708"/>
        <w:rPr>
          <w:rFonts w:ascii="Arial" w:eastAsia="Calibri" w:hAnsi="Arial" w:cs="Arial"/>
          <w:color w:val="201F1E"/>
          <w:shd w:val="clear" w:color="auto" w:fill="FFFFFF"/>
        </w:rPr>
      </w:pPr>
      <w:r w:rsidRPr="00865B3E">
        <w:rPr>
          <w:rFonts w:ascii="Arial" w:eastAsia="Calibri" w:hAnsi="Arial" w:cs="Arial"/>
          <w:color w:val="201F1E"/>
          <w:shd w:val="clear" w:color="auto" w:fill="FFFFFF"/>
        </w:rPr>
        <w:t xml:space="preserve">dass wir </w:t>
      </w:r>
      <w:r w:rsidR="00180E8F">
        <w:rPr>
          <w:rFonts w:ascii="Arial" w:eastAsia="Calibri" w:hAnsi="Arial" w:cs="Arial"/>
          <w:color w:val="201F1E"/>
          <w:shd w:val="clear" w:color="auto" w:fill="FFFFFF"/>
        </w:rPr>
        <w:t xml:space="preserve">mithelfen, </w:t>
      </w:r>
      <w:r w:rsidRPr="00865B3E">
        <w:rPr>
          <w:rFonts w:ascii="Arial" w:eastAsia="Calibri" w:hAnsi="Arial" w:cs="Arial"/>
          <w:color w:val="201F1E"/>
          <w:shd w:val="clear" w:color="auto" w:fill="FFFFFF"/>
        </w:rPr>
        <w:t xml:space="preserve">die Ungerechtigkeiten </w:t>
      </w:r>
      <w:r w:rsidR="00180E8F">
        <w:rPr>
          <w:rFonts w:ascii="Arial" w:eastAsia="Calibri" w:hAnsi="Arial" w:cs="Arial"/>
          <w:color w:val="201F1E"/>
          <w:shd w:val="clear" w:color="auto" w:fill="FFFFFF"/>
        </w:rPr>
        <w:t xml:space="preserve">zu </w:t>
      </w:r>
      <w:r w:rsidRPr="00865B3E">
        <w:rPr>
          <w:rFonts w:ascii="Arial" w:eastAsia="Calibri" w:hAnsi="Arial" w:cs="Arial"/>
          <w:color w:val="201F1E"/>
          <w:shd w:val="clear" w:color="auto" w:fill="FFFFFF"/>
        </w:rPr>
        <w:t>überwinden</w:t>
      </w:r>
      <w:r w:rsidR="00136CCF">
        <w:rPr>
          <w:rFonts w:ascii="Arial" w:eastAsia="Calibri" w:hAnsi="Arial" w:cs="Arial"/>
          <w:color w:val="201F1E"/>
          <w:shd w:val="clear" w:color="auto" w:fill="FFFFFF"/>
        </w:rPr>
        <w:t>.</w:t>
      </w:r>
    </w:p>
    <w:p w14:paraId="18FAEB40" w14:textId="77777777" w:rsidR="0081173A" w:rsidRDefault="00865B3E" w:rsidP="002161C3">
      <w:pPr>
        <w:spacing w:after="0" w:line="360" w:lineRule="auto"/>
        <w:ind w:firstLine="708"/>
        <w:rPr>
          <w:rFonts w:ascii="Arial" w:eastAsia="Calibri" w:hAnsi="Arial" w:cs="Arial"/>
          <w:color w:val="201F1E"/>
          <w:shd w:val="clear" w:color="auto" w:fill="FFFFFF"/>
        </w:rPr>
      </w:pPr>
      <w:r w:rsidRPr="00865B3E">
        <w:rPr>
          <w:rFonts w:ascii="Arial" w:eastAsia="Calibri" w:hAnsi="Arial" w:cs="Arial"/>
          <w:color w:val="201F1E"/>
          <w:shd w:val="clear" w:color="auto" w:fill="FFFFFF"/>
        </w:rPr>
        <w:t xml:space="preserve">Mach uns durstig nach einer friedlichen Welt, </w:t>
      </w:r>
    </w:p>
    <w:p w14:paraId="5E2802AE" w14:textId="59D69ABB" w:rsidR="00865B3E" w:rsidRPr="00865B3E" w:rsidRDefault="00865B3E" w:rsidP="002161C3">
      <w:pPr>
        <w:spacing w:after="0" w:line="360" w:lineRule="auto"/>
        <w:ind w:left="708"/>
        <w:rPr>
          <w:rFonts w:ascii="Arial" w:eastAsia="Calibri" w:hAnsi="Arial" w:cs="Arial"/>
          <w:color w:val="201F1E"/>
          <w:shd w:val="clear" w:color="auto" w:fill="FFFFFF"/>
        </w:rPr>
      </w:pPr>
      <w:r w:rsidRPr="00865B3E">
        <w:rPr>
          <w:rFonts w:ascii="Arial" w:eastAsia="Calibri" w:hAnsi="Arial" w:cs="Arial"/>
          <w:color w:val="201F1E"/>
          <w:shd w:val="clear" w:color="auto" w:fill="FFFFFF"/>
        </w:rPr>
        <w:lastRenderedPageBreak/>
        <w:t>in der sich die Menschen umeinander kümmern und gemeinsam die Umwelt schützen.</w:t>
      </w:r>
    </w:p>
    <w:p w14:paraId="3FFBAC85" w14:textId="6D1FBEA1" w:rsidR="00865B3E" w:rsidRDefault="00865B3E" w:rsidP="002161C3">
      <w:pPr>
        <w:spacing w:after="0" w:line="360" w:lineRule="auto"/>
        <w:ind w:firstLine="708"/>
        <w:rPr>
          <w:rFonts w:ascii="Arial" w:eastAsia="Calibri" w:hAnsi="Arial" w:cs="Arial"/>
          <w:color w:val="201F1E"/>
          <w:shd w:val="clear" w:color="auto" w:fill="FFFFFF"/>
        </w:rPr>
      </w:pPr>
      <w:r w:rsidRPr="00865B3E">
        <w:rPr>
          <w:rFonts w:ascii="Arial" w:eastAsia="Calibri" w:hAnsi="Arial" w:cs="Arial"/>
          <w:color w:val="201F1E"/>
          <w:shd w:val="clear" w:color="auto" w:fill="FFFFFF"/>
        </w:rPr>
        <w:t>Schenke uns Freude an konkreten Aktionen für ein solidarisches Miteinander</w:t>
      </w:r>
      <w:r w:rsidR="0081173A">
        <w:rPr>
          <w:rFonts w:ascii="Arial" w:eastAsia="Calibri" w:hAnsi="Arial" w:cs="Arial"/>
          <w:color w:val="201F1E"/>
          <w:shd w:val="clear" w:color="auto" w:fill="FFFFFF"/>
        </w:rPr>
        <w:t>.</w:t>
      </w:r>
    </w:p>
    <w:p w14:paraId="1CA88B01" w14:textId="31A0D79B" w:rsidR="00E92B0D" w:rsidRPr="00865B3E" w:rsidRDefault="00E92B0D" w:rsidP="002161C3">
      <w:pPr>
        <w:spacing w:after="0" w:line="360" w:lineRule="auto"/>
        <w:ind w:firstLine="708"/>
        <w:rPr>
          <w:rFonts w:ascii="Arial" w:eastAsia="Calibri" w:hAnsi="Arial" w:cs="Arial"/>
          <w:color w:val="201F1E"/>
          <w:shd w:val="clear" w:color="auto" w:fill="FFFFFF"/>
        </w:rPr>
      </w:pPr>
      <w:r>
        <w:rPr>
          <w:rFonts w:ascii="Arial" w:eastAsia="Calibri" w:hAnsi="Arial" w:cs="Arial"/>
          <w:color w:val="201F1E"/>
          <w:shd w:val="clear" w:color="auto" w:fill="FFFFFF"/>
        </w:rPr>
        <w:t>Und stärke uns mit deinem Segen, durch Christus, unseren Bruder und Herrn.</w:t>
      </w:r>
    </w:p>
    <w:p w14:paraId="351645F4" w14:textId="77777777" w:rsidR="00865B3E" w:rsidRPr="00865B3E" w:rsidRDefault="00865B3E" w:rsidP="002161C3">
      <w:pPr>
        <w:spacing w:after="0" w:line="360" w:lineRule="auto"/>
        <w:ind w:firstLine="708"/>
        <w:rPr>
          <w:rFonts w:ascii="Arial" w:eastAsia="Calibri" w:hAnsi="Arial" w:cs="Arial"/>
          <w:color w:val="201F1E"/>
          <w:shd w:val="clear" w:color="auto" w:fill="FFFFFF"/>
        </w:rPr>
      </w:pPr>
      <w:r w:rsidRPr="00865B3E">
        <w:rPr>
          <w:rFonts w:ascii="Arial" w:eastAsia="Calibri" w:hAnsi="Arial" w:cs="Arial"/>
          <w:color w:val="201F1E"/>
          <w:shd w:val="clear" w:color="auto" w:fill="FFFFFF"/>
        </w:rPr>
        <w:t>Amen.</w:t>
      </w:r>
    </w:p>
    <w:p w14:paraId="576E7763" w14:textId="77777777" w:rsidR="00186E2D" w:rsidRDefault="00186E2D" w:rsidP="002161C3">
      <w:pPr>
        <w:spacing w:after="0" w:line="360" w:lineRule="auto"/>
        <w:rPr>
          <w:rFonts w:ascii="Arial" w:eastAsia="Calibri" w:hAnsi="Arial" w:cs="Arial"/>
          <w:color w:val="201F1E"/>
          <w:shd w:val="clear" w:color="auto" w:fill="FFFFFF"/>
        </w:rPr>
      </w:pPr>
    </w:p>
    <w:p w14:paraId="6D1385A7" w14:textId="0ACD40F4" w:rsidR="00865B3E" w:rsidRPr="00186E2D" w:rsidRDefault="00186E2D" w:rsidP="002161C3">
      <w:pPr>
        <w:spacing w:after="0" w:line="360" w:lineRule="auto"/>
        <w:rPr>
          <w:rFonts w:ascii="Arial" w:eastAsia="Calibri" w:hAnsi="Arial" w:cs="Arial"/>
          <w:b/>
          <w:bCs/>
          <w:color w:val="201F1E"/>
          <w:shd w:val="clear" w:color="auto" w:fill="FFFFFF"/>
        </w:rPr>
      </w:pPr>
      <w:r w:rsidRPr="00186E2D">
        <w:rPr>
          <w:rFonts w:ascii="Arial" w:eastAsia="Calibri" w:hAnsi="Arial" w:cs="Arial"/>
          <w:b/>
          <w:bCs/>
          <w:color w:val="201F1E"/>
          <w:shd w:val="clear" w:color="auto" w:fill="FFFFFF"/>
        </w:rPr>
        <w:t xml:space="preserve">Baustein </w:t>
      </w:r>
      <w:r w:rsidR="00865B3E" w:rsidRPr="00186E2D">
        <w:rPr>
          <w:rFonts w:ascii="Arial" w:eastAsia="Calibri" w:hAnsi="Arial" w:cs="Arial"/>
          <w:b/>
          <w:bCs/>
          <w:color w:val="201F1E"/>
          <w:shd w:val="clear" w:color="auto" w:fill="FFFFFF"/>
        </w:rPr>
        <w:t>Segen</w:t>
      </w:r>
    </w:p>
    <w:p w14:paraId="65023C35" w14:textId="73B3F504" w:rsidR="00865B3E" w:rsidRPr="00865B3E" w:rsidRDefault="00186E2D" w:rsidP="002161C3">
      <w:pPr>
        <w:spacing w:after="0" w:line="360" w:lineRule="auto"/>
        <w:ind w:left="708" w:hanging="708"/>
        <w:rPr>
          <w:rFonts w:ascii="Arial" w:eastAsia="Calibri" w:hAnsi="Arial" w:cs="Arial"/>
          <w:color w:val="201F1E"/>
          <w:shd w:val="clear" w:color="auto" w:fill="FFFFFF"/>
        </w:rPr>
      </w:pPr>
      <w:r w:rsidRPr="00186E2D">
        <w:rPr>
          <w:rFonts w:ascii="Arial" w:eastAsia="Calibri" w:hAnsi="Arial" w:cs="Arial"/>
          <w:b/>
          <w:bCs/>
          <w:color w:val="201F1E"/>
          <w:shd w:val="clear" w:color="auto" w:fill="FFFFFF"/>
        </w:rPr>
        <w:t>L</w:t>
      </w:r>
      <w:r>
        <w:rPr>
          <w:rFonts w:ascii="Arial" w:eastAsia="Calibri" w:hAnsi="Arial" w:cs="Arial"/>
          <w:color w:val="201F1E"/>
          <w:shd w:val="clear" w:color="auto" w:fill="FFFFFF"/>
        </w:rPr>
        <w:tab/>
      </w:r>
      <w:r w:rsidR="00865B3E" w:rsidRPr="00865B3E">
        <w:rPr>
          <w:rFonts w:ascii="Arial" w:eastAsia="Calibri" w:hAnsi="Arial" w:cs="Arial"/>
          <w:color w:val="201F1E"/>
          <w:shd w:val="clear" w:color="auto" w:fill="FFFFFF"/>
        </w:rPr>
        <w:t>Der Segen Gottes gebe uns Kraft für unser Wirken in dieser Welt</w:t>
      </w:r>
      <w:r>
        <w:rPr>
          <w:rFonts w:ascii="Arial" w:eastAsia="Calibri" w:hAnsi="Arial" w:cs="Arial"/>
          <w:color w:val="201F1E"/>
          <w:shd w:val="clear" w:color="auto" w:fill="FFFFFF"/>
        </w:rPr>
        <w:t>:</w:t>
      </w:r>
    </w:p>
    <w:p w14:paraId="21CCB3CB" w14:textId="77777777" w:rsidR="00865B3E" w:rsidRPr="00865B3E" w:rsidRDefault="00865B3E" w:rsidP="002161C3">
      <w:pPr>
        <w:spacing w:after="0" w:line="360" w:lineRule="auto"/>
        <w:rPr>
          <w:rFonts w:ascii="Arial" w:eastAsia="Calibri" w:hAnsi="Arial" w:cs="Arial"/>
          <w:color w:val="201F1E"/>
          <w:shd w:val="clear" w:color="auto" w:fill="FFFFFF"/>
        </w:rPr>
      </w:pPr>
    </w:p>
    <w:p w14:paraId="451A33DC" w14:textId="2523DAA4" w:rsidR="00865B3E" w:rsidRPr="00865B3E" w:rsidRDefault="00865B3E" w:rsidP="002161C3">
      <w:pPr>
        <w:spacing w:after="0" w:line="360" w:lineRule="auto"/>
        <w:ind w:firstLine="708"/>
        <w:rPr>
          <w:rFonts w:ascii="Arial" w:eastAsia="Calibri" w:hAnsi="Arial" w:cs="Arial"/>
          <w:color w:val="201F1E"/>
          <w:shd w:val="clear" w:color="auto" w:fill="FFFFFF"/>
        </w:rPr>
      </w:pPr>
      <w:r w:rsidRPr="00865B3E">
        <w:rPr>
          <w:rFonts w:ascii="Arial" w:eastAsia="Calibri" w:hAnsi="Arial" w:cs="Arial"/>
          <w:color w:val="201F1E"/>
          <w:shd w:val="clear" w:color="auto" w:fill="FFFFFF"/>
        </w:rPr>
        <w:t xml:space="preserve">Guter Gott, </w:t>
      </w:r>
    </w:p>
    <w:p w14:paraId="194452D8" w14:textId="52387B64" w:rsidR="00865B3E" w:rsidRPr="00865B3E" w:rsidRDefault="00CA21EC" w:rsidP="002161C3">
      <w:pPr>
        <w:spacing w:after="0" w:line="360" w:lineRule="auto"/>
        <w:ind w:left="708"/>
        <w:rPr>
          <w:rFonts w:ascii="Arial" w:eastAsia="Calibri" w:hAnsi="Arial" w:cs="Arial"/>
          <w:color w:val="201F1E"/>
          <w:shd w:val="clear" w:color="auto" w:fill="FFFFFF"/>
        </w:rPr>
      </w:pPr>
      <w:r>
        <w:rPr>
          <w:rFonts w:ascii="Arial" w:eastAsia="Calibri" w:hAnsi="Arial" w:cs="Arial"/>
          <w:color w:val="201F1E"/>
          <w:shd w:val="clear" w:color="auto" w:fill="FFFFFF"/>
        </w:rPr>
        <w:t>s</w:t>
      </w:r>
      <w:r w:rsidR="00865B3E" w:rsidRPr="00865B3E">
        <w:rPr>
          <w:rFonts w:ascii="Arial" w:eastAsia="Calibri" w:hAnsi="Arial" w:cs="Arial"/>
          <w:color w:val="201F1E"/>
          <w:shd w:val="clear" w:color="auto" w:fill="FFFFFF"/>
        </w:rPr>
        <w:t>egne alle Menschen, an die wir in diesem Gottesdienst gedacht und für die wir gebetet haben.</w:t>
      </w:r>
    </w:p>
    <w:p w14:paraId="026FD9BD" w14:textId="77777777" w:rsidR="009E62FC" w:rsidRDefault="00865B3E" w:rsidP="002161C3">
      <w:pPr>
        <w:spacing w:after="0" w:line="360" w:lineRule="auto"/>
        <w:ind w:firstLine="708"/>
        <w:rPr>
          <w:rFonts w:ascii="Arial" w:eastAsia="Calibri" w:hAnsi="Arial" w:cs="Arial"/>
          <w:color w:val="201F1E"/>
          <w:shd w:val="clear" w:color="auto" w:fill="FFFFFF"/>
        </w:rPr>
      </w:pPr>
      <w:r w:rsidRPr="00865B3E">
        <w:rPr>
          <w:rFonts w:ascii="Arial" w:eastAsia="Calibri" w:hAnsi="Arial" w:cs="Arial"/>
          <w:color w:val="201F1E"/>
          <w:shd w:val="clear" w:color="auto" w:fill="FFFFFF"/>
        </w:rPr>
        <w:t xml:space="preserve">Segne auch uns. </w:t>
      </w:r>
    </w:p>
    <w:p w14:paraId="73C6E0AE" w14:textId="77777777" w:rsidR="009E62FC" w:rsidRDefault="00865B3E" w:rsidP="002161C3">
      <w:pPr>
        <w:spacing w:after="0" w:line="360" w:lineRule="auto"/>
        <w:ind w:firstLine="708"/>
        <w:rPr>
          <w:rFonts w:ascii="Arial" w:eastAsia="Calibri" w:hAnsi="Arial" w:cs="Arial"/>
          <w:color w:val="201F1E"/>
          <w:shd w:val="clear" w:color="auto" w:fill="FFFFFF"/>
        </w:rPr>
      </w:pPr>
      <w:r w:rsidRPr="00865B3E">
        <w:rPr>
          <w:rFonts w:ascii="Arial" w:eastAsia="Calibri" w:hAnsi="Arial" w:cs="Arial"/>
          <w:color w:val="201F1E"/>
          <w:shd w:val="clear" w:color="auto" w:fill="FFFFFF"/>
        </w:rPr>
        <w:t xml:space="preserve">Sei bei uns. </w:t>
      </w:r>
    </w:p>
    <w:p w14:paraId="6D2AECBA" w14:textId="2F27F858" w:rsidR="00865B3E" w:rsidRPr="00865B3E" w:rsidRDefault="00865B3E" w:rsidP="002161C3">
      <w:pPr>
        <w:spacing w:after="0" w:line="360" w:lineRule="auto"/>
        <w:ind w:firstLine="708"/>
        <w:rPr>
          <w:rFonts w:ascii="Arial" w:eastAsia="Calibri" w:hAnsi="Arial" w:cs="Arial"/>
          <w:color w:val="201F1E"/>
          <w:shd w:val="clear" w:color="auto" w:fill="FFFFFF"/>
        </w:rPr>
      </w:pPr>
      <w:r w:rsidRPr="00865B3E">
        <w:rPr>
          <w:rFonts w:ascii="Arial" w:eastAsia="Calibri" w:hAnsi="Arial" w:cs="Arial"/>
          <w:color w:val="201F1E"/>
          <w:shd w:val="clear" w:color="auto" w:fill="FFFFFF"/>
        </w:rPr>
        <w:t xml:space="preserve">Begleite uns mit </w:t>
      </w:r>
      <w:r w:rsidR="00D14005">
        <w:rPr>
          <w:rFonts w:ascii="Arial" w:eastAsia="Calibri" w:hAnsi="Arial" w:cs="Arial"/>
          <w:color w:val="201F1E"/>
          <w:shd w:val="clear" w:color="auto" w:fill="FFFFFF"/>
        </w:rPr>
        <w:t>d</w:t>
      </w:r>
      <w:r w:rsidRPr="00865B3E">
        <w:rPr>
          <w:rFonts w:ascii="Arial" w:eastAsia="Calibri" w:hAnsi="Arial" w:cs="Arial"/>
          <w:color w:val="201F1E"/>
          <w:shd w:val="clear" w:color="auto" w:fill="FFFFFF"/>
        </w:rPr>
        <w:t xml:space="preserve">einem </w:t>
      </w:r>
      <w:r w:rsidR="00D14005">
        <w:rPr>
          <w:rFonts w:ascii="Arial" w:eastAsia="Calibri" w:hAnsi="Arial" w:cs="Arial"/>
          <w:color w:val="201F1E"/>
          <w:shd w:val="clear" w:color="auto" w:fill="FFFFFF"/>
        </w:rPr>
        <w:t>H</w:t>
      </w:r>
      <w:r w:rsidRPr="00865B3E">
        <w:rPr>
          <w:rFonts w:ascii="Arial" w:eastAsia="Calibri" w:hAnsi="Arial" w:cs="Arial"/>
          <w:color w:val="201F1E"/>
          <w:shd w:val="clear" w:color="auto" w:fill="FFFFFF"/>
        </w:rPr>
        <w:t>eiligen Geist</w:t>
      </w:r>
      <w:r w:rsidR="00CA21EC">
        <w:rPr>
          <w:rFonts w:ascii="Arial" w:eastAsia="Calibri" w:hAnsi="Arial" w:cs="Arial"/>
          <w:color w:val="201F1E"/>
          <w:shd w:val="clear" w:color="auto" w:fill="FFFFFF"/>
        </w:rPr>
        <w:t>, wenn wir</w:t>
      </w:r>
      <w:r w:rsidR="000B302E">
        <w:rPr>
          <w:rFonts w:ascii="Arial" w:eastAsia="Calibri" w:hAnsi="Arial" w:cs="Arial"/>
          <w:color w:val="201F1E"/>
          <w:shd w:val="clear" w:color="auto" w:fill="FFFFFF"/>
        </w:rPr>
        <w:t xml:space="preserve"> Neues ausprobieren und </w:t>
      </w:r>
      <w:r w:rsidR="2C415A46" w:rsidRPr="2C415A46">
        <w:rPr>
          <w:rFonts w:ascii="Arial" w:eastAsia="Calibri" w:hAnsi="Arial" w:cs="Arial"/>
          <w:color w:val="201F1E"/>
        </w:rPr>
        <w:t xml:space="preserve">solidarisch </w:t>
      </w:r>
      <w:r>
        <w:tab/>
      </w:r>
      <w:r w:rsidR="00B83989">
        <w:rPr>
          <w:rFonts w:ascii="Arial" w:eastAsia="Calibri" w:hAnsi="Arial" w:cs="Arial"/>
          <w:color w:val="201F1E"/>
          <w:shd w:val="clear" w:color="auto" w:fill="FFFFFF"/>
        </w:rPr>
        <w:t>leben wollen</w:t>
      </w:r>
      <w:r w:rsidRPr="00865B3E">
        <w:rPr>
          <w:rFonts w:ascii="Arial" w:eastAsia="Calibri" w:hAnsi="Arial" w:cs="Arial"/>
          <w:color w:val="201F1E"/>
          <w:shd w:val="clear" w:color="auto" w:fill="FFFFFF"/>
        </w:rPr>
        <w:t>.</w:t>
      </w:r>
    </w:p>
    <w:p w14:paraId="22C8879E" w14:textId="0F9E4D33" w:rsidR="00865B3E" w:rsidRPr="00865B3E" w:rsidRDefault="00865B3E" w:rsidP="002161C3">
      <w:pPr>
        <w:spacing w:after="0" w:line="360" w:lineRule="auto"/>
        <w:ind w:firstLine="708"/>
        <w:rPr>
          <w:rFonts w:ascii="Arial" w:eastAsia="Calibri" w:hAnsi="Arial" w:cs="Arial"/>
          <w:color w:val="201F1E"/>
          <w:shd w:val="clear" w:color="auto" w:fill="FFFFFF"/>
        </w:rPr>
      </w:pPr>
      <w:r w:rsidRPr="00865B3E">
        <w:rPr>
          <w:rFonts w:ascii="Arial" w:eastAsia="Calibri" w:hAnsi="Arial" w:cs="Arial"/>
          <w:color w:val="201F1E"/>
          <w:shd w:val="clear" w:color="auto" w:fill="FFFFFF"/>
        </w:rPr>
        <w:t xml:space="preserve">Lass uns spüren, dass </w:t>
      </w:r>
      <w:r w:rsidR="00D14005">
        <w:rPr>
          <w:rFonts w:ascii="Arial" w:eastAsia="Calibri" w:hAnsi="Arial" w:cs="Arial"/>
          <w:color w:val="201F1E"/>
          <w:shd w:val="clear" w:color="auto" w:fill="FFFFFF"/>
        </w:rPr>
        <w:t>d</w:t>
      </w:r>
      <w:r w:rsidRPr="00865B3E">
        <w:rPr>
          <w:rFonts w:ascii="Arial" w:eastAsia="Calibri" w:hAnsi="Arial" w:cs="Arial"/>
          <w:color w:val="201F1E"/>
          <w:shd w:val="clear" w:color="auto" w:fill="FFFFFF"/>
        </w:rPr>
        <w:t xml:space="preserve">u immer bei uns bist und dass </w:t>
      </w:r>
      <w:r w:rsidR="00D14005">
        <w:rPr>
          <w:rFonts w:ascii="Arial" w:eastAsia="Calibri" w:hAnsi="Arial" w:cs="Arial"/>
          <w:color w:val="201F1E"/>
          <w:shd w:val="clear" w:color="auto" w:fill="FFFFFF"/>
        </w:rPr>
        <w:t>d</w:t>
      </w:r>
      <w:r w:rsidRPr="00865B3E">
        <w:rPr>
          <w:rFonts w:ascii="Arial" w:eastAsia="Calibri" w:hAnsi="Arial" w:cs="Arial"/>
          <w:color w:val="201F1E"/>
          <w:shd w:val="clear" w:color="auto" w:fill="FFFFFF"/>
        </w:rPr>
        <w:t>u uns liebst.</w:t>
      </w:r>
    </w:p>
    <w:p w14:paraId="02078F8B" w14:textId="77777777" w:rsidR="00865B3E" w:rsidRPr="00865B3E" w:rsidRDefault="00865B3E" w:rsidP="002161C3">
      <w:pPr>
        <w:spacing w:after="0" w:line="360" w:lineRule="auto"/>
        <w:rPr>
          <w:rFonts w:ascii="Arial" w:eastAsia="Calibri" w:hAnsi="Arial" w:cs="Arial"/>
          <w:color w:val="201F1E"/>
          <w:shd w:val="clear" w:color="auto" w:fill="FFFFFF"/>
        </w:rPr>
      </w:pPr>
    </w:p>
    <w:p w14:paraId="1DCF43CF" w14:textId="1426FCD2" w:rsidR="009E62FC" w:rsidRDefault="00F06E9A" w:rsidP="002161C3">
      <w:pPr>
        <w:spacing w:after="0" w:line="360" w:lineRule="auto"/>
        <w:ind w:left="708"/>
        <w:rPr>
          <w:rFonts w:ascii="Arial" w:eastAsia="Calibri" w:hAnsi="Arial" w:cs="Arial"/>
          <w:color w:val="201F1E"/>
          <w:shd w:val="clear" w:color="auto" w:fill="FFFFFF"/>
        </w:rPr>
      </w:pPr>
      <w:r>
        <w:rPr>
          <w:rFonts w:ascii="Arial" w:eastAsia="Calibri" w:hAnsi="Arial" w:cs="Arial"/>
          <w:color w:val="201F1E"/>
          <w:shd w:val="clear" w:color="auto" w:fill="FFFFFF"/>
        </w:rPr>
        <w:t>I</w:t>
      </w:r>
      <w:r w:rsidR="00865B3E" w:rsidRPr="00865B3E">
        <w:rPr>
          <w:rFonts w:ascii="Arial" w:eastAsia="Calibri" w:hAnsi="Arial" w:cs="Arial"/>
          <w:color w:val="201F1E"/>
          <w:shd w:val="clear" w:color="auto" w:fill="FFFFFF"/>
        </w:rPr>
        <w:t xml:space="preserve">m Namen des Vaters und des Sohnes </w:t>
      </w:r>
      <w:r w:rsidR="00E13BCC">
        <w:rPr>
          <w:rFonts w:ascii="Arial" w:eastAsia="Calibri" w:hAnsi="Arial" w:cs="Arial"/>
          <w:color w:val="201F1E"/>
          <w:shd w:val="clear" w:color="auto" w:fill="FFFFFF"/>
        </w:rPr>
        <w:t xml:space="preserve">(+) </w:t>
      </w:r>
      <w:r w:rsidR="00865B3E" w:rsidRPr="00865B3E">
        <w:rPr>
          <w:rFonts w:ascii="Arial" w:eastAsia="Calibri" w:hAnsi="Arial" w:cs="Arial"/>
          <w:color w:val="201F1E"/>
          <w:shd w:val="clear" w:color="auto" w:fill="FFFFFF"/>
        </w:rPr>
        <w:t>und des Heiligen Geistes</w:t>
      </w:r>
      <w:r w:rsidR="009E62FC">
        <w:rPr>
          <w:rFonts w:ascii="Arial" w:eastAsia="Calibri" w:hAnsi="Arial" w:cs="Arial"/>
          <w:color w:val="201F1E"/>
          <w:shd w:val="clear" w:color="auto" w:fill="FFFFFF"/>
        </w:rPr>
        <w:t>.</w:t>
      </w:r>
    </w:p>
    <w:p w14:paraId="771A847C" w14:textId="62B318B0" w:rsidR="00865B3E" w:rsidRPr="00865B3E" w:rsidRDefault="009E62FC" w:rsidP="002161C3">
      <w:pPr>
        <w:spacing w:after="0" w:line="360" w:lineRule="auto"/>
        <w:rPr>
          <w:rFonts w:ascii="Arial" w:eastAsia="Calibri" w:hAnsi="Arial" w:cs="Arial"/>
          <w:color w:val="201F1E"/>
          <w:shd w:val="clear" w:color="auto" w:fill="FFFFFF"/>
        </w:rPr>
      </w:pPr>
      <w:r w:rsidRPr="009E62FC">
        <w:rPr>
          <w:rFonts w:ascii="Arial" w:eastAsia="Calibri" w:hAnsi="Arial" w:cs="Arial"/>
          <w:b/>
          <w:bCs/>
          <w:color w:val="201F1E"/>
          <w:shd w:val="clear" w:color="auto" w:fill="FFFFFF"/>
        </w:rPr>
        <w:t>A</w:t>
      </w:r>
      <w:r>
        <w:rPr>
          <w:rFonts w:ascii="Arial" w:eastAsia="Calibri" w:hAnsi="Arial" w:cs="Arial"/>
          <w:color w:val="201F1E"/>
          <w:shd w:val="clear" w:color="auto" w:fill="FFFFFF"/>
        </w:rPr>
        <w:tab/>
      </w:r>
      <w:r w:rsidR="00865B3E" w:rsidRPr="00865B3E">
        <w:rPr>
          <w:rFonts w:ascii="Arial" w:eastAsia="Calibri" w:hAnsi="Arial" w:cs="Arial"/>
          <w:color w:val="201F1E"/>
          <w:shd w:val="clear" w:color="auto" w:fill="FFFFFF"/>
        </w:rPr>
        <w:t xml:space="preserve">Amen. </w:t>
      </w:r>
    </w:p>
    <w:p w14:paraId="4F5983B5" w14:textId="77777777" w:rsidR="00865B3E" w:rsidRPr="00865B3E" w:rsidRDefault="00865B3E" w:rsidP="00865B3E">
      <w:pPr>
        <w:spacing w:after="0" w:line="240" w:lineRule="auto"/>
        <w:rPr>
          <w:rFonts w:ascii="Arial" w:eastAsia="Calibri" w:hAnsi="Arial" w:cs="Arial"/>
          <w:color w:val="201F1E"/>
          <w:shd w:val="clear" w:color="auto" w:fill="FFFFFF"/>
        </w:rPr>
      </w:pPr>
    </w:p>
    <w:p w14:paraId="3BA05253" w14:textId="001DCBB7" w:rsidR="002A3C68" w:rsidRPr="00FF669E" w:rsidRDefault="002A3C68" w:rsidP="000E759D">
      <w:pPr>
        <w:spacing w:after="0" w:line="360" w:lineRule="auto"/>
        <w:jc w:val="both"/>
        <w:rPr>
          <w:rFonts w:ascii="Arial" w:eastAsia="Calibri" w:hAnsi="Arial" w:cs="Arial"/>
          <w:b/>
          <w:bCs/>
          <w:color w:val="201F1E"/>
          <w:shd w:val="clear" w:color="auto" w:fill="FFFFFF"/>
        </w:rPr>
      </w:pPr>
    </w:p>
    <w:p w14:paraId="6FD246B4" w14:textId="77777777" w:rsidR="0045244A" w:rsidRDefault="0045244A">
      <w:pPr>
        <w:spacing w:after="200" w:line="276" w:lineRule="auto"/>
        <w:rPr>
          <w:rFonts w:ascii="Calibri" w:eastAsia="Calibri" w:hAnsi="Calibri" w:cs="Times New Roman"/>
          <w:iCs/>
          <w:sz w:val="16"/>
          <w:szCs w:val="16"/>
        </w:rPr>
      </w:pPr>
      <w:r>
        <w:rPr>
          <w:rFonts w:ascii="Calibri" w:eastAsia="Calibri" w:hAnsi="Calibri" w:cs="Times New Roman"/>
          <w:iCs/>
          <w:sz w:val="16"/>
          <w:szCs w:val="16"/>
        </w:rPr>
        <w:br w:type="page"/>
      </w:r>
    </w:p>
    <w:p w14:paraId="246AE874" w14:textId="4313F607" w:rsidR="00B21B14" w:rsidRPr="00E9606A" w:rsidRDefault="00B21B14" w:rsidP="00B21B14">
      <w:pPr>
        <w:spacing w:after="0" w:line="240" w:lineRule="auto"/>
        <w:rPr>
          <w:rFonts w:ascii="Calibri" w:eastAsia="Calibri" w:hAnsi="Calibri" w:cs="Times New Roman"/>
          <w:iCs/>
          <w:sz w:val="16"/>
          <w:szCs w:val="16"/>
        </w:rPr>
      </w:pPr>
      <w:r w:rsidRPr="00E9606A">
        <w:rPr>
          <w:rFonts w:ascii="Calibri" w:eastAsia="Calibri" w:hAnsi="Calibri" w:cs="Times New Roman"/>
          <w:iCs/>
          <w:sz w:val="16"/>
          <w:szCs w:val="16"/>
        </w:rPr>
        <w:lastRenderedPageBreak/>
        <w:t>Diese Bausteine für die Gottesdienste haben dem Vorsitzenden der Liturgie-Kommission der Deutschen Bischofskonferenz vorgelegen. Sie widersprechen nicht den liturgischen Vorschriften.</w:t>
      </w:r>
    </w:p>
    <w:p w14:paraId="34647F2F" w14:textId="77777777" w:rsidR="00B21B14" w:rsidRPr="00E9606A" w:rsidRDefault="00B21B14" w:rsidP="00B21B14">
      <w:pPr>
        <w:spacing w:after="0" w:line="240" w:lineRule="auto"/>
        <w:rPr>
          <w:rFonts w:ascii="Calibri" w:eastAsia="Calibri" w:hAnsi="Calibri" w:cs="Times New Roman"/>
          <w:iCs/>
          <w:sz w:val="16"/>
          <w:szCs w:val="16"/>
        </w:rPr>
      </w:pPr>
    </w:p>
    <w:p w14:paraId="790946B6" w14:textId="2325BEA9" w:rsidR="00AF7562" w:rsidRDefault="00AF7562" w:rsidP="00B21B14">
      <w:pPr>
        <w:spacing w:after="0" w:line="240" w:lineRule="auto"/>
        <w:rPr>
          <w:rFonts w:ascii="Calibri" w:eastAsia="Calibri" w:hAnsi="Calibri" w:cs="Times New Roman"/>
          <w:sz w:val="16"/>
          <w:szCs w:val="16"/>
        </w:rPr>
      </w:pPr>
      <w:r w:rsidRPr="00BF45DF">
        <w:rPr>
          <w:rFonts w:ascii="Calibri" w:eastAsia="Calibri" w:hAnsi="Calibri" w:cs="Times New Roman"/>
          <w:sz w:val="16"/>
          <w:szCs w:val="16"/>
        </w:rPr>
        <w:t>Die angegebenen Lieder stammen aus dem Gotteslob (G</w:t>
      </w:r>
      <w:r>
        <w:rPr>
          <w:rFonts w:ascii="Calibri" w:eastAsia="Calibri" w:hAnsi="Calibri" w:cs="Times New Roman"/>
          <w:sz w:val="16"/>
          <w:szCs w:val="16"/>
        </w:rPr>
        <w:t>L</w:t>
      </w:r>
      <w:r w:rsidRPr="00BF45DF">
        <w:rPr>
          <w:rFonts w:ascii="Calibri" w:eastAsia="Calibri" w:hAnsi="Calibri" w:cs="Times New Roman"/>
          <w:sz w:val="16"/>
          <w:szCs w:val="16"/>
        </w:rPr>
        <w:t>), aus „Ein Segen sein. Junges Gotteslob“ (2011, Dehm-Verlag, „</w:t>
      </w:r>
      <w:proofErr w:type="spellStart"/>
      <w:r w:rsidRPr="00BF45DF">
        <w:rPr>
          <w:rFonts w:ascii="Calibri" w:eastAsia="Calibri" w:hAnsi="Calibri" w:cs="Times New Roman"/>
          <w:sz w:val="16"/>
          <w:szCs w:val="16"/>
        </w:rPr>
        <w:t>J</w:t>
      </w:r>
      <w:r>
        <w:rPr>
          <w:rFonts w:ascii="Calibri" w:eastAsia="Calibri" w:hAnsi="Calibri" w:cs="Times New Roman"/>
          <w:sz w:val="16"/>
          <w:szCs w:val="16"/>
        </w:rPr>
        <w:t>u</w:t>
      </w:r>
      <w:r w:rsidRPr="00BF45DF">
        <w:rPr>
          <w:rFonts w:ascii="Calibri" w:eastAsia="Calibri" w:hAnsi="Calibri" w:cs="Times New Roman"/>
          <w:sz w:val="16"/>
          <w:szCs w:val="16"/>
        </w:rPr>
        <w:t>G</w:t>
      </w:r>
      <w:r>
        <w:rPr>
          <w:rFonts w:ascii="Calibri" w:eastAsia="Calibri" w:hAnsi="Calibri" w:cs="Times New Roman"/>
          <w:sz w:val="16"/>
          <w:szCs w:val="16"/>
        </w:rPr>
        <w:t>oLo</w:t>
      </w:r>
      <w:proofErr w:type="spellEnd"/>
      <w:r w:rsidRPr="00BF45DF">
        <w:rPr>
          <w:rFonts w:ascii="Calibri" w:eastAsia="Calibri" w:hAnsi="Calibri" w:cs="Times New Roman"/>
          <w:sz w:val="16"/>
          <w:szCs w:val="16"/>
        </w:rPr>
        <w:t>“) sowie aus „</w:t>
      </w:r>
      <w:proofErr w:type="spellStart"/>
      <w:r w:rsidRPr="00BF45DF">
        <w:rPr>
          <w:rFonts w:ascii="Calibri" w:eastAsia="Calibri" w:hAnsi="Calibri" w:cs="Times New Roman"/>
          <w:sz w:val="16"/>
          <w:szCs w:val="16"/>
        </w:rPr>
        <w:t>God</w:t>
      </w:r>
      <w:proofErr w:type="spellEnd"/>
      <w:r w:rsidRPr="00BF45DF">
        <w:rPr>
          <w:rFonts w:ascii="Calibri" w:eastAsia="Calibri" w:hAnsi="Calibri" w:cs="Times New Roman"/>
          <w:sz w:val="16"/>
          <w:szCs w:val="16"/>
        </w:rPr>
        <w:t xml:space="preserve"> </w:t>
      </w:r>
      <w:proofErr w:type="spellStart"/>
      <w:r w:rsidRPr="00BF45DF">
        <w:rPr>
          <w:rFonts w:ascii="Calibri" w:eastAsia="Calibri" w:hAnsi="Calibri" w:cs="Times New Roman"/>
          <w:sz w:val="16"/>
          <w:szCs w:val="16"/>
        </w:rPr>
        <w:t>for</w:t>
      </w:r>
      <w:proofErr w:type="spellEnd"/>
      <w:r w:rsidRPr="00BF45DF">
        <w:rPr>
          <w:rFonts w:ascii="Calibri" w:eastAsia="Calibri" w:hAnsi="Calibri" w:cs="Times New Roman"/>
          <w:sz w:val="16"/>
          <w:szCs w:val="16"/>
        </w:rPr>
        <w:t xml:space="preserve"> </w:t>
      </w:r>
      <w:proofErr w:type="spellStart"/>
      <w:r w:rsidRPr="00BF45DF">
        <w:rPr>
          <w:rFonts w:ascii="Calibri" w:eastAsia="Calibri" w:hAnsi="Calibri" w:cs="Times New Roman"/>
          <w:sz w:val="16"/>
          <w:szCs w:val="16"/>
        </w:rPr>
        <w:t>You</w:t>
      </w:r>
      <w:proofErr w:type="spellEnd"/>
      <w:r w:rsidRPr="00BF45DF">
        <w:rPr>
          <w:rFonts w:ascii="Calibri" w:eastAsia="Calibri" w:hAnsi="Calibri" w:cs="Times New Roman"/>
          <w:sz w:val="16"/>
          <w:szCs w:val="16"/>
        </w:rPr>
        <w:t>(</w:t>
      </w:r>
      <w:proofErr w:type="spellStart"/>
      <w:r w:rsidRPr="00BF45DF">
        <w:rPr>
          <w:rFonts w:ascii="Calibri" w:eastAsia="Calibri" w:hAnsi="Calibri" w:cs="Times New Roman"/>
          <w:sz w:val="16"/>
          <w:szCs w:val="16"/>
        </w:rPr>
        <w:t>th</w:t>
      </w:r>
      <w:proofErr w:type="spellEnd"/>
      <w:r w:rsidRPr="00BF45DF">
        <w:rPr>
          <w:rFonts w:ascii="Calibri" w:eastAsia="Calibri" w:hAnsi="Calibri" w:cs="Times New Roman"/>
          <w:sz w:val="16"/>
          <w:szCs w:val="16"/>
        </w:rPr>
        <w:t>). Das Benediktbeurer Liederbuch“ (2019, Salesianer Don Boscos, „</w:t>
      </w:r>
      <w:proofErr w:type="spellStart"/>
      <w:r w:rsidRPr="00BF45DF">
        <w:rPr>
          <w:rFonts w:ascii="Calibri" w:eastAsia="Calibri" w:hAnsi="Calibri" w:cs="Times New Roman"/>
          <w:sz w:val="16"/>
          <w:szCs w:val="16"/>
        </w:rPr>
        <w:t>GfY</w:t>
      </w:r>
      <w:proofErr w:type="spellEnd"/>
      <w:r w:rsidRPr="00BF45DF">
        <w:rPr>
          <w:rFonts w:ascii="Calibri" w:eastAsia="Calibri" w:hAnsi="Calibri" w:cs="Times New Roman"/>
          <w:sz w:val="16"/>
          <w:szCs w:val="16"/>
        </w:rPr>
        <w:t>“).</w:t>
      </w:r>
    </w:p>
    <w:p w14:paraId="0D62478F" w14:textId="77777777" w:rsidR="00AF7562" w:rsidRDefault="00AF7562" w:rsidP="00B21B14">
      <w:pPr>
        <w:spacing w:after="0" w:line="240" w:lineRule="auto"/>
        <w:rPr>
          <w:rFonts w:ascii="Calibri" w:eastAsia="Calibri" w:hAnsi="Calibri" w:cs="Times New Roman"/>
          <w:sz w:val="16"/>
          <w:szCs w:val="16"/>
        </w:rPr>
      </w:pPr>
    </w:p>
    <w:p w14:paraId="7D25E80C" w14:textId="22FFD0DB" w:rsidR="00B21B14" w:rsidRDefault="00B21B14" w:rsidP="76C0B394">
      <w:pPr>
        <w:spacing w:after="0" w:line="240" w:lineRule="auto"/>
        <w:rPr>
          <w:rFonts w:ascii="Calibri" w:eastAsia="Calibri" w:hAnsi="Calibri" w:cs="Times New Roman"/>
          <w:sz w:val="16"/>
          <w:szCs w:val="16"/>
        </w:rPr>
      </w:pPr>
      <w:r w:rsidRPr="76C0B394">
        <w:rPr>
          <w:rFonts w:ascii="Calibri" w:eastAsia="Calibri" w:hAnsi="Calibri" w:cs="Times New Roman"/>
          <w:sz w:val="16"/>
          <w:szCs w:val="16"/>
        </w:rPr>
        <w:t>D</w:t>
      </w:r>
      <w:r w:rsidR="512A31AA" w:rsidRPr="76C0B394">
        <w:rPr>
          <w:rFonts w:ascii="Calibri" w:eastAsia="Calibri" w:hAnsi="Calibri" w:cs="Times New Roman"/>
          <w:sz w:val="16"/>
          <w:szCs w:val="16"/>
        </w:rPr>
        <w:t>as</w:t>
      </w:r>
      <w:r w:rsidRPr="76C0B394">
        <w:rPr>
          <w:rFonts w:ascii="Calibri" w:eastAsia="Calibri" w:hAnsi="Calibri" w:cs="Times New Roman"/>
          <w:sz w:val="16"/>
          <w:szCs w:val="16"/>
        </w:rPr>
        <w:t xml:space="preserve"> Projekt der diesjährigen Fastenaktion in </w:t>
      </w:r>
      <w:r w:rsidR="00E94F83" w:rsidRPr="76C0B394">
        <w:rPr>
          <w:rFonts w:ascii="Calibri" w:eastAsia="Calibri" w:hAnsi="Calibri" w:cs="Times New Roman"/>
          <w:sz w:val="16"/>
          <w:szCs w:val="16"/>
        </w:rPr>
        <w:t xml:space="preserve">Kolumbien </w:t>
      </w:r>
      <w:r w:rsidRPr="76C0B394">
        <w:rPr>
          <w:rFonts w:ascii="Calibri" w:eastAsia="Calibri" w:hAnsi="Calibri" w:cs="Times New Roman"/>
          <w:sz w:val="16"/>
          <w:szCs w:val="16"/>
        </w:rPr>
        <w:t>steh</w:t>
      </w:r>
      <w:r w:rsidR="2333092E" w:rsidRPr="76C0B394">
        <w:rPr>
          <w:rFonts w:ascii="Calibri" w:eastAsia="Calibri" w:hAnsi="Calibri" w:cs="Times New Roman"/>
          <w:sz w:val="16"/>
          <w:szCs w:val="16"/>
        </w:rPr>
        <w:t>t</w:t>
      </w:r>
      <w:r w:rsidRPr="76C0B394">
        <w:rPr>
          <w:rFonts w:ascii="Calibri" w:eastAsia="Calibri" w:hAnsi="Calibri" w:cs="Times New Roman"/>
          <w:sz w:val="16"/>
          <w:szCs w:val="16"/>
        </w:rPr>
        <w:t xml:space="preserve"> beispielhaft für die vielen Misereor-Projekte.</w:t>
      </w:r>
    </w:p>
    <w:p w14:paraId="4AFC27C4" w14:textId="77777777" w:rsidR="006F7667" w:rsidRPr="00FF669E" w:rsidRDefault="006F7667" w:rsidP="76C0B394">
      <w:pPr>
        <w:spacing w:after="0" w:line="240" w:lineRule="auto"/>
        <w:rPr>
          <w:rFonts w:ascii="Calibri" w:eastAsia="Calibri" w:hAnsi="Calibri" w:cs="Times New Roman"/>
          <w:sz w:val="16"/>
          <w:szCs w:val="16"/>
        </w:rPr>
      </w:pPr>
    </w:p>
    <w:p w14:paraId="32440FD8" w14:textId="77777777" w:rsidR="00B21B14" w:rsidRPr="00FF669E" w:rsidRDefault="00B21B14" w:rsidP="00B21B14">
      <w:pPr>
        <w:spacing w:after="0" w:line="240" w:lineRule="auto"/>
        <w:rPr>
          <w:rFonts w:ascii="Calibri" w:eastAsia="Calibri" w:hAnsi="Calibri" w:cs="Times New Roman"/>
          <w:iCs/>
          <w:sz w:val="16"/>
          <w:szCs w:val="16"/>
        </w:rPr>
      </w:pPr>
      <w:r w:rsidRPr="00FF669E">
        <w:rPr>
          <w:rFonts w:ascii="Calibri" w:eastAsia="Calibri" w:hAnsi="Calibri" w:cs="Times New Roman"/>
          <w:iCs/>
          <w:sz w:val="16"/>
          <w:szCs w:val="16"/>
        </w:rPr>
        <w:t>Bitte unterstützen Sie mit Ihren Spenden zur Fastenaktion diese Arbeit von Misereor in Afrika, Asien und Lateinamerika.</w:t>
      </w:r>
    </w:p>
    <w:p w14:paraId="78209221" w14:textId="77777777" w:rsidR="00B21B14" w:rsidRPr="00FF669E" w:rsidRDefault="00B21B14" w:rsidP="00B21B14">
      <w:pPr>
        <w:spacing w:after="0" w:line="240" w:lineRule="auto"/>
        <w:rPr>
          <w:rFonts w:ascii="Calibri" w:eastAsia="Calibri" w:hAnsi="Calibri" w:cs="Times New Roman"/>
          <w:iCs/>
          <w:sz w:val="16"/>
          <w:szCs w:val="16"/>
        </w:rPr>
      </w:pPr>
      <w:r w:rsidRPr="00FF669E">
        <w:rPr>
          <w:rFonts w:ascii="Calibri" w:eastAsia="Calibri" w:hAnsi="Calibri" w:cs="Times New Roman"/>
          <w:iCs/>
          <w:sz w:val="16"/>
          <w:szCs w:val="16"/>
        </w:rPr>
        <w:t>IBAN DE75 3706 0193 0000 1010 10</w:t>
      </w:r>
    </w:p>
    <w:p w14:paraId="1492F2D4" w14:textId="2BF24DE0" w:rsidR="00B21B14" w:rsidRPr="00FF669E" w:rsidRDefault="00B21B14" w:rsidP="00B21B14">
      <w:pPr>
        <w:spacing w:after="0" w:line="240" w:lineRule="auto"/>
        <w:rPr>
          <w:rFonts w:ascii="Calibri" w:eastAsia="Calibri" w:hAnsi="Calibri" w:cs="Times New Roman"/>
          <w:iCs/>
          <w:sz w:val="16"/>
          <w:szCs w:val="16"/>
        </w:rPr>
      </w:pPr>
      <w:r w:rsidRPr="00FF669E">
        <w:rPr>
          <w:rFonts w:ascii="Calibri" w:eastAsia="Calibri" w:hAnsi="Calibri" w:cs="Times New Roman"/>
          <w:iCs/>
          <w:sz w:val="16"/>
          <w:szCs w:val="16"/>
        </w:rPr>
        <w:t xml:space="preserve">Kennwort Fastenaktion </w:t>
      </w:r>
      <w:r w:rsidR="00E4735E" w:rsidRPr="00E4735E">
        <w:rPr>
          <w:rFonts w:ascii="Calibri" w:eastAsia="Calibri" w:hAnsi="Calibri" w:cs="Times New Roman"/>
          <w:iCs/>
          <w:sz w:val="16"/>
          <w:szCs w:val="16"/>
        </w:rPr>
        <w:t>S07855</w:t>
      </w:r>
    </w:p>
    <w:p w14:paraId="647A65C9" w14:textId="77777777" w:rsidR="00B21B14" w:rsidRPr="00FF669E" w:rsidRDefault="00B21B14" w:rsidP="00B21B14">
      <w:pPr>
        <w:spacing w:after="0" w:line="240" w:lineRule="auto"/>
        <w:rPr>
          <w:rFonts w:ascii="Calibri" w:eastAsia="Calibri" w:hAnsi="Calibri" w:cs="Times New Roman"/>
          <w:iCs/>
          <w:sz w:val="16"/>
          <w:szCs w:val="16"/>
        </w:rPr>
      </w:pPr>
      <w:r w:rsidRPr="00FF669E">
        <w:rPr>
          <w:rFonts w:ascii="Calibri" w:eastAsia="Calibri" w:hAnsi="Calibri" w:cs="Times New Roman"/>
          <w:iCs/>
          <w:sz w:val="16"/>
          <w:szCs w:val="16"/>
        </w:rPr>
        <w:t>BIC GENODED1PAX</w:t>
      </w:r>
    </w:p>
    <w:p w14:paraId="469FC7C1" w14:textId="77777777" w:rsidR="00B21B14" w:rsidRPr="00FF669E" w:rsidRDefault="00B21B14" w:rsidP="00B21B14">
      <w:pPr>
        <w:spacing w:after="0" w:line="240" w:lineRule="auto"/>
        <w:rPr>
          <w:rFonts w:ascii="Calibri" w:eastAsia="Calibri" w:hAnsi="Calibri" w:cs="Times New Roman"/>
          <w:iCs/>
          <w:sz w:val="16"/>
          <w:szCs w:val="16"/>
        </w:rPr>
      </w:pPr>
    </w:p>
    <w:p w14:paraId="7ABF1AFD" w14:textId="77777777" w:rsidR="00B21B14" w:rsidRPr="00FF669E" w:rsidRDefault="00B21B14" w:rsidP="00B21B14">
      <w:pPr>
        <w:spacing w:after="0" w:line="240" w:lineRule="auto"/>
        <w:rPr>
          <w:rFonts w:ascii="Calibri" w:eastAsia="Calibri" w:hAnsi="Calibri" w:cs="Times New Roman"/>
          <w:iCs/>
          <w:sz w:val="16"/>
          <w:szCs w:val="16"/>
        </w:rPr>
      </w:pPr>
      <w:r w:rsidRPr="00FF669E">
        <w:rPr>
          <w:rFonts w:ascii="Calibri" w:eastAsia="Calibri" w:hAnsi="Calibri" w:cs="Times New Roman"/>
          <w:iCs/>
          <w:sz w:val="16"/>
          <w:szCs w:val="16"/>
        </w:rPr>
        <w:t>Herausgeber</w:t>
      </w:r>
    </w:p>
    <w:p w14:paraId="107B60FC" w14:textId="77777777" w:rsidR="00B21B14" w:rsidRPr="00FF669E" w:rsidRDefault="00B21B14" w:rsidP="00B21B14">
      <w:pPr>
        <w:spacing w:after="0" w:line="240" w:lineRule="auto"/>
        <w:rPr>
          <w:rFonts w:ascii="Calibri" w:eastAsia="Calibri" w:hAnsi="Calibri" w:cs="Times New Roman"/>
          <w:iCs/>
          <w:sz w:val="16"/>
          <w:szCs w:val="16"/>
        </w:rPr>
      </w:pPr>
      <w:r w:rsidRPr="00FF669E">
        <w:rPr>
          <w:rFonts w:ascii="Calibri" w:eastAsia="Calibri" w:hAnsi="Calibri" w:cs="Times New Roman"/>
          <w:iCs/>
          <w:sz w:val="16"/>
          <w:szCs w:val="16"/>
        </w:rPr>
        <w:t>Bischöfliches Hilfswerk M</w:t>
      </w:r>
      <w:r>
        <w:rPr>
          <w:rFonts w:ascii="Calibri" w:eastAsia="Calibri" w:hAnsi="Calibri" w:cs="Times New Roman"/>
          <w:iCs/>
          <w:sz w:val="16"/>
          <w:szCs w:val="16"/>
        </w:rPr>
        <w:t>isereor</w:t>
      </w:r>
      <w:r w:rsidRPr="00FF669E">
        <w:rPr>
          <w:rFonts w:ascii="Calibri" w:eastAsia="Calibri" w:hAnsi="Calibri" w:cs="Times New Roman"/>
          <w:iCs/>
          <w:sz w:val="16"/>
          <w:szCs w:val="16"/>
        </w:rPr>
        <w:t xml:space="preserve"> e.V. </w:t>
      </w:r>
      <w:r w:rsidRPr="00FF669E">
        <w:rPr>
          <w:rFonts w:ascii="Wingdings 2" w:eastAsia="Wingdings 2" w:hAnsi="Wingdings 2" w:cs="Wingdings 2"/>
          <w:iCs/>
          <w:sz w:val="16"/>
          <w:szCs w:val="16"/>
        </w:rPr>
        <w:t>□</w:t>
      </w:r>
      <w:r w:rsidRPr="00FF669E">
        <w:rPr>
          <w:rFonts w:ascii="Calibri" w:eastAsia="Calibri" w:hAnsi="Calibri" w:cs="Times New Roman"/>
          <w:iCs/>
          <w:sz w:val="16"/>
          <w:szCs w:val="16"/>
        </w:rPr>
        <w:t xml:space="preserve"> Mozartstr. 9 · 52064 Aachen </w:t>
      </w:r>
      <w:r w:rsidRPr="00FF669E">
        <w:rPr>
          <w:rFonts w:ascii="Wingdings 2" w:eastAsia="Wingdings 2" w:hAnsi="Wingdings 2" w:cs="Wingdings 2"/>
          <w:iCs/>
          <w:sz w:val="16"/>
          <w:szCs w:val="16"/>
        </w:rPr>
        <w:t>□</w:t>
      </w:r>
      <w:r w:rsidRPr="00FF669E">
        <w:rPr>
          <w:rFonts w:ascii="Calibri" w:eastAsia="Calibri" w:hAnsi="Calibri" w:cs="Times New Roman"/>
          <w:iCs/>
          <w:sz w:val="16"/>
          <w:szCs w:val="16"/>
        </w:rPr>
        <w:t xml:space="preserve"> T: 0241/442 445 </w:t>
      </w:r>
      <w:r w:rsidRPr="00FF669E">
        <w:rPr>
          <w:rFonts w:ascii="Wingdings 2" w:eastAsia="Wingdings 2" w:hAnsi="Wingdings 2" w:cs="Wingdings 2"/>
          <w:iCs/>
          <w:sz w:val="16"/>
          <w:szCs w:val="16"/>
        </w:rPr>
        <w:t>□</w:t>
      </w:r>
      <w:r w:rsidRPr="00FF669E">
        <w:rPr>
          <w:rFonts w:ascii="Calibri" w:eastAsia="Calibri" w:hAnsi="Calibri" w:cs="Times New Roman"/>
          <w:iCs/>
          <w:sz w:val="16"/>
          <w:szCs w:val="16"/>
        </w:rPr>
        <w:t xml:space="preserve"> F: 0241/442 188 </w:t>
      </w:r>
      <w:r w:rsidRPr="00FF669E">
        <w:rPr>
          <w:rFonts w:ascii="Wingdings 2" w:eastAsia="Wingdings 2" w:hAnsi="Wingdings 2" w:cs="Wingdings 2"/>
          <w:iCs/>
          <w:sz w:val="16"/>
          <w:szCs w:val="16"/>
        </w:rPr>
        <w:t>□</w:t>
      </w:r>
      <w:r w:rsidRPr="00FF669E">
        <w:rPr>
          <w:rFonts w:ascii="Calibri" w:eastAsia="Calibri" w:hAnsi="Calibri" w:cs="Times New Roman"/>
          <w:iCs/>
          <w:sz w:val="16"/>
          <w:szCs w:val="16"/>
        </w:rPr>
        <w:t xml:space="preserve"> E: fastenaktion@misereor.de</w:t>
      </w:r>
    </w:p>
    <w:p w14:paraId="68446DCC" w14:textId="77777777" w:rsidR="00B21B14" w:rsidRPr="00FF669E" w:rsidRDefault="00B21B14" w:rsidP="00B21B14">
      <w:pPr>
        <w:spacing w:after="0" w:line="240" w:lineRule="auto"/>
        <w:rPr>
          <w:rFonts w:ascii="Calibri" w:eastAsia="Calibri" w:hAnsi="Calibri" w:cs="Times New Roman"/>
          <w:iCs/>
          <w:sz w:val="16"/>
          <w:szCs w:val="16"/>
        </w:rPr>
      </w:pPr>
    </w:p>
    <w:p w14:paraId="24352B8A" w14:textId="77777777" w:rsidR="00B21B14" w:rsidRPr="00FF669E" w:rsidRDefault="00B21B14" w:rsidP="00B21B14">
      <w:pPr>
        <w:spacing w:after="0" w:line="240" w:lineRule="auto"/>
        <w:rPr>
          <w:rFonts w:ascii="Calibri" w:eastAsia="Calibri" w:hAnsi="Calibri" w:cs="Times New Roman"/>
          <w:iCs/>
          <w:sz w:val="16"/>
          <w:szCs w:val="16"/>
        </w:rPr>
      </w:pPr>
      <w:r w:rsidRPr="00FF669E">
        <w:rPr>
          <w:rFonts w:ascii="Calibri" w:eastAsia="Calibri" w:hAnsi="Calibri" w:cs="Times New Roman"/>
          <w:iCs/>
          <w:sz w:val="16"/>
          <w:szCs w:val="16"/>
        </w:rPr>
        <w:t>Redaktion</w:t>
      </w:r>
    </w:p>
    <w:p w14:paraId="3010DC5C" w14:textId="22569064" w:rsidR="00B21B14" w:rsidRPr="00FF669E" w:rsidRDefault="00B21B14" w:rsidP="00B21B14">
      <w:pPr>
        <w:spacing w:after="0" w:line="240" w:lineRule="auto"/>
        <w:rPr>
          <w:rFonts w:ascii="Calibri" w:eastAsia="Calibri" w:hAnsi="Calibri" w:cs="Times New Roman"/>
          <w:iCs/>
          <w:sz w:val="16"/>
          <w:szCs w:val="16"/>
        </w:rPr>
      </w:pPr>
      <w:r w:rsidRPr="00FF669E">
        <w:rPr>
          <w:rFonts w:ascii="Calibri" w:eastAsia="Calibri" w:hAnsi="Calibri" w:cs="Times New Roman"/>
          <w:iCs/>
          <w:sz w:val="16"/>
          <w:szCs w:val="16"/>
        </w:rPr>
        <w:t xml:space="preserve">Andreas Paul, </w:t>
      </w:r>
      <w:r w:rsidR="00D039E3">
        <w:rPr>
          <w:rFonts w:ascii="Calibri" w:eastAsia="Calibri" w:hAnsi="Calibri" w:cs="Times New Roman"/>
          <w:iCs/>
          <w:sz w:val="16"/>
          <w:szCs w:val="16"/>
        </w:rPr>
        <w:t>Jörg Nottebaum</w:t>
      </w:r>
      <w:r w:rsidRPr="00FF669E">
        <w:rPr>
          <w:rFonts w:ascii="Calibri" w:eastAsia="Calibri" w:hAnsi="Calibri" w:cs="Times New Roman"/>
          <w:iCs/>
          <w:sz w:val="16"/>
          <w:szCs w:val="16"/>
        </w:rPr>
        <w:t xml:space="preserve"> – Misereor Aachen</w:t>
      </w:r>
    </w:p>
    <w:p w14:paraId="2C4BE1C0" w14:textId="7A101E2D" w:rsidR="00F246EC" w:rsidRPr="00B21B14" w:rsidRDefault="00B21B14" w:rsidP="00B21B14">
      <w:pPr>
        <w:spacing w:after="0" w:line="240" w:lineRule="auto"/>
        <w:rPr>
          <w:rFonts w:ascii="Arial" w:eastAsia="Calibri" w:hAnsi="Arial" w:cs="Arial"/>
          <w:i/>
          <w:iCs/>
        </w:rPr>
      </w:pPr>
      <w:r w:rsidRPr="00FF669E">
        <w:rPr>
          <w:rFonts w:ascii="Calibri" w:eastAsia="Calibri" w:hAnsi="Calibri" w:cs="Times New Roman"/>
          <w:sz w:val="16"/>
          <w:szCs w:val="16"/>
        </w:rPr>
        <w:t xml:space="preserve">Fotonachweis: </w:t>
      </w:r>
      <w:r w:rsidR="00172EEE">
        <w:rPr>
          <w:rFonts w:ascii="Calibri" w:eastAsia="Calibri" w:hAnsi="Calibri" w:cs="Times New Roman"/>
          <w:sz w:val="16"/>
          <w:szCs w:val="16"/>
        </w:rPr>
        <w:t xml:space="preserve">Florian </w:t>
      </w:r>
      <w:r w:rsidR="00172EEE" w:rsidRPr="00DD7783">
        <w:rPr>
          <w:rFonts w:ascii="Calibri" w:eastAsia="Calibri" w:hAnsi="Calibri" w:cs="Times New Roman"/>
          <w:sz w:val="16"/>
          <w:szCs w:val="16"/>
        </w:rPr>
        <w:t>Kopp</w:t>
      </w:r>
      <w:r w:rsidRPr="00DD7783">
        <w:rPr>
          <w:rFonts w:ascii="Calibri" w:eastAsia="Calibri" w:hAnsi="Calibri" w:cs="Times New Roman"/>
          <w:sz w:val="16"/>
          <w:szCs w:val="16"/>
        </w:rPr>
        <w:t>/Misereor</w:t>
      </w:r>
    </w:p>
    <w:sectPr w:rsidR="00F246EC" w:rsidRPr="00B21B14" w:rsidSect="00F246EC">
      <w:headerReference w:type="default" r:id="rId19"/>
      <w:footerReference w:type="default" r:id="rId20"/>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AE1F8" w14:textId="77777777" w:rsidR="00281B78" w:rsidRDefault="00281B78" w:rsidP="004F6F1A">
      <w:pPr>
        <w:spacing w:after="0" w:line="240" w:lineRule="auto"/>
      </w:pPr>
      <w:r>
        <w:separator/>
      </w:r>
    </w:p>
  </w:endnote>
  <w:endnote w:type="continuationSeparator" w:id="0">
    <w:p w14:paraId="5EEAA5DB" w14:textId="77777777" w:rsidR="00281B78" w:rsidRDefault="00281B78"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BookLF">
    <w:altName w:val="Calibri"/>
    <w:charset w:val="00"/>
    <w:family w:val="auto"/>
    <w:pitch w:val="variable"/>
    <w:sig w:usb0="E00002FF" w:usb1="5000785B" w:usb2="00000000" w:usb3="00000000" w:csb0="0000019F" w:csb1="00000000"/>
  </w:font>
  <w:font w:name="NanumGothic">
    <w:altName w:val="NanumGothic"/>
    <w:charset w:val="81"/>
    <w:family w:val="auto"/>
    <w:pitch w:val="variable"/>
    <w:sig w:usb0="80000003" w:usb1="09D7FCEB" w:usb2="00000010"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AA04" w14:textId="0D51E4B4" w:rsidR="00AD53EF" w:rsidRDefault="001F281C">
    <w:pPr>
      <w:pStyle w:val="Fuzeile"/>
    </w:pPr>
    <w:r w:rsidRPr="008424EE">
      <w:rPr>
        <w:noProof/>
        <w:lang w:eastAsia="de-DE"/>
      </w:rPr>
      <w:drawing>
        <wp:anchor distT="0" distB="0" distL="114300" distR="114300" simplePos="0" relativeHeight="251659264" behindDoc="1" locked="0" layoutInCell="1" allowOverlap="1" wp14:anchorId="56766E69" wp14:editId="74DB7832">
          <wp:simplePos x="0" y="0"/>
          <wp:positionH relativeFrom="page">
            <wp:align>left</wp:align>
          </wp:positionH>
          <wp:positionV relativeFrom="page">
            <wp:align>bottom</wp:align>
          </wp:positionV>
          <wp:extent cx="7552800" cy="16884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688400"/>
                  </a:xfrm>
                  <a:prstGeom prst="rect">
                    <a:avLst/>
                  </a:prstGeom>
                </pic:spPr>
              </pic:pic>
            </a:graphicData>
          </a:graphic>
          <wp14:sizeRelH relativeFrom="page">
            <wp14:pctWidth>0</wp14:pctWidth>
          </wp14:sizeRelH>
          <wp14:sizeRelV relativeFrom="page">
            <wp14:pctHeight>0</wp14:pctHeight>
          </wp14:sizeRelV>
        </wp:anchor>
      </w:drawing>
    </w:r>
  </w:p>
  <w:p w14:paraId="14F625DC" w14:textId="01329A30" w:rsidR="004F6F1A" w:rsidRDefault="004F6F1A" w:rsidP="00114180">
    <w:pPr>
      <w:pStyle w:val="Fuzeile"/>
      <w:rPr>
        <w:szCs w:val="16"/>
      </w:rPr>
    </w:pPr>
  </w:p>
  <w:p w14:paraId="42172A8F" w14:textId="4391B631"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A8CEC" w14:textId="77777777" w:rsidR="00281B78" w:rsidRDefault="00281B78" w:rsidP="004F6F1A">
      <w:pPr>
        <w:spacing w:after="0" w:line="240" w:lineRule="auto"/>
      </w:pPr>
      <w:r>
        <w:separator/>
      </w:r>
    </w:p>
  </w:footnote>
  <w:footnote w:type="continuationSeparator" w:id="0">
    <w:p w14:paraId="2B7AA0ED" w14:textId="77777777" w:rsidR="00281B78" w:rsidRDefault="00281B78"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77E2" w14:textId="1E83A164" w:rsidR="005F5C3C" w:rsidRDefault="00033B8C" w:rsidP="005F5C3C">
    <w:pPr>
      <w:tabs>
        <w:tab w:val="left" w:pos="5305"/>
      </w:tabs>
    </w:pPr>
    <w:r>
      <w:rPr>
        <w:noProof/>
      </w:rPr>
      <mc:AlternateContent>
        <mc:Choice Requires="wpg">
          <w:drawing>
            <wp:anchor distT="0" distB="0" distL="114300" distR="114300" simplePos="0" relativeHeight="251661312" behindDoc="0" locked="0" layoutInCell="1" allowOverlap="1" wp14:anchorId="3AD33CFD" wp14:editId="72BC2503">
              <wp:simplePos x="0" y="0"/>
              <wp:positionH relativeFrom="column">
                <wp:posOffset>-853440</wp:posOffset>
              </wp:positionH>
              <wp:positionV relativeFrom="paragraph">
                <wp:posOffset>-175895</wp:posOffset>
              </wp:positionV>
              <wp:extent cx="7552690" cy="1828800"/>
              <wp:effectExtent l="0" t="0" r="0" b="0"/>
              <wp:wrapNone/>
              <wp:docPr id="110759813" name="Gruppieren 3"/>
              <wp:cNvGraphicFramePr/>
              <a:graphic xmlns:a="http://schemas.openxmlformats.org/drawingml/2006/main">
                <a:graphicData uri="http://schemas.microsoft.com/office/word/2010/wordprocessingGroup">
                  <wpg:wgp>
                    <wpg:cNvGrpSpPr/>
                    <wpg:grpSpPr>
                      <a:xfrm>
                        <a:off x="0" y="0"/>
                        <a:ext cx="7552690" cy="1828800"/>
                        <a:chOff x="0" y="0"/>
                        <a:chExt cx="7552690" cy="1828800"/>
                      </a:xfrm>
                    </wpg:grpSpPr>
                    <wps:wsp>
                      <wps:cNvPr id="1821469562" name="Rechteck 1"/>
                      <wps:cNvSpPr/>
                      <wps:spPr>
                        <a:xfrm>
                          <a:off x="0" y="0"/>
                          <a:ext cx="7552690" cy="182880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1959873"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99160" y="662940"/>
                          <a:ext cx="3599815" cy="1049020"/>
                        </a:xfrm>
                        <a:prstGeom prst="rect">
                          <a:avLst/>
                        </a:prstGeom>
                      </pic:spPr>
                    </pic:pic>
                  </wpg:wgp>
                </a:graphicData>
              </a:graphic>
            </wp:anchor>
          </w:drawing>
        </mc:Choice>
        <mc:Fallback>
          <w:pict>
            <v:group w14:anchorId="1FAC5DD1" id="Gruppieren 3" o:spid="_x0000_s1026" style="position:absolute;margin-left:-67.2pt;margin-top:-13.85pt;width:594.7pt;height:2in;z-index:251661312" coordsize="75526,182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&#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">
              <v:rect id="Rechteck 1" o:spid="_x0000_s1027" style="position:absolute;width:75526;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left:8991;top:6629;width:35998;height:10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">
                <v:imagedata r:id="rId2" o:title=""/>
              </v:shape>
            </v:group>
          </w:pict>
        </mc:Fallback>
      </mc:AlternateContent>
    </w:r>
    <w:r w:rsidR="005F5C3C">
      <w:tab/>
    </w:r>
  </w:p>
  <w:p w14:paraId="34D7C2FD" w14:textId="77777777" w:rsidR="005F5C3C" w:rsidRDefault="005F5C3C" w:rsidP="005F5C3C"/>
  <w:p w14:paraId="54602BFE" w14:textId="77777777" w:rsidR="005F5C3C" w:rsidRDefault="005F5C3C" w:rsidP="005F5C3C">
    <w:pPr>
      <w:tabs>
        <w:tab w:val="left" w:pos="3123"/>
      </w:tabs>
    </w:pPr>
    <w:r>
      <w:tab/>
    </w:r>
  </w:p>
  <w:p w14:paraId="08849614" w14:textId="77777777" w:rsidR="005F5C3C" w:rsidRDefault="005F5C3C" w:rsidP="005F5C3C"/>
  <w:p w14:paraId="617E38D5" w14:textId="77777777" w:rsidR="005F5C3C" w:rsidRPr="008424EE" w:rsidRDefault="005F5C3C" w:rsidP="005F5C3C"/>
  <w:p w14:paraId="582411F0" w14:textId="77777777" w:rsidR="005F5C3C" w:rsidRDefault="005F5C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C11"/>
    <w:multiLevelType w:val="hybridMultilevel"/>
    <w:tmpl w:val="11380738"/>
    <w:lvl w:ilvl="0" w:tplc="49FA7460">
      <w:start w:val="1"/>
      <w:numFmt w:val="bullet"/>
      <w:lvlText w:val=""/>
      <w:lvlJc w:val="left"/>
      <w:pPr>
        <w:ind w:left="644" w:hanging="360"/>
      </w:pPr>
      <w:rPr>
        <w:rFonts w:ascii="Symbol" w:hAnsi="Symbol" w:hint="default"/>
        <w:b/>
        <w:bCs w:val="0"/>
        <w:sz w:val="48"/>
        <w:szCs w:val="48"/>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039C1EF7"/>
    <w:multiLevelType w:val="hybridMultilevel"/>
    <w:tmpl w:val="8508219E"/>
    <w:lvl w:ilvl="0" w:tplc="28F0C1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8D2908"/>
    <w:multiLevelType w:val="hybridMultilevel"/>
    <w:tmpl w:val="C8CAA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8642D9"/>
    <w:multiLevelType w:val="hybridMultilevel"/>
    <w:tmpl w:val="4EE882F8"/>
    <w:lvl w:ilvl="0" w:tplc="2F8692EE">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E0626B"/>
    <w:multiLevelType w:val="hybridMultilevel"/>
    <w:tmpl w:val="17DE1D88"/>
    <w:lvl w:ilvl="0" w:tplc="95845CF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FD748A"/>
    <w:multiLevelType w:val="hybridMultilevel"/>
    <w:tmpl w:val="50BEF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BC6AD1"/>
    <w:multiLevelType w:val="hybridMultilevel"/>
    <w:tmpl w:val="345AA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030646"/>
    <w:multiLevelType w:val="multilevel"/>
    <w:tmpl w:val="CB726B5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098230E"/>
    <w:multiLevelType w:val="hybridMultilevel"/>
    <w:tmpl w:val="03567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CD0235"/>
    <w:multiLevelType w:val="hybridMultilevel"/>
    <w:tmpl w:val="9B70A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724CAF"/>
    <w:multiLevelType w:val="hybridMultilevel"/>
    <w:tmpl w:val="1B46B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F740E8"/>
    <w:multiLevelType w:val="hybridMultilevel"/>
    <w:tmpl w:val="B1C67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714957"/>
    <w:multiLevelType w:val="hybridMultilevel"/>
    <w:tmpl w:val="BD7E11D6"/>
    <w:lvl w:ilvl="0" w:tplc="8D3258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4460CB"/>
    <w:multiLevelType w:val="hybridMultilevel"/>
    <w:tmpl w:val="221C0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FD7141"/>
    <w:multiLevelType w:val="hybridMultilevel"/>
    <w:tmpl w:val="32728880"/>
    <w:lvl w:ilvl="0" w:tplc="FFFFFFFF">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DA6107"/>
    <w:multiLevelType w:val="hybridMultilevel"/>
    <w:tmpl w:val="1C16E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8F5E89"/>
    <w:multiLevelType w:val="hybridMultilevel"/>
    <w:tmpl w:val="DC8C7EAC"/>
    <w:lvl w:ilvl="0" w:tplc="E3B2C36E">
      <w:start w:val="1"/>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A21D31"/>
    <w:multiLevelType w:val="hybridMultilevel"/>
    <w:tmpl w:val="1D163762"/>
    <w:lvl w:ilvl="0" w:tplc="513275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A34C99"/>
    <w:multiLevelType w:val="hybridMultilevel"/>
    <w:tmpl w:val="49D86E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55C771F"/>
    <w:multiLevelType w:val="hybridMultilevel"/>
    <w:tmpl w:val="49106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BF4F6F"/>
    <w:multiLevelType w:val="hybridMultilevel"/>
    <w:tmpl w:val="ACC8F8BA"/>
    <w:lvl w:ilvl="0" w:tplc="92C4DAC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7A135B"/>
    <w:multiLevelType w:val="hybridMultilevel"/>
    <w:tmpl w:val="8BBAD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946295"/>
    <w:multiLevelType w:val="singleLevel"/>
    <w:tmpl w:val="00000000"/>
    <w:lvl w:ilvl="0">
      <w:start w:val="3"/>
      <w:numFmt w:val="decimal"/>
      <w:suff w:val="space"/>
      <w:lvlText w:val="%1."/>
      <w:lvlJc w:val="left"/>
      <w:pPr>
        <w:ind w:left="0" w:firstLine="0"/>
      </w:pPr>
      <w:rPr>
        <w:rFonts w:ascii="NanumGothic" w:hAnsi="NanumGothic" w:hint="default"/>
        <w:spacing w:val="0"/>
        <w:w w:val="100"/>
        <w:sz w:val="20"/>
      </w:rPr>
    </w:lvl>
  </w:abstractNum>
  <w:abstractNum w:abstractNumId="23"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4" w15:restartNumberingAfterBreak="0">
    <w:nsid w:val="5D4C07E6"/>
    <w:multiLevelType w:val="hybridMultilevel"/>
    <w:tmpl w:val="44EA3FBA"/>
    <w:lvl w:ilvl="0" w:tplc="7F5ECE9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C52FDA"/>
    <w:multiLevelType w:val="hybridMultilevel"/>
    <w:tmpl w:val="19A05A60"/>
    <w:lvl w:ilvl="0" w:tplc="FFFFFFFF">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DE7086"/>
    <w:multiLevelType w:val="hybridMultilevel"/>
    <w:tmpl w:val="13C84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DB0589"/>
    <w:multiLevelType w:val="hybridMultilevel"/>
    <w:tmpl w:val="C5E8C6FA"/>
    <w:lvl w:ilvl="0" w:tplc="F76A516A">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84266355">
    <w:abstractNumId w:val="1"/>
  </w:num>
  <w:num w:numId="2" w16cid:durableId="121729232">
    <w:abstractNumId w:val="5"/>
  </w:num>
  <w:num w:numId="3" w16cid:durableId="1686322889">
    <w:abstractNumId w:val="2"/>
  </w:num>
  <w:num w:numId="4" w16cid:durableId="438724742">
    <w:abstractNumId w:val="21"/>
  </w:num>
  <w:num w:numId="5" w16cid:durableId="1792165833">
    <w:abstractNumId w:val="17"/>
  </w:num>
  <w:num w:numId="6" w16cid:durableId="2040743514">
    <w:abstractNumId w:val="27"/>
  </w:num>
  <w:num w:numId="7" w16cid:durableId="2137412235">
    <w:abstractNumId w:val="13"/>
  </w:num>
  <w:num w:numId="8" w16cid:durableId="1695880770">
    <w:abstractNumId w:val="12"/>
  </w:num>
  <w:num w:numId="9" w16cid:durableId="1128164886">
    <w:abstractNumId w:val="18"/>
  </w:num>
  <w:num w:numId="10" w16cid:durableId="331415663">
    <w:abstractNumId w:val="7"/>
  </w:num>
  <w:num w:numId="11" w16cid:durableId="1536308134">
    <w:abstractNumId w:val="0"/>
  </w:num>
  <w:num w:numId="12" w16cid:durableId="80294531">
    <w:abstractNumId w:val="22"/>
  </w:num>
  <w:num w:numId="13" w16cid:durableId="1820686870">
    <w:abstractNumId w:val="23"/>
  </w:num>
  <w:num w:numId="14" w16cid:durableId="644088510">
    <w:abstractNumId w:val="26"/>
  </w:num>
  <w:num w:numId="15" w16cid:durableId="1521355477">
    <w:abstractNumId w:val="20"/>
  </w:num>
  <w:num w:numId="16" w16cid:durableId="1487822458">
    <w:abstractNumId w:val="25"/>
  </w:num>
  <w:num w:numId="17" w16cid:durableId="181625293">
    <w:abstractNumId w:val="8"/>
  </w:num>
  <w:num w:numId="18" w16cid:durableId="1302491929">
    <w:abstractNumId w:val="9"/>
  </w:num>
  <w:num w:numId="19" w16cid:durableId="824055547">
    <w:abstractNumId w:val="15"/>
  </w:num>
  <w:num w:numId="20" w16cid:durableId="1388994211">
    <w:abstractNumId w:val="10"/>
  </w:num>
  <w:num w:numId="21" w16cid:durableId="1966544926">
    <w:abstractNumId w:val="16"/>
  </w:num>
  <w:num w:numId="22" w16cid:durableId="1076704689">
    <w:abstractNumId w:val="19"/>
  </w:num>
  <w:num w:numId="23" w16cid:durableId="1835484928">
    <w:abstractNumId w:val="4"/>
  </w:num>
  <w:num w:numId="24" w16cid:durableId="1220674907">
    <w:abstractNumId w:val="14"/>
  </w:num>
  <w:num w:numId="25" w16cid:durableId="1013413665">
    <w:abstractNumId w:val="24"/>
  </w:num>
  <w:num w:numId="26" w16cid:durableId="856696595">
    <w:abstractNumId w:val="11"/>
  </w:num>
  <w:num w:numId="27" w16cid:durableId="1885216838">
    <w:abstractNumId w:val="6"/>
  </w:num>
  <w:num w:numId="28" w16cid:durableId="858738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EF"/>
    <w:rsid w:val="00007D94"/>
    <w:rsid w:val="0001028C"/>
    <w:rsid w:val="00016515"/>
    <w:rsid w:val="00033B8C"/>
    <w:rsid w:val="00055D27"/>
    <w:rsid w:val="00057D21"/>
    <w:rsid w:val="00062126"/>
    <w:rsid w:val="00063ABF"/>
    <w:rsid w:val="00067777"/>
    <w:rsid w:val="000701CC"/>
    <w:rsid w:val="0008196A"/>
    <w:rsid w:val="000A2503"/>
    <w:rsid w:val="000B0614"/>
    <w:rsid w:val="000B302E"/>
    <w:rsid w:val="000B6721"/>
    <w:rsid w:val="000B79CF"/>
    <w:rsid w:val="000C3B15"/>
    <w:rsid w:val="000C5984"/>
    <w:rsid w:val="000D40D9"/>
    <w:rsid w:val="000D5188"/>
    <w:rsid w:val="000E759D"/>
    <w:rsid w:val="000F56B8"/>
    <w:rsid w:val="001019B3"/>
    <w:rsid w:val="00103657"/>
    <w:rsid w:val="00112A0C"/>
    <w:rsid w:val="00114180"/>
    <w:rsid w:val="00120159"/>
    <w:rsid w:val="0013546B"/>
    <w:rsid w:val="00136CCF"/>
    <w:rsid w:val="00150DC8"/>
    <w:rsid w:val="00154E14"/>
    <w:rsid w:val="00164787"/>
    <w:rsid w:val="00172EEE"/>
    <w:rsid w:val="001735A5"/>
    <w:rsid w:val="00180E8F"/>
    <w:rsid w:val="00186E2D"/>
    <w:rsid w:val="001907A9"/>
    <w:rsid w:val="001D4BE0"/>
    <w:rsid w:val="001E1BCC"/>
    <w:rsid w:val="001E5B97"/>
    <w:rsid w:val="001F281C"/>
    <w:rsid w:val="001F4237"/>
    <w:rsid w:val="002032E1"/>
    <w:rsid w:val="002161C3"/>
    <w:rsid w:val="0023665A"/>
    <w:rsid w:val="00237D0F"/>
    <w:rsid w:val="002461FD"/>
    <w:rsid w:val="00253582"/>
    <w:rsid w:val="00272D03"/>
    <w:rsid w:val="00281B78"/>
    <w:rsid w:val="00286D9C"/>
    <w:rsid w:val="002879A6"/>
    <w:rsid w:val="002A0647"/>
    <w:rsid w:val="002A3B6F"/>
    <w:rsid w:val="002A3C68"/>
    <w:rsid w:val="002A5CC7"/>
    <w:rsid w:val="002B30E9"/>
    <w:rsid w:val="002B671C"/>
    <w:rsid w:val="002B7A9A"/>
    <w:rsid w:val="002F594B"/>
    <w:rsid w:val="00315F94"/>
    <w:rsid w:val="00343848"/>
    <w:rsid w:val="003526D7"/>
    <w:rsid w:val="0036065B"/>
    <w:rsid w:val="00395C10"/>
    <w:rsid w:val="003B5E50"/>
    <w:rsid w:val="003C6F6F"/>
    <w:rsid w:val="003C70A8"/>
    <w:rsid w:val="003D43F1"/>
    <w:rsid w:val="003D5BE7"/>
    <w:rsid w:val="003D6DB1"/>
    <w:rsid w:val="003E6176"/>
    <w:rsid w:val="003F569C"/>
    <w:rsid w:val="004077AC"/>
    <w:rsid w:val="004117A6"/>
    <w:rsid w:val="00421CFD"/>
    <w:rsid w:val="00422E28"/>
    <w:rsid w:val="00445575"/>
    <w:rsid w:val="0045244A"/>
    <w:rsid w:val="00452E41"/>
    <w:rsid w:val="004607B4"/>
    <w:rsid w:val="00461E6D"/>
    <w:rsid w:val="00464D37"/>
    <w:rsid w:val="0047171A"/>
    <w:rsid w:val="00472CAA"/>
    <w:rsid w:val="004845C3"/>
    <w:rsid w:val="00487C1E"/>
    <w:rsid w:val="0049640A"/>
    <w:rsid w:val="004A4F39"/>
    <w:rsid w:val="004C6C86"/>
    <w:rsid w:val="004D1BF6"/>
    <w:rsid w:val="004D56EC"/>
    <w:rsid w:val="004D64D0"/>
    <w:rsid w:val="004E3CFE"/>
    <w:rsid w:val="004F6F1A"/>
    <w:rsid w:val="00503405"/>
    <w:rsid w:val="00504E4B"/>
    <w:rsid w:val="005065A0"/>
    <w:rsid w:val="005138C7"/>
    <w:rsid w:val="005144D9"/>
    <w:rsid w:val="005148E9"/>
    <w:rsid w:val="00527224"/>
    <w:rsid w:val="00536654"/>
    <w:rsid w:val="00546507"/>
    <w:rsid w:val="0056387E"/>
    <w:rsid w:val="005737BC"/>
    <w:rsid w:val="005748A7"/>
    <w:rsid w:val="005839B6"/>
    <w:rsid w:val="00584FF7"/>
    <w:rsid w:val="00586BCE"/>
    <w:rsid w:val="005929A3"/>
    <w:rsid w:val="00593F73"/>
    <w:rsid w:val="00594CEF"/>
    <w:rsid w:val="00595736"/>
    <w:rsid w:val="005A6BF5"/>
    <w:rsid w:val="005C0BB5"/>
    <w:rsid w:val="005C3BBD"/>
    <w:rsid w:val="005C3E52"/>
    <w:rsid w:val="005C5E4B"/>
    <w:rsid w:val="005C77A9"/>
    <w:rsid w:val="005D53CD"/>
    <w:rsid w:val="005F5C3C"/>
    <w:rsid w:val="0060045D"/>
    <w:rsid w:val="00602E96"/>
    <w:rsid w:val="00611D9B"/>
    <w:rsid w:val="006152B2"/>
    <w:rsid w:val="00617CA5"/>
    <w:rsid w:val="00617CD8"/>
    <w:rsid w:val="00630A13"/>
    <w:rsid w:val="00631630"/>
    <w:rsid w:val="00634AC0"/>
    <w:rsid w:val="006353C2"/>
    <w:rsid w:val="00641140"/>
    <w:rsid w:val="00667CAE"/>
    <w:rsid w:val="00690605"/>
    <w:rsid w:val="00690918"/>
    <w:rsid w:val="00696373"/>
    <w:rsid w:val="006974BE"/>
    <w:rsid w:val="006A128E"/>
    <w:rsid w:val="006B7EA3"/>
    <w:rsid w:val="006D19C6"/>
    <w:rsid w:val="006D7BE1"/>
    <w:rsid w:val="006F2C64"/>
    <w:rsid w:val="006F3768"/>
    <w:rsid w:val="006F7667"/>
    <w:rsid w:val="007001D8"/>
    <w:rsid w:val="0070499F"/>
    <w:rsid w:val="00710EE7"/>
    <w:rsid w:val="00721129"/>
    <w:rsid w:val="007533FD"/>
    <w:rsid w:val="0075348D"/>
    <w:rsid w:val="00755389"/>
    <w:rsid w:val="00761760"/>
    <w:rsid w:val="00767466"/>
    <w:rsid w:val="0077766F"/>
    <w:rsid w:val="007958EC"/>
    <w:rsid w:val="007A1EA6"/>
    <w:rsid w:val="007D02F5"/>
    <w:rsid w:val="007D1545"/>
    <w:rsid w:val="007D1B99"/>
    <w:rsid w:val="007E7306"/>
    <w:rsid w:val="007F6AC9"/>
    <w:rsid w:val="00800DF6"/>
    <w:rsid w:val="00804082"/>
    <w:rsid w:val="0081173A"/>
    <w:rsid w:val="00811990"/>
    <w:rsid w:val="00813580"/>
    <w:rsid w:val="00820D8D"/>
    <w:rsid w:val="008274B9"/>
    <w:rsid w:val="008334DD"/>
    <w:rsid w:val="00833CDC"/>
    <w:rsid w:val="00834D3D"/>
    <w:rsid w:val="00840B3A"/>
    <w:rsid w:val="008424EE"/>
    <w:rsid w:val="00847FC9"/>
    <w:rsid w:val="00860D7B"/>
    <w:rsid w:val="00863007"/>
    <w:rsid w:val="00865B3E"/>
    <w:rsid w:val="008676F6"/>
    <w:rsid w:val="00872E97"/>
    <w:rsid w:val="00875518"/>
    <w:rsid w:val="00887976"/>
    <w:rsid w:val="00887C94"/>
    <w:rsid w:val="008A09DD"/>
    <w:rsid w:val="008A4DDC"/>
    <w:rsid w:val="008B1141"/>
    <w:rsid w:val="008C40D8"/>
    <w:rsid w:val="008C45F2"/>
    <w:rsid w:val="008C75AD"/>
    <w:rsid w:val="008E17A3"/>
    <w:rsid w:val="008E2FA7"/>
    <w:rsid w:val="008F32EC"/>
    <w:rsid w:val="00901FD7"/>
    <w:rsid w:val="00912824"/>
    <w:rsid w:val="009521B5"/>
    <w:rsid w:val="0095631F"/>
    <w:rsid w:val="00967EA4"/>
    <w:rsid w:val="00994100"/>
    <w:rsid w:val="00996797"/>
    <w:rsid w:val="009B06F0"/>
    <w:rsid w:val="009C06FB"/>
    <w:rsid w:val="009C12DF"/>
    <w:rsid w:val="009C388C"/>
    <w:rsid w:val="009C59C9"/>
    <w:rsid w:val="009D629D"/>
    <w:rsid w:val="009E4865"/>
    <w:rsid w:val="009E62FC"/>
    <w:rsid w:val="009F0BCA"/>
    <w:rsid w:val="00A2547C"/>
    <w:rsid w:val="00A41730"/>
    <w:rsid w:val="00A47DF3"/>
    <w:rsid w:val="00A510A4"/>
    <w:rsid w:val="00A81BDE"/>
    <w:rsid w:val="00AA19A8"/>
    <w:rsid w:val="00AA1BC9"/>
    <w:rsid w:val="00AA2022"/>
    <w:rsid w:val="00AB34DD"/>
    <w:rsid w:val="00AB541E"/>
    <w:rsid w:val="00AC107A"/>
    <w:rsid w:val="00AC1651"/>
    <w:rsid w:val="00AC1964"/>
    <w:rsid w:val="00AC1977"/>
    <w:rsid w:val="00AC2509"/>
    <w:rsid w:val="00AC4AB7"/>
    <w:rsid w:val="00AC75B5"/>
    <w:rsid w:val="00AD53EF"/>
    <w:rsid w:val="00AE3F22"/>
    <w:rsid w:val="00AF7562"/>
    <w:rsid w:val="00B0582E"/>
    <w:rsid w:val="00B0645B"/>
    <w:rsid w:val="00B21B14"/>
    <w:rsid w:val="00B22E94"/>
    <w:rsid w:val="00B30EAF"/>
    <w:rsid w:val="00B33C15"/>
    <w:rsid w:val="00B37C55"/>
    <w:rsid w:val="00B52400"/>
    <w:rsid w:val="00B64625"/>
    <w:rsid w:val="00B67609"/>
    <w:rsid w:val="00B7135A"/>
    <w:rsid w:val="00B765D6"/>
    <w:rsid w:val="00B81A9F"/>
    <w:rsid w:val="00B831F6"/>
    <w:rsid w:val="00B83989"/>
    <w:rsid w:val="00B94913"/>
    <w:rsid w:val="00BA53B6"/>
    <w:rsid w:val="00BB3D42"/>
    <w:rsid w:val="00BB5EF1"/>
    <w:rsid w:val="00BB5F15"/>
    <w:rsid w:val="00BD350E"/>
    <w:rsid w:val="00BE1512"/>
    <w:rsid w:val="00BE16F5"/>
    <w:rsid w:val="00BE2620"/>
    <w:rsid w:val="00BF0E23"/>
    <w:rsid w:val="00BF45DF"/>
    <w:rsid w:val="00C104AF"/>
    <w:rsid w:val="00C15A06"/>
    <w:rsid w:val="00C2019B"/>
    <w:rsid w:val="00C21C15"/>
    <w:rsid w:val="00C3014E"/>
    <w:rsid w:val="00C34120"/>
    <w:rsid w:val="00C345D3"/>
    <w:rsid w:val="00C359D7"/>
    <w:rsid w:val="00C4781B"/>
    <w:rsid w:val="00C82C5B"/>
    <w:rsid w:val="00C849C7"/>
    <w:rsid w:val="00C91221"/>
    <w:rsid w:val="00C953DE"/>
    <w:rsid w:val="00C95A53"/>
    <w:rsid w:val="00C97D16"/>
    <w:rsid w:val="00CA21EC"/>
    <w:rsid w:val="00CB2D2E"/>
    <w:rsid w:val="00CC2D5E"/>
    <w:rsid w:val="00CC3383"/>
    <w:rsid w:val="00CD2F79"/>
    <w:rsid w:val="00CE02D4"/>
    <w:rsid w:val="00CE2B63"/>
    <w:rsid w:val="00CF41ED"/>
    <w:rsid w:val="00D039E3"/>
    <w:rsid w:val="00D04EAB"/>
    <w:rsid w:val="00D13967"/>
    <w:rsid w:val="00D14005"/>
    <w:rsid w:val="00D2006E"/>
    <w:rsid w:val="00D21789"/>
    <w:rsid w:val="00D226A2"/>
    <w:rsid w:val="00D26B9F"/>
    <w:rsid w:val="00D26D9B"/>
    <w:rsid w:val="00D30C6E"/>
    <w:rsid w:val="00D33258"/>
    <w:rsid w:val="00D40686"/>
    <w:rsid w:val="00D4150C"/>
    <w:rsid w:val="00D45C01"/>
    <w:rsid w:val="00D77E94"/>
    <w:rsid w:val="00D902C0"/>
    <w:rsid w:val="00D931F3"/>
    <w:rsid w:val="00DA259B"/>
    <w:rsid w:val="00DC259C"/>
    <w:rsid w:val="00DC69F5"/>
    <w:rsid w:val="00DD1B12"/>
    <w:rsid w:val="00DD6ECC"/>
    <w:rsid w:val="00DD7783"/>
    <w:rsid w:val="00DE4B59"/>
    <w:rsid w:val="00DE7059"/>
    <w:rsid w:val="00DE7760"/>
    <w:rsid w:val="00DF1085"/>
    <w:rsid w:val="00DF2F7D"/>
    <w:rsid w:val="00E01899"/>
    <w:rsid w:val="00E12B8E"/>
    <w:rsid w:val="00E13BCC"/>
    <w:rsid w:val="00E15E88"/>
    <w:rsid w:val="00E21412"/>
    <w:rsid w:val="00E265BF"/>
    <w:rsid w:val="00E36AB5"/>
    <w:rsid w:val="00E4735E"/>
    <w:rsid w:val="00E51578"/>
    <w:rsid w:val="00E6101D"/>
    <w:rsid w:val="00E612A2"/>
    <w:rsid w:val="00E648A4"/>
    <w:rsid w:val="00E6670A"/>
    <w:rsid w:val="00E670F6"/>
    <w:rsid w:val="00E6729E"/>
    <w:rsid w:val="00E7249B"/>
    <w:rsid w:val="00E76D05"/>
    <w:rsid w:val="00E827CF"/>
    <w:rsid w:val="00E83FD4"/>
    <w:rsid w:val="00E8469F"/>
    <w:rsid w:val="00E91D6A"/>
    <w:rsid w:val="00E92B0D"/>
    <w:rsid w:val="00E94F83"/>
    <w:rsid w:val="00E9606A"/>
    <w:rsid w:val="00E9694D"/>
    <w:rsid w:val="00EC5AB5"/>
    <w:rsid w:val="00EC6B00"/>
    <w:rsid w:val="00ED5069"/>
    <w:rsid w:val="00EE4BE8"/>
    <w:rsid w:val="00EF2580"/>
    <w:rsid w:val="00EF27F4"/>
    <w:rsid w:val="00EF70F2"/>
    <w:rsid w:val="00F03418"/>
    <w:rsid w:val="00F06E9A"/>
    <w:rsid w:val="00F246EC"/>
    <w:rsid w:val="00F262E6"/>
    <w:rsid w:val="00F367D6"/>
    <w:rsid w:val="00F63275"/>
    <w:rsid w:val="00F70272"/>
    <w:rsid w:val="00F72761"/>
    <w:rsid w:val="00F73FFC"/>
    <w:rsid w:val="00F7490B"/>
    <w:rsid w:val="00F75CB4"/>
    <w:rsid w:val="00F81520"/>
    <w:rsid w:val="00FA2131"/>
    <w:rsid w:val="00FA363A"/>
    <w:rsid w:val="00FB0017"/>
    <w:rsid w:val="00FB480E"/>
    <w:rsid w:val="00FB5615"/>
    <w:rsid w:val="00FB6C7C"/>
    <w:rsid w:val="00FC67B9"/>
    <w:rsid w:val="00FD4150"/>
    <w:rsid w:val="00FD6EBD"/>
    <w:rsid w:val="00FE4A99"/>
    <w:rsid w:val="00FE6FEE"/>
    <w:rsid w:val="00FE7BC0"/>
    <w:rsid w:val="00FF669E"/>
    <w:rsid w:val="0107A26B"/>
    <w:rsid w:val="05C0BD93"/>
    <w:rsid w:val="081034C8"/>
    <w:rsid w:val="096EA255"/>
    <w:rsid w:val="0BE1DDAA"/>
    <w:rsid w:val="0DD6B104"/>
    <w:rsid w:val="0E1F8D51"/>
    <w:rsid w:val="10CF8938"/>
    <w:rsid w:val="115BE03E"/>
    <w:rsid w:val="1248740E"/>
    <w:rsid w:val="15119041"/>
    <w:rsid w:val="1A720385"/>
    <w:rsid w:val="1B0760C2"/>
    <w:rsid w:val="20FF63BB"/>
    <w:rsid w:val="22631796"/>
    <w:rsid w:val="2333092E"/>
    <w:rsid w:val="239AE087"/>
    <w:rsid w:val="24457324"/>
    <w:rsid w:val="2460A548"/>
    <w:rsid w:val="270B731F"/>
    <w:rsid w:val="29BC770E"/>
    <w:rsid w:val="2C415A46"/>
    <w:rsid w:val="2E59FF3F"/>
    <w:rsid w:val="2FF5CFA0"/>
    <w:rsid w:val="31DC716D"/>
    <w:rsid w:val="32D86C91"/>
    <w:rsid w:val="35105B4B"/>
    <w:rsid w:val="36E6DEAB"/>
    <w:rsid w:val="37256C92"/>
    <w:rsid w:val="37A07132"/>
    <w:rsid w:val="3E3DC835"/>
    <w:rsid w:val="3FA6C1F0"/>
    <w:rsid w:val="41ACF122"/>
    <w:rsid w:val="47C5801E"/>
    <w:rsid w:val="497501FE"/>
    <w:rsid w:val="49C5BE35"/>
    <w:rsid w:val="4D74317F"/>
    <w:rsid w:val="512A31AA"/>
    <w:rsid w:val="51E33EB5"/>
    <w:rsid w:val="52D3132E"/>
    <w:rsid w:val="53B59D5C"/>
    <w:rsid w:val="54B1FB8D"/>
    <w:rsid w:val="55C0ADFA"/>
    <w:rsid w:val="5D19FF07"/>
    <w:rsid w:val="5F24CD48"/>
    <w:rsid w:val="5F93C2C4"/>
    <w:rsid w:val="5FB9F036"/>
    <w:rsid w:val="62A3C412"/>
    <w:rsid w:val="6970A241"/>
    <w:rsid w:val="6A4F165F"/>
    <w:rsid w:val="6FBA5950"/>
    <w:rsid w:val="76C0B394"/>
    <w:rsid w:val="77495E2F"/>
    <w:rsid w:val="7760DBC6"/>
    <w:rsid w:val="77B69FE1"/>
    <w:rsid w:val="77DF9815"/>
    <w:rsid w:val="7A80FEF1"/>
    <w:rsid w:val="7E895B89"/>
    <w:rsid w:val="7ED0DC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105B4B"/>
  <w15:docId w15:val="{08B6D2E3-76EC-49BD-A2BA-7B3F6D34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B5EF1"/>
    <w:pPr>
      <w:keepNext/>
      <w:keepLines/>
      <w:spacing w:before="40" w:after="0"/>
      <w:outlineLvl w:val="3"/>
    </w:pPr>
    <w:rPr>
      <w:rFonts w:asciiTheme="majorHAnsi" w:eastAsiaTheme="majorEastAsia" w:hAnsiTheme="majorHAnsi" w:cstheme="majorBidi"/>
      <w:i/>
      <w:iCs/>
      <w:color w:val="62003C"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4Zchn">
    <w:name w:val="Überschrift 4 Zchn"/>
    <w:basedOn w:val="Absatz-Standardschriftart"/>
    <w:link w:val="berschrift4"/>
    <w:uiPriority w:val="9"/>
    <w:rsid w:val="00BB5EF1"/>
    <w:rPr>
      <w:rFonts w:asciiTheme="majorHAnsi" w:eastAsiaTheme="majorEastAsia" w:hAnsiTheme="majorHAnsi" w:cstheme="majorBidi"/>
      <w:i/>
      <w:iCs/>
      <w:color w:val="62003C" w:themeColor="accent1" w:themeShade="BF"/>
    </w:rPr>
  </w:style>
  <w:style w:type="numbering" w:customStyle="1" w:styleId="KeineListe1">
    <w:name w:val="Keine Liste1"/>
    <w:next w:val="KeineListe"/>
    <w:uiPriority w:val="99"/>
    <w:semiHidden/>
    <w:unhideWhenUsed/>
    <w:rsid w:val="00BB5EF1"/>
  </w:style>
  <w:style w:type="paragraph" w:styleId="StandardWeb">
    <w:name w:val="Normal (Web)"/>
    <w:basedOn w:val="Standard"/>
    <w:uiPriority w:val="99"/>
    <w:unhideWhenUsed/>
    <w:rsid w:val="00BB5EF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ett">
    <w:name w:val="Strong"/>
    <w:basedOn w:val="Absatz-Standardschriftart"/>
    <w:uiPriority w:val="22"/>
    <w:qFormat/>
    <w:rsid w:val="00BB5EF1"/>
    <w:rPr>
      <w:b/>
      <w:bCs/>
    </w:rPr>
  </w:style>
  <w:style w:type="character" w:styleId="Hervorhebung">
    <w:name w:val="Emphasis"/>
    <w:basedOn w:val="Absatz-Standardschriftart"/>
    <w:uiPriority w:val="20"/>
    <w:qFormat/>
    <w:rsid w:val="00BB5EF1"/>
    <w:rPr>
      <w:i/>
      <w:iCs/>
    </w:rPr>
  </w:style>
  <w:style w:type="character" w:customStyle="1" w:styleId="markedcontent">
    <w:name w:val="markedcontent"/>
    <w:basedOn w:val="Absatz-Standardschriftart"/>
    <w:rsid w:val="00BB5EF1"/>
  </w:style>
  <w:style w:type="paragraph" w:styleId="Listenabsatz">
    <w:name w:val="List Paragraph"/>
    <w:basedOn w:val="Standard"/>
    <w:uiPriority w:val="34"/>
    <w:qFormat/>
    <w:rsid w:val="00BB5EF1"/>
    <w:pPr>
      <w:spacing w:after="160" w:line="259" w:lineRule="auto"/>
      <w:ind w:left="720"/>
      <w:contextualSpacing/>
    </w:pPr>
    <w:rPr>
      <w:lang w:val="fr-FR"/>
    </w:rPr>
  </w:style>
  <w:style w:type="character" w:styleId="Hyperlink">
    <w:name w:val="Hyperlink"/>
    <w:basedOn w:val="Absatz-Standardschriftart"/>
    <w:uiPriority w:val="99"/>
    <w:unhideWhenUsed/>
    <w:rsid w:val="00BB5EF1"/>
    <w:rPr>
      <w:color w:val="0000FF"/>
      <w:u w:val="single"/>
    </w:rPr>
  </w:style>
  <w:style w:type="paragraph" w:styleId="berarbeitung">
    <w:name w:val="Revision"/>
    <w:hidden/>
    <w:uiPriority w:val="99"/>
    <w:semiHidden/>
    <w:rsid w:val="00BB5EF1"/>
    <w:pPr>
      <w:spacing w:after="0" w:line="240" w:lineRule="auto"/>
    </w:pPr>
    <w:rPr>
      <w:lang w:val="fr-FR"/>
    </w:rPr>
  </w:style>
  <w:style w:type="character" w:styleId="Kommentarzeichen">
    <w:name w:val="annotation reference"/>
    <w:basedOn w:val="Absatz-Standardschriftart"/>
    <w:uiPriority w:val="99"/>
    <w:semiHidden/>
    <w:unhideWhenUsed/>
    <w:rsid w:val="00BB5EF1"/>
    <w:rPr>
      <w:sz w:val="16"/>
      <w:szCs w:val="16"/>
    </w:rPr>
  </w:style>
  <w:style w:type="paragraph" w:styleId="Kommentartext">
    <w:name w:val="annotation text"/>
    <w:basedOn w:val="Standard"/>
    <w:link w:val="KommentartextZchn"/>
    <w:uiPriority w:val="99"/>
    <w:semiHidden/>
    <w:unhideWhenUsed/>
    <w:rsid w:val="00BB5EF1"/>
    <w:pPr>
      <w:spacing w:after="160" w:line="240" w:lineRule="auto"/>
    </w:pPr>
    <w:rPr>
      <w:sz w:val="20"/>
      <w:szCs w:val="20"/>
      <w:lang w:val="fr-FR"/>
    </w:rPr>
  </w:style>
  <w:style w:type="character" w:customStyle="1" w:styleId="KommentartextZchn">
    <w:name w:val="Kommentartext Zchn"/>
    <w:basedOn w:val="Absatz-Standardschriftart"/>
    <w:link w:val="Kommentartext"/>
    <w:uiPriority w:val="99"/>
    <w:semiHidden/>
    <w:rsid w:val="00BB5EF1"/>
    <w:rPr>
      <w:sz w:val="20"/>
      <w:szCs w:val="20"/>
      <w:lang w:val="fr-FR"/>
    </w:rPr>
  </w:style>
  <w:style w:type="paragraph" w:styleId="Kommentarthema">
    <w:name w:val="annotation subject"/>
    <w:basedOn w:val="Kommentartext"/>
    <w:next w:val="Kommentartext"/>
    <w:link w:val="KommentarthemaZchn"/>
    <w:uiPriority w:val="99"/>
    <w:semiHidden/>
    <w:unhideWhenUsed/>
    <w:rsid w:val="00BB5EF1"/>
    <w:rPr>
      <w:b/>
      <w:bCs/>
    </w:rPr>
  </w:style>
  <w:style w:type="character" w:customStyle="1" w:styleId="KommentarthemaZchn">
    <w:name w:val="Kommentarthema Zchn"/>
    <w:basedOn w:val="KommentartextZchn"/>
    <w:link w:val="Kommentarthema"/>
    <w:uiPriority w:val="99"/>
    <w:semiHidden/>
    <w:rsid w:val="00BB5EF1"/>
    <w:rPr>
      <w:b/>
      <w:bCs/>
      <w:sz w:val="20"/>
      <w:szCs w:val="20"/>
      <w:lang w:val="fr-FR"/>
    </w:rPr>
  </w:style>
  <w:style w:type="numbering" w:customStyle="1" w:styleId="KeineListe2">
    <w:name w:val="Keine Liste2"/>
    <w:next w:val="KeineListe"/>
    <w:uiPriority w:val="99"/>
    <w:semiHidden/>
    <w:unhideWhenUsed/>
    <w:rsid w:val="002F594B"/>
  </w:style>
  <w:style w:type="character" w:customStyle="1" w:styleId="NichtaufgelsteErwhnung1">
    <w:name w:val="Nicht aufgelöste Erwähnung1"/>
    <w:basedOn w:val="Absatz-Standardschriftart"/>
    <w:uiPriority w:val="99"/>
    <w:unhideWhenUsed/>
    <w:rsid w:val="002F594B"/>
    <w:rPr>
      <w:color w:val="605E5C"/>
      <w:shd w:val="clear" w:color="auto" w:fill="E1DFDD"/>
    </w:rPr>
  </w:style>
  <w:style w:type="paragraph" w:customStyle="1" w:styleId="Listenabsatz1">
    <w:name w:val="Listenabsatz1"/>
    <w:basedOn w:val="Standard"/>
    <w:next w:val="Listenabsatz"/>
    <w:uiPriority w:val="34"/>
    <w:qFormat/>
    <w:rsid w:val="002F594B"/>
    <w:pPr>
      <w:spacing w:after="100" w:line="240" w:lineRule="auto"/>
      <w:ind w:left="720"/>
      <w:contextualSpacing/>
      <w:jc w:val="both"/>
    </w:pPr>
    <w:rPr>
      <w:rFonts w:ascii="Calibri" w:eastAsia="Calibri" w:hAnsi="Calibri" w:cs="Times New Roman"/>
      <w:sz w:val="24"/>
      <w:szCs w:val="24"/>
    </w:rPr>
  </w:style>
  <w:style w:type="character" w:customStyle="1" w:styleId="BesuchterLink1">
    <w:name w:val="BesuchterLink1"/>
    <w:basedOn w:val="Absatz-Standardschriftart"/>
    <w:uiPriority w:val="99"/>
    <w:semiHidden/>
    <w:unhideWhenUsed/>
    <w:rsid w:val="002F594B"/>
    <w:rPr>
      <w:color w:val="954F72"/>
      <w:u w:val="single"/>
    </w:rPr>
  </w:style>
  <w:style w:type="character" w:styleId="BesuchterLink">
    <w:name w:val="FollowedHyperlink"/>
    <w:basedOn w:val="Absatz-Standardschriftart"/>
    <w:uiPriority w:val="99"/>
    <w:semiHidden/>
    <w:unhideWhenUsed/>
    <w:rsid w:val="002F594B"/>
    <w:rPr>
      <w:color w:val="830051" w:themeColor="followedHyperlink"/>
      <w:u w:val="single"/>
    </w:rPr>
  </w:style>
  <w:style w:type="character" w:customStyle="1" w:styleId="NichtaufgelsteErwhnung2">
    <w:name w:val="Nicht aufgelöste Erwähnung2"/>
    <w:basedOn w:val="Absatz-Standardschriftart"/>
    <w:uiPriority w:val="99"/>
    <w:semiHidden/>
    <w:unhideWhenUsed/>
    <w:rsid w:val="00592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stenaktion.misereor.de/liturgie" TargetMode="External"/><Relationship Id="rId18" Type="http://schemas.openxmlformats.org/officeDocument/2006/relationships/hyperlink" Target="http://www.fastenaktion.misereor.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astenaktion.misereor.de/spenden" TargetMode="External"/><Relationship Id="rId17" Type="http://schemas.openxmlformats.org/officeDocument/2006/relationships/hyperlink" Target="https://www.bmz.de/resource/blob/75402/01b-sdg-02-unterziele.pdf" TargetMode="External"/><Relationship Id="rId2" Type="http://schemas.openxmlformats.org/officeDocument/2006/relationships/customXml" Target="../customXml/item2.xml"/><Relationship Id="rId16" Type="http://schemas.openxmlformats.org/officeDocument/2006/relationships/hyperlink" Target="http://www.fastenaktion.misereor.de/liturg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opia.de/ratgeber/bohnen-pflanzen-eine-anleitung/" TargetMode="External"/><Relationship Id="rId5" Type="http://schemas.openxmlformats.org/officeDocument/2006/relationships/numbering" Target="numbering.xml"/><Relationship Id="rId15" Type="http://schemas.openxmlformats.org/officeDocument/2006/relationships/hyperlink" Target="http://www.fastenaktion.misereor.de/liturgi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77650fb-33e1-4e81-8730-618f99bed8d3">
      <Terms xmlns="http://schemas.microsoft.com/office/infopath/2007/PartnerControls"/>
    </lcf76f155ced4ddcb4097134ff3c332f>
    <TaxCatchAll xmlns="d524742f-f8bc-4ec2-8e8c-56d795c789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D8F3F4445640042ACE6876486B726B8" ma:contentTypeVersion="17" ma:contentTypeDescription="Ein neues Dokument erstellen." ma:contentTypeScope="" ma:versionID="76fc2f3547694ee68a99130eba19cd7b">
  <xsd:schema xmlns:xsd="http://www.w3.org/2001/XMLSchema" xmlns:xs="http://www.w3.org/2001/XMLSchema" xmlns:p="http://schemas.microsoft.com/office/2006/metadata/properties" xmlns:ns2="f77650fb-33e1-4e81-8730-618f99bed8d3" xmlns:ns3="d524742f-f8bc-4ec2-8e8c-56d795c78990" targetNamespace="http://schemas.microsoft.com/office/2006/metadata/properties" ma:root="true" ma:fieldsID="c333d5fdc8d6b02ad2cf9e97b4022524" ns2:_="" ns3:_="">
    <xsd:import namespace="f77650fb-33e1-4e81-8730-618f99bed8d3"/>
    <xsd:import namespace="d524742f-f8bc-4ec2-8e8c-56d795c789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650fb-33e1-4e81-8730-618f99bed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56748620-3505-406b-94a7-b520bdf861dd"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24742f-f8bc-4ec2-8e8c-56d795c7899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118f15-21b6-44ec-a251-202f67a46337}" ma:internalName="TaxCatchAll" ma:showField="CatchAllData" ma:web="d524742f-f8bc-4ec2-8e8c-56d795c7899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CB7EC-1298-4122-9B03-995C0EB6C218}">
  <ds:schemaRefs>
    <ds:schemaRef ds:uri="http://schemas.microsoft.com/sharepoint/v3/contenttype/forms"/>
  </ds:schemaRefs>
</ds:datastoreItem>
</file>

<file path=customXml/itemProps2.xml><?xml version="1.0" encoding="utf-8"?>
<ds:datastoreItem xmlns:ds="http://schemas.openxmlformats.org/officeDocument/2006/customXml" ds:itemID="{2CA1DF78-0BCF-406C-ADF8-5807E77DC2BC}">
  <ds:schemaRefs>
    <ds:schemaRef ds:uri="http://schemas.microsoft.com/office/2006/metadata/properties"/>
    <ds:schemaRef ds:uri="http://purl.org/dc/terms/"/>
    <ds:schemaRef ds:uri="http://schemas.microsoft.com/office/2006/documentManagement/types"/>
    <ds:schemaRef ds:uri="101ef54e-e3de-412a-8bb3-5561ec0b6d2c"/>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C899194-E20B-4AF9-89D0-2BB7C7D7669E}"/>
</file>

<file path=customXml/itemProps4.xml><?xml version="1.0" encoding="utf-8"?>
<ds:datastoreItem xmlns:ds="http://schemas.openxmlformats.org/officeDocument/2006/customXml" ds:itemID="{17C7CA0E-9F55-40BC-8771-0B5DF025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2145</Words>
  <Characters>13519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Materialien zur Fastenaktion 2024 "Interessiert mich die Bohne“</dc:title>
  <dc:creator>Andreas Paul</dc:creator>
  <cp:keywords>Kolumbien, Fastenaktion, Fastenzeit, Misereor, Ernährung, Schöpfung, Partner, Projekte, Gerechtigkeit, Landpastoral, Liturgie, Gottesdienste, Andacht, Gebet, Fürbitten, Jugend, Schule, Katechese, Stationen“</cp:keywords>
  <cp:lastModifiedBy>Andreas Paul</cp:lastModifiedBy>
  <cp:revision>13</cp:revision>
  <dcterms:created xsi:type="dcterms:W3CDTF">2023-10-04T07:49:00Z</dcterms:created>
  <dcterms:modified xsi:type="dcterms:W3CDTF">2023-10-19T05:06:00Z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0x010100AD8F3F4445640042ACE6876486B726B8</vt:lpwstr>
  </property>
</Properties>
</file>