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6EB6" w14:textId="77777777" w:rsidR="00CD67CA" w:rsidRDefault="00CD67CA" w:rsidP="00755389">
      <w:pPr>
        <w:autoSpaceDE w:val="0"/>
        <w:autoSpaceDN w:val="0"/>
        <w:adjustRightInd w:val="0"/>
        <w:spacing w:after="0" w:line="240" w:lineRule="auto"/>
        <w:rPr>
          <w:rFonts w:ascii="Arial" w:eastAsia="MetaBookLF" w:hAnsi="Arial" w:cs="Arial"/>
          <w:b/>
          <w:bCs/>
          <w:sz w:val="32"/>
          <w:szCs w:val="32"/>
          <w:lang w:eastAsia="de-DE"/>
        </w:rPr>
      </w:pPr>
    </w:p>
    <w:p w14:paraId="76F4574F" w14:textId="77777777" w:rsidR="00CD67CA" w:rsidRDefault="00CD67CA" w:rsidP="00755389">
      <w:pPr>
        <w:autoSpaceDE w:val="0"/>
        <w:autoSpaceDN w:val="0"/>
        <w:adjustRightInd w:val="0"/>
        <w:spacing w:after="0" w:line="240" w:lineRule="auto"/>
        <w:rPr>
          <w:rFonts w:ascii="Arial" w:eastAsia="MetaBookLF" w:hAnsi="Arial" w:cs="Arial"/>
          <w:b/>
          <w:bCs/>
          <w:sz w:val="32"/>
          <w:szCs w:val="32"/>
          <w:lang w:eastAsia="de-DE"/>
        </w:rPr>
      </w:pPr>
    </w:p>
    <w:p w14:paraId="54858E41" w14:textId="77777777" w:rsidR="00CD67CA" w:rsidRDefault="00CD67CA" w:rsidP="00755389">
      <w:pPr>
        <w:autoSpaceDE w:val="0"/>
        <w:autoSpaceDN w:val="0"/>
        <w:adjustRightInd w:val="0"/>
        <w:spacing w:after="0" w:line="240" w:lineRule="auto"/>
        <w:rPr>
          <w:rFonts w:ascii="Arial" w:eastAsia="MetaBookLF" w:hAnsi="Arial" w:cs="Arial"/>
          <w:b/>
          <w:bCs/>
          <w:sz w:val="32"/>
          <w:szCs w:val="32"/>
          <w:lang w:eastAsia="de-DE"/>
        </w:rPr>
      </w:pPr>
    </w:p>
    <w:p w14:paraId="342ABB6D" w14:textId="77777777" w:rsidR="00CD67CA" w:rsidRDefault="00CD67CA" w:rsidP="00755389">
      <w:pPr>
        <w:autoSpaceDE w:val="0"/>
        <w:autoSpaceDN w:val="0"/>
        <w:adjustRightInd w:val="0"/>
        <w:spacing w:after="0" w:line="240" w:lineRule="auto"/>
        <w:rPr>
          <w:rFonts w:ascii="Arial" w:eastAsia="MetaBookLF" w:hAnsi="Arial" w:cs="Arial"/>
          <w:b/>
          <w:bCs/>
          <w:sz w:val="32"/>
          <w:szCs w:val="32"/>
          <w:lang w:eastAsia="de-DE"/>
        </w:rPr>
      </w:pPr>
    </w:p>
    <w:p w14:paraId="510857F4" w14:textId="77777777" w:rsidR="00CD67CA" w:rsidRDefault="00CD67CA" w:rsidP="00755389">
      <w:pPr>
        <w:autoSpaceDE w:val="0"/>
        <w:autoSpaceDN w:val="0"/>
        <w:adjustRightInd w:val="0"/>
        <w:spacing w:after="0" w:line="240" w:lineRule="auto"/>
        <w:rPr>
          <w:rFonts w:ascii="Arial" w:eastAsia="MetaBookLF" w:hAnsi="Arial" w:cs="Arial"/>
          <w:b/>
          <w:bCs/>
          <w:sz w:val="32"/>
          <w:szCs w:val="32"/>
          <w:lang w:eastAsia="de-DE"/>
        </w:rPr>
      </w:pPr>
    </w:p>
    <w:p w14:paraId="3E52D358" w14:textId="378ED366" w:rsidR="00906CAF" w:rsidRPr="00CC3383" w:rsidRDefault="00906CAF" w:rsidP="00906CAF">
      <w:pPr>
        <w:rPr>
          <w:rFonts w:ascii="Arial" w:eastAsia="MetaBookLF" w:hAnsi="Arial" w:cs="Arial"/>
          <w:b/>
        </w:rPr>
      </w:pPr>
      <w:r w:rsidRPr="00CC3383">
        <w:rPr>
          <w:rFonts w:ascii="Arial" w:eastAsia="MetaBookLF" w:hAnsi="Arial" w:cs="Arial"/>
          <w:b/>
        </w:rPr>
        <w:t>Baustein Fürbitten</w:t>
      </w:r>
      <w:r>
        <w:rPr>
          <w:rFonts w:ascii="Arial" w:eastAsia="MetaBookLF" w:hAnsi="Arial" w:cs="Arial"/>
          <w:b/>
        </w:rPr>
        <w:t xml:space="preserve"> aus dem Gottesdienst zu Aschermittwoch/ Beginn der Fastenzeit</w:t>
      </w:r>
    </w:p>
    <w:p w14:paraId="0A829D2E" w14:textId="77777777" w:rsidR="00906CAF" w:rsidRPr="00D17637" w:rsidRDefault="00906CAF" w:rsidP="00906CAF">
      <w:pPr>
        <w:spacing w:after="0" w:line="360" w:lineRule="auto"/>
        <w:ind w:left="708" w:hanging="708"/>
        <w:rPr>
          <w:rFonts w:ascii="Arial" w:eastAsia="MetaBookLF" w:hAnsi="Arial" w:cs="Arial"/>
        </w:rPr>
      </w:pPr>
      <w:r w:rsidRPr="00CC3383">
        <w:rPr>
          <w:rFonts w:ascii="Arial" w:eastAsia="MetaBookLF" w:hAnsi="Arial" w:cs="Arial"/>
          <w:b/>
          <w:bCs/>
        </w:rPr>
        <w:t xml:space="preserve">L </w:t>
      </w:r>
      <w:r w:rsidRPr="00CC3383">
        <w:rPr>
          <w:rFonts w:ascii="Arial" w:eastAsia="MetaBookLF" w:hAnsi="Arial" w:cs="Arial"/>
          <w:b/>
          <w:bCs/>
        </w:rPr>
        <w:tab/>
      </w:r>
      <w:r>
        <w:rPr>
          <w:rFonts w:ascii="Arial" w:eastAsia="MetaBookLF" w:hAnsi="Arial" w:cs="Arial"/>
        </w:rPr>
        <w:t xml:space="preserve">Der </w:t>
      </w:r>
      <w:r w:rsidRPr="00D17637">
        <w:rPr>
          <w:rFonts w:ascii="Arial" w:eastAsia="MetaBookLF" w:hAnsi="Arial" w:cs="Arial"/>
        </w:rPr>
        <w:t xml:space="preserve">Gott allen Lebens schenkt uns die vierzig Tage als Zeit der Besinnung und Umkehr. </w:t>
      </w:r>
      <w:r>
        <w:rPr>
          <w:rFonts w:ascii="Arial" w:eastAsia="MetaBookLF" w:hAnsi="Arial" w:cs="Arial"/>
        </w:rPr>
        <w:t xml:space="preserve">Wir </w:t>
      </w:r>
      <w:r w:rsidRPr="00D17637">
        <w:rPr>
          <w:rFonts w:ascii="Arial" w:eastAsia="MetaBookLF" w:hAnsi="Arial" w:cs="Arial"/>
        </w:rPr>
        <w:t xml:space="preserve">bringen </w:t>
      </w:r>
      <w:r>
        <w:rPr>
          <w:rFonts w:ascii="Arial" w:eastAsia="MetaBookLF" w:hAnsi="Arial" w:cs="Arial"/>
        </w:rPr>
        <w:t xml:space="preserve">ihm </w:t>
      </w:r>
      <w:r w:rsidRPr="00D17637">
        <w:rPr>
          <w:rFonts w:ascii="Arial" w:eastAsia="MetaBookLF" w:hAnsi="Arial" w:cs="Arial"/>
        </w:rPr>
        <w:t>unsere Anliegen und Bitten:</w:t>
      </w:r>
    </w:p>
    <w:p w14:paraId="4FD4A8C1" w14:textId="77777777" w:rsidR="00906CAF" w:rsidRPr="00CC3383" w:rsidRDefault="00906CAF" w:rsidP="00906CAF">
      <w:pPr>
        <w:spacing w:after="0" w:line="360" w:lineRule="auto"/>
        <w:ind w:left="708" w:hanging="708"/>
        <w:rPr>
          <w:rFonts w:ascii="Arial" w:eastAsia="MetaBookLF" w:hAnsi="Arial" w:cs="Arial"/>
        </w:rPr>
      </w:pPr>
      <w:r w:rsidRPr="1E09D7BF">
        <w:rPr>
          <w:rFonts w:ascii="Arial" w:eastAsia="MetaBookLF" w:hAnsi="Arial" w:cs="Arial"/>
          <w:b/>
          <w:bCs/>
        </w:rPr>
        <w:t xml:space="preserve">S </w:t>
      </w:r>
      <w:r>
        <w:tab/>
      </w:r>
      <w:r w:rsidRPr="1E09D7BF">
        <w:rPr>
          <w:rFonts w:ascii="Arial" w:eastAsia="MetaBookLF" w:hAnsi="Arial" w:cs="Arial"/>
        </w:rPr>
        <w:t>Für alle Menschen, die sich für die Fastenzeit vorgenommen haben, ihren Lebensstil und dessen Auswirkungen auf andere zu bedenken.</w:t>
      </w:r>
    </w:p>
    <w:p w14:paraId="2C5AD30D" w14:textId="77777777" w:rsidR="00906CAF" w:rsidRDefault="00906CAF" w:rsidP="00906CAF">
      <w:pPr>
        <w:spacing w:after="0" w:line="360" w:lineRule="auto"/>
        <w:ind w:left="708"/>
        <w:rPr>
          <w:rFonts w:ascii="Arial" w:eastAsia="MetaBookLF" w:hAnsi="Arial" w:cs="Arial"/>
        </w:rPr>
      </w:pPr>
      <w:r w:rsidRPr="1E09D7BF">
        <w:rPr>
          <w:rFonts w:ascii="Arial" w:eastAsia="MetaBookLF" w:hAnsi="Arial" w:cs="Arial"/>
          <w:i/>
          <w:iCs/>
        </w:rPr>
        <w:t>Kurze Stille</w:t>
      </w:r>
    </w:p>
    <w:p w14:paraId="335F5285" w14:textId="77777777" w:rsidR="00906CAF" w:rsidRPr="00CC3383" w:rsidRDefault="00906CAF" w:rsidP="00906CAF">
      <w:pPr>
        <w:spacing w:after="0" w:line="360" w:lineRule="auto"/>
        <w:rPr>
          <w:rFonts w:ascii="Arial" w:eastAsia="MetaBookLF" w:hAnsi="Arial" w:cs="Arial"/>
          <w:bCs/>
        </w:rPr>
      </w:pPr>
      <w:r w:rsidRPr="00CC3383">
        <w:rPr>
          <w:rFonts w:ascii="Arial" w:eastAsia="MetaBookLF" w:hAnsi="Arial" w:cs="Arial"/>
          <w:b/>
          <w:bCs/>
        </w:rPr>
        <w:t xml:space="preserve">S </w:t>
      </w:r>
      <w:r w:rsidRPr="00CC3383">
        <w:rPr>
          <w:rFonts w:ascii="Arial" w:eastAsia="MetaBookLF" w:hAnsi="Arial" w:cs="Arial"/>
          <w:b/>
          <w:bCs/>
        </w:rPr>
        <w:tab/>
      </w:r>
      <w:r w:rsidRPr="00CC3383">
        <w:rPr>
          <w:rFonts w:ascii="Arial" w:eastAsia="MetaBookLF" w:hAnsi="Arial" w:cs="Arial"/>
        </w:rPr>
        <w:t xml:space="preserve">Du </w:t>
      </w:r>
      <w:r w:rsidRPr="00CC3383">
        <w:rPr>
          <w:rFonts w:ascii="Arial" w:eastAsia="MetaBookLF" w:hAnsi="Arial" w:cs="Arial"/>
          <w:bCs/>
        </w:rPr>
        <w:t>Gott</w:t>
      </w:r>
      <w:r>
        <w:rPr>
          <w:rFonts w:ascii="Arial" w:eastAsia="MetaBookLF" w:hAnsi="Arial" w:cs="Arial"/>
          <w:bCs/>
        </w:rPr>
        <w:t xml:space="preserve"> allen Lebens</w:t>
      </w:r>
      <w:r w:rsidRPr="00CC3383">
        <w:rPr>
          <w:rFonts w:ascii="Arial" w:eastAsia="MetaBookLF" w:hAnsi="Arial" w:cs="Arial"/>
          <w:bCs/>
        </w:rPr>
        <w:t>.</w:t>
      </w:r>
    </w:p>
    <w:p w14:paraId="6AED8604" w14:textId="77777777" w:rsidR="00906CAF" w:rsidRPr="00CC3383" w:rsidRDefault="00906CAF" w:rsidP="00906CAF">
      <w:pPr>
        <w:spacing w:after="0" w:line="360" w:lineRule="auto"/>
        <w:rPr>
          <w:rFonts w:ascii="Arial" w:eastAsia="MetaBookLF" w:hAnsi="Arial" w:cs="Arial"/>
        </w:rPr>
      </w:pPr>
      <w:r w:rsidRPr="00CC3383">
        <w:rPr>
          <w:rFonts w:ascii="Arial" w:eastAsia="MetaBookLF" w:hAnsi="Arial" w:cs="Arial"/>
          <w:b/>
        </w:rPr>
        <w:t>A</w:t>
      </w:r>
      <w:r w:rsidRPr="00CC3383">
        <w:rPr>
          <w:rFonts w:ascii="Arial" w:eastAsia="MetaBookLF" w:hAnsi="Arial" w:cs="Arial"/>
          <w:bCs/>
        </w:rPr>
        <w:tab/>
      </w:r>
      <w:r w:rsidRPr="00CC3383">
        <w:rPr>
          <w:rFonts w:ascii="Arial" w:eastAsia="MetaBookLF" w:hAnsi="Arial" w:cs="Arial"/>
        </w:rPr>
        <w:t>Wir bitten dich, erhöre uns.</w:t>
      </w:r>
    </w:p>
    <w:p w14:paraId="353B2F28" w14:textId="77777777" w:rsidR="00906CAF" w:rsidRPr="00CC3383" w:rsidRDefault="00906CAF" w:rsidP="00906CAF">
      <w:pPr>
        <w:spacing w:after="0" w:line="360" w:lineRule="auto"/>
        <w:rPr>
          <w:rFonts w:ascii="Arial" w:eastAsia="MetaBookLF" w:hAnsi="Arial" w:cs="Arial"/>
          <w:b/>
          <w:bCs/>
        </w:rPr>
      </w:pPr>
    </w:p>
    <w:p w14:paraId="3A8CD3FE" w14:textId="77777777" w:rsidR="00906CAF" w:rsidRPr="00D17637" w:rsidRDefault="00906CAF" w:rsidP="00906CAF">
      <w:pPr>
        <w:spacing w:after="0" w:line="360" w:lineRule="auto"/>
        <w:rPr>
          <w:rFonts w:ascii="Arial" w:eastAsia="MetaBookLF" w:hAnsi="Arial" w:cs="Arial"/>
        </w:rPr>
      </w:pPr>
      <w:r w:rsidRPr="1E09D7BF">
        <w:rPr>
          <w:rFonts w:ascii="Arial" w:eastAsia="MetaBookLF" w:hAnsi="Arial" w:cs="Arial"/>
          <w:b/>
          <w:bCs/>
        </w:rPr>
        <w:t xml:space="preserve">S </w:t>
      </w:r>
      <w:r>
        <w:tab/>
      </w:r>
      <w:r w:rsidRPr="1E09D7BF">
        <w:rPr>
          <w:rFonts w:ascii="Arial" w:eastAsia="MetaBookLF" w:hAnsi="Arial" w:cs="Arial"/>
        </w:rPr>
        <w:t xml:space="preserve">Für alle Menschen, die unfreiwillig fasten, weil sie nicht genug zu essen haben. </w:t>
      </w:r>
    </w:p>
    <w:p w14:paraId="47AD9588" w14:textId="77777777" w:rsidR="00906CAF" w:rsidRDefault="00906CAF" w:rsidP="00906CAF">
      <w:pPr>
        <w:spacing w:after="0" w:line="360" w:lineRule="auto"/>
        <w:ind w:firstLine="708"/>
        <w:rPr>
          <w:rFonts w:ascii="Arial" w:eastAsia="MetaBookLF" w:hAnsi="Arial" w:cs="Arial"/>
        </w:rPr>
      </w:pPr>
      <w:r w:rsidRPr="1E09D7BF">
        <w:rPr>
          <w:rFonts w:ascii="Arial" w:eastAsia="MetaBookLF" w:hAnsi="Arial" w:cs="Arial"/>
          <w:i/>
          <w:iCs/>
        </w:rPr>
        <w:t>Kurze Stille</w:t>
      </w:r>
    </w:p>
    <w:p w14:paraId="694E6F93" w14:textId="77777777" w:rsidR="00906CAF" w:rsidRPr="00CC3383" w:rsidRDefault="00906CAF" w:rsidP="00906CAF">
      <w:pPr>
        <w:spacing w:after="0" w:line="360" w:lineRule="auto"/>
        <w:rPr>
          <w:rFonts w:ascii="Arial" w:eastAsia="MetaBookLF" w:hAnsi="Arial" w:cs="Arial"/>
          <w:bCs/>
        </w:rPr>
      </w:pPr>
      <w:r w:rsidRPr="00CC3383">
        <w:rPr>
          <w:rFonts w:ascii="Arial" w:eastAsia="MetaBookLF" w:hAnsi="Arial" w:cs="Arial"/>
          <w:b/>
          <w:bCs/>
        </w:rPr>
        <w:t xml:space="preserve">S </w:t>
      </w:r>
      <w:r w:rsidRPr="00CC3383">
        <w:rPr>
          <w:rFonts w:ascii="Arial" w:eastAsia="MetaBookLF" w:hAnsi="Arial" w:cs="Arial"/>
          <w:b/>
          <w:bCs/>
        </w:rPr>
        <w:tab/>
      </w:r>
      <w:r w:rsidRPr="00CC3383">
        <w:rPr>
          <w:rFonts w:ascii="Arial" w:eastAsia="MetaBookLF" w:hAnsi="Arial" w:cs="Arial"/>
        </w:rPr>
        <w:t xml:space="preserve">Du </w:t>
      </w:r>
      <w:r w:rsidRPr="00CC3383">
        <w:rPr>
          <w:rFonts w:ascii="Arial" w:eastAsia="MetaBookLF" w:hAnsi="Arial" w:cs="Arial"/>
          <w:bCs/>
        </w:rPr>
        <w:t>Gott</w:t>
      </w:r>
      <w:r>
        <w:rPr>
          <w:rFonts w:ascii="Arial" w:eastAsia="MetaBookLF" w:hAnsi="Arial" w:cs="Arial"/>
          <w:bCs/>
        </w:rPr>
        <w:t xml:space="preserve"> allen Lebens</w:t>
      </w:r>
      <w:r w:rsidRPr="00CC3383">
        <w:rPr>
          <w:rFonts w:ascii="Arial" w:eastAsia="MetaBookLF" w:hAnsi="Arial" w:cs="Arial"/>
          <w:bCs/>
        </w:rPr>
        <w:t>.</w:t>
      </w:r>
    </w:p>
    <w:p w14:paraId="011B4D32" w14:textId="77777777" w:rsidR="00906CAF" w:rsidRPr="00CC3383" w:rsidRDefault="00906CAF" w:rsidP="00906CAF">
      <w:pPr>
        <w:spacing w:after="0" w:line="360" w:lineRule="auto"/>
        <w:rPr>
          <w:rFonts w:ascii="Arial" w:eastAsia="MetaBookLF" w:hAnsi="Arial" w:cs="Arial"/>
        </w:rPr>
      </w:pPr>
      <w:r w:rsidRPr="00CC3383">
        <w:rPr>
          <w:rFonts w:ascii="Arial" w:eastAsia="MetaBookLF" w:hAnsi="Arial" w:cs="Arial"/>
          <w:b/>
        </w:rPr>
        <w:t>A</w:t>
      </w:r>
      <w:r w:rsidRPr="00CC3383">
        <w:rPr>
          <w:rFonts w:ascii="Arial" w:eastAsia="MetaBookLF" w:hAnsi="Arial" w:cs="Arial"/>
          <w:bCs/>
        </w:rPr>
        <w:tab/>
      </w:r>
      <w:r w:rsidRPr="00CC3383">
        <w:rPr>
          <w:rFonts w:ascii="Arial" w:eastAsia="MetaBookLF" w:hAnsi="Arial" w:cs="Arial"/>
        </w:rPr>
        <w:t>Wir bitten dich, erhöre uns.</w:t>
      </w:r>
    </w:p>
    <w:p w14:paraId="0F6D3522" w14:textId="77777777" w:rsidR="00906CAF" w:rsidRPr="00CC3383" w:rsidRDefault="00906CAF" w:rsidP="00906CAF">
      <w:pPr>
        <w:spacing w:after="0" w:line="360" w:lineRule="auto"/>
        <w:rPr>
          <w:rFonts w:ascii="Arial" w:eastAsia="MetaBookLF" w:hAnsi="Arial" w:cs="Arial"/>
          <w:b/>
          <w:bCs/>
        </w:rPr>
      </w:pPr>
    </w:p>
    <w:p w14:paraId="6B9C1525" w14:textId="77777777" w:rsidR="00906CAF" w:rsidRPr="00CC3383" w:rsidRDefault="00906CAF" w:rsidP="00906CAF">
      <w:pPr>
        <w:spacing w:after="0" w:line="360" w:lineRule="auto"/>
        <w:ind w:left="708" w:hanging="708"/>
        <w:rPr>
          <w:rFonts w:ascii="Arial" w:eastAsia="MetaBookLF" w:hAnsi="Arial" w:cs="Arial"/>
        </w:rPr>
      </w:pPr>
      <w:r w:rsidRPr="1E09D7BF">
        <w:rPr>
          <w:rFonts w:ascii="Arial" w:eastAsia="MetaBookLF" w:hAnsi="Arial" w:cs="Arial"/>
          <w:b/>
          <w:bCs/>
        </w:rPr>
        <w:t xml:space="preserve">S </w:t>
      </w:r>
      <w:r>
        <w:tab/>
      </w:r>
      <w:r w:rsidRPr="1E09D7BF">
        <w:rPr>
          <w:rFonts w:ascii="Arial" w:eastAsia="MetaBookLF" w:hAnsi="Arial" w:cs="Arial"/>
        </w:rPr>
        <w:t>Für alle Menschen, die achtsam und wertschätzend mit sich selbst und deiner Schöpfung umgehen.</w:t>
      </w:r>
    </w:p>
    <w:p w14:paraId="5DE40FD5" w14:textId="77777777" w:rsidR="00906CAF" w:rsidRDefault="00906CAF" w:rsidP="00906CAF">
      <w:pPr>
        <w:spacing w:after="0" w:line="360" w:lineRule="auto"/>
        <w:ind w:left="708"/>
        <w:rPr>
          <w:rFonts w:ascii="Arial" w:eastAsia="MetaBookLF" w:hAnsi="Arial" w:cs="Arial"/>
        </w:rPr>
      </w:pPr>
      <w:r w:rsidRPr="1E09D7BF">
        <w:rPr>
          <w:rFonts w:ascii="Arial" w:eastAsia="MetaBookLF" w:hAnsi="Arial" w:cs="Arial"/>
          <w:i/>
          <w:iCs/>
        </w:rPr>
        <w:t>Kurze Stille</w:t>
      </w:r>
    </w:p>
    <w:p w14:paraId="11404974" w14:textId="77777777" w:rsidR="00906CAF" w:rsidRPr="00CC3383" w:rsidRDefault="00906CAF" w:rsidP="00906CAF">
      <w:pPr>
        <w:spacing w:after="0" w:line="360" w:lineRule="auto"/>
        <w:rPr>
          <w:rFonts w:ascii="Arial" w:eastAsia="MetaBookLF" w:hAnsi="Arial" w:cs="Arial"/>
          <w:bCs/>
        </w:rPr>
      </w:pPr>
      <w:r w:rsidRPr="00CC3383">
        <w:rPr>
          <w:rFonts w:ascii="Arial" w:eastAsia="MetaBookLF" w:hAnsi="Arial" w:cs="Arial"/>
          <w:b/>
          <w:bCs/>
        </w:rPr>
        <w:t xml:space="preserve">S </w:t>
      </w:r>
      <w:r w:rsidRPr="00CC3383">
        <w:rPr>
          <w:rFonts w:ascii="Arial" w:eastAsia="MetaBookLF" w:hAnsi="Arial" w:cs="Arial"/>
          <w:b/>
          <w:bCs/>
        </w:rPr>
        <w:tab/>
      </w:r>
      <w:r w:rsidRPr="00CC3383">
        <w:rPr>
          <w:rFonts w:ascii="Arial" w:eastAsia="MetaBookLF" w:hAnsi="Arial" w:cs="Arial"/>
        </w:rPr>
        <w:t xml:space="preserve">Du </w:t>
      </w:r>
      <w:r w:rsidRPr="00CC3383">
        <w:rPr>
          <w:rFonts w:ascii="Arial" w:eastAsia="MetaBookLF" w:hAnsi="Arial" w:cs="Arial"/>
          <w:bCs/>
        </w:rPr>
        <w:t>Gott</w:t>
      </w:r>
      <w:r>
        <w:rPr>
          <w:rFonts w:ascii="Arial" w:eastAsia="MetaBookLF" w:hAnsi="Arial" w:cs="Arial"/>
          <w:bCs/>
        </w:rPr>
        <w:t xml:space="preserve"> allen Lebens</w:t>
      </w:r>
      <w:r w:rsidRPr="00CC3383">
        <w:rPr>
          <w:rFonts w:ascii="Arial" w:eastAsia="MetaBookLF" w:hAnsi="Arial" w:cs="Arial"/>
          <w:bCs/>
        </w:rPr>
        <w:t>.</w:t>
      </w:r>
    </w:p>
    <w:p w14:paraId="6A4EB045" w14:textId="77777777" w:rsidR="00906CAF" w:rsidRPr="00CC3383" w:rsidRDefault="00906CAF" w:rsidP="00906CAF">
      <w:pPr>
        <w:spacing w:after="0" w:line="360" w:lineRule="auto"/>
        <w:rPr>
          <w:rFonts w:ascii="Arial" w:eastAsia="MetaBookLF" w:hAnsi="Arial" w:cs="Arial"/>
        </w:rPr>
      </w:pPr>
      <w:r w:rsidRPr="00CC3383">
        <w:rPr>
          <w:rFonts w:ascii="Arial" w:eastAsia="MetaBookLF" w:hAnsi="Arial" w:cs="Arial"/>
          <w:b/>
        </w:rPr>
        <w:t>A</w:t>
      </w:r>
      <w:r w:rsidRPr="00CC3383">
        <w:rPr>
          <w:rFonts w:ascii="Arial" w:eastAsia="MetaBookLF" w:hAnsi="Arial" w:cs="Arial"/>
          <w:bCs/>
        </w:rPr>
        <w:tab/>
      </w:r>
      <w:r w:rsidRPr="00CC3383">
        <w:rPr>
          <w:rFonts w:ascii="Arial" w:eastAsia="MetaBookLF" w:hAnsi="Arial" w:cs="Arial"/>
        </w:rPr>
        <w:t>Wir bitten dich, erhöre uns.</w:t>
      </w:r>
    </w:p>
    <w:p w14:paraId="67CD2BB1" w14:textId="77777777" w:rsidR="00906CAF" w:rsidRPr="00CC3383" w:rsidRDefault="00906CAF" w:rsidP="00906CAF">
      <w:pPr>
        <w:spacing w:after="0" w:line="360" w:lineRule="auto"/>
        <w:rPr>
          <w:rFonts w:ascii="Arial" w:eastAsia="MetaBookLF" w:hAnsi="Arial" w:cs="Arial"/>
          <w:b/>
          <w:bCs/>
        </w:rPr>
      </w:pPr>
    </w:p>
    <w:p w14:paraId="45122355" w14:textId="77777777" w:rsidR="00906CAF" w:rsidRPr="00CC3383" w:rsidRDefault="00906CAF" w:rsidP="00906CAF">
      <w:pPr>
        <w:spacing w:after="0" w:line="360" w:lineRule="auto"/>
        <w:rPr>
          <w:rFonts w:ascii="Arial" w:eastAsia="MetaBookLF" w:hAnsi="Arial" w:cs="Arial"/>
        </w:rPr>
      </w:pPr>
      <w:r w:rsidRPr="1E09D7BF">
        <w:rPr>
          <w:rFonts w:ascii="Arial" w:eastAsia="MetaBookLF" w:hAnsi="Arial" w:cs="Arial"/>
          <w:b/>
          <w:bCs/>
        </w:rPr>
        <w:t xml:space="preserve">S </w:t>
      </w:r>
      <w:r>
        <w:tab/>
      </w:r>
      <w:r w:rsidRPr="1E09D7BF">
        <w:rPr>
          <w:rFonts w:ascii="Arial" w:eastAsia="MetaBookLF" w:hAnsi="Arial" w:cs="Arial"/>
        </w:rPr>
        <w:t>Für alle Menschen, die nicht sehen, wie ihr Lebensstil Ungerechtigkeit befördert.</w:t>
      </w:r>
    </w:p>
    <w:p w14:paraId="63E23B49" w14:textId="77777777" w:rsidR="00906CAF" w:rsidRDefault="00906CAF" w:rsidP="00906CAF">
      <w:pPr>
        <w:spacing w:after="0" w:line="360" w:lineRule="auto"/>
        <w:ind w:firstLine="708"/>
        <w:rPr>
          <w:rFonts w:ascii="Arial" w:eastAsia="MetaBookLF" w:hAnsi="Arial" w:cs="Arial"/>
        </w:rPr>
      </w:pPr>
      <w:r w:rsidRPr="1E09D7BF">
        <w:rPr>
          <w:rFonts w:ascii="Arial" w:eastAsia="MetaBookLF" w:hAnsi="Arial" w:cs="Arial"/>
          <w:i/>
          <w:iCs/>
        </w:rPr>
        <w:t>Kurze Stille</w:t>
      </w:r>
    </w:p>
    <w:p w14:paraId="79093D54" w14:textId="77777777" w:rsidR="00906CAF" w:rsidRPr="00CC3383" w:rsidRDefault="00906CAF" w:rsidP="00906CAF">
      <w:pPr>
        <w:spacing w:after="0" w:line="360" w:lineRule="auto"/>
        <w:rPr>
          <w:rFonts w:ascii="Arial" w:eastAsia="MetaBookLF" w:hAnsi="Arial" w:cs="Arial"/>
          <w:bCs/>
        </w:rPr>
      </w:pPr>
      <w:r w:rsidRPr="00CC3383">
        <w:rPr>
          <w:rFonts w:ascii="Arial" w:eastAsia="MetaBookLF" w:hAnsi="Arial" w:cs="Arial"/>
          <w:b/>
          <w:bCs/>
        </w:rPr>
        <w:t xml:space="preserve">S </w:t>
      </w:r>
      <w:r w:rsidRPr="00CC3383">
        <w:rPr>
          <w:rFonts w:ascii="Arial" w:eastAsia="MetaBookLF" w:hAnsi="Arial" w:cs="Arial"/>
          <w:b/>
          <w:bCs/>
        </w:rPr>
        <w:tab/>
      </w:r>
      <w:r w:rsidRPr="00CC3383">
        <w:rPr>
          <w:rFonts w:ascii="Arial" w:eastAsia="MetaBookLF" w:hAnsi="Arial" w:cs="Arial"/>
        </w:rPr>
        <w:t xml:space="preserve">Du </w:t>
      </w:r>
      <w:r w:rsidRPr="00CC3383">
        <w:rPr>
          <w:rFonts w:ascii="Arial" w:eastAsia="MetaBookLF" w:hAnsi="Arial" w:cs="Arial"/>
          <w:bCs/>
        </w:rPr>
        <w:t>Gott</w:t>
      </w:r>
      <w:r>
        <w:rPr>
          <w:rFonts w:ascii="Arial" w:eastAsia="MetaBookLF" w:hAnsi="Arial" w:cs="Arial"/>
          <w:bCs/>
        </w:rPr>
        <w:t xml:space="preserve"> allen Lebens</w:t>
      </w:r>
      <w:r w:rsidRPr="00CC3383">
        <w:rPr>
          <w:rFonts w:ascii="Arial" w:eastAsia="MetaBookLF" w:hAnsi="Arial" w:cs="Arial"/>
          <w:bCs/>
        </w:rPr>
        <w:t>.</w:t>
      </w:r>
    </w:p>
    <w:p w14:paraId="7282A93D" w14:textId="77777777" w:rsidR="00906CAF" w:rsidRPr="00CC3383" w:rsidRDefault="00906CAF" w:rsidP="00906CAF">
      <w:pPr>
        <w:spacing w:after="0" w:line="360" w:lineRule="auto"/>
        <w:rPr>
          <w:rFonts w:ascii="Arial" w:eastAsia="MetaBookLF" w:hAnsi="Arial" w:cs="Arial"/>
        </w:rPr>
      </w:pPr>
      <w:r w:rsidRPr="00CC3383">
        <w:rPr>
          <w:rFonts w:ascii="Arial" w:eastAsia="MetaBookLF" w:hAnsi="Arial" w:cs="Arial"/>
          <w:b/>
        </w:rPr>
        <w:t>A</w:t>
      </w:r>
      <w:r w:rsidRPr="00CC3383">
        <w:rPr>
          <w:rFonts w:ascii="Arial" w:eastAsia="MetaBookLF" w:hAnsi="Arial" w:cs="Arial"/>
          <w:bCs/>
        </w:rPr>
        <w:tab/>
      </w:r>
      <w:r w:rsidRPr="00CC3383">
        <w:rPr>
          <w:rFonts w:ascii="Arial" w:eastAsia="MetaBookLF" w:hAnsi="Arial" w:cs="Arial"/>
        </w:rPr>
        <w:t>Wir bitten dich, erhöre uns.</w:t>
      </w:r>
    </w:p>
    <w:p w14:paraId="19A36E64" w14:textId="77777777" w:rsidR="00906CAF" w:rsidRPr="00CC3383" w:rsidRDefault="00906CAF" w:rsidP="00906CAF">
      <w:pPr>
        <w:spacing w:after="0" w:line="360" w:lineRule="auto"/>
        <w:rPr>
          <w:rFonts w:ascii="Arial" w:eastAsia="MetaBookLF" w:hAnsi="Arial" w:cs="Arial"/>
          <w:b/>
          <w:bCs/>
        </w:rPr>
      </w:pPr>
    </w:p>
    <w:p w14:paraId="2DCEB517" w14:textId="77777777" w:rsidR="00906CAF" w:rsidRPr="00CC3383" w:rsidRDefault="00906CAF" w:rsidP="00906CAF">
      <w:pPr>
        <w:spacing w:after="0" w:line="360" w:lineRule="auto"/>
        <w:ind w:left="708" w:hanging="708"/>
        <w:rPr>
          <w:rFonts w:ascii="Arial" w:eastAsia="MetaBookLF" w:hAnsi="Arial" w:cs="Arial"/>
        </w:rPr>
      </w:pPr>
      <w:r w:rsidRPr="1E09D7BF">
        <w:rPr>
          <w:rFonts w:ascii="Arial" w:eastAsia="MetaBookLF" w:hAnsi="Arial" w:cs="Arial"/>
          <w:b/>
          <w:bCs/>
        </w:rPr>
        <w:t xml:space="preserve">S </w:t>
      </w:r>
      <w:r>
        <w:tab/>
      </w:r>
      <w:r w:rsidRPr="1E09D7BF">
        <w:rPr>
          <w:rFonts w:ascii="Arial" w:eastAsia="MetaBookLF" w:hAnsi="Arial" w:cs="Arial"/>
        </w:rPr>
        <w:t>Für alle Menschen, die sich nach einem Leben in Frieden, Freiheit und Gerechtigkeit sehnen.</w:t>
      </w:r>
    </w:p>
    <w:p w14:paraId="6E06071F" w14:textId="77777777" w:rsidR="00906CAF" w:rsidRDefault="00906CAF" w:rsidP="00906CAF">
      <w:pPr>
        <w:spacing w:after="0" w:line="360" w:lineRule="auto"/>
        <w:ind w:left="708"/>
        <w:rPr>
          <w:rFonts w:ascii="Arial" w:eastAsia="MetaBookLF" w:hAnsi="Arial" w:cs="Arial"/>
        </w:rPr>
      </w:pPr>
      <w:r w:rsidRPr="1E09D7BF">
        <w:rPr>
          <w:rFonts w:ascii="Arial" w:eastAsia="MetaBookLF" w:hAnsi="Arial" w:cs="Arial"/>
          <w:i/>
          <w:iCs/>
        </w:rPr>
        <w:t>Kurze Stille</w:t>
      </w:r>
    </w:p>
    <w:p w14:paraId="784C334F" w14:textId="77777777" w:rsidR="00906CAF" w:rsidRPr="00CC3383" w:rsidRDefault="00906CAF" w:rsidP="00906CAF">
      <w:pPr>
        <w:spacing w:after="0" w:line="360" w:lineRule="auto"/>
        <w:rPr>
          <w:rFonts w:ascii="Arial" w:eastAsia="MetaBookLF" w:hAnsi="Arial" w:cs="Arial"/>
          <w:bCs/>
        </w:rPr>
      </w:pPr>
      <w:r w:rsidRPr="00CC3383">
        <w:rPr>
          <w:rFonts w:ascii="Arial" w:eastAsia="MetaBookLF" w:hAnsi="Arial" w:cs="Arial"/>
          <w:b/>
          <w:bCs/>
        </w:rPr>
        <w:t xml:space="preserve">S </w:t>
      </w:r>
      <w:r w:rsidRPr="00CC3383">
        <w:rPr>
          <w:rFonts w:ascii="Arial" w:eastAsia="MetaBookLF" w:hAnsi="Arial" w:cs="Arial"/>
          <w:b/>
          <w:bCs/>
        </w:rPr>
        <w:tab/>
      </w:r>
      <w:r w:rsidRPr="00CC3383">
        <w:rPr>
          <w:rFonts w:ascii="Arial" w:eastAsia="MetaBookLF" w:hAnsi="Arial" w:cs="Arial"/>
        </w:rPr>
        <w:t xml:space="preserve">Du </w:t>
      </w:r>
      <w:r w:rsidRPr="00CC3383">
        <w:rPr>
          <w:rFonts w:ascii="Arial" w:eastAsia="MetaBookLF" w:hAnsi="Arial" w:cs="Arial"/>
          <w:bCs/>
        </w:rPr>
        <w:t>Gott</w:t>
      </w:r>
      <w:r>
        <w:rPr>
          <w:rFonts w:ascii="Arial" w:eastAsia="MetaBookLF" w:hAnsi="Arial" w:cs="Arial"/>
          <w:bCs/>
        </w:rPr>
        <w:t xml:space="preserve"> allen Lebens</w:t>
      </w:r>
      <w:r w:rsidRPr="00CC3383">
        <w:rPr>
          <w:rFonts w:ascii="Arial" w:eastAsia="MetaBookLF" w:hAnsi="Arial" w:cs="Arial"/>
          <w:bCs/>
        </w:rPr>
        <w:t>.</w:t>
      </w:r>
    </w:p>
    <w:p w14:paraId="1E595211" w14:textId="77777777" w:rsidR="00906CAF" w:rsidRPr="00CC3383" w:rsidRDefault="00906CAF" w:rsidP="00906CAF">
      <w:pPr>
        <w:spacing w:after="0" w:line="360" w:lineRule="auto"/>
        <w:rPr>
          <w:rFonts w:ascii="Arial" w:eastAsia="MetaBookLF" w:hAnsi="Arial" w:cs="Arial"/>
        </w:rPr>
      </w:pPr>
      <w:r w:rsidRPr="00CC3383">
        <w:rPr>
          <w:rFonts w:ascii="Arial" w:eastAsia="MetaBookLF" w:hAnsi="Arial" w:cs="Arial"/>
          <w:b/>
        </w:rPr>
        <w:t>A</w:t>
      </w:r>
      <w:r w:rsidRPr="00CC3383">
        <w:rPr>
          <w:rFonts w:ascii="Arial" w:eastAsia="MetaBookLF" w:hAnsi="Arial" w:cs="Arial"/>
          <w:bCs/>
        </w:rPr>
        <w:tab/>
      </w:r>
      <w:r w:rsidRPr="00CC3383">
        <w:rPr>
          <w:rFonts w:ascii="Arial" w:eastAsia="MetaBookLF" w:hAnsi="Arial" w:cs="Arial"/>
        </w:rPr>
        <w:t>Wir bitten dich, erhöre uns.</w:t>
      </w:r>
    </w:p>
    <w:p w14:paraId="63AE0D19" w14:textId="77777777" w:rsidR="00906CAF" w:rsidRDefault="00906CAF" w:rsidP="00906CAF">
      <w:pPr>
        <w:spacing w:after="0" w:line="360" w:lineRule="auto"/>
        <w:ind w:left="708" w:hanging="708"/>
        <w:rPr>
          <w:rFonts w:ascii="Arial" w:eastAsia="MetaBookLF" w:hAnsi="Arial" w:cs="Arial"/>
          <w:b/>
          <w:bCs/>
        </w:rPr>
      </w:pPr>
    </w:p>
    <w:p w14:paraId="27395765" w14:textId="77777777" w:rsidR="00906CAF" w:rsidRPr="00CC3383" w:rsidRDefault="00906CAF" w:rsidP="00906CAF">
      <w:pPr>
        <w:spacing w:after="0" w:line="360" w:lineRule="auto"/>
        <w:ind w:left="708" w:hanging="708"/>
        <w:rPr>
          <w:rFonts w:ascii="Arial" w:eastAsia="MetaBookLF" w:hAnsi="Arial" w:cs="Arial"/>
        </w:rPr>
      </w:pPr>
      <w:r w:rsidRPr="1E09D7BF">
        <w:rPr>
          <w:rFonts w:ascii="Arial" w:eastAsia="MetaBookLF" w:hAnsi="Arial" w:cs="Arial"/>
          <w:b/>
          <w:bCs/>
        </w:rPr>
        <w:lastRenderedPageBreak/>
        <w:t xml:space="preserve">S </w:t>
      </w:r>
      <w:r>
        <w:tab/>
      </w:r>
      <w:r w:rsidRPr="1E09D7BF">
        <w:rPr>
          <w:rFonts w:ascii="Arial" w:eastAsia="MetaBookLF" w:hAnsi="Arial" w:cs="Arial"/>
        </w:rPr>
        <w:t>Für alle Menschen, die unterdrückt und verfolgt werden.</w:t>
      </w:r>
    </w:p>
    <w:p w14:paraId="5DDA72F7" w14:textId="77777777" w:rsidR="00906CAF" w:rsidRDefault="00906CAF" w:rsidP="00906CAF">
      <w:pPr>
        <w:spacing w:after="0" w:line="360" w:lineRule="auto"/>
        <w:ind w:left="708"/>
        <w:rPr>
          <w:rFonts w:ascii="Arial" w:eastAsia="MetaBookLF" w:hAnsi="Arial" w:cs="Arial"/>
        </w:rPr>
      </w:pPr>
      <w:r w:rsidRPr="1E09D7BF">
        <w:rPr>
          <w:rFonts w:ascii="Arial" w:eastAsia="MetaBookLF" w:hAnsi="Arial" w:cs="Arial"/>
          <w:i/>
          <w:iCs/>
        </w:rPr>
        <w:t>Kurze Stille</w:t>
      </w:r>
    </w:p>
    <w:p w14:paraId="20794D31" w14:textId="77777777" w:rsidR="00906CAF" w:rsidRPr="00CC3383" w:rsidRDefault="00906CAF" w:rsidP="00906CAF">
      <w:pPr>
        <w:spacing w:after="0" w:line="360" w:lineRule="auto"/>
        <w:rPr>
          <w:rFonts w:ascii="Arial" w:eastAsia="MetaBookLF" w:hAnsi="Arial" w:cs="Arial"/>
          <w:bCs/>
        </w:rPr>
      </w:pPr>
      <w:r w:rsidRPr="00CC3383">
        <w:rPr>
          <w:rFonts w:ascii="Arial" w:eastAsia="MetaBookLF" w:hAnsi="Arial" w:cs="Arial"/>
          <w:b/>
          <w:bCs/>
        </w:rPr>
        <w:t xml:space="preserve">S </w:t>
      </w:r>
      <w:r w:rsidRPr="00CC3383">
        <w:rPr>
          <w:rFonts w:ascii="Arial" w:eastAsia="MetaBookLF" w:hAnsi="Arial" w:cs="Arial"/>
          <w:b/>
          <w:bCs/>
        </w:rPr>
        <w:tab/>
      </w:r>
      <w:r w:rsidRPr="00CC3383">
        <w:rPr>
          <w:rFonts w:ascii="Arial" w:eastAsia="MetaBookLF" w:hAnsi="Arial" w:cs="Arial"/>
        </w:rPr>
        <w:t xml:space="preserve">Du </w:t>
      </w:r>
      <w:r w:rsidRPr="00CC3383">
        <w:rPr>
          <w:rFonts w:ascii="Arial" w:eastAsia="MetaBookLF" w:hAnsi="Arial" w:cs="Arial"/>
          <w:bCs/>
        </w:rPr>
        <w:t>Gott</w:t>
      </w:r>
      <w:r>
        <w:rPr>
          <w:rFonts w:ascii="Arial" w:eastAsia="MetaBookLF" w:hAnsi="Arial" w:cs="Arial"/>
          <w:bCs/>
        </w:rPr>
        <w:t xml:space="preserve"> allen Lebens</w:t>
      </w:r>
      <w:r w:rsidRPr="00CC3383">
        <w:rPr>
          <w:rFonts w:ascii="Arial" w:eastAsia="MetaBookLF" w:hAnsi="Arial" w:cs="Arial"/>
          <w:bCs/>
        </w:rPr>
        <w:t>.</w:t>
      </w:r>
    </w:p>
    <w:p w14:paraId="68931402" w14:textId="77777777" w:rsidR="00906CAF" w:rsidRPr="00CC3383" w:rsidRDefault="00906CAF" w:rsidP="00906CAF">
      <w:pPr>
        <w:spacing w:after="0" w:line="360" w:lineRule="auto"/>
        <w:rPr>
          <w:rFonts w:ascii="Arial" w:eastAsia="MetaBookLF" w:hAnsi="Arial" w:cs="Arial"/>
        </w:rPr>
      </w:pPr>
      <w:r w:rsidRPr="00CC3383">
        <w:rPr>
          <w:rFonts w:ascii="Arial" w:eastAsia="MetaBookLF" w:hAnsi="Arial" w:cs="Arial"/>
          <w:b/>
        </w:rPr>
        <w:t>A</w:t>
      </w:r>
      <w:r w:rsidRPr="00CC3383">
        <w:rPr>
          <w:rFonts w:ascii="Arial" w:eastAsia="MetaBookLF" w:hAnsi="Arial" w:cs="Arial"/>
          <w:bCs/>
        </w:rPr>
        <w:tab/>
      </w:r>
      <w:r w:rsidRPr="00CC3383">
        <w:rPr>
          <w:rFonts w:ascii="Arial" w:eastAsia="MetaBookLF" w:hAnsi="Arial" w:cs="Arial"/>
        </w:rPr>
        <w:t>Wir bitten dich, erhöre uns.</w:t>
      </w:r>
    </w:p>
    <w:p w14:paraId="6D738E4E" w14:textId="77777777" w:rsidR="00906CAF" w:rsidRDefault="00906CAF" w:rsidP="00906CAF">
      <w:pPr>
        <w:spacing w:after="0" w:line="360" w:lineRule="auto"/>
        <w:ind w:left="708" w:hanging="708"/>
        <w:rPr>
          <w:rFonts w:ascii="Arial" w:eastAsia="MetaBookLF" w:hAnsi="Arial" w:cs="Arial"/>
          <w:b/>
          <w:bCs/>
        </w:rPr>
      </w:pPr>
    </w:p>
    <w:p w14:paraId="052730AA" w14:textId="77777777" w:rsidR="00906CAF" w:rsidRPr="00CC3383" w:rsidRDefault="00906CAF" w:rsidP="00906CAF">
      <w:pPr>
        <w:spacing w:after="0" w:line="360" w:lineRule="auto"/>
        <w:ind w:left="708" w:hanging="708"/>
        <w:rPr>
          <w:rFonts w:ascii="Arial" w:eastAsia="MetaBookLF" w:hAnsi="Arial" w:cs="Arial"/>
        </w:rPr>
      </w:pPr>
      <w:r w:rsidRPr="1E09D7BF">
        <w:rPr>
          <w:rFonts w:ascii="Arial" w:eastAsia="MetaBookLF" w:hAnsi="Arial" w:cs="Arial"/>
          <w:b/>
          <w:bCs/>
        </w:rPr>
        <w:t xml:space="preserve">S </w:t>
      </w:r>
      <w:r>
        <w:tab/>
      </w:r>
      <w:r w:rsidRPr="1E09D7BF">
        <w:rPr>
          <w:rFonts w:ascii="Arial" w:eastAsia="MetaBookLF" w:hAnsi="Arial" w:cs="Arial"/>
        </w:rPr>
        <w:t>Für alle Verantwortlichen, die sich für Menschen in Not engagieren und ihre Stimme für die Armen erheben.</w:t>
      </w:r>
    </w:p>
    <w:p w14:paraId="4B8293A4" w14:textId="77777777" w:rsidR="00906CAF" w:rsidRDefault="00906CAF" w:rsidP="00906CAF">
      <w:pPr>
        <w:spacing w:after="0" w:line="360" w:lineRule="auto"/>
        <w:ind w:left="708"/>
        <w:rPr>
          <w:rFonts w:ascii="Arial" w:eastAsia="MetaBookLF" w:hAnsi="Arial" w:cs="Arial"/>
        </w:rPr>
      </w:pPr>
      <w:r w:rsidRPr="1E09D7BF">
        <w:rPr>
          <w:rFonts w:ascii="Arial" w:eastAsia="MetaBookLF" w:hAnsi="Arial" w:cs="Arial"/>
          <w:i/>
          <w:iCs/>
        </w:rPr>
        <w:t>Kurze Stille</w:t>
      </w:r>
    </w:p>
    <w:p w14:paraId="6B66E905" w14:textId="77777777" w:rsidR="00906CAF" w:rsidRPr="00CC3383" w:rsidRDefault="00906CAF" w:rsidP="00906CAF">
      <w:pPr>
        <w:spacing w:after="0" w:line="360" w:lineRule="auto"/>
        <w:rPr>
          <w:rFonts w:ascii="Arial" w:eastAsia="MetaBookLF" w:hAnsi="Arial" w:cs="Arial"/>
          <w:bCs/>
        </w:rPr>
      </w:pPr>
      <w:r w:rsidRPr="00CC3383">
        <w:rPr>
          <w:rFonts w:ascii="Arial" w:eastAsia="MetaBookLF" w:hAnsi="Arial" w:cs="Arial"/>
          <w:b/>
          <w:bCs/>
        </w:rPr>
        <w:t xml:space="preserve">S </w:t>
      </w:r>
      <w:r w:rsidRPr="00CC3383">
        <w:rPr>
          <w:rFonts w:ascii="Arial" w:eastAsia="MetaBookLF" w:hAnsi="Arial" w:cs="Arial"/>
          <w:b/>
          <w:bCs/>
        </w:rPr>
        <w:tab/>
      </w:r>
      <w:r w:rsidRPr="00CC3383">
        <w:rPr>
          <w:rFonts w:ascii="Arial" w:eastAsia="MetaBookLF" w:hAnsi="Arial" w:cs="Arial"/>
        </w:rPr>
        <w:t xml:space="preserve">Du </w:t>
      </w:r>
      <w:r w:rsidRPr="00CC3383">
        <w:rPr>
          <w:rFonts w:ascii="Arial" w:eastAsia="MetaBookLF" w:hAnsi="Arial" w:cs="Arial"/>
          <w:bCs/>
        </w:rPr>
        <w:t>Gott</w:t>
      </w:r>
      <w:r>
        <w:rPr>
          <w:rFonts w:ascii="Arial" w:eastAsia="MetaBookLF" w:hAnsi="Arial" w:cs="Arial"/>
          <w:bCs/>
        </w:rPr>
        <w:t xml:space="preserve"> allen Lebens</w:t>
      </w:r>
      <w:r w:rsidRPr="00CC3383">
        <w:rPr>
          <w:rFonts w:ascii="Arial" w:eastAsia="MetaBookLF" w:hAnsi="Arial" w:cs="Arial"/>
          <w:bCs/>
        </w:rPr>
        <w:t>.</w:t>
      </w:r>
    </w:p>
    <w:p w14:paraId="66065AFA" w14:textId="77777777" w:rsidR="00906CAF" w:rsidRPr="00CC3383" w:rsidRDefault="00906CAF" w:rsidP="00906CAF">
      <w:pPr>
        <w:spacing w:after="0" w:line="360" w:lineRule="auto"/>
        <w:rPr>
          <w:rFonts w:ascii="Arial" w:eastAsia="MetaBookLF" w:hAnsi="Arial" w:cs="Arial"/>
        </w:rPr>
      </w:pPr>
      <w:r w:rsidRPr="00CC3383">
        <w:rPr>
          <w:rFonts w:ascii="Arial" w:eastAsia="MetaBookLF" w:hAnsi="Arial" w:cs="Arial"/>
          <w:b/>
        </w:rPr>
        <w:t>A</w:t>
      </w:r>
      <w:r w:rsidRPr="00CC3383">
        <w:rPr>
          <w:rFonts w:ascii="Arial" w:eastAsia="MetaBookLF" w:hAnsi="Arial" w:cs="Arial"/>
          <w:bCs/>
        </w:rPr>
        <w:tab/>
      </w:r>
      <w:r w:rsidRPr="00CC3383">
        <w:rPr>
          <w:rFonts w:ascii="Arial" w:eastAsia="MetaBookLF" w:hAnsi="Arial" w:cs="Arial"/>
        </w:rPr>
        <w:t>Wir bitten dich, erhöre uns.</w:t>
      </w:r>
    </w:p>
    <w:p w14:paraId="1CDD13E5" w14:textId="77777777" w:rsidR="00906CAF" w:rsidRPr="00CC3383" w:rsidRDefault="00906CAF" w:rsidP="00906CAF">
      <w:pPr>
        <w:spacing w:after="0" w:line="360" w:lineRule="auto"/>
        <w:ind w:left="708" w:hanging="708"/>
        <w:rPr>
          <w:rFonts w:ascii="Arial" w:eastAsia="MetaBookLF" w:hAnsi="Arial" w:cs="Arial"/>
          <w:b/>
          <w:bCs/>
        </w:rPr>
      </w:pPr>
    </w:p>
    <w:p w14:paraId="5A01B555" w14:textId="77777777" w:rsidR="003D092E" w:rsidRDefault="00906CAF" w:rsidP="003D092E">
      <w:pPr>
        <w:spacing w:after="200" w:line="276" w:lineRule="auto"/>
        <w:ind w:left="708" w:hanging="708"/>
        <w:rPr>
          <w:rFonts w:ascii="Arial" w:eastAsia="MetaBookLF" w:hAnsi="Arial" w:cs="Arial"/>
        </w:rPr>
      </w:pPr>
      <w:r w:rsidRPr="00CC3383">
        <w:rPr>
          <w:rFonts w:ascii="Arial" w:eastAsia="MetaBookLF" w:hAnsi="Arial" w:cs="Arial"/>
          <w:b/>
          <w:bCs/>
        </w:rPr>
        <w:t xml:space="preserve">L </w:t>
      </w:r>
      <w:r w:rsidRPr="00CC3383">
        <w:rPr>
          <w:rFonts w:ascii="Arial" w:eastAsia="MetaBookLF" w:hAnsi="Arial" w:cs="Arial"/>
          <w:b/>
          <w:bCs/>
        </w:rPr>
        <w:tab/>
      </w:r>
      <w:r w:rsidRPr="002A24EE">
        <w:rPr>
          <w:rFonts w:ascii="Arial" w:eastAsia="MetaBookLF" w:hAnsi="Arial" w:cs="Arial"/>
        </w:rPr>
        <w:t>Guter Gott, du bist und bleibst uns nahe. Dafür danken wir dir heute und alle Tage unseres Lebens.</w:t>
      </w:r>
      <w:r w:rsidRPr="00CC3383">
        <w:rPr>
          <w:rFonts w:ascii="Arial" w:eastAsia="MetaBookLF" w:hAnsi="Arial" w:cs="Arial"/>
        </w:rPr>
        <w:t xml:space="preserve"> Amen.</w:t>
      </w:r>
    </w:p>
    <w:p w14:paraId="3CF44E5F" w14:textId="77777777" w:rsidR="003D092E" w:rsidRDefault="003D092E" w:rsidP="003D092E">
      <w:pPr>
        <w:spacing w:after="200" w:line="276" w:lineRule="auto"/>
        <w:rPr>
          <w:rFonts w:ascii="Arial" w:eastAsia="MetaBookLF" w:hAnsi="Arial" w:cs="Arial"/>
          <w:b/>
          <w:bCs/>
        </w:rPr>
      </w:pPr>
    </w:p>
    <w:p w14:paraId="6593BF3E" w14:textId="77777777" w:rsidR="003D092E" w:rsidRDefault="003D092E" w:rsidP="003D092E">
      <w:pPr>
        <w:spacing w:after="200" w:line="276" w:lineRule="auto"/>
        <w:rPr>
          <w:rFonts w:ascii="Arial" w:eastAsia="MetaBookLF" w:hAnsi="Arial" w:cs="Arial"/>
          <w:b/>
          <w:bCs/>
        </w:rPr>
      </w:pPr>
    </w:p>
    <w:p w14:paraId="15D19ACC" w14:textId="77777777" w:rsidR="003D092E" w:rsidRDefault="003D092E" w:rsidP="003D092E">
      <w:pPr>
        <w:spacing w:after="200" w:line="276" w:lineRule="auto"/>
        <w:rPr>
          <w:rFonts w:ascii="Arial" w:eastAsia="MetaBookLF" w:hAnsi="Arial" w:cs="Arial"/>
          <w:b/>
          <w:bCs/>
        </w:rPr>
      </w:pPr>
    </w:p>
    <w:p w14:paraId="30A19605" w14:textId="77777777" w:rsidR="003D092E" w:rsidRDefault="003D092E">
      <w:pPr>
        <w:spacing w:after="200" w:line="276" w:lineRule="auto"/>
        <w:rPr>
          <w:rFonts w:ascii="Arial" w:eastAsia="MetaBookLF" w:hAnsi="Arial" w:cs="Arial"/>
          <w:b/>
          <w:bCs/>
        </w:rPr>
      </w:pPr>
      <w:r>
        <w:rPr>
          <w:rFonts w:ascii="Arial" w:eastAsia="MetaBookLF" w:hAnsi="Arial" w:cs="Arial"/>
          <w:b/>
          <w:bCs/>
        </w:rPr>
        <w:br w:type="page"/>
      </w:r>
    </w:p>
    <w:p w14:paraId="2D86E742" w14:textId="637F8BB4" w:rsidR="00BC042F" w:rsidRPr="00996797" w:rsidRDefault="00BC042F" w:rsidP="00BC042F">
      <w:pPr>
        <w:rPr>
          <w:rFonts w:ascii="Arial" w:eastAsia="MetaBookLF" w:hAnsi="Arial" w:cs="Arial"/>
          <w:b/>
        </w:rPr>
      </w:pPr>
      <w:r w:rsidRPr="00996797">
        <w:rPr>
          <w:rFonts w:ascii="Arial" w:eastAsia="MetaBookLF" w:hAnsi="Arial" w:cs="Arial"/>
          <w:b/>
        </w:rPr>
        <w:lastRenderedPageBreak/>
        <w:t>Baustein Fürbitten</w:t>
      </w:r>
      <w:r>
        <w:rPr>
          <w:rFonts w:ascii="Arial" w:eastAsia="MetaBookLF" w:hAnsi="Arial" w:cs="Arial"/>
          <w:b/>
        </w:rPr>
        <w:t xml:space="preserve"> aus dem Gottesdienst in Leichter Sprache zum 5. Fastensonntag</w:t>
      </w:r>
    </w:p>
    <w:p w14:paraId="2B62A2D3" w14:textId="77777777" w:rsidR="00BC042F" w:rsidRPr="00996797" w:rsidRDefault="00BC042F" w:rsidP="00BC042F">
      <w:pPr>
        <w:spacing w:line="360" w:lineRule="auto"/>
        <w:ind w:left="708" w:hanging="708"/>
        <w:rPr>
          <w:rFonts w:ascii="Arial" w:eastAsia="MetaBookLF" w:hAnsi="Arial" w:cs="Arial"/>
        </w:rPr>
      </w:pPr>
      <w:r w:rsidRPr="05CBE5E7">
        <w:rPr>
          <w:rFonts w:ascii="Arial" w:eastAsia="MetaBookLF" w:hAnsi="Arial" w:cs="Arial"/>
          <w:b/>
          <w:bCs/>
        </w:rPr>
        <w:t>L</w:t>
      </w:r>
      <w:r>
        <w:tab/>
      </w:r>
      <w:r w:rsidRPr="00C42DAF">
        <w:rPr>
          <w:rFonts w:ascii="Arial" w:eastAsia="MetaBookLF" w:hAnsi="Arial" w:cs="Arial"/>
        </w:rPr>
        <w:t>Gott</w:t>
      </w:r>
      <w:r>
        <w:rPr>
          <w:rFonts w:ascii="Arial" w:eastAsia="MetaBookLF" w:hAnsi="Arial" w:cs="Arial"/>
        </w:rPr>
        <w:t xml:space="preserve"> ist </w:t>
      </w:r>
      <w:r w:rsidRPr="00C42DAF">
        <w:rPr>
          <w:rFonts w:ascii="Arial" w:eastAsia="MetaBookLF" w:hAnsi="Arial" w:cs="Arial"/>
        </w:rPr>
        <w:t xml:space="preserve">in unserer Mitte. Zu </w:t>
      </w:r>
      <w:r>
        <w:rPr>
          <w:rFonts w:ascii="Arial" w:eastAsia="MetaBookLF" w:hAnsi="Arial" w:cs="Arial"/>
        </w:rPr>
        <w:t xml:space="preserve">ihm </w:t>
      </w:r>
      <w:r w:rsidRPr="00C42DAF">
        <w:rPr>
          <w:rFonts w:ascii="Arial" w:eastAsia="MetaBookLF" w:hAnsi="Arial" w:cs="Arial"/>
        </w:rPr>
        <w:t>kommen wir mit unseren Bitten:</w:t>
      </w:r>
    </w:p>
    <w:p w14:paraId="020D35F3" w14:textId="77777777" w:rsidR="00BC042F" w:rsidRPr="00C42DAF" w:rsidRDefault="00BC042F" w:rsidP="00BC042F">
      <w:pPr>
        <w:spacing w:after="0" w:line="360" w:lineRule="auto"/>
        <w:ind w:left="709" w:hanging="709"/>
        <w:rPr>
          <w:rFonts w:ascii="Arial" w:eastAsia="MetaBookLF" w:hAnsi="Arial" w:cs="Arial"/>
        </w:rPr>
      </w:pPr>
      <w:r w:rsidRPr="05CBE5E7">
        <w:rPr>
          <w:rFonts w:ascii="Arial" w:eastAsia="MetaBookLF" w:hAnsi="Arial" w:cs="Arial"/>
          <w:b/>
          <w:bCs/>
        </w:rPr>
        <w:t>S</w:t>
      </w:r>
      <w:r>
        <w:tab/>
      </w:r>
      <w:r w:rsidRPr="00C42DAF">
        <w:rPr>
          <w:rFonts w:ascii="Arial" w:eastAsia="MetaBookLF" w:hAnsi="Arial" w:cs="Arial"/>
        </w:rPr>
        <w:t>Wir beten für die Menschen in Kolumbien.</w:t>
      </w:r>
    </w:p>
    <w:p w14:paraId="4FDB4EB8" w14:textId="77777777" w:rsidR="00BC042F" w:rsidRDefault="00BC042F" w:rsidP="00BC042F">
      <w:pPr>
        <w:spacing w:after="0" w:line="360" w:lineRule="auto"/>
        <w:ind w:left="709" w:hanging="1"/>
        <w:rPr>
          <w:rFonts w:ascii="Arial" w:eastAsia="MetaBookLF" w:hAnsi="Arial" w:cs="Arial"/>
        </w:rPr>
      </w:pPr>
      <w:r w:rsidRPr="00C42DAF">
        <w:rPr>
          <w:rFonts w:ascii="Arial" w:eastAsia="MetaBookLF" w:hAnsi="Arial" w:cs="Arial"/>
        </w:rPr>
        <w:t xml:space="preserve">Um Kraft. Um Mut. Um </w:t>
      </w:r>
      <w:r>
        <w:rPr>
          <w:rFonts w:ascii="Arial" w:eastAsia="MetaBookLF" w:hAnsi="Arial" w:cs="Arial"/>
        </w:rPr>
        <w:t>d</w:t>
      </w:r>
      <w:r w:rsidRPr="00C42DAF">
        <w:rPr>
          <w:rFonts w:ascii="Arial" w:eastAsia="MetaBookLF" w:hAnsi="Arial" w:cs="Arial"/>
        </w:rPr>
        <w:t>einen Segen.</w:t>
      </w:r>
    </w:p>
    <w:p w14:paraId="2B67BF77" w14:textId="77777777" w:rsidR="00BC042F" w:rsidRPr="00434F9F" w:rsidRDefault="00BC042F" w:rsidP="00BC042F">
      <w:pPr>
        <w:spacing w:after="0" w:line="360" w:lineRule="auto"/>
        <w:ind w:left="709" w:hanging="1"/>
        <w:rPr>
          <w:rFonts w:ascii="Arial" w:eastAsia="MetaBookLF" w:hAnsi="Arial" w:cs="Arial"/>
          <w:i/>
          <w:iCs/>
        </w:rPr>
      </w:pPr>
      <w:r w:rsidRPr="00434F9F">
        <w:rPr>
          <w:rFonts w:ascii="Arial" w:eastAsia="MetaBookLF" w:hAnsi="Arial" w:cs="Arial"/>
          <w:i/>
          <w:iCs/>
        </w:rPr>
        <w:t>Kurze Stille</w:t>
      </w:r>
    </w:p>
    <w:p w14:paraId="462901CF" w14:textId="77777777" w:rsidR="00BC042F" w:rsidRDefault="00BC042F" w:rsidP="00BC042F">
      <w:pPr>
        <w:spacing w:after="0" w:line="360" w:lineRule="auto"/>
        <w:ind w:left="709" w:hanging="1"/>
        <w:rPr>
          <w:rFonts w:ascii="Arial" w:eastAsia="MetaBookLF" w:hAnsi="Arial" w:cs="Arial"/>
        </w:rPr>
      </w:pPr>
      <w:r w:rsidRPr="00C42DAF">
        <w:rPr>
          <w:rFonts w:ascii="Arial" w:eastAsia="MetaBookLF" w:hAnsi="Arial" w:cs="Arial"/>
        </w:rPr>
        <w:t xml:space="preserve">Wir bitten dich: </w:t>
      </w:r>
    </w:p>
    <w:p w14:paraId="2E374A47" w14:textId="77777777" w:rsidR="00BC042F" w:rsidRPr="00C42DAF" w:rsidRDefault="00BC042F" w:rsidP="00BC042F">
      <w:pPr>
        <w:spacing w:after="0" w:line="360" w:lineRule="auto"/>
        <w:rPr>
          <w:rFonts w:ascii="Arial" w:eastAsia="MetaBookLF" w:hAnsi="Arial" w:cs="Arial"/>
        </w:rPr>
      </w:pPr>
      <w:r w:rsidRPr="00C42DAF">
        <w:rPr>
          <w:rFonts w:ascii="Arial" w:eastAsia="MetaBookLF" w:hAnsi="Arial" w:cs="Arial"/>
          <w:b/>
        </w:rPr>
        <w:t>A</w:t>
      </w:r>
      <w:r>
        <w:rPr>
          <w:rFonts w:ascii="Arial" w:eastAsia="MetaBookLF" w:hAnsi="Arial" w:cs="Arial"/>
        </w:rPr>
        <w:tab/>
      </w:r>
      <w:r w:rsidRPr="00C42DAF">
        <w:rPr>
          <w:rFonts w:ascii="Arial" w:eastAsia="MetaBookLF" w:hAnsi="Arial" w:cs="Arial"/>
        </w:rPr>
        <w:t>Erhöre uns.</w:t>
      </w:r>
    </w:p>
    <w:p w14:paraId="1A2944BC" w14:textId="77777777" w:rsidR="00BC042F" w:rsidRDefault="00BC042F" w:rsidP="00BC042F">
      <w:pPr>
        <w:spacing w:after="0" w:line="360" w:lineRule="auto"/>
        <w:ind w:left="709" w:hanging="709"/>
        <w:rPr>
          <w:rFonts w:ascii="Arial" w:eastAsia="MetaBookLF" w:hAnsi="Arial" w:cs="Arial"/>
        </w:rPr>
      </w:pPr>
    </w:p>
    <w:p w14:paraId="3C3EA9F4" w14:textId="77777777" w:rsidR="00BC042F" w:rsidRPr="00C42DAF" w:rsidRDefault="00BC042F" w:rsidP="00BC042F">
      <w:pPr>
        <w:spacing w:after="0" w:line="360" w:lineRule="auto"/>
        <w:ind w:left="709" w:hanging="709"/>
        <w:rPr>
          <w:rFonts w:ascii="Arial" w:eastAsia="MetaBookLF" w:hAnsi="Arial" w:cs="Arial"/>
        </w:rPr>
      </w:pPr>
      <w:r w:rsidRPr="00C42DAF">
        <w:rPr>
          <w:rFonts w:ascii="Arial" w:eastAsia="MetaBookLF" w:hAnsi="Arial" w:cs="Arial"/>
          <w:b/>
        </w:rPr>
        <w:t>S</w:t>
      </w:r>
      <w:r>
        <w:rPr>
          <w:rFonts w:ascii="Arial" w:eastAsia="MetaBookLF" w:hAnsi="Arial" w:cs="Arial"/>
        </w:rPr>
        <w:tab/>
      </w:r>
      <w:r w:rsidRPr="00C42DAF">
        <w:rPr>
          <w:rFonts w:ascii="Arial" w:eastAsia="MetaBookLF" w:hAnsi="Arial" w:cs="Arial"/>
        </w:rPr>
        <w:t>Wir beten für M</w:t>
      </w:r>
      <w:r>
        <w:rPr>
          <w:rFonts w:ascii="Arial" w:eastAsia="MetaBookLF" w:hAnsi="Arial" w:cs="Arial"/>
        </w:rPr>
        <w:t>isereor</w:t>
      </w:r>
      <w:r w:rsidRPr="00C42DAF">
        <w:rPr>
          <w:rFonts w:ascii="Arial" w:eastAsia="MetaBookLF" w:hAnsi="Arial" w:cs="Arial"/>
        </w:rPr>
        <w:t>.</w:t>
      </w:r>
    </w:p>
    <w:p w14:paraId="4B0ABE52" w14:textId="77777777" w:rsidR="00BC042F" w:rsidRPr="00C42DAF" w:rsidRDefault="00BC042F" w:rsidP="00BC042F">
      <w:pPr>
        <w:spacing w:after="0" w:line="360" w:lineRule="auto"/>
        <w:ind w:left="709" w:hanging="1"/>
        <w:rPr>
          <w:rFonts w:ascii="Arial" w:eastAsia="MetaBookLF" w:hAnsi="Arial" w:cs="Arial"/>
        </w:rPr>
      </w:pPr>
      <w:r w:rsidRPr="6751200F">
        <w:rPr>
          <w:rFonts w:ascii="Arial" w:eastAsia="MetaBookLF" w:hAnsi="Arial" w:cs="Arial"/>
        </w:rPr>
        <w:t xml:space="preserve">Um weltweite Verbundenheit. Um gute </w:t>
      </w:r>
      <w:r>
        <w:rPr>
          <w:rFonts w:ascii="Arial" w:eastAsia="MetaBookLF" w:hAnsi="Arial" w:cs="Arial"/>
        </w:rPr>
        <w:t>Kontakte in alle Welt</w:t>
      </w:r>
      <w:r w:rsidRPr="6751200F">
        <w:rPr>
          <w:rFonts w:ascii="Arial" w:eastAsia="MetaBookLF" w:hAnsi="Arial" w:cs="Arial"/>
        </w:rPr>
        <w:t xml:space="preserve">. Um </w:t>
      </w:r>
      <w:r>
        <w:rPr>
          <w:rFonts w:ascii="Arial" w:eastAsia="MetaBookLF" w:hAnsi="Arial" w:cs="Arial"/>
        </w:rPr>
        <w:t>d</w:t>
      </w:r>
      <w:r w:rsidRPr="6751200F">
        <w:rPr>
          <w:rFonts w:ascii="Arial" w:eastAsia="MetaBookLF" w:hAnsi="Arial" w:cs="Arial"/>
        </w:rPr>
        <w:t>einen Segen.</w:t>
      </w:r>
    </w:p>
    <w:p w14:paraId="763430F8" w14:textId="77777777" w:rsidR="00BC042F" w:rsidRPr="00434F9F" w:rsidRDefault="00BC042F" w:rsidP="00BC042F">
      <w:pPr>
        <w:spacing w:after="0" w:line="360" w:lineRule="auto"/>
        <w:ind w:left="709" w:hanging="1"/>
        <w:rPr>
          <w:rFonts w:ascii="Arial" w:eastAsia="MetaBookLF" w:hAnsi="Arial" w:cs="Arial"/>
          <w:i/>
          <w:iCs/>
        </w:rPr>
      </w:pPr>
      <w:r w:rsidRPr="00434F9F">
        <w:rPr>
          <w:rFonts w:ascii="Arial" w:eastAsia="MetaBookLF" w:hAnsi="Arial" w:cs="Arial"/>
          <w:i/>
          <w:iCs/>
        </w:rPr>
        <w:t>Kurze Stille</w:t>
      </w:r>
    </w:p>
    <w:p w14:paraId="4B478A7C" w14:textId="77777777" w:rsidR="00BC042F" w:rsidRDefault="00BC042F" w:rsidP="00BC042F">
      <w:pPr>
        <w:spacing w:after="0" w:line="360" w:lineRule="auto"/>
        <w:ind w:left="709" w:hanging="1"/>
        <w:rPr>
          <w:rFonts w:ascii="Arial" w:eastAsia="MetaBookLF" w:hAnsi="Arial" w:cs="Arial"/>
        </w:rPr>
      </w:pPr>
      <w:r w:rsidRPr="00C42DAF">
        <w:rPr>
          <w:rFonts w:ascii="Arial" w:eastAsia="MetaBookLF" w:hAnsi="Arial" w:cs="Arial"/>
        </w:rPr>
        <w:t xml:space="preserve">Wir bitten dich: </w:t>
      </w:r>
    </w:p>
    <w:p w14:paraId="1298A292" w14:textId="77777777" w:rsidR="00BC042F" w:rsidRPr="00C42DAF" w:rsidRDefault="00BC042F" w:rsidP="00BC042F">
      <w:pPr>
        <w:spacing w:after="0" w:line="360" w:lineRule="auto"/>
        <w:rPr>
          <w:rFonts w:ascii="Arial" w:eastAsia="MetaBookLF" w:hAnsi="Arial" w:cs="Arial"/>
        </w:rPr>
      </w:pPr>
      <w:r w:rsidRPr="00C42DAF">
        <w:rPr>
          <w:rFonts w:ascii="Arial" w:eastAsia="MetaBookLF" w:hAnsi="Arial" w:cs="Arial"/>
          <w:b/>
        </w:rPr>
        <w:t>A</w:t>
      </w:r>
      <w:r>
        <w:rPr>
          <w:rFonts w:ascii="Arial" w:eastAsia="MetaBookLF" w:hAnsi="Arial" w:cs="Arial"/>
        </w:rPr>
        <w:tab/>
      </w:r>
      <w:r w:rsidRPr="00C42DAF">
        <w:rPr>
          <w:rFonts w:ascii="Arial" w:eastAsia="MetaBookLF" w:hAnsi="Arial" w:cs="Arial"/>
        </w:rPr>
        <w:t>Erhöre uns.</w:t>
      </w:r>
    </w:p>
    <w:p w14:paraId="04A1879F" w14:textId="77777777" w:rsidR="00BC042F" w:rsidRDefault="00BC042F" w:rsidP="00BC042F">
      <w:pPr>
        <w:spacing w:after="0" w:line="360" w:lineRule="auto"/>
        <w:ind w:left="709" w:hanging="709"/>
        <w:rPr>
          <w:rFonts w:ascii="Arial" w:eastAsia="MetaBookLF" w:hAnsi="Arial" w:cs="Arial"/>
        </w:rPr>
      </w:pPr>
    </w:p>
    <w:p w14:paraId="43DC844D" w14:textId="77777777" w:rsidR="00BC042F" w:rsidRPr="00C42DAF" w:rsidRDefault="00BC042F" w:rsidP="00BC042F">
      <w:pPr>
        <w:spacing w:after="0" w:line="360" w:lineRule="auto"/>
        <w:ind w:left="709" w:hanging="709"/>
        <w:rPr>
          <w:rFonts w:ascii="Arial" w:eastAsia="MetaBookLF" w:hAnsi="Arial" w:cs="Arial"/>
        </w:rPr>
      </w:pPr>
      <w:r w:rsidRPr="00C42DAF">
        <w:rPr>
          <w:rFonts w:ascii="Arial" w:eastAsia="MetaBookLF" w:hAnsi="Arial" w:cs="Arial"/>
          <w:b/>
        </w:rPr>
        <w:t>S</w:t>
      </w:r>
      <w:r>
        <w:rPr>
          <w:rFonts w:ascii="Arial" w:eastAsia="MetaBookLF" w:hAnsi="Arial" w:cs="Arial"/>
        </w:rPr>
        <w:tab/>
      </w:r>
      <w:r w:rsidRPr="00C42DAF">
        <w:rPr>
          <w:rFonts w:ascii="Arial" w:eastAsia="MetaBookLF" w:hAnsi="Arial" w:cs="Arial"/>
        </w:rPr>
        <w:t>Wir beten für die Kirche in Deutschland.</w:t>
      </w:r>
    </w:p>
    <w:p w14:paraId="7DCC57E2" w14:textId="77777777" w:rsidR="00BC042F" w:rsidRPr="00C42DAF" w:rsidRDefault="00BC042F" w:rsidP="00BC042F">
      <w:pPr>
        <w:spacing w:after="0" w:line="360" w:lineRule="auto"/>
        <w:ind w:left="709" w:hanging="1"/>
        <w:rPr>
          <w:rFonts w:ascii="Arial" w:eastAsia="MetaBookLF" w:hAnsi="Arial" w:cs="Arial"/>
        </w:rPr>
      </w:pPr>
      <w:r w:rsidRPr="00C42DAF">
        <w:rPr>
          <w:rFonts w:ascii="Arial" w:eastAsia="MetaBookLF" w:hAnsi="Arial" w:cs="Arial"/>
        </w:rPr>
        <w:t xml:space="preserve">Um Mut für die Zukunft. Um Freude am Glauben. Um </w:t>
      </w:r>
      <w:r>
        <w:rPr>
          <w:rFonts w:ascii="Arial" w:eastAsia="MetaBookLF" w:hAnsi="Arial" w:cs="Arial"/>
        </w:rPr>
        <w:t>d</w:t>
      </w:r>
      <w:r w:rsidRPr="00C42DAF">
        <w:rPr>
          <w:rFonts w:ascii="Arial" w:eastAsia="MetaBookLF" w:hAnsi="Arial" w:cs="Arial"/>
        </w:rPr>
        <w:t>einen Segen.</w:t>
      </w:r>
    </w:p>
    <w:p w14:paraId="2354781B" w14:textId="77777777" w:rsidR="00BC042F" w:rsidRPr="00434F9F" w:rsidRDefault="00BC042F" w:rsidP="00BC042F">
      <w:pPr>
        <w:spacing w:after="0" w:line="360" w:lineRule="auto"/>
        <w:ind w:left="709" w:hanging="1"/>
        <w:rPr>
          <w:rFonts w:ascii="Arial" w:eastAsia="MetaBookLF" w:hAnsi="Arial" w:cs="Arial"/>
          <w:i/>
          <w:iCs/>
        </w:rPr>
      </w:pPr>
      <w:r w:rsidRPr="00434F9F">
        <w:rPr>
          <w:rFonts w:ascii="Arial" w:eastAsia="MetaBookLF" w:hAnsi="Arial" w:cs="Arial"/>
          <w:i/>
          <w:iCs/>
        </w:rPr>
        <w:t>Kurze Stille</w:t>
      </w:r>
    </w:p>
    <w:p w14:paraId="7A907926" w14:textId="77777777" w:rsidR="00BC042F" w:rsidRDefault="00BC042F" w:rsidP="00BC042F">
      <w:pPr>
        <w:spacing w:after="0" w:line="360" w:lineRule="auto"/>
        <w:ind w:left="709" w:hanging="1"/>
        <w:rPr>
          <w:rFonts w:ascii="Arial" w:eastAsia="MetaBookLF" w:hAnsi="Arial" w:cs="Arial"/>
        </w:rPr>
      </w:pPr>
      <w:r w:rsidRPr="00C42DAF">
        <w:rPr>
          <w:rFonts w:ascii="Arial" w:eastAsia="MetaBookLF" w:hAnsi="Arial" w:cs="Arial"/>
        </w:rPr>
        <w:t xml:space="preserve">Wir bitten dich: </w:t>
      </w:r>
    </w:p>
    <w:p w14:paraId="1384A2BD" w14:textId="77777777" w:rsidR="00BC042F" w:rsidRPr="00C42DAF" w:rsidRDefault="00BC042F" w:rsidP="00BC042F">
      <w:pPr>
        <w:spacing w:after="0" w:line="360" w:lineRule="auto"/>
        <w:rPr>
          <w:rFonts w:ascii="Arial" w:eastAsia="MetaBookLF" w:hAnsi="Arial" w:cs="Arial"/>
        </w:rPr>
      </w:pPr>
      <w:r w:rsidRPr="00C42DAF">
        <w:rPr>
          <w:rFonts w:ascii="Arial" w:eastAsia="MetaBookLF" w:hAnsi="Arial" w:cs="Arial"/>
          <w:b/>
        </w:rPr>
        <w:t>A</w:t>
      </w:r>
      <w:r>
        <w:rPr>
          <w:rFonts w:ascii="Arial" w:eastAsia="MetaBookLF" w:hAnsi="Arial" w:cs="Arial"/>
        </w:rPr>
        <w:tab/>
      </w:r>
      <w:r w:rsidRPr="00C42DAF">
        <w:rPr>
          <w:rFonts w:ascii="Arial" w:eastAsia="MetaBookLF" w:hAnsi="Arial" w:cs="Arial"/>
        </w:rPr>
        <w:t>Erhöre uns.</w:t>
      </w:r>
    </w:p>
    <w:p w14:paraId="6263F0EB" w14:textId="77777777" w:rsidR="00BC042F" w:rsidRDefault="00BC042F" w:rsidP="00BC042F">
      <w:pPr>
        <w:spacing w:after="0" w:line="360" w:lineRule="auto"/>
        <w:ind w:left="709" w:hanging="709"/>
        <w:rPr>
          <w:rFonts w:ascii="Arial" w:eastAsia="MetaBookLF" w:hAnsi="Arial" w:cs="Arial"/>
        </w:rPr>
      </w:pPr>
    </w:p>
    <w:p w14:paraId="2F1E536B" w14:textId="77777777" w:rsidR="00BC042F" w:rsidRPr="00C42DAF" w:rsidRDefault="00BC042F" w:rsidP="00BC042F">
      <w:pPr>
        <w:spacing w:after="0" w:line="360" w:lineRule="auto"/>
        <w:ind w:left="709" w:hanging="709"/>
        <w:rPr>
          <w:rFonts w:ascii="Arial" w:eastAsia="MetaBookLF" w:hAnsi="Arial" w:cs="Arial"/>
        </w:rPr>
      </w:pPr>
      <w:r w:rsidRPr="00C42DAF">
        <w:rPr>
          <w:rFonts w:ascii="Arial" w:eastAsia="MetaBookLF" w:hAnsi="Arial" w:cs="Arial"/>
          <w:b/>
        </w:rPr>
        <w:t>S</w:t>
      </w:r>
      <w:r>
        <w:rPr>
          <w:rFonts w:ascii="Arial" w:eastAsia="MetaBookLF" w:hAnsi="Arial" w:cs="Arial"/>
        </w:rPr>
        <w:tab/>
      </w:r>
      <w:r w:rsidRPr="00C42DAF">
        <w:rPr>
          <w:rFonts w:ascii="Arial" w:eastAsia="MetaBookLF" w:hAnsi="Arial" w:cs="Arial"/>
        </w:rPr>
        <w:t xml:space="preserve">Wir beten für Politiker und Politikerinnen in Deutschland und </w:t>
      </w:r>
      <w:r>
        <w:rPr>
          <w:rFonts w:ascii="Arial" w:eastAsia="MetaBookLF" w:hAnsi="Arial" w:cs="Arial"/>
        </w:rPr>
        <w:t xml:space="preserve">in </w:t>
      </w:r>
      <w:r w:rsidRPr="00C42DAF">
        <w:rPr>
          <w:rFonts w:ascii="Arial" w:eastAsia="MetaBookLF" w:hAnsi="Arial" w:cs="Arial"/>
        </w:rPr>
        <w:t>Kolumbien.</w:t>
      </w:r>
    </w:p>
    <w:p w14:paraId="397306DD" w14:textId="77777777" w:rsidR="00BC042F" w:rsidRPr="00C42DAF" w:rsidRDefault="00BC042F" w:rsidP="00BC042F">
      <w:pPr>
        <w:spacing w:after="0" w:line="360" w:lineRule="auto"/>
        <w:ind w:left="709" w:hanging="1"/>
        <w:rPr>
          <w:rFonts w:ascii="Arial" w:eastAsia="MetaBookLF" w:hAnsi="Arial" w:cs="Arial"/>
        </w:rPr>
      </w:pPr>
      <w:r w:rsidRPr="00C42DAF">
        <w:rPr>
          <w:rFonts w:ascii="Arial" w:eastAsia="MetaBookLF" w:hAnsi="Arial" w:cs="Arial"/>
        </w:rPr>
        <w:t xml:space="preserve">Um gute Ideen. Um aufrechtes Handeln. Um </w:t>
      </w:r>
      <w:r>
        <w:rPr>
          <w:rFonts w:ascii="Arial" w:eastAsia="MetaBookLF" w:hAnsi="Arial" w:cs="Arial"/>
        </w:rPr>
        <w:t>d</w:t>
      </w:r>
      <w:r w:rsidRPr="00C42DAF">
        <w:rPr>
          <w:rFonts w:ascii="Arial" w:eastAsia="MetaBookLF" w:hAnsi="Arial" w:cs="Arial"/>
        </w:rPr>
        <w:t xml:space="preserve">einen Segen. </w:t>
      </w:r>
    </w:p>
    <w:p w14:paraId="0CDB21B5" w14:textId="77777777" w:rsidR="00BC042F" w:rsidRPr="00434F9F" w:rsidRDefault="00BC042F" w:rsidP="00BC042F">
      <w:pPr>
        <w:spacing w:after="0" w:line="360" w:lineRule="auto"/>
        <w:ind w:left="709" w:hanging="1"/>
        <w:rPr>
          <w:rFonts w:ascii="Arial" w:eastAsia="MetaBookLF" w:hAnsi="Arial" w:cs="Arial"/>
          <w:i/>
          <w:iCs/>
        </w:rPr>
      </w:pPr>
      <w:r w:rsidRPr="00434F9F">
        <w:rPr>
          <w:rFonts w:ascii="Arial" w:eastAsia="MetaBookLF" w:hAnsi="Arial" w:cs="Arial"/>
          <w:i/>
          <w:iCs/>
        </w:rPr>
        <w:t>Kurze Stille</w:t>
      </w:r>
    </w:p>
    <w:p w14:paraId="4DA8D2ED" w14:textId="77777777" w:rsidR="00BC042F" w:rsidRDefault="00BC042F" w:rsidP="00BC042F">
      <w:pPr>
        <w:spacing w:after="0" w:line="360" w:lineRule="auto"/>
        <w:ind w:left="709" w:hanging="1"/>
        <w:rPr>
          <w:rFonts w:ascii="Arial" w:eastAsia="MetaBookLF" w:hAnsi="Arial" w:cs="Arial"/>
        </w:rPr>
      </w:pPr>
      <w:r w:rsidRPr="00C42DAF">
        <w:rPr>
          <w:rFonts w:ascii="Arial" w:eastAsia="MetaBookLF" w:hAnsi="Arial" w:cs="Arial"/>
        </w:rPr>
        <w:t xml:space="preserve">Wir bitten dich: </w:t>
      </w:r>
    </w:p>
    <w:p w14:paraId="60B0B473" w14:textId="77777777" w:rsidR="00BC042F" w:rsidRPr="00C42DAF" w:rsidRDefault="00BC042F" w:rsidP="00BC042F">
      <w:pPr>
        <w:spacing w:after="0" w:line="360" w:lineRule="auto"/>
        <w:rPr>
          <w:rFonts w:ascii="Arial" w:eastAsia="MetaBookLF" w:hAnsi="Arial" w:cs="Arial"/>
        </w:rPr>
      </w:pPr>
      <w:r w:rsidRPr="00C42DAF">
        <w:rPr>
          <w:rFonts w:ascii="Arial" w:eastAsia="MetaBookLF" w:hAnsi="Arial" w:cs="Arial"/>
          <w:b/>
        </w:rPr>
        <w:t>A</w:t>
      </w:r>
      <w:r>
        <w:rPr>
          <w:rFonts w:ascii="Arial" w:eastAsia="MetaBookLF" w:hAnsi="Arial" w:cs="Arial"/>
        </w:rPr>
        <w:tab/>
      </w:r>
      <w:r w:rsidRPr="00C42DAF">
        <w:rPr>
          <w:rFonts w:ascii="Arial" w:eastAsia="MetaBookLF" w:hAnsi="Arial" w:cs="Arial"/>
        </w:rPr>
        <w:t>Erhöre uns.</w:t>
      </w:r>
    </w:p>
    <w:p w14:paraId="76077E42" w14:textId="77777777" w:rsidR="00BC042F" w:rsidRDefault="00BC042F" w:rsidP="00BC042F">
      <w:pPr>
        <w:spacing w:after="0" w:line="360" w:lineRule="auto"/>
        <w:ind w:left="709" w:hanging="709"/>
        <w:rPr>
          <w:rFonts w:ascii="Arial" w:eastAsia="MetaBookLF" w:hAnsi="Arial" w:cs="Arial"/>
        </w:rPr>
      </w:pPr>
    </w:p>
    <w:p w14:paraId="1883AC0E" w14:textId="77777777" w:rsidR="00BC042F" w:rsidRPr="00C42DAF" w:rsidRDefault="00BC042F" w:rsidP="00BC042F">
      <w:pPr>
        <w:spacing w:after="0" w:line="360" w:lineRule="auto"/>
        <w:ind w:left="709" w:hanging="709"/>
        <w:rPr>
          <w:rFonts w:ascii="Arial" w:eastAsia="MetaBookLF" w:hAnsi="Arial" w:cs="Arial"/>
        </w:rPr>
      </w:pPr>
      <w:r w:rsidRPr="00C42DAF">
        <w:rPr>
          <w:rFonts w:ascii="Arial" w:eastAsia="MetaBookLF" w:hAnsi="Arial" w:cs="Arial"/>
          <w:b/>
        </w:rPr>
        <w:t>S</w:t>
      </w:r>
      <w:r>
        <w:rPr>
          <w:rFonts w:ascii="Arial" w:eastAsia="MetaBookLF" w:hAnsi="Arial" w:cs="Arial"/>
        </w:rPr>
        <w:tab/>
      </w:r>
      <w:r w:rsidRPr="00C42DAF">
        <w:rPr>
          <w:rFonts w:ascii="Arial" w:eastAsia="MetaBookLF" w:hAnsi="Arial" w:cs="Arial"/>
        </w:rPr>
        <w:t>Wir beten für unsere verstorbenen Schwester</w:t>
      </w:r>
      <w:r>
        <w:rPr>
          <w:rFonts w:ascii="Arial" w:eastAsia="MetaBookLF" w:hAnsi="Arial" w:cs="Arial"/>
        </w:rPr>
        <w:t>n</w:t>
      </w:r>
      <w:r w:rsidRPr="00C42DAF">
        <w:rPr>
          <w:rFonts w:ascii="Arial" w:eastAsia="MetaBookLF" w:hAnsi="Arial" w:cs="Arial"/>
        </w:rPr>
        <w:t xml:space="preserve"> und Brüder.</w:t>
      </w:r>
    </w:p>
    <w:p w14:paraId="0E6C5527" w14:textId="77777777" w:rsidR="00BC042F" w:rsidRPr="00C42DAF" w:rsidRDefault="00BC042F" w:rsidP="00BC042F">
      <w:pPr>
        <w:spacing w:after="0" w:line="360" w:lineRule="auto"/>
        <w:ind w:left="709" w:hanging="1"/>
        <w:rPr>
          <w:rFonts w:ascii="Arial" w:eastAsia="MetaBookLF" w:hAnsi="Arial" w:cs="Arial"/>
        </w:rPr>
      </w:pPr>
      <w:r w:rsidRPr="00C42DAF">
        <w:rPr>
          <w:rFonts w:ascii="Arial" w:eastAsia="MetaBookLF" w:hAnsi="Arial" w:cs="Arial"/>
        </w:rPr>
        <w:t xml:space="preserve">Um </w:t>
      </w:r>
      <w:r>
        <w:rPr>
          <w:rFonts w:ascii="Arial" w:eastAsia="MetaBookLF" w:hAnsi="Arial" w:cs="Arial"/>
        </w:rPr>
        <w:t>r</w:t>
      </w:r>
      <w:r w:rsidRPr="00C42DAF">
        <w:rPr>
          <w:rFonts w:ascii="Arial" w:eastAsia="MetaBookLF" w:hAnsi="Arial" w:cs="Arial"/>
        </w:rPr>
        <w:t xml:space="preserve">uhen in Frieden. Um </w:t>
      </w:r>
      <w:r>
        <w:rPr>
          <w:rFonts w:ascii="Arial" w:eastAsia="MetaBookLF" w:hAnsi="Arial" w:cs="Arial"/>
        </w:rPr>
        <w:t>e</w:t>
      </w:r>
      <w:r w:rsidRPr="00C42DAF">
        <w:rPr>
          <w:rFonts w:ascii="Arial" w:eastAsia="MetaBookLF" w:hAnsi="Arial" w:cs="Arial"/>
        </w:rPr>
        <w:t xml:space="preserve">wiges Leben. Um </w:t>
      </w:r>
      <w:r>
        <w:rPr>
          <w:rFonts w:ascii="Arial" w:eastAsia="MetaBookLF" w:hAnsi="Arial" w:cs="Arial"/>
        </w:rPr>
        <w:t>d</w:t>
      </w:r>
      <w:r w:rsidRPr="00C42DAF">
        <w:rPr>
          <w:rFonts w:ascii="Arial" w:eastAsia="MetaBookLF" w:hAnsi="Arial" w:cs="Arial"/>
        </w:rPr>
        <w:t>einen Segen für alle Traurigen.</w:t>
      </w:r>
    </w:p>
    <w:p w14:paraId="6D0B7841" w14:textId="77777777" w:rsidR="00BC042F" w:rsidRPr="00434F9F" w:rsidRDefault="00BC042F" w:rsidP="00BC042F">
      <w:pPr>
        <w:spacing w:after="0" w:line="360" w:lineRule="auto"/>
        <w:ind w:left="709" w:hanging="1"/>
        <w:rPr>
          <w:rFonts w:ascii="Arial" w:eastAsia="MetaBookLF" w:hAnsi="Arial" w:cs="Arial"/>
          <w:i/>
          <w:iCs/>
        </w:rPr>
      </w:pPr>
      <w:r w:rsidRPr="00434F9F">
        <w:rPr>
          <w:rFonts w:ascii="Arial" w:eastAsia="MetaBookLF" w:hAnsi="Arial" w:cs="Arial"/>
          <w:i/>
          <w:iCs/>
        </w:rPr>
        <w:t>Kurze Stille</w:t>
      </w:r>
    </w:p>
    <w:p w14:paraId="6C115391" w14:textId="77777777" w:rsidR="00BC042F" w:rsidRDefault="00BC042F" w:rsidP="00BC042F">
      <w:pPr>
        <w:spacing w:after="0" w:line="360" w:lineRule="auto"/>
        <w:ind w:left="709" w:hanging="1"/>
        <w:rPr>
          <w:rFonts w:ascii="Arial" w:eastAsia="MetaBookLF" w:hAnsi="Arial" w:cs="Arial"/>
        </w:rPr>
      </w:pPr>
      <w:r w:rsidRPr="00C42DAF">
        <w:rPr>
          <w:rFonts w:ascii="Arial" w:eastAsia="MetaBookLF" w:hAnsi="Arial" w:cs="Arial"/>
        </w:rPr>
        <w:t xml:space="preserve">Wir bitten dich: </w:t>
      </w:r>
    </w:p>
    <w:p w14:paraId="6FBFC88D" w14:textId="77777777" w:rsidR="00BC042F" w:rsidRDefault="00BC042F" w:rsidP="00BC042F">
      <w:pPr>
        <w:spacing w:after="0" w:line="360" w:lineRule="auto"/>
        <w:rPr>
          <w:rFonts w:ascii="Arial" w:eastAsia="MetaBookLF" w:hAnsi="Arial" w:cs="Arial"/>
          <w:bCs/>
        </w:rPr>
      </w:pPr>
      <w:r w:rsidRPr="00C42DAF">
        <w:rPr>
          <w:rFonts w:ascii="Arial" w:eastAsia="MetaBookLF" w:hAnsi="Arial" w:cs="Arial"/>
          <w:b/>
        </w:rPr>
        <w:t>A</w:t>
      </w:r>
      <w:r>
        <w:rPr>
          <w:rFonts w:ascii="Arial" w:eastAsia="MetaBookLF" w:hAnsi="Arial" w:cs="Arial"/>
        </w:rPr>
        <w:tab/>
      </w:r>
      <w:r w:rsidRPr="00C42DAF">
        <w:rPr>
          <w:rFonts w:ascii="Arial" w:eastAsia="MetaBookLF" w:hAnsi="Arial" w:cs="Arial"/>
        </w:rPr>
        <w:t>Erhöre uns.</w:t>
      </w:r>
      <w:r w:rsidRPr="00996797">
        <w:rPr>
          <w:rFonts w:ascii="Arial" w:eastAsia="MetaBookLF" w:hAnsi="Arial" w:cs="Arial"/>
          <w:bCs/>
        </w:rPr>
        <w:t xml:space="preserve"> </w:t>
      </w:r>
    </w:p>
    <w:p w14:paraId="2B7DB233" w14:textId="77777777" w:rsidR="00BC042F" w:rsidRPr="00996797" w:rsidRDefault="00BC042F" w:rsidP="00BC042F">
      <w:pPr>
        <w:spacing w:after="0" w:line="360" w:lineRule="auto"/>
        <w:rPr>
          <w:rFonts w:ascii="Arial" w:eastAsia="MetaBookLF" w:hAnsi="Arial" w:cs="Arial"/>
          <w:bCs/>
        </w:rPr>
      </w:pPr>
    </w:p>
    <w:p w14:paraId="102A1470" w14:textId="77777777" w:rsidR="00BC042F" w:rsidRPr="005033B1" w:rsidRDefault="00BC042F" w:rsidP="00BC042F">
      <w:pPr>
        <w:spacing w:after="0" w:line="360" w:lineRule="auto"/>
        <w:ind w:left="708" w:hanging="708"/>
        <w:rPr>
          <w:rFonts w:ascii="Arial" w:eastAsia="MetaBookLF" w:hAnsi="Arial" w:cs="Arial"/>
          <w:bCs/>
        </w:rPr>
      </w:pPr>
      <w:r w:rsidRPr="00996797">
        <w:rPr>
          <w:rFonts w:ascii="Arial" w:eastAsia="MetaBookLF" w:hAnsi="Arial" w:cs="Arial"/>
          <w:b/>
        </w:rPr>
        <w:t>L</w:t>
      </w:r>
      <w:r w:rsidRPr="00996797">
        <w:rPr>
          <w:rFonts w:ascii="Arial" w:eastAsia="MetaBookLF" w:hAnsi="Arial" w:cs="Arial"/>
          <w:b/>
        </w:rPr>
        <w:tab/>
      </w:r>
      <w:r w:rsidRPr="00C42DAF">
        <w:rPr>
          <w:rFonts w:ascii="Arial" w:eastAsia="MetaBookLF" w:hAnsi="Arial" w:cs="Arial"/>
          <w:bCs/>
        </w:rPr>
        <w:t>Gott, wir vertrauen dir. Wir hoffen auf dich. Wir preisen dich un</w:t>
      </w:r>
      <w:r>
        <w:rPr>
          <w:rFonts w:ascii="Arial" w:eastAsia="MetaBookLF" w:hAnsi="Arial" w:cs="Arial"/>
          <w:bCs/>
        </w:rPr>
        <w:t>d</w:t>
      </w:r>
      <w:r w:rsidRPr="00C42DAF">
        <w:rPr>
          <w:rFonts w:ascii="Arial" w:eastAsia="MetaBookLF" w:hAnsi="Arial" w:cs="Arial"/>
          <w:bCs/>
        </w:rPr>
        <w:t xml:space="preserve"> sagen: Groß bist du. Heute und in Ewigkeit.</w:t>
      </w:r>
    </w:p>
    <w:p w14:paraId="6123A1C6" w14:textId="77777777" w:rsidR="00BC042F" w:rsidRDefault="00BC042F" w:rsidP="00BC042F">
      <w:pPr>
        <w:spacing w:after="200" w:line="276" w:lineRule="auto"/>
        <w:rPr>
          <w:rFonts w:ascii="Arial" w:eastAsia="MetaBookLF" w:hAnsi="Arial" w:cs="Arial"/>
          <w:bCs/>
        </w:rPr>
      </w:pPr>
      <w:r w:rsidRPr="00996797">
        <w:rPr>
          <w:rFonts w:ascii="Arial" w:eastAsia="MetaBookLF" w:hAnsi="Arial" w:cs="Arial"/>
          <w:b/>
        </w:rPr>
        <w:t>A</w:t>
      </w:r>
      <w:r w:rsidRPr="00996797">
        <w:rPr>
          <w:rFonts w:ascii="Arial" w:eastAsia="MetaBookLF" w:hAnsi="Arial" w:cs="Arial"/>
          <w:b/>
        </w:rPr>
        <w:tab/>
      </w:r>
      <w:r w:rsidRPr="00996797">
        <w:rPr>
          <w:rFonts w:ascii="Arial" w:eastAsia="MetaBookLF" w:hAnsi="Arial" w:cs="Arial"/>
          <w:bCs/>
        </w:rPr>
        <w:t>Amen.</w:t>
      </w:r>
    </w:p>
    <w:p w14:paraId="0F3BBEC1" w14:textId="2E686D46" w:rsidR="000B3425" w:rsidRPr="00996797" w:rsidRDefault="000B3425" w:rsidP="000B3425">
      <w:pPr>
        <w:rPr>
          <w:rFonts w:ascii="Arial" w:eastAsia="MetaBookLF" w:hAnsi="Arial" w:cs="Arial"/>
          <w:b/>
        </w:rPr>
      </w:pPr>
      <w:r w:rsidRPr="00996797">
        <w:rPr>
          <w:rFonts w:ascii="Arial" w:eastAsia="MetaBookLF" w:hAnsi="Arial" w:cs="Arial"/>
          <w:b/>
        </w:rPr>
        <w:lastRenderedPageBreak/>
        <w:t>Baustein Fürbitten</w:t>
      </w:r>
      <w:r>
        <w:rPr>
          <w:rFonts w:ascii="Arial" w:eastAsia="MetaBookLF" w:hAnsi="Arial" w:cs="Arial"/>
          <w:b/>
        </w:rPr>
        <w:t xml:space="preserve"> aus dem Gottesdienst zum 5. Fastensonntag</w:t>
      </w:r>
    </w:p>
    <w:p w14:paraId="02119ACE" w14:textId="77777777" w:rsidR="000B3425" w:rsidRPr="00996797" w:rsidRDefault="000B3425" w:rsidP="000B3425">
      <w:pPr>
        <w:spacing w:line="360" w:lineRule="auto"/>
        <w:ind w:left="708" w:hanging="708"/>
        <w:rPr>
          <w:rFonts w:ascii="Arial" w:eastAsia="MetaBookLF" w:hAnsi="Arial" w:cs="Arial"/>
        </w:rPr>
      </w:pPr>
      <w:r w:rsidRPr="05CBE5E7">
        <w:rPr>
          <w:rFonts w:ascii="Arial" w:eastAsia="MetaBookLF" w:hAnsi="Arial" w:cs="Arial"/>
          <w:b/>
          <w:bCs/>
        </w:rPr>
        <w:t>L</w:t>
      </w:r>
      <w:r>
        <w:tab/>
      </w:r>
      <w:r w:rsidRPr="05CBE5E7">
        <w:rPr>
          <w:rFonts w:ascii="Arial" w:eastAsia="MetaBookLF" w:hAnsi="Arial" w:cs="Arial"/>
        </w:rPr>
        <w:t>Gott hat uns diese Welt geschenkt. Eine Welt voller Schönheit, die uns bunt, lebendig und vielfältig ein Zuhause ist. Diese Vielfalt spiegelt sich in der Arbeit von Kleinbäuerinnen und Kleinbauern wider, die seine Schöpfung achten</w:t>
      </w:r>
      <w:r>
        <w:rPr>
          <w:rFonts w:ascii="Arial" w:eastAsia="MetaBookLF" w:hAnsi="Arial" w:cs="Arial"/>
        </w:rPr>
        <w:t>,</w:t>
      </w:r>
      <w:r w:rsidRPr="05CBE5E7">
        <w:rPr>
          <w:rFonts w:ascii="Arial" w:eastAsia="MetaBookLF" w:hAnsi="Arial" w:cs="Arial"/>
        </w:rPr>
        <w:t xml:space="preserve"> statt sie auszubeuten. Umso mehr besorgt es uns, dass so viele kleinbäuerliche Betriebe ums Überleben kämpfen müssen. Wenden wir uns an Gott, um ihm unsere Sorgen anzuvertrauen:</w:t>
      </w:r>
    </w:p>
    <w:p w14:paraId="786C7626" w14:textId="77777777" w:rsidR="000B3425" w:rsidRDefault="000B3425" w:rsidP="000B3425">
      <w:pPr>
        <w:spacing w:after="0" w:line="360" w:lineRule="auto"/>
        <w:ind w:left="709" w:hanging="709"/>
        <w:rPr>
          <w:rFonts w:ascii="Arial" w:eastAsia="MetaBookLF" w:hAnsi="Arial" w:cs="Arial"/>
        </w:rPr>
      </w:pPr>
      <w:r w:rsidRPr="05CBE5E7">
        <w:rPr>
          <w:rFonts w:ascii="Arial" w:eastAsia="MetaBookLF" w:hAnsi="Arial" w:cs="Arial"/>
          <w:b/>
          <w:bCs/>
        </w:rPr>
        <w:t>S1</w:t>
      </w:r>
      <w:r>
        <w:tab/>
      </w:r>
      <w:r w:rsidRPr="00CF4D88">
        <w:rPr>
          <w:rFonts w:ascii="Arial" w:hAnsi="Arial" w:cs="Arial"/>
        </w:rPr>
        <w:t>Ü</w:t>
      </w:r>
      <w:r w:rsidRPr="05CBE5E7">
        <w:rPr>
          <w:rFonts w:ascii="Arial" w:eastAsia="MetaBookLF" w:hAnsi="Arial" w:cs="Arial"/>
        </w:rPr>
        <w:t xml:space="preserve">berall auf der Welt kämpfen Kleinbäuerinnen und Kleinbauern um ihre Existenz. Ihr Leben ist geprägt von Zweifeln und Unsicherheiten. </w:t>
      </w:r>
    </w:p>
    <w:p w14:paraId="73FD7B2D" w14:textId="77777777" w:rsidR="000B3425" w:rsidRPr="00C82C4E" w:rsidRDefault="000B3425" w:rsidP="000B3425">
      <w:pPr>
        <w:spacing w:after="0" w:line="360" w:lineRule="auto"/>
        <w:ind w:left="709" w:hanging="1"/>
        <w:rPr>
          <w:rFonts w:ascii="Arial" w:eastAsia="MetaBookLF" w:hAnsi="Arial" w:cs="Arial"/>
        </w:rPr>
      </w:pPr>
      <w:r w:rsidRPr="05CBE5E7">
        <w:rPr>
          <w:rFonts w:ascii="Arial" w:eastAsia="MetaBookLF" w:hAnsi="Arial" w:cs="Arial"/>
        </w:rPr>
        <w:t xml:space="preserve">Wir bitten dich, schenke ihnen Mut und Kraft für jeden neuen Tag und die vor ihnen liegenden Aufgaben. </w:t>
      </w:r>
    </w:p>
    <w:p w14:paraId="5E6B695A" w14:textId="77777777" w:rsidR="000B3425" w:rsidRPr="00A540C8" w:rsidRDefault="000B3425" w:rsidP="000B3425">
      <w:pPr>
        <w:spacing w:after="0" w:line="360" w:lineRule="auto"/>
        <w:ind w:left="709" w:hanging="709"/>
        <w:rPr>
          <w:rFonts w:ascii="Arial" w:eastAsia="MetaBookLF" w:hAnsi="Arial" w:cs="Arial"/>
          <w:bCs/>
          <w:i/>
          <w:iCs/>
        </w:rPr>
      </w:pPr>
      <w:bookmarkStart w:id="0" w:name="_Hlk142033801"/>
      <w:r w:rsidRPr="00A540C8">
        <w:rPr>
          <w:rFonts w:ascii="Arial" w:eastAsia="MetaBookLF" w:hAnsi="Arial" w:cs="Arial"/>
          <w:bCs/>
          <w:i/>
          <w:iCs/>
        </w:rPr>
        <w:tab/>
        <w:t>Stille</w:t>
      </w:r>
    </w:p>
    <w:p w14:paraId="59B59336" w14:textId="77777777" w:rsidR="000B3425" w:rsidRDefault="000B3425" w:rsidP="000B3425">
      <w:pPr>
        <w:spacing w:after="0" w:line="360" w:lineRule="auto"/>
        <w:ind w:left="709" w:hanging="1"/>
        <w:rPr>
          <w:rFonts w:ascii="Arial" w:eastAsia="MetaBookLF" w:hAnsi="Arial" w:cs="Arial"/>
          <w:bCs/>
        </w:rPr>
      </w:pPr>
      <w:r w:rsidRPr="00C82C4E">
        <w:rPr>
          <w:rFonts w:ascii="Arial" w:eastAsia="MetaBookLF" w:hAnsi="Arial" w:cs="Arial"/>
          <w:bCs/>
        </w:rPr>
        <w:t xml:space="preserve">Liebender Gott. </w:t>
      </w:r>
    </w:p>
    <w:p w14:paraId="25DD5F94" w14:textId="77777777" w:rsidR="000B3425" w:rsidRDefault="000B3425" w:rsidP="000B3425">
      <w:pPr>
        <w:spacing w:after="0" w:line="360" w:lineRule="auto"/>
        <w:rPr>
          <w:rFonts w:ascii="Arial" w:eastAsia="MetaBookLF" w:hAnsi="Arial" w:cs="Arial"/>
          <w:bCs/>
        </w:rPr>
      </w:pPr>
      <w:r w:rsidRPr="00A540C8">
        <w:rPr>
          <w:rFonts w:ascii="Arial" w:eastAsia="MetaBookLF" w:hAnsi="Arial" w:cs="Arial"/>
          <w:b/>
        </w:rPr>
        <w:t>A</w:t>
      </w:r>
      <w:r>
        <w:rPr>
          <w:rFonts w:ascii="Arial" w:eastAsia="MetaBookLF" w:hAnsi="Arial" w:cs="Arial"/>
          <w:bCs/>
        </w:rPr>
        <w:tab/>
        <w:t>W</w:t>
      </w:r>
      <w:r w:rsidRPr="00C82C4E">
        <w:rPr>
          <w:rFonts w:ascii="Arial" w:eastAsia="MetaBookLF" w:hAnsi="Arial" w:cs="Arial"/>
          <w:bCs/>
        </w:rPr>
        <w:t>ir bitten dich, erhöre uns.</w:t>
      </w:r>
      <w:r w:rsidRPr="00996797">
        <w:rPr>
          <w:rFonts w:ascii="Arial" w:eastAsia="MetaBookLF" w:hAnsi="Arial" w:cs="Arial"/>
          <w:bCs/>
        </w:rPr>
        <w:t xml:space="preserve"> </w:t>
      </w:r>
    </w:p>
    <w:p w14:paraId="38A865E4" w14:textId="77777777" w:rsidR="000B3425" w:rsidRPr="00996797" w:rsidRDefault="000B3425" w:rsidP="000B3425">
      <w:pPr>
        <w:spacing w:after="0" w:line="360" w:lineRule="auto"/>
        <w:rPr>
          <w:rFonts w:ascii="Arial" w:eastAsia="MetaBookLF" w:hAnsi="Arial" w:cs="Arial"/>
          <w:bCs/>
        </w:rPr>
      </w:pPr>
    </w:p>
    <w:bookmarkEnd w:id="0"/>
    <w:p w14:paraId="2F59AD5A" w14:textId="77777777" w:rsidR="000B3425" w:rsidRDefault="000B3425" w:rsidP="000B3425">
      <w:pPr>
        <w:spacing w:after="0" w:line="360" w:lineRule="auto"/>
        <w:ind w:left="709" w:hanging="709"/>
        <w:rPr>
          <w:rFonts w:ascii="Arial" w:eastAsia="MetaBookLF" w:hAnsi="Arial" w:cs="Arial"/>
        </w:rPr>
      </w:pPr>
      <w:r w:rsidRPr="00996797">
        <w:rPr>
          <w:rFonts w:ascii="Arial" w:eastAsia="MetaBookLF" w:hAnsi="Arial" w:cs="Arial"/>
          <w:b/>
          <w:bCs/>
        </w:rPr>
        <w:t>S2</w:t>
      </w:r>
      <w:r w:rsidRPr="00996797">
        <w:rPr>
          <w:rFonts w:ascii="Calibri" w:eastAsia="Calibri" w:hAnsi="Calibri" w:cs="Times New Roman"/>
        </w:rPr>
        <w:tab/>
      </w:r>
      <w:r w:rsidRPr="00CF4D88">
        <w:rPr>
          <w:rFonts w:ascii="Arial" w:eastAsia="Calibri" w:hAnsi="Arial" w:cs="Arial"/>
        </w:rPr>
        <w:t>W</w:t>
      </w:r>
      <w:r w:rsidRPr="00CE5E3B">
        <w:rPr>
          <w:rFonts w:ascii="Arial" w:eastAsia="MetaBookLF" w:hAnsi="Arial" w:cs="Arial"/>
        </w:rPr>
        <w:t xml:space="preserve">ir bitten dich für all jene, die über die Zukunft von kleinbäuerlichen Betrieben entscheiden. </w:t>
      </w:r>
    </w:p>
    <w:p w14:paraId="1E5C2127" w14:textId="77777777" w:rsidR="000B3425" w:rsidRPr="00996797" w:rsidRDefault="000B3425" w:rsidP="000B3425">
      <w:pPr>
        <w:spacing w:after="0" w:line="360" w:lineRule="auto"/>
        <w:ind w:left="709" w:hanging="1"/>
        <w:rPr>
          <w:rFonts w:ascii="Arial" w:eastAsia="MetaBookLF" w:hAnsi="Arial" w:cs="Arial"/>
          <w:bCs/>
        </w:rPr>
      </w:pPr>
      <w:r w:rsidRPr="00CE5E3B">
        <w:rPr>
          <w:rFonts w:ascii="Arial" w:eastAsia="MetaBookLF" w:hAnsi="Arial" w:cs="Arial"/>
        </w:rPr>
        <w:t>Gib ihnen die Weitsicht, gerechte politische, ökonomische und ökologische Entscheidungen zu treffen, damit ein fairer Umgang mit Nahrungsmitteln, Tieren und Arbeitskräften in der Landwirtschaft gewährleistet werden kann.</w:t>
      </w:r>
    </w:p>
    <w:p w14:paraId="4F708545" w14:textId="77777777" w:rsidR="000B3425" w:rsidRPr="00A540C8" w:rsidRDefault="000B3425" w:rsidP="000B3425">
      <w:pPr>
        <w:spacing w:after="0" w:line="360" w:lineRule="auto"/>
        <w:ind w:left="709" w:hanging="709"/>
        <w:rPr>
          <w:rFonts w:ascii="Arial" w:eastAsia="MetaBookLF" w:hAnsi="Arial" w:cs="Arial"/>
          <w:bCs/>
          <w:i/>
          <w:iCs/>
        </w:rPr>
      </w:pPr>
      <w:r w:rsidRPr="00A540C8">
        <w:rPr>
          <w:rFonts w:ascii="Arial" w:eastAsia="MetaBookLF" w:hAnsi="Arial" w:cs="Arial"/>
          <w:bCs/>
          <w:i/>
          <w:iCs/>
        </w:rPr>
        <w:tab/>
        <w:t>Stille</w:t>
      </w:r>
    </w:p>
    <w:p w14:paraId="2AB5996F" w14:textId="77777777" w:rsidR="000B3425" w:rsidRDefault="000B3425" w:rsidP="000B3425">
      <w:pPr>
        <w:spacing w:after="0" w:line="360" w:lineRule="auto"/>
        <w:ind w:left="709" w:hanging="1"/>
        <w:rPr>
          <w:rFonts w:ascii="Arial" w:eastAsia="MetaBookLF" w:hAnsi="Arial" w:cs="Arial"/>
          <w:bCs/>
        </w:rPr>
      </w:pPr>
      <w:r w:rsidRPr="00C82C4E">
        <w:rPr>
          <w:rFonts w:ascii="Arial" w:eastAsia="MetaBookLF" w:hAnsi="Arial" w:cs="Arial"/>
          <w:bCs/>
        </w:rPr>
        <w:t xml:space="preserve">Liebender Gott. </w:t>
      </w:r>
    </w:p>
    <w:p w14:paraId="13CC0A59" w14:textId="77777777" w:rsidR="000B3425" w:rsidRDefault="000B3425" w:rsidP="000B3425">
      <w:pPr>
        <w:spacing w:after="0" w:line="360" w:lineRule="auto"/>
        <w:rPr>
          <w:rFonts w:ascii="Arial" w:eastAsia="MetaBookLF" w:hAnsi="Arial" w:cs="Arial"/>
          <w:bCs/>
        </w:rPr>
      </w:pPr>
      <w:r w:rsidRPr="00A540C8">
        <w:rPr>
          <w:rFonts w:ascii="Arial" w:eastAsia="MetaBookLF" w:hAnsi="Arial" w:cs="Arial"/>
          <w:b/>
        </w:rPr>
        <w:t>A</w:t>
      </w:r>
      <w:r>
        <w:rPr>
          <w:rFonts w:ascii="Arial" w:eastAsia="MetaBookLF" w:hAnsi="Arial" w:cs="Arial"/>
          <w:bCs/>
        </w:rPr>
        <w:tab/>
        <w:t>W</w:t>
      </w:r>
      <w:r w:rsidRPr="00C82C4E">
        <w:rPr>
          <w:rFonts w:ascii="Arial" w:eastAsia="MetaBookLF" w:hAnsi="Arial" w:cs="Arial"/>
          <w:bCs/>
        </w:rPr>
        <w:t>ir bitten dich, erhöre uns.</w:t>
      </w:r>
      <w:r w:rsidRPr="00996797">
        <w:rPr>
          <w:rFonts w:ascii="Arial" w:eastAsia="MetaBookLF" w:hAnsi="Arial" w:cs="Arial"/>
          <w:bCs/>
        </w:rPr>
        <w:t xml:space="preserve"> </w:t>
      </w:r>
    </w:p>
    <w:p w14:paraId="15B5B5B4" w14:textId="77777777" w:rsidR="000B3425" w:rsidRPr="00996797" w:rsidRDefault="000B3425" w:rsidP="000B3425">
      <w:pPr>
        <w:spacing w:after="0" w:line="360" w:lineRule="auto"/>
        <w:rPr>
          <w:rFonts w:ascii="Arial" w:eastAsia="MetaBookLF" w:hAnsi="Arial" w:cs="Arial"/>
          <w:bCs/>
        </w:rPr>
      </w:pPr>
    </w:p>
    <w:p w14:paraId="770864CC" w14:textId="77777777" w:rsidR="000B3425" w:rsidRDefault="000B3425" w:rsidP="000B3425">
      <w:pPr>
        <w:spacing w:after="0" w:line="360" w:lineRule="auto"/>
        <w:ind w:left="709" w:hanging="709"/>
        <w:rPr>
          <w:rFonts w:ascii="Arial" w:eastAsia="MetaBookLF" w:hAnsi="Arial" w:cs="Arial"/>
        </w:rPr>
      </w:pPr>
      <w:r w:rsidRPr="00996797">
        <w:rPr>
          <w:rFonts w:ascii="Arial" w:eastAsia="MetaBookLF" w:hAnsi="Arial" w:cs="Arial"/>
          <w:b/>
          <w:bCs/>
        </w:rPr>
        <w:t>S3</w:t>
      </w:r>
      <w:r w:rsidRPr="00996797">
        <w:rPr>
          <w:rFonts w:ascii="Calibri" w:eastAsia="Calibri" w:hAnsi="Calibri" w:cs="Times New Roman"/>
        </w:rPr>
        <w:tab/>
      </w:r>
      <w:r w:rsidRPr="00CF4D88">
        <w:rPr>
          <w:rFonts w:ascii="Arial" w:eastAsia="Calibri" w:hAnsi="Arial" w:cs="Arial"/>
        </w:rPr>
        <w:t>W</w:t>
      </w:r>
      <w:r w:rsidRPr="00CE5E3B">
        <w:rPr>
          <w:rFonts w:ascii="Arial" w:eastAsia="MetaBookLF" w:hAnsi="Arial" w:cs="Arial"/>
        </w:rPr>
        <w:t xml:space="preserve">ir denken an die Menschen in Kolumbien, die lange Zeit unter dem blutigen Gewaltkonflikt im Land gelitten haben. Der erlangte Frieden erlaubt es ihnen, aufzuatmen, zur Ruhe zu kommen und auf das Erlebte zurückzuschauen. </w:t>
      </w:r>
    </w:p>
    <w:p w14:paraId="180FDEF9" w14:textId="77777777" w:rsidR="000B3425" w:rsidRDefault="000B3425" w:rsidP="000B3425">
      <w:pPr>
        <w:spacing w:after="0" w:line="360" w:lineRule="auto"/>
        <w:ind w:left="709" w:hanging="1"/>
        <w:rPr>
          <w:rFonts w:ascii="Arial" w:eastAsia="MetaBookLF" w:hAnsi="Arial" w:cs="Arial"/>
        </w:rPr>
      </w:pPr>
      <w:r w:rsidRPr="00CE5E3B">
        <w:rPr>
          <w:rFonts w:ascii="Arial" w:eastAsia="MetaBookLF" w:hAnsi="Arial" w:cs="Arial"/>
        </w:rPr>
        <w:t>Sei bei denen, die um Angehörige trauern und stärke jene, die sich der Friedensbildung der nachfolgenden Generationen angenommen haben.</w:t>
      </w:r>
    </w:p>
    <w:p w14:paraId="33E9A97C" w14:textId="77777777" w:rsidR="000B3425" w:rsidRPr="00A540C8" w:rsidRDefault="000B3425" w:rsidP="000B3425">
      <w:pPr>
        <w:spacing w:after="0" w:line="360" w:lineRule="auto"/>
        <w:ind w:left="709" w:hanging="709"/>
        <w:rPr>
          <w:rFonts w:ascii="Arial" w:eastAsia="MetaBookLF" w:hAnsi="Arial" w:cs="Arial"/>
          <w:bCs/>
          <w:i/>
          <w:iCs/>
        </w:rPr>
      </w:pPr>
      <w:r w:rsidRPr="00A540C8">
        <w:rPr>
          <w:rFonts w:ascii="Arial" w:eastAsia="MetaBookLF" w:hAnsi="Arial" w:cs="Arial"/>
          <w:bCs/>
          <w:i/>
          <w:iCs/>
        </w:rPr>
        <w:tab/>
        <w:t>Stille</w:t>
      </w:r>
    </w:p>
    <w:p w14:paraId="2617C846" w14:textId="77777777" w:rsidR="000B3425" w:rsidRDefault="000B3425" w:rsidP="000B3425">
      <w:pPr>
        <w:spacing w:after="0" w:line="360" w:lineRule="auto"/>
        <w:ind w:left="709" w:hanging="1"/>
        <w:rPr>
          <w:rFonts w:ascii="Arial" w:eastAsia="MetaBookLF" w:hAnsi="Arial" w:cs="Arial"/>
          <w:bCs/>
        </w:rPr>
      </w:pPr>
      <w:r w:rsidRPr="00C82C4E">
        <w:rPr>
          <w:rFonts w:ascii="Arial" w:eastAsia="MetaBookLF" w:hAnsi="Arial" w:cs="Arial"/>
          <w:bCs/>
        </w:rPr>
        <w:t xml:space="preserve">Liebender Gott. </w:t>
      </w:r>
    </w:p>
    <w:p w14:paraId="796AF12E" w14:textId="77777777" w:rsidR="000B3425" w:rsidRDefault="000B3425" w:rsidP="000B3425">
      <w:pPr>
        <w:spacing w:after="0" w:line="360" w:lineRule="auto"/>
        <w:rPr>
          <w:rFonts w:ascii="Arial" w:eastAsia="MetaBookLF" w:hAnsi="Arial" w:cs="Arial"/>
          <w:bCs/>
        </w:rPr>
      </w:pPr>
      <w:r w:rsidRPr="00A540C8">
        <w:rPr>
          <w:rFonts w:ascii="Arial" w:eastAsia="MetaBookLF" w:hAnsi="Arial" w:cs="Arial"/>
          <w:b/>
        </w:rPr>
        <w:t>A</w:t>
      </w:r>
      <w:r>
        <w:rPr>
          <w:rFonts w:ascii="Arial" w:eastAsia="MetaBookLF" w:hAnsi="Arial" w:cs="Arial"/>
          <w:bCs/>
        </w:rPr>
        <w:tab/>
        <w:t>W</w:t>
      </w:r>
      <w:r w:rsidRPr="00C82C4E">
        <w:rPr>
          <w:rFonts w:ascii="Arial" w:eastAsia="MetaBookLF" w:hAnsi="Arial" w:cs="Arial"/>
          <w:bCs/>
        </w:rPr>
        <w:t>ir bitten dich, erhöre uns.</w:t>
      </w:r>
      <w:r w:rsidRPr="00996797">
        <w:rPr>
          <w:rFonts w:ascii="Arial" w:eastAsia="MetaBookLF" w:hAnsi="Arial" w:cs="Arial"/>
          <w:bCs/>
        </w:rPr>
        <w:t xml:space="preserve"> </w:t>
      </w:r>
    </w:p>
    <w:p w14:paraId="16B3640E" w14:textId="77777777" w:rsidR="000B3425" w:rsidRPr="00996797" w:rsidRDefault="000B3425" w:rsidP="000B3425">
      <w:pPr>
        <w:spacing w:after="0" w:line="360" w:lineRule="auto"/>
        <w:rPr>
          <w:rFonts w:ascii="Arial" w:eastAsia="MetaBookLF" w:hAnsi="Arial" w:cs="Arial"/>
          <w:bCs/>
        </w:rPr>
      </w:pPr>
    </w:p>
    <w:p w14:paraId="7B1227C0" w14:textId="77777777" w:rsidR="000B3425" w:rsidRDefault="000B3425" w:rsidP="000B3425">
      <w:pPr>
        <w:spacing w:after="0" w:line="360" w:lineRule="auto"/>
        <w:ind w:left="709" w:hanging="709"/>
        <w:rPr>
          <w:rFonts w:ascii="Arial" w:eastAsia="MetaBookLF" w:hAnsi="Arial" w:cs="Arial"/>
          <w:bCs/>
        </w:rPr>
      </w:pPr>
      <w:r w:rsidRPr="00996797">
        <w:rPr>
          <w:rFonts w:ascii="Arial" w:eastAsia="MetaBookLF" w:hAnsi="Arial" w:cs="Arial"/>
          <w:b/>
        </w:rPr>
        <w:t>S4</w:t>
      </w:r>
      <w:r w:rsidRPr="00996797">
        <w:rPr>
          <w:rFonts w:ascii="Arial" w:eastAsia="MetaBookLF" w:hAnsi="Arial" w:cs="Arial"/>
          <w:b/>
        </w:rPr>
        <w:tab/>
      </w:r>
      <w:r w:rsidRPr="00E67FD4">
        <w:rPr>
          <w:rFonts w:ascii="Arial" w:eastAsia="MetaBookLF" w:hAnsi="Arial" w:cs="Arial"/>
          <w:bCs/>
        </w:rPr>
        <w:t xml:space="preserve">Misereor motiviert uns, genauer hinzuschauen und jede Bohne, jeden Menschen zu </w:t>
      </w:r>
      <w:r>
        <w:rPr>
          <w:rFonts w:ascii="Arial" w:eastAsia="MetaBookLF" w:hAnsi="Arial" w:cs="Arial"/>
          <w:bCs/>
        </w:rPr>
        <w:t>sehen</w:t>
      </w:r>
      <w:r w:rsidRPr="00E67FD4">
        <w:rPr>
          <w:rFonts w:ascii="Arial" w:eastAsia="MetaBookLF" w:hAnsi="Arial" w:cs="Arial"/>
          <w:bCs/>
        </w:rPr>
        <w:t xml:space="preserve">. </w:t>
      </w:r>
    </w:p>
    <w:p w14:paraId="028BF993" w14:textId="77777777" w:rsidR="000B3425" w:rsidRDefault="000B3425" w:rsidP="000B3425">
      <w:pPr>
        <w:spacing w:after="0" w:line="360" w:lineRule="auto"/>
        <w:ind w:left="709" w:hanging="1"/>
        <w:rPr>
          <w:rFonts w:ascii="Arial" w:eastAsia="MetaBookLF" w:hAnsi="Arial" w:cs="Arial"/>
          <w:bCs/>
        </w:rPr>
      </w:pPr>
      <w:r w:rsidRPr="05CBE5E7">
        <w:rPr>
          <w:rFonts w:ascii="Arial" w:eastAsia="MetaBookLF" w:hAnsi="Arial" w:cs="Arial"/>
        </w:rPr>
        <w:lastRenderedPageBreak/>
        <w:t xml:space="preserve">Auch wir tragen Menschen mit ihren ganz eigenen Geschichten in unseren Herzen. </w:t>
      </w:r>
      <w:r>
        <w:rPr>
          <w:rFonts w:ascii="Arial" w:eastAsia="MetaBookLF" w:hAnsi="Arial" w:cs="Arial"/>
        </w:rPr>
        <w:t xml:space="preserve">Diese Menschen </w:t>
      </w:r>
      <w:r w:rsidRPr="05CBE5E7">
        <w:rPr>
          <w:rFonts w:ascii="Arial" w:eastAsia="MetaBookLF" w:hAnsi="Arial" w:cs="Arial"/>
        </w:rPr>
        <w:t xml:space="preserve">vertrauen </w:t>
      </w:r>
      <w:r>
        <w:rPr>
          <w:rFonts w:ascii="Arial" w:eastAsia="MetaBookLF" w:hAnsi="Arial" w:cs="Arial"/>
        </w:rPr>
        <w:t xml:space="preserve">wir </w:t>
      </w:r>
      <w:r w:rsidRPr="05CBE5E7">
        <w:rPr>
          <w:rFonts w:ascii="Arial" w:eastAsia="MetaBookLF" w:hAnsi="Arial" w:cs="Arial"/>
        </w:rPr>
        <w:t xml:space="preserve">dir </w:t>
      </w:r>
      <w:r>
        <w:rPr>
          <w:rFonts w:ascii="Arial" w:eastAsia="MetaBookLF" w:hAnsi="Arial" w:cs="Arial"/>
        </w:rPr>
        <w:t xml:space="preserve">an, </w:t>
      </w:r>
      <w:r w:rsidRPr="05CBE5E7">
        <w:rPr>
          <w:rFonts w:ascii="Arial" w:eastAsia="MetaBookLF" w:hAnsi="Arial" w:cs="Arial"/>
        </w:rPr>
        <w:t>mit all dem, was sie ausmacht</w:t>
      </w:r>
      <w:r>
        <w:rPr>
          <w:rFonts w:ascii="Arial" w:eastAsia="MetaBookLF" w:hAnsi="Arial" w:cs="Arial"/>
        </w:rPr>
        <w:t xml:space="preserve">, wenn wir </w:t>
      </w:r>
      <w:r>
        <w:rPr>
          <w:rFonts w:ascii="Arial" w:eastAsia="MetaBookLF" w:hAnsi="Arial" w:cs="Arial"/>
          <w:bCs/>
        </w:rPr>
        <w:t xml:space="preserve">ihre </w:t>
      </w:r>
      <w:r w:rsidRPr="00E67FD4">
        <w:rPr>
          <w:rFonts w:ascii="Arial" w:eastAsia="MetaBookLF" w:hAnsi="Arial" w:cs="Arial"/>
          <w:bCs/>
        </w:rPr>
        <w:t xml:space="preserve">Namen </w:t>
      </w:r>
      <w:r>
        <w:rPr>
          <w:rFonts w:ascii="Arial" w:eastAsia="MetaBookLF" w:hAnsi="Arial" w:cs="Arial"/>
          <w:bCs/>
        </w:rPr>
        <w:t xml:space="preserve">nun </w:t>
      </w:r>
      <w:r w:rsidRPr="00E67FD4">
        <w:rPr>
          <w:rFonts w:ascii="Arial" w:eastAsia="MetaBookLF" w:hAnsi="Arial" w:cs="Arial"/>
          <w:bCs/>
        </w:rPr>
        <w:t>laut aussprechen</w:t>
      </w:r>
      <w:r>
        <w:rPr>
          <w:rFonts w:ascii="Arial" w:eastAsia="MetaBookLF" w:hAnsi="Arial" w:cs="Arial"/>
          <w:bCs/>
        </w:rPr>
        <w:t xml:space="preserve"> …</w:t>
      </w:r>
    </w:p>
    <w:p w14:paraId="4EF22397" w14:textId="77777777" w:rsidR="000B3425" w:rsidRPr="00A540C8" w:rsidRDefault="000B3425" w:rsidP="000B3425">
      <w:pPr>
        <w:spacing w:after="0" w:line="360" w:lineRule="auto"/>
        <w:ind w:left="709" w:hanging="709"/>
        <w:rPr>
          <w:rFonts w:ascii="Arial" w:eastAsia="MetaBookLF" w:hAnsi="Arial" w:cs="Arial"/>
          <w:bCs/>
          <w:i/>
          <w:iCs/>
        </w:rPr>
      </w:pPr>
      <w:r w:rsidRPr="00A540C8">
        <w:rPr>
          <w:rFonts w:ascii="Arial" w:eastAsia="MetaBookLF" w:hAnsi="Arial" w:cs="Arial"/>
          <w:bCs/>
          <w:i/>
          <w:iCs/>
        </w:rPr>
        <w:tab/>
        <w:t>Stille</w:t>
      </w:r>
    </w:p>
    <w:p w14:paraId="3A4C319F" w14:textId="77777777" w:rsidR="000B3425" w:rsidRDefault="000B3425" w:rsidP="000B3425">
      <w:pPr>
        <w:spacing w:after="0" w:line="360" w:lineRule="auto"/>
        <w:ind w:firstLine="708"/>
        <w:rPr>
          <w:rFonts w:ascii="Arial" w:eastAsia="MetaBookLF" w:hAnsi="Arial" w:cs="Arial"/>
        </w:rPr>
      </w:pPr>
      <w:r w:rsidRPr="05CBE5E7">
        <w:rPr>
          <w:rFonts w:ascii="Arial" w:eastAsia="MetaBookLF" w:hAnsi="Arial" w:cs="Arial"/>
        </w:rPr>
        <w:t xml:space="preserve">Liebender Gott. </w:t>
      </w:r>
    </w:p>
    <w:p w14:paraId="18188279" w14:textId="77777777" w:rsidR="000B3425" w:rsidRDefault="000B3425" w:rsidP="000B3425">
      <w:pPr>
        <w:spacing w:after="0" w:line="360" w:lineRule="auto"/>
        <w:rPr>
          <w:rFonts w:ascii="Arial" w:eastAsia="MetaBookLF" w:hAnsi="Arial" w:cs="Arial"/>
          <w:bCs/>
        </w:rPr>
      </w:pPr>
      <w:r w:rsidRPr="00A540C8">
        <w:rPr>
          <w:rFonts w:ascii="Arial" w:eastAsia="MetaBookLF" w:hAnsi="Arial" w:cs="Arial"/>
          <w:b/>
        </w:rPr>
        <w:t>A</w:t>
      </w:r>
      <w:r>
        <w:rPr>
          <w:rFonts w:ascii="Arial" w:eastAsia="MetaBookLF" w:hAnsi="Arial" w:cs="Arial"/>
          <w:bCs/>
        </w:rPr>
        <w:tab/>
        <w:t>W</w:t>
      </w:r>
      <w:r w:rsidRPr="00C82C4E">
        <w:rPr>
          <w:rFonts w:ascii="Arial" w:eastAsia="MetaBookLF" w:hAnsi="Arial" w:cs="Arial"/>
          <w:bCs/>
        </w:rPr>
        <w:t>ir bitten dich, erhöre uns.</w:t>
      </w:r>
      <w:r w:rsidRPr="00996797">
        <w:rPr>
          <w:rFonts w:ascii="Arial" w:eastAsia="MetaBookLF" w:hAnsi="Arial" w:cs="Arial"/>
          <w:bCs/>
        </w:rPr>
        <w:t xml:space="preserve"> </w:t>
      </w:r>
    </w:p>
    <w:p w14:paraId="7F520A09" w14:textId="77777777" w:rsidR="000B3425" w:rsidRPr="00996797" w:rsidRDefault="000B3425" w:rsidP="000B3425">
      <w:pPr>
        <w:spacing w:after="0" w:line="360" w:lineRule="auto"/>
        <w:rPr>
          <w:rFonts w:ascii="Arial" w:eastAsia="MetaBookLF" w:hAnsi="Arial" w:cs="Arial"/>
          <w:bCs/>
        </w:rPr>
      </w:pPr>
    </w:p>
    <w:p w14:paraId="0DAAD60D" w14:textId="77777777" w:rsidR="000B3425" w:rsidRPr="005033B1" w:rsidRDefault="000B3425" w:rsidP="000B3425">
      <w:pPr>
        <w:spacing w:line="360" w:lineRule="auto"/>
        <w:ind w:left="708" w:hanging="708"/>
        <w:rPr>
          <w:rFonts w:ascii="Arial" w:eastAsia="MetaBookLF" w:hAnsi="Arial" w:cs="Arial"/>
          <w:bCs/>
        </w:rPr>
      </w:pPr>
      <w:r w:rsidRPr="00996797">
        <w:rPr>
          <w:rFonts w:ascii="Arial" w:eastAsia="MetaBookLF" w:hAnsi="Arial" w:cs="Arial"/>
          <w:b/>
        </w:rPr>
        <w:t>L</w:t>
      </w:r>
      <w:r w:rsidRPr="00996797">
        <w:rPr>
          <w:rFonts w:ascii="Arial" w:eastAsia="MetaBookLF" w:hAnsi="Arial" w:cs="Arial"/>
          <w:b/>
        </w:rPr>
        <w:tab/>
      </w:r>
      <w:r w:rsidRPr="005033B1">
        <w:rPr>
          <w:rFonts w:ascii="Arial" w:eastAsia="MetaBookLF" w:hAnsi="Arial" w:cs="Arial"/>
          <w:bCs/>
        </w:rPr>
        <w:t>Gott, wir bitten dich, nimm unsere Bitten an, und sei uns Begleiter und Freund, der uns den Rücken stärkt</w:t>
      </w:r>
      <w:r>
        <w:rPr>
          <w:rFonts w:ascii="Arial" w:eastAsia="MetaBookLF" w:hAnsi="Arial" w:cs="Arial"/>
          <w:bCs/>
        </w:rPr>
        <w:t xml:space="preserve"> auf dem Weg, den du uns führen willst.</w:t>
      </w:r>
    </w:p>
    <w:p w14:paraId="6DE271E8" w14:textId="77777777" w:rsidR="000B3425" w:rsidRPr="00996797" w:rsidRDefault="000B3425" w:rsidP="000B3425">
      <w:pPr>
        <w:spacing w:line="360" w:lineRule="auto"/>
        <w:rPr>
          <w:rFonts w:ascii="Arial" w:eastAsia="MetaBookLF" w:hAnsi="Arial" w:cs="Arial"/>
          <w:bCs/>
        </w:rPr>
      </w:pPr>
      <w:r w:rsidRPr="00996797">
        <w:rPr>
          <w:rFonts w:ascii="Arial" w:eastAsia="MetaBookLF" w:hAnsi="Arial" w:cs="Arial"/>
          <w:b/>
        </w:rPr>
        <w:t>A</w:t>
      </w:r>
      <w:r w:rsidRPr="00996797">
        <w:rPr>
          <w:rFonts w:ascii="Arial" w:eastAsia="MetaBookLF" w:hAnsi="Arial" w:cs="Arial"/>
          <w:b/>
        </w:rPr>
        <w:tab/>
      </w:r>
      <w:r w:rsidRPr="00996797">
        <w:rPr>
          <w:rFonts w:ascii="Arial" w:eastAsia="MetaBookLF" w:hAnsi="Arial" w:cs="Arial"/>
          <w:bCs/>
        </w:rPr>
        <w:t>Amen.</w:t>
      </w:r>
    </w:p>
    <w:p w14:paraId="4BD4A737" w14:textId="77777777" w:rsidR="009D2CAA" w:rsidRDefault="009D2CAA">
      <w:pPr>
        <w:spacing w:after="200" w:line="276" w:lineRule="auto"/>
        <w:rPr>
          <w:rFonts w:ascii="Arial" w:eastAsia="MetaBookLF" w:hAnsi="Arial" w:cs="Arial"/>
          <w:lang w:val="es-ES" w:eastAsia="de-DE"/>
        </w:rPr>
      </w:pPr>
      <w:r>
        <w:rPr>
          <w:rFonts w:ascii="Arial" w:eastAsia="MetaBookLF" w:hAnsi="Arial" w:cs="Arial"/>
          <w:lang w:val="es-ES" w:eastAsia="de-DE"/>
        </w:rPr>
        <w:br w:type="page"/>
      </w:r>
    </w:p>
    <w:p w14:paraId="0DB3FD5F" w14:textId="065A12DD" w:rsidR="009D2CAA" w:rsidRPr="00875518" w:rsidRDefault="009D2CAA" w:rsidP="009D2CAA">
      <w:pPr>
        <w:spacing w:after="0" w:line="360" w:lineRule="auto"/>
        <w:rPr>
          <w:rFonts w:ascii="Arial" w:eastAsia="Calibri" w:hAnsi="Arial" w:cs="Arial"/>
          <w:b/>
          <w:bCs/>
          <w:color w:val="201F1E"/>
          <w:shd w:val="clear" w:color="auto" w:fill="FFFFFF"/>
        </w:rPr>
      </w:pPr>
      <w:r w:rsidRPr="00875518">
        <w:rPr>
          <w:rFonts w:ascii="Arial" w:eastAsia="Calibri" w:hAnsi="Arial" w:cs="Arial"/>
          <w:b/>
          <w:bCs/>
          <w:color w:val="201F1E"/>
          <w:shd w:val="clear" w:color="auto" w:fill="FFFFFF"/>
        </w:rPr>
        <w:lastRenderedPageBreak/>
        <w:t>Baustein Fürbitten</w:t>
      </w:r>
      <w:r>
        <w:rPr>
          <w:rFonts w:ascii="Arial" w:eastAsia="Calibri" w:hAnsi="Arial" w:cs="Arial"/>
          <w:b/>
          <w:bCs/>
          <w:color w:val="201F1E"/>
          <w:shd w:val="clear" w:color="auto" w:fill="FFFFFF"/>
        </w:rPr>
        <w:t xml:space="preserve"> aus dem Jugend-/ Schulgottesdienst</w:t>
      </w:r>
    </w:p>
    <w:p w14:paraId="4D0BCC8D" w14:textId="77777777" w:rsidR="009D2CAA" w:rsidRPr="00875518" w:rsidRDefault="009D2CAA" w:rsidP="009D2CAA">
      <w:pPr>
        <w:spacing w:after="0" w:line="360" w:lineRule="auto"/>
        <w:ind w:left="708" w:hanging="708"/>
        <w:rPr>
          <w:rFonts w:ascii="Arial" w:eastAsia="Calibri" w:hAnsi="Arial" w:cs="Arial"/>
          <w:color w:val="201F1E"/>
          <w:shd w:val="clear" w:color="auto" w:fill="FFFFFF"/>
        </w:rPr>
      </w:pPr>
      <w:r w:rsidRPr="00FD6EBD">
        <w:rPr>
          <w:rFonts w:ascii="Arial" w:eastAsia="Calibri" w:hAnsi="Arial" w:cs="Arial"/>
          <w:b/>
          <w:bCs/>
          <w:color w:val="201F1E"/>
          <w:shd w:val="clear" w:color="auto" w:fill="FFFFFF"/>
        </w:rPr>
        <w:t>L</w:t>
      </w:r>
      <w:r>
        <w:rPr>
          <w:rFonts w:ascii="Arial" w:eastAsia="Calibri" w:hAnsi="Arial" w:cs="Arial"/>
          <w:color w:val="201F1E"/>
          <w:shd w:val="clear" w:color="auto" w:fill="FFFFFF"/>
        </w:rPr>
        <w:tab/>
      </w:r>
      <w:r w:rsidRPr="00875518">
        <w:rPr>
          <w:rFonts w:ascii="Arial" w:eastAsia="Calibri" w:hAnsi="Arial" w:cs="Arial"/>
          <w:color w:val="201F1E"/>
          <w:shd w:val="clear" w:color="auto" w:fill="FFFFFF"/>
        </w:rPr>
        <w:t xml:space="preserve">Wir haben uns in diesem Gottesdienst bereits mit </w:t>
      </w:r>
      <w:r>
        <w:rPr>
          <w:rFonts w:ascii="Arial" w:eastAsia="Calibri" w:hAnsi="Arial" w:cs="Arial"/>
          <w:color w:val="201F1E"/>
          <w:shd w:val="clear" w:color="auto" w:fill="FFFFFF"/>
        </w:rPr>
        <w:t xml:space="preserve">wichtigen Inhalten </w:t>
      </w:r>
      <w:r w:rsidRPr="00875518">
        <w:rPr>
          <w:rFonts w:ascii="Arial" w:eastAsia="Calibri" w:hAnsi="Arial" w:cs="Arial"/>
          <w:color w:val="201F1E"/>
          <w:shd w:val="clear" w:color="auto" w:fill="FFFFFF"/>
        </w:rPr>
        <w:t>der Fastenaktion beschäftigt. Wir haben ein positives Beispiel eine</w:t>
      </w:r>
      <w:r>
        <w:rPr>
          <w:rFonts w:ascii="Arial" w:eastAsia="Calibri" w:hAnsi="Arial" w:cs="Arial"/>
          <w:color w:val="201F1E"/>
          <w:shd w:val="clear" w:color="auto" w:fill="FFFFFF"/>
        </w:rPr>
        <w:t>r</w:t>
      </w:r>
      <w:r w:rsidRPr="00875518">
        <w:rPr>
          <w:rFonts w:ascii="Arial" w:eastAsia="Calibri" w:hAnsi="Arial" w:cs="Arial"/>
          <w:color w:val="201F1E"/>
          <w:shd w:val="clear" w:color="auto" w:fill="FFFFFF"/>
        </w:rPr>
        <w:t xml:space="preserve"> landwirtschaftlichen </w:t>
      </w:r>
      <w:r>
        <w:rPr>
          <w:rFonts w:ascii="Arial" w:eastAsia="Calibri" w:hAnsi="Arial" w:cs="Arial"/>
          <w:color w:val="201F1E"/>
          <w:shd w:val="clear" w:color="auto" w:fill="FFFFFF"/>
        </w:rPr>
        <w:t xml:space="preserve">Veränderung </w:t>
      </w:r>
      <w:r w:rsidRPr="00875518">
        <w:rPr>
          <w:rFonts w:ascii="Arial" w:eastAsia="Calibri" w:hAnsi="Arial" w:cs="Arial"/>
          <w:color w:val="201F1E"/>
          <w:shd w:val="clear" w:color="auto" w:fill="FFFFFF"/>
        </w:rPr>
        <w:t>in Kolumbien kennengelernt.</w:t>
      </w:r>
    </w:p>
    <w:p w14:paraId="58B3090D" w14:textId="77777777" w:rsidR="009D2CAA" w:rsidRPr="00875518" w:rsidRDefault="009D2CAA" w:rsidP="009D2CAA">
      <w:pPr>
        <w:spacing w:after="0" w:line="360" w:lineRule="auto"/>
        <w:ind w:left="708"/>
        <w:rPr>
          <w:rFonts w:ascii="Arial" w:eastAsia="Calibri" w:hAnsi="Arial" w:cs="Arial"/>
          <w:color w:val="201F1E"/>
          <w:shd w:val="clear" w:color="auto" w:fill="FFFFFF"/>
        </w:rPr>
      </w:pPr>
      <w:r w:rsidRPr="00875518">
        <w:rPr>
          <w:rFonts w:ascii="Arial" w:eastAsia="Calibri" w:hAnsi="Arial" w:cs="Arial"/>
          <w:color w:val="201F1E"/>
          <w:shd w:val="clear" w:color="auto" w:fill="FFFFFF"/>
        </w:rPr>
        <w:t xml:space="preserve">Leider ist der Hunger auf der Welt aber noch nicht bekämpft. </w:t>
      </w:r>
      <w:r>
        <w:rPr>
          <w:rFonts w:ascii="Arial" w:eastAsia="Calibri" w:hAnsi="Arial" w:cs="Arial"/>
          <w:color w:val="201F1E"/>
          <w:shd w:val="clear" w:color="auto" w:fill="FFFFFF"/>
        </w:rPr>
        <w:t>Wir glauben, dass Gott an unserer Seite ist, wenn wir uns stark machen für mehr Gerechtigkeit und Solidarität. Ihn wollen wir bitten</w:t>
      </w:r>
      <w:r w:rsidRPr="00875518">
        <w:rPr>
          <w:rFonts w:ascii="Arial" w:eastAsia="Calibri" w:hAnsi="Arial" w:cs="Arial"/>
          <w:color w:val="201F1E"/>
          <w:shd w:val="clear" w:color="auto" w:fill="FFFFFF"/>
        </w:rPr>
        <w:t>:</w:t>
      </w:r>
    </w:p>
    <w:p w14:paraId="676F0AAB" w14:textId="77777777" w:rsidR="009D2CAA" w:rsidRPr="00875518" w:rsidRDefault="009D2CAA" w:rsidP="009D2CAA">
      <w:pPr>
        <w:spacing w:after="0" w:line="360" w:lineRule="auto"/>
        <w:rPr>
          <w:rFonts w:ascii="Arial" w:eastAsia="Calibri" w:hAnsi="Arial" w:cs="Arial"/>
          <w:color w:val="201F1E"/>
          <w:shd w:val="clear" w:color="auto" w:fill="FFFFFF"/>
        </w:rPr>
      </w:pPr>
    </w:p>
    <w:p w14:paraId="29F91EE2" w14:textId="77777777" w:rsidR="009D2CAA" w:rsidRDefault="009D2CAA" w:rsidP="009D2CAA">
      <w:pPr>
        <w:spacing w:after="0" w:line="360" w:lineRule="auto"/>
        <w:ind w:left="708" w:hanging="708"/>
        <w:rPr>
          <w:rFonts w:ascii="Arial" w:eastAsia="Calibri" w:hAnsi="Arial" w:cs="Arial"/>
          <w:color w:val="201F1E"/>
          <w:shd w:val="clear" w:color="auto" w:fill="FFFFFF"/>
        </w:rPr>
      </w:pPr>
      <w:r w:rsidRPr="00FD6EBD">
        <w:rPr>
          <w:rFonts w:ascii="Arial" w:eastAsia="Calibri" w:hAnsi="Arial" w:cs="Arial"/>
          <w:b/>
          <w:bCs/>
          <w:color w:val="201F1E"/>
          <w:shd w:val="clear" w:color="auto" w:fill="FFFFFF"/>
        </w:rPr>
        <w:t>S</w:t>
      </w:r>
      <w:r w:rsidRPr="00875518">
        <w:rPr>
          <w:rFonts w:ascii="Arial" w:eastAsia="Calibri" w:hAnsi="Arial" w:cs="Arial"/>
          <w:color w:val="201F1E"/>
          <w:shd w:val="clear" w:color="auto" w:fill="FFFFFF"/>
        </w:rPr>
        <w:t xml:space="preserve"> </w:t>
      </w:r>
      <w:r>
        <w:rPr>
          <w:rFonts w:ascii="Arial" w:eastAsia="Calibri" w:hAnsi="Arial" w:cs="Arial"/>
          <w:color w:val="201F1E"/>
          <w:shd w:val="clear" w:color="auto" w:fill="FFFFFF"/>
        </w:rPr>
        <w:tab/>
      </w:r>
      <w:r w:rsidRPr="00875518">
        <w:rPr>
          <w:rFonts w:ascii="Arial" w:eastAsia="Calibri" w:hAnsi="Arial" w:cs="Arial"/>
          <w:color w:val="201F1E"/>
          <w:shd w:val="clear" w:color="auto" w:fill="FFFFFF"/>
        </w:rPr>
        <w:t xml:space="preserve">In vielen Regionen der Welt verschärft sich die </w:t>
      </w:r>
      <w:r>
        <w:rPr>
          <w:rFonts w:ascii="Arial" w:eastAsia="Calibri" w:hAnsi="Arial" w:cs="Arial"/>
          <w:color w:val="201F1E"/>
          <w:shd w:val="clear" w:color="auto" w:fill="FFFFFF"/>
        </w:rPr>
        <w:t>un</w:t>
      </w:r>
      <w:r w:rsidRPr="00875518">
        <w:rPr>
          <w:rFonts w:ascii="Arial" w:eastAsia="Calibri" w:hAnsi="Arial" w:cs="Arial"/>
          <w:color w:val="201F1E"/>
          <w:shd w:val="clear" w:color="auto" w:fill="FFFFFF"/>
        </w:rPr>
        <w:t xml:space="preserve">gerechte Verteilung von Nahrungsmitteln. </w:t>
      </w:r>
    </w:p>
    <w:p w14:paraId="552298FF" w14:textId="77777777" w:rsidR="009D2CAA" w:rsidRDefault="009D2CAA" w:rsidP="009D2CAA">
      <w:pPr>
        <w:spacing w:after="0" w:line="360" w:lineRule="auto"/>
        <w:ind w:left="708"/>
        <w:rPr>
          <w:rFonts w:ascii="Arial" w:eastAsia="Calibri" w:hAnsi="Arial" w:cs="Arial"/>
          <w:color w:val="201F1E"/>
          <w:shd w:val="clear" w:color="auto" w:fill="FFFFFF"/>
        </w:rPr>
      </w:pPr>
      <w:r w:rsidRPr="00875518">
        <w:rPr>
          <w:rFonts w:ascii="Arial" w:eastAsia="Calibri" w:hAnsi="Arial" w:cs="Arial"/>
          <w:color w:val="201F1E"/>
          <w:shd w:val="clear" w:color="auto" w:fill="FFFFFF"/>
        </w:rPr>
        <w:t xml:space="preserve">Wir bitten </w:t>
      </w:r>
      <w:r>
        <w:rPr>
          <w:rFonts w:ascii="Arial" w:eastAsia="Calibri" w:hAnsi="Arial" w:cs="Arial"/>
          <w:color w:val="201F1E"/>
          <w:shd w:val="clear" w:color="auto" w:fill="FFFFFF"/>
        </w:rPr>
        <w:t>d</w:t>
      </w:r>
      <w:r w:rsidRPr="00875518">
        <w:rPr>
          <w:rFonts w:ascii="Arial" w:eastAsia="Calibri" w:hAnsi="Arial" w:cs="Arial"/>
          <w:color w:val="201F1E"/>
          <w:shd w:val="clear" w:color="auto" w:fill="FFFFFF"/>
        </w:rPr>
        <w:t xml:space="preserve">ich für alle Menschen in Gebieten, die unter Hunger und Mangelernährung leiden. </w:t>
      </w:r>
    </w:p>
    <w:p w14:paraId="2B5440C2" w14:textId="77777777" w:rsidR="009D2CAA" w:rsidRPr="00875518" w:rsidRDefault="009D2CAA" w:rsidP="009D2CAA">
      <w:pPr>
        <w:spacing w:after="0" w:line="360" w:lineRule="auto"/>
        <w:ind w:left="708"/>
        <w:rPr>
          <w:rFonts w:ascii="Arial" w:eastAsia="Calibri" w:hAnsi="Arial" w:cs="Arial"/>
          <w:color w:val="201F1E"/>
          <w:shd w:val="clear" w:color="auto" w:fill="FFFFFF"/>
        </w:rPr>
      </w:pPr>
      <w:r w:rsidRPr="00875518">
        <w:rPr>
          <w:rFonts w:ascii="Arial" w:eastAsia="Calibri" w:hAnsi="Arial" w:cs="Arial"/>
          <w:color w:val="201F1E"/>
          <w:shd w:val="clear" w:color="auto" w:fill="FFFFFF"/>
        </w:rPr>
        <w:t>Segne den Einsatz aller Menschen</w:t>
      </w:r>
      <w:r>
        <w:rPr>
          <w:rFonts w:ascii="Arial" w:eastAsia="Calibri" w:hAnsi="Arial" w:cs="Arial"/>
          <w:color w:val="201F1E"/>
          <w:shd w:val="clear" w:color="auto" w:fill="FFFFFF"/>
        </w:rPr>
        <w:t>, die alles tun, um ihre Familien und Dörfer zu ernähren.</w:t>
      </w:r>
    </w:p>
    <w:p w14:paraId="5A452F50" w14:textId="77777777" w:rsidR="009D2CAA" w:rsidRDefault="009D2CAA" w:rsidP="009D2CAA">
      <w:pPr>
        <w:spacing w:after="0" w:line="360" w:lineRule="auto"/>
        <w:ind w:left="708"/>
        <w:rPr>
          <w:rFonts w:ascii="Arial" w:eastAsia="Arial" w:hAnsi="Arial" w:cs="Arial"/>
        </w:rPr>
      </w:pPr>
      <w:r w:rsidRPr="0E1F8D51">
        <w:rPr>
          <w:rFonts w:ascii="Arial" w:eastAsia="Arial" w:hAnsi="Arial" w:cs="Arial"/>
          <w:i/>
          <w:iCs/>
          <w:color w:val="000000" w:themeColor="text1"/>
        </w:rPr>
        <w:t>Kurze Stille</w:t>
      </w:r>
    </w:p>
    <w:p w14:paraId="2B34EBED" w14:textId="77777777" w:rsidR="009D2CAA" w:rsidRPr="002461FD" w:rsidRDefault="009D2CAA" w:rsidP="009D2CAA">
      <w:pPr>
        <w:spacing w:after="0" w:line="360" w:lineRule="auto"/>
        <w:rPr>
          <w:rFonts w:ascii="Arial" w:eastAsia="Calibri" w:hAnsi="Arial" w:cs="Arial"/>
          <w:color w:val="201F1E"/>
          <w:shd w:val="clear" w:color="auto" w:fill="FFFFFF"/>
        </w:rPr>
      </w:pPr>
      <w:r>
        <w:rPr>
          <w:rFonts w:ascii="Arial" w:eastAsia="Calibri" w:hAnsi="Arial" w:cs="Arial"/>
          <w:b/>
          <w:bCs/>
          <w:color w:val="201F1E"/>
          <w:shd w:val="clear" w:color="auto" w:fill="FFFFFF"/>
        </w:rPr>
        <w:t>V</w:t>
      </w:r>
      <w:r>
        <w:rPr>
          <w:rFonts w:ascii="Arial" w:eastAsia="Calibri" w:hAnsi="Arial" w:cs="Arial"/>
          <w:b/>
          <w:bCs/>
          <w:color w:val="201F1E"/>
          <w:shd w:val="clear" w:color="auto" w:fill="FFFFFF"/>
        </w:rPr>
        <w:tab/>
      </w:r>
      <w:r>
        <w:rPr>
          <w:rFonts w:ascii="Arial" w:eastAsia="Calibri" w:hAnsi="Arial" w:cs="Arial"/>
          <w:color w:val="201F1E"/>
          <w:shd w:val="clear" w:color="auto" w:fill="FFFFFF"/>
        </w:rPr>
        <w:t>Du Gott des Lebens.</w:t>
      </w:r>
    </w:p>
    <w:p w14:paraId="284BB11A" w14:textId="77777777" w:rsidR="009D2CAA" w:rsidRPr="00875518" w:rsidRDefault="009D2CAA" w:rsidP="009D2CAA">
      <w:pPr>
        <w:spacing w:after="0" w:line="360" w:lineRule="auto"/>
        <w:rPr>
          <w:rFonts w:ascii="Arial" w:eastAsia="Calibri" w:hAnsi="Arial" w:cs="Arial"/>
          <w:color w:val="201F1E"/>
          <w:shd w:val="clear" w:color="auto" w:fill="FFFFFF"/>
        </w:rPr>
      </w:pPr>
      <w:r w:rsidRPr="00FD6EBD">
        <w:rPr>
          <w:rFonts w:ascii="Arial" w:eastAsia="Calibri" w:hAnsi="Arial" w:cs="Arial"/>
          <w:b/>
          <w:bCs/>
          <w:color w:val="201F1E"/>
          <w:shd w:val="clear" w:color="auto" w:fill="FFFFFF"/>
        </w:rPr>
        <w:t>A</w:t>
      </w:r>
      <w:r>
        <w:rPr>
          <w:rFonts w:ascii="Arial" w:eastAsia="Calibri" w:hAnsi="Arial" w:cs="Arial"/>
          <w:b/>
          <w:bCs/>
          <w:color w:val="201F1E"/>
          <w:shd w:val="clear" w:color="auto" w:fill="FFFFFF"/>
        </w:rPr>
        <w:tab/>
      </w:r>
      <w:r w:rsidRPr="00875518">
        <w:rPr>
          <w:rFonts w:ascii="Arial" w:eastAsia="Calibri" w:hAnsi="Arial" w:cs="Arial"/>
          <w:color w:val="201F1E"/>
          <w:shd w:val="clear" w:color="auto" w:fill="FFFFFF"/>
        </w:rPr>
        <w:t xml:space="preserve">Wir bitten </w:t>
      </w:r>
      <w:r>
        <w:rPr>
          <w:rFonts w:ascii="Arial" w:eastAsia="Calibri" w:hAnsi="Arial" w:cs="Arial"/>
          <w:color w:val="201F1E"/>
          <w:shd w:val="clear" w:color="auto" w:fill="FFFFFF"/>
        </w:rPr>
        <w:t>d</w:t>
      </w:r>
      <w:r w:rsidRPr="00875518">
        <w:rPr>
          <w:rFonts w:ascii="Arial" w:eastAsia="Calibri" w:hAnsi="Arial" w:cs="Arial"/>
          <w:color w:val="201F1E"/>
          <w:shd w:val="clear" w:color="auto" w:fill="FFFFFF"/>
        </w:rPr>
        <w:t>ich, erhöre uns.</w:t>
      </w:r>
    </w:p>
    <w:p w14:paraId="7AD5E94A" w14:textId="77777777" w:rsidR="009D2CAA" w:rsidRPr="00875518" w:rsidRDefault="009D2CAA" w:rsidP="009D2CAA">
      <w:pPr>
        <w:spacing w:after="0" w:line="360" w:lineRule="auto"/>
        <w:rPr>
          <w:rFonts w:ascii="Arial" w:eastAsia="Calibri" w:hAnsi="Arial" w:cs="Arial"/>
          <w:color w:val="201F1E"/>
          <w:shd w:val="clear" w:color="auto" w:fill="FFFFFF"/>
        </w:rPr>
      </w:pPr>
    </w:p>
    <w:p w14:paraId="7B63BA95" w14:textId="77777777" w:rsidR="009D2CAA" w:rsidRDefault="009D2CAA" w:rsidP="009D2CAA">
      <w:pPr>
        <w:spacing w:after="0" w:line="360" w:lineRule="auto"/>
        <w:ind w:left="708" w:hanging="708"/>
        <w:rPr>
          <w:rFonts w:ascii="Arial" w:eastAsia="Calibri" w:hAnsi="Arial" w:cs="Arial"/>
          <w:color w:val="201F1E"/>
          <w:shd w:val="clear" w:color="auto" w:fill="FFFFFF"/>
        </w:rPr>
      </w:pPr>
      <w:r w:rsidRPr="00FD6EBD">
        <w:rPr>
          <w:rFonts w:ascii="Arial" w:eastAsia="Calibri" w:hAnsi="Arial" w:cs="Arial"/>
          <w:b/>
          <w:bCs/>
          <w:color w:val="201F1E"/>
          <w:shd w:val="clear" w:color="auto" w:fill="FFFFFF"/>
        </w:rPr>
        <w:t>S</w:t>
      </w:r>
      <w:r>
        <w:rPr>
          <w:rFonts w:ascii="Arial" w:eastAsia="Calibri" w:hAnsi="Arial" w:cs="Arial"/>
          <w:b/>
          <w:bCs/>
          <w:color w:val="201F1E"/>
          <w:shd w:val="clear" w:color="auto" w:fill="FFFFFF"/>
        </w:rPr>
        <w:tab/>
      </w:r>
      <w:r w:rsidRPr="00875518">
        <w:rPr>
          <w:rFonts w:ascii="Arial" w:eastAsia="Calibri" w:hAnsi="Arial" w:cs="Arial"/>
          <w:color w:val="201F1E"/>
          <w:shd w:val="clear" w:color="auto" w:fill="FFFFFF"/>
        </w:rPr>
        <w:t xml:space="preserve">Durch die Verwendung von Ackergiften geht die Artenvielfalt auf den Feldern zurück. Wir bitten </w:t>
      </w:r>
      <w:r>
        <w:rPr>
          <w:rFonts w:ascii="Arial" w:eastAsia="Calibri" w:hAnsi="Arial" w:cs="Arial"/>
          <w:color w:val="201F1E"/>
          <w:shd w:val="clear" w:color="auto" w:fill="FFFFFF"/>
        </w:rPr>
        <w:t>d</w:t>
      </w:r>
      <w:r w:rsidRPr="00875518">
        <w:rPr>
          <w:rFonts w:ascii="Arial" w:eastAsia="Calibri" w:hAnsi="Arial" w:cs="Arial"/>
          <w:color w:val="201F1E"/>
          <w:shd w:val="clear" w:color="auto" w:fill="FFFFFF"/>
        </w:rPr>
        <w:t xml:space="preserve">ich für alle Menschen, die sich für </w:t>
      </w:r>
      <w:r>
        <w:rPr>
          <w:rFonts w:ascii="Arial" w:eastAsia="Calibri" w:hAnsi="Arial" w:cs="Arial"/>
          <w:color w:val="201F1E"/>
          <w:shd w:val="clear" w:color="auto" w:fill="FFFFFF"/>
        </w:rPr>
        <w:t>eine Vielfalt auf dem Acker</w:t>
      </w:r>
      <w:r w:rsidRPr="00875518">
        <w:rPr>
          <w:rFonts w:ascii="Arial" w:eastAsia="Calibri" w:hAnsi="Arial" w:cs="Arial"/>
          <w:color w:val="201F1E"/>
          <w:shd w:val="clear" w:color="auto" w:fill="FFFFFF"/>
        </w:rPr>
        <w:t xml:space="preserve"> und eine natürliche Lebensmittelproduktion engagieren. </w:t>
      </w:r>
    </w:p>
    <w:p w14:paraId="3BF9EC53" w14:textId="77777777" w:rsidR="009D2CAA" w:rsidRPr="00875518" w:rsidRDefault="009D2CAA" w:rsidP="009D2CAA">
      <w:pPr>
        <w:spacing w:after="0" w:line="360" w:lineRule="auto"/>
        <w:ind w:left="708"/>
        <w:rPr>
          <w:rFonts w:ascii="Arial" w:eastAsia="Calibri" w:hAnsi="Arial" w:cs="Arial"/>
          <w:color w:val="201F1E"/>
          <w:shd w:val="clear" w:color="auto" w:fill="FFFFFF"/>
        </w:rPr>
      </w:pPr>
      <w:r w:rsidRPr="00875518">
        <w:rPr>
          <w:rFonts w:ascii="Arial" w:eastAsia="Calibri" w:hAnsi="Arial" w:cs="Arial"/>
          <w:color w:val="201F1E"/>
          <w:shd w:val="clear" w:color="auto" w:fill="FFFFFF"/>
        </w:rPr>
        <w:t xml:space="preserve">Gib, dass sich immer mehr Menschen dem Kampf für die Bewahrung </w:t>
      </w:r>
      <w:r>
        <w:rPr>
          <w:rFonts w:ascii="Arial" w:eastAsia="Calibri" w:hAnsi="Arial" w:cs="Arial"/>
          <w:color w:val="201F1E"/>
          <w:shd w:val="clear" w:color="auto" w:fill="FFFFFF"/>
        </w:rPr>
        <w:t>d</w:t>
      </w:r>
      <w:r w:rsidRPr="00875518">
        <w:rPr>
          <w:rFonts w:ascii="Arial" w:eastAsia="Calibri" w:hAnsi="Arial" w:cs="Arial"/>
          <w:color w:val="201F1E"/>
          <w:shd w:val="clear" w:color="auto" w:fill="FFFFFF"/>
        </w:rPr>
        <w:t>einer Schöpfung verpflichtet fühlen.</w:t>
      </w:r>
    </w:p>
    <w:p w14:paraId="7DEC1247" w14:textId="77777777" w:rsidR="009D2CAA" w:rsidRDefault="009D2CAA" w:rsidP="009D2CAA">
      <w:pPr>
        <w:spacing w:after="0" w:line="360" w:lineRule="auto"/>
        <w:ind w:left="708"/>
        <w:rPr>
          <w:rFonts w:ascii="Arial" w:eastAsia="Arial" w:hAnsi="Arial" w:cs="Arial"/>
        </w:rPr>
      </w:pPr>
      <w:r w:rsidRPr="0E1F8D51">
        <w:rPr>
          <w:rFonts w:ascii="Arial" w:eastAsia="Arial" w:hAnsi="Arial" w:cs="Arial"/>
          <w:i/>
          <w:iCs/>
          <w:color w:val="000000" w:themeColor="text1"/>
        </w:rPr>
        <w:t>Kurze Stille</w:t>
      </w:r>
    </w:p>
    <w:p w14:paraId="64861DBC" w14:textId="77777777" w:rsidR="009D2CAA" w:rsidRPr="002461FD" w:rsidRDefault="009D2CAA" w:rsidP="009D2CAA">
      <w:pPr>
        <w:spacing w:after="0" w:line="360" w:lineRule="auto"/>
        <w:rPr>
          <w:rFonts w:ascii="Arial" w:eastAsia="Calibri" w:hAnsi="Arial" w:cs="Arial"/>
          <w:color w:val="201F1E"/>
          <w:shd w:val="clear" w:color="auto" w:fill="FFFFFF"/>
        </w:rPr>
      </w:pPr>
      <w:r>
        <w:rPr>
          <w:rFonts w:ascii="Arial" w:eastAsia="Calibri" w:hAnsi="Arial" w:cs="Arial"/>
          <w:b/>
          <w:bCs/>
          <w:color w:val="201F1E"/>
          <w:shd w:val="clear" w:color="auto" w:fill="FFFFFF"/>
        </w:rPr>
        <w:t>V</w:t>
      </w:r>
      <w:r>
        <w:rPr>
          <w:rFonts w:ascii="Arial" w:eastAsia="Calibri" w:hAnsi="Arial" w:cs="Arial"/>
          <w:b/>
          <w:bCs/>
          <w:color w:val="201F1E"/>
          <w:shd w:val="clear" w:color="auto" w:fill="FFFFFF"/>
        </w:rPr>
        <w:tab/>
      </w:r>
      <w:r>
        <w:rPr>
          <w:rFonts w:ascii="Arial" w:eastAsia="Calibri" w:hAnsi="Arial" w:cs="Arial"/>
          <w:color w:val="201F1E"/>
          <w:shd w:val="clear" w:color="auto" w:fill="FFFFFF"/>
        </w:rPr>
        <w:t>Du Gott des Lebens.</w:t>
      </w:r>
    </w:p>
    <w:p w14:paraId="082F9D87" w14:textId="77777777" w:rsidR="009D2CAA" w:rsidRPr="00875518" w:rsidRDefault="009D2CAA" w:rsidP="009D2CAA">
      <w:pPr>
        <w:spacing w:after="0" w:line="360" w:lineRule="auto"/>
        <w:rPr>
          <w:rFonts w:ascii="Arial" w:eastAsia="Calibri" w:hAnsi="Arial" w:cs="Arial"/>
          <w:color w:val="201F1E"/>
          <w:shd w:val="clear" w:color="auto" w:fill="FFFFFF"/>
        </w:rPr>
      </w:pPr>
      <w:r w:rsidRPr="008F32EC">
        <w:rPr>
          <w:rFonts w:ascii="Arial" w:eastAsia="Calibri" w:hAnsi="Arial" w:cs="Arial"/>
          <w:b/>
          <w:bCs/>
          <w:color w:val="201F1E"/>
          <w:shd w:val="clear" w:color="auto" w:fill="FFFFFF"/>
        </w:rPr>
        <w:t>A</w:t>
      </w:r>
      <w:r>
        <w:rPr>
          <w:rFonts w:ascii="Arial" w:eastAsia="Calibri" w:hAnsi="Arial" w:cs="Arial"/>
          <w:b/>
          <w:bCs/>
          <w:color w:val="201F1E"/>
          <w:shd w:val="clear" w:color="auto" w:fill="FFFFFF"/>
        </w:rPr>
        <w:tab/>
      </w:r>
      <w:r w:rsidRPr="00875518">
        <w:rPr>
          <w:rFonts w:ascii="Arial" w:eastAsia="Calibri" w:hAnsi="Arial" w:cs="Arial"/>
          <w:color w:val="201F1E"/>
          <w:shd w:val="clear" w:color="auto" w:fill="FFFFFF"/>
        </w:rPr>
        <w:t xml:space="preserve">Wir bitten </w:t>
      </w:r>
      <w:r>
        <w:rPr>
          <w:rFonts w:ascii="Arial" w:eastAsia="Calibri" w:hAnsi="Arial" w:cs="Arial"/>
          <w:color w:val="201F1E"/>
          <w:shd w:val="clear" w:color="auto" w:fill="FFFFFF"/>
        </w:rPr>
        <w:t>d</w:t>
      </w:r>
      <w:r w:rsidRPr="00875518">
        <w:rPr>
          <w:rFonts w:ascii="Arial" w:eastAsia="Calibri" w:hAnsi="Arial" w:cs="Arial"/>
          <w:color w:val="201F1E"/>
          <w:shd w:val="clear" w:color="auto" w:fill="FFFFFF"/>
        </w:rPr>
        <w:t>ich, erhöre uns.</w:t>
      </w:r>
    </w:p>
    <w:p w14:paraId="25BAEA8F" w14:textId="77777777" w:rsidR="009D2CAA" w:rsidRPr="00875518" w:rsidRDefault="009D2CAA" w:rsidP="009D2CAA">
      <w:pPr>
        <w:spacing w:after="0" w:line="360" w:lineRule="auto"/>
        <w:rPr>
          <w:rFonts w:ascii="Arial" w:eastAsia="Calibri" w:hAnsi="Arial" w:cs="Arial"/>
          <w:color w:val="201F1E"/>
          <w:shd w:val="clear" w:color="auto" w:fill="FFFFFF"/>
        </w:rPr>
      </w:pPr>
    </w:p>
    <w:p w14:paraId="0EC5315D" w14:textId="77777777" w:rsidR="009D2CAA" w:rsidRDefault="009D2CAA" w:rsidP="009D2CAA">
      <w:pPr>
        <w:spacing w:after="0" w:line="360" w:lineRule="auto"/>
        <w:ind w:left="708" w:hanging="708"/>
        <w:rPr>
          <w:rFonts w:ascii="Arial" w:eastAsia="Calibri" w:hAnsi="Arial" w:cs="Arial"/>
          <w:color w:val="201F1E"/>
          <w:shd w:val="clear" w:color="auto" w:fill="FFFFFF"/>
        </w:rPr>
      </w:pPr>
      <w:r w:rsidRPr="008F32EC">
        <w:rPr>
          <w:rFonts w:ascii="Arial" w:eastAsia="Calibri" w:hAnsi="Arial" w:cs="Arial"/>
          <w:b/>
          <w:bCs/>
          <w:color w:val="201F1E"/>
          <w:shd w:val="clear" w:color="auto" w:fill="FFFFFF"/>
        </w:rPr>
        <w:t>S</w:t>
      </w:r>
      <w:r>
        <w:rPr>
          <w:rFonts w:ascii="Arial" w:eastAsia="Calibri" w:hAnsi="Arial" w:cs="Arial"/>
          <w:b/>
          <w:bCs/>
          <w:color w:val="201F1E"/>
          <w:shd w:val="clear" w:color="auto" w:fill="FFFFFF"/>
        </w:rPr>
        <w:tab/>
      </w:r>
      <w:r w:rsidRPr="00875518">
        <w:rPr>
          <w:rFonts w:ascii="Arial" w:eastAsia="Calibri" w:hAnsi="Arial" w:cs="Arial"/>
          <w:color w:val="201F1E"/>
          <w:shd w:val="clear" w:color="auto" w:fill="FFFFFF"/>
        </w:rPr>
        <w:t>Durch den Einsatz von künstlich erzeugtem Dünger werden viele Böden nicht mehr nutzbar und das Grundwasser wird ver</w:t>
      </w:r>
      <w:r>
        <w:rPr>
          <w:rFonts w:ascii="Arial" w:eastAsia="Calibri" w:hAnsi="Arial" w:cs="Arial"/>
          <w:color w:val="201F1E"/>
          <w:shd w:val="clear" w:color="auto" w:fill="FFFFFF"/>
        </w:rPr>
        <w:t>seucht</w:t>
      </w:r>
      <w:r w:rsidRPr="00875518">
        <w:rPr>
          <w:rFonts w:ascii="Arial" w:eastAsia="Calibri" w:hAnsi="Arial" w:cs="Arial"/>
          <w:color w:val="201F1E"/>
          <w:shd w:val="clear" w:color="auto" w:fill="FFFFFF"/>
        </w:rPr>
        <w:t xml:space="preserve">. </w:t>
      </w:r>
    </w:p>
    <w:p w14:paraId="3E038637" w14:textId="77777777" w:rsidR="009D2CAA" w:rsidRPr="00875518" w:rsidRDefault="009D2CAA" w:rsidP="009D2CAA">
      <w:pPr>
        <w:spacing w:after="0" w:line="360" w:lineRule="auto"/>
        <w:ind w:left="708"/>
        <w:rPr>
          <w:rFonts w:ascii="Arial" w:eastAsia="Calibri" w:hAnsi="Arial" w:cs="Arial"/>
          <w:color w:val="201F1E"/>
          <w:shd w:val="clear" w:color="auto" w:fill="FFFFFF"/>
        </w:rPr>
      </w:pPr>
      <w:r w:rsidRPr="00875518">
        <w:rPr>
          <w:rFonts w:ascii="Arial" w:eastAsia="Calibri" w:hAnsi="Arial" w:cs="Arial"/>
          <w:color w:val="201F1E"/>
          <w:shd w:val="clear" w:color="auto" w:fill="FFFFFF"/>
        </w:rPr>
        <w:t xml:space="preserve">Wir bitten </w:t>
      </w:r>
      <w:r>
        <w:rPr>
          <w:rFonts w:ascii="Arial" w:eastAsia="Calibri" w:hAnsi="Arial" w:cs="Arial"/>
          <w:color w:val="201F1E"/>
          <w:shd w:val="clear" w:color="auto" w:fill="FFFFFF"/>
        </w:rPr>
        <w:t>d</w:t>
      </w:r>
      <w:r w:rsidRPr="00875518">
        <w:rPr>
          <w:rFonts w:ascii="Arial" w:eastAsia="Calibri" w:hAnsi="Arial" w:cs="Arial"/>
          <w:color w:val="201F1E"/>
          <w:shd w:val="clear" w:color="auto" w:fill="FFFFFF"/>
        </w:rPr>
        <w:t>ich für alle Menschen, die biologische und nachhaltige Landwirtschaft betreiben und dabei die Umwelt schonen, statt sie zu belasten.</w:t>
      </w:r>
    </w:p>
    <w:p w14:paraId="2840C61F" w14:textId="77777777" w:rsidR="009D2CAA" w:rsidRDefault="009D2CAA" w:rsidP="009D2CAA">
      <w:pPr>
        <w:spacing w:after="0" w:line="360" w:lineRule="auto"/>
        <w:ind w:left="708"/>
        <w:rPr>
          <w:rFonts w:ascii="Arial" w:eastAsia="Arial" w:hAnsi="Arial" w:cs="Arial"/>
        </w:rPr>
      </w:pPr>
      <w:r w:rsidRPr="0E1F8D51">
        <w:rPr>
          <w:rFonts w:ascii="Arial" w:eastAsia="Arial" w:hAnsi="Arial" w:cs="Arial"/>
          <w:i/>
          <w:iCs/>
          <w:color w:val="000000" w:themeColor="text1"/>
        </w:rPr>
        <w:t>Kurze Stille</w:t>
      </w:r>
    </w:p>
    <w:p w14:paraId="57FD5A71" w14:textId="77777777" w:rsidR="009D2CAA" w:rsidRPr="002461FD" w:rsidRDefault="009D2CAA" w:rsidP="009D2CAA">
      <w:pPr>
        <w:spacing w:after="0" w:line="360" w:lineRule="auto"/>
        <w:rPr>
          <w:rFonts w:ascii="Arial" w:eastAsia="Calibri" w:hAnsi="Arial" w:cs="Arial"/>
          <w:color w:val="201F1E"/>
          <w:shd w:val="clear" w:color="auto" w:fill="FFFFFF"/>
        </w:rPr>
      </w:pPr>
      <w:r>
        <w:rPr>
          <w:rFonts w:ascii="Arial" w:eastAsia="Calibri" w:hAnsi="Arial" w:cs="Arial"/>
          <w:b/>
          <w:bCs/>
          <w:color w:val="201F1E"/>
          <w:shd w:val="clear" w:color="auto" w:fill="FFFFFF"/>
        </w:rPr>
        <w:t>V</w:t>
      </w:r>
      <w:r>
        <w:rPr>
          <w:rFonts w:ascii="Arial" w:eastAsia="Calibri" w:hAnsi="Arial" w:cs="Arial"/>
          <w:b/>
          <w:bCs/>
          <w:color w:val="201F1E"/>
          <w:shd w:val="clear" w:color="auto" w:fill="FFFFFF"/>
        </w:rPr>
        <w:tab/>
      </w:r>
      <w:r>
        <w:rPr>
          <w:rFonts w:ascii="Arial" w:eastAsia="Calibri" w:hAnsi="Arial" w:cs="Arial"/>
          <w:color w:val="201F1E"/>
          <w:shd w:val="clear" w:color="auto" w:fill="FFFFFF"/>
        </w:rPr>
        <w:t>Du Gott des Lebens.</w:t>
      </w:r>
    </w:p>
    <w:p w14:paraId="2D839052" w14:textId="77777777" w:rsidR="009D2CAA" w:rsidRPr="00875518" w:rsidRDefault="009D2CAA" w:rsidP="009D2CAA">
      <w:pPr>
        <w:spacing w:after="0" w:line="360" w:lineRule="auto"/>
        <w:rPr>
          <w:rFonts w:ascii="Arial" w:eastAsia="Calibri" w:hAnsi="Arial" w:cs="Arial"/>
          <w:color w:val="201F1E"/>
          <w:shd w:val="clear" w:color="auto" w:fill="FFFFFF"/>
        </w:rPr>
      </w:pPr>
      <w:r w:rsidRPr="008F32EC">
        <w:rPr>
          <w:rFonts w:ascii="Arial" w:eastAsia="Calibri" w:hAnsi="Arial" w:cs="Arial"/>
          <w:b/>
          <w:bCs/>
          <w:color w:val="201F1E"/>
          <w:shd w:val="clear" w:color="auto" w:fill="FFFFFF"/>
        </w:rPr>
        <w:t>A</w:t>
      </w:r>
      <w:r>
        <w:rPr>
          <w:rFonts w:ascii="Arial" w:eastAsia="Calibri" w:hAnsi="Arial" w:cs="Arial"/>
          <w:b/>
          <w:bCs/>
          <w:color w:val="201F1E"/>
          <w:shd w:val="clear" w:color="auto" w:fill="FFFFFF"/>
        </w:rPr>
        <w:tab/>
      </w:r>
      <w:r w:rsidRPr="00875518">
        <w:rPr>
          <w:rFonts w:ascii="Arial" w:eastAsia="Calibri" w:hAnsi="Arial" w:cs="Arial"/>
          <w:color w:val="201F1E"/>
          <w:shd w:val="clear" w:color="auto" w:fill="FFFFFF"/>
        </w:rPr>
        <w:t xml:space="preserve">Wir bitten </w:t>
      </w:r>
      <w:r>
        <w:rPr>
          <w:rFonts w:ascii="Arial" w:eastAsia="Calibri" w:hAnsi="Arial" w:cs="Arial"/>
          <w:color w:val="201F1E"/>
          <w:shd w:val="clear" w:color="auto" w:fill="FFFFFF"/>
        </w:rPr>
        <w:t>d</w:t>
      </w:r>
      <w:r w:rsidRPr="00875518">
        <w:rPr>
          <w:rFonts w:ascii="Arial" w:eastAsia="Calibri" w:hAnsi="Arial" w:cs="Arial"/>
          <w:color w:val="201F1E"/>
          <w:shd w:val="clear" w:color="auto" w:fill="FFFFFF"/>
        </w:rPr>
        <w:t>ich, erhöre uns.</w:t>
      </w:r>
    </w:p>
    <w:p w14:paraId="2B446984" w14:textId="77777777" w:rsidR="009D2CAA" w:rsidRPr="00875518" w:rsidRDefault="009D2CAA" w:rsidP="009D2CAA">
      <w:pPr>
        <w:spacing w:after="0" w:line="360" w:lineRule="auto"/>
        <w:rPr>
          <w:rFonts w:ascii="Arial" w:eastAsia="Calibri" w:hAnsi="Arial" w:cs="Arial"/>
          <w:color w:val="201F1E"/>
          <w:shd w:val="clear" w:color="auto" w:fill="FFFFFF"/>
        </w:rPr>
      </w:pPr>
    </w:p>
    <w:p w14:paraId="7A90AA9E" w14:textId="77777777" w:rsidR="009D2CAA" w:rsidRDefault="009D2CAA" w:rsidP="009D2CAA">
      <w:pPr>
        <w:spacing w:after="0" w:line="360" w:lineRule="auto"/>
        <w:ind w:left="708" w:hanging="708"/>
        <w:rPr>
          <w:rFonts w:ascii="Arial" w:eastAsia="Calibri" w:hAnsi="Arial" w:cs="Arial"/>
          <w:color w:val="201F1E"/>
          <w:shd w:val="clear" w:color="auto" w:fill="FFFFFF"/>
        </w:rPr>
      </w:pPr>
      <w:r w:rsidRPr="008F32EC">
        <w:rPr>
          <w:rFonts w:ascii="Arial" w:eastAsia="Calibri" w:hAnsi="Arial" w:cs="Arial"/>
          <w:b/>
          <w:bCs/>
          <w:color w:val="201F1E"/>
          <w:shd w:val="clear" w:color="auto" w:fill="FFFFFF"/>
        </w:rPr>
        <w:lastRenderedPageBreak/>
        <w:t>S</w:t>
      </w:r>
      <w:r>
        <w:rPr>
          <w:rFonts w:ascii="Arial" w:eastAsia="Calibri" w:hAnsi="Arial" w:cs="Arial"/>
          <w:b/>
          <w:bCs/>
          <w:color w:val="201F1E"/>
          <w:shd w:val="clear" w:color="auto" w:fill="FFFFFF"/>
        </w:rPr>
        <w:tab/>
      </w:r>
      <w:r w:rsidRPr="00875518">
        <w:rPr>
          <w:rFonts w:ascii="Arial" w:eastAsia="Calibri" w:hAnsi="Arial" w:cs="Arial"/>
          <w:color w:val="201F1E"/>
          <w:shd w:val="clear" w:color="auto" w:fill="FFFFFF"/>
        </w:rPr>
        <w:t>Der Lebenswandel</w:t>
      </w:r>
      <w:r>
        <w:rPr>
          <w:rFonts w:ascii="Arial" w:eastAsia="Calibri" w:hAnsi="Arial" w:cs="Arial"/>
          <w:color w:val="201F1E"/>
          <w:shd w:val="clear" w:color="auto" w:fill="FFFFFF"/>
        </w:rPr>
        <w:t xml:space="preserve"> vieler Menschen</w:t>
      </w:r>
      <w:r w:rsidRPr="00875518">
        <w:rPr>
          <w:rFonts w:ascii="Arial" w:eastAsia="Calibri" w:hAnsi="Arial" w:cs="Arial"/>
          <w:color w:val="201F1E"/>
          <w:shd w:val="clear" w:color="auto" w:fill="FFFFFF"/>
        </w:rPr>
        <w:t xml:space="preserve"> </w:t>
      </w:r>
      <w:r>
        <w:rPr>
          <w:rFonts w:ascii="Arial" w:eastAsia="Calibri" w:hAnsi="Arial" w:cs="Arial"/>
          <w:color w:val="201F1E"/>
          <w:shd w:val="clear" w:color="auto" w:fill="FFFFFF"/>
        </w:rPr>
        <w:t xml:space="preserve">und eine egoistische Politik </w:t>
      </w:r>
      <w:r w:rsidRPr="00875518">
        <w:rPr>
          <w:rFonts w:ascii="Arial" w:eastAsia="Calibri" w:hAnsi="Arial" w:cs="Arial"/>
          <w:color w:val="201F1E"/>
          <w:shd w:val="clear" w:color="auto" w:fill="FFFFFF"/>
        </w:rPr>
        <w:t>in Industriestaaten führt zur Ausbeutung anderer Länder und zur Zerstörung von Lebensgrundlagen</w:t>
      </w:r>
      <w:r>
        <w:rPr>
          <w:rFonts w:ascii="Arial" w:eastAsia="Calibri" w:hAnsi="Arial" w:cs="Arial"/>
          <w:color w:val="201F1E"/>
          <w:shd w:val="clear" w:color="auto" w:fill="FFFFFF"/>
        </w:rPr>
        <w:t>,</w:t>
      </w:r>
      <w:r w:rsidRPr="00875518">
        <w:rPr>
          <w:rFonts w:ascii="Arial" w:eastAsia="Calibri" w:hAnsi="Arial" w:cs="Arial"/>
          <w:color w:val="201F1E"/>
          <w:shd w:val="clear" w:color="auto" w:fill="FFFFFF"/>
        </w:rPr>
        <w:t xml:space="preserve"> zum Beispiel durch das Anpflanzen von ausschließlich einer Pflanzenart. </w:t>
      </w:r>
    </w:p>
    <w:p w14:paraId="1AEE5C0C" w14:textId="77777777" w:rsidR="009D2CAA" w:rsidRDefault="009D2CAA" w:rsidP="009D2CAA">
      <w:pPr>
        <w:spacing w:after="0" w:line="360" w:lineRule="auto"/>
        <w:ind w:left="708"/>
        <w:rPr>
          <w:rFonts w:ascii="Arial" w:eastAsia="Calibri" w:hAnsi="Arial" w:cs="Arial"/>
          <w:color w:val="201F1E"/>
          <w:shd w:val="clear" w:color="auto" w:fill="FFFFFF"/>
        </w:rPr>
      </w:pPr>
      <w:r w:rsidRPr="00875518">
        <w:rPr>
          <w:rFonts w:ascii="Arial" w:eastAsia="Calibri" w:hAnsi="Arial" w:cs="Arial"/>
          <w:color w:val="201F1E"/>
          <w:shd w:val="clear" w:color="auto" w:fill="FFFFFF"/>
        </w:rPr>
        <w:t xml:space="preserve">Wir bitten </w:t>
      </w:r>
      <w:r>
        <w:rPr>
          <w:rFonts w:ascii="Arial" w:eastAsia="Calibri" w:hAnsi="Arial" w:cs="Arial"/>
          <w:color w:val="201F1E"/>
          <w:shd w:val="clear" w:color="auto" w:fill="FFFFFF"/>
        </w:rPr>
        <w:t>d</w:t>
      </w:r>
      <w:r w:rsidRPr="00875518">
        <w:rPr>
          <w:rFonts w:ascii="Arial" w:eastAsia="Calibri" w:hAnsi="Arial" w:cs="Arial"/>
          <w:color w:val="201F1E"/>
          <w:shd w:val="clear" w:color="auto" w:fill="FFFFFF"/>
        </w:rPr>
        <w:t xml:space="preserve">ich für die Regierenden dieser Welt. </w:t>
      </w:r>
    </w:p>
    <w:p w14:paraId="454DFA85" w14:textId="77777777" w:rsidR="009D2CAA" w:rsidRPr="00875518" w:rsidRDefault="009D2CAA" w:rsidP="009D2CAA">
      <w:pPr>
        <w:spacing w:after="0" w:line="360" w:lineRule="auto"/>
        <w:ind w:left="708"/>
        <w:rPr>
          <w:rFonts w:ascii="Arial" w:eastAsia="Calibri" w:hAnsi="Arial" w:cs="Arial"/>
          <w:color w:val="201F1E"/>
          <w:shd w:val="clear" w:color="auto" w:fill="FFFFFF"/>
        </w:rPr>
      </w:pPr>
      <w:r w:rsidRPr="00875518">
        <w:rPr>
          <w:rFonts w:ascii="Arial" w:eastAsia="Calibri" w:hAnsi="Arial" w:cs="Arial"/>
          <w:color w:val="201F1E"/>
          <w:shd w:val="clear" w:color="auto" w:fill="FFFFFF"/>
        </w:rPr>
        <w:t>Gib, dass sie durch nachhaltige, kluge und gerechte Politik unsere Lebensgrundlagen erhalten.</w:t>
      </w:r>
    </w:p>
    <w:p w14:paraId="5B90A911" w14:textId="77777777" w:rsidR="009D2CAA" w:rsidRDefault="009D2CAA" w:rsidP="009D2CAA">
      <w:pPr>
        <w:spacing w:after="0" w:line="360" w:lineRule="auto"/>
        <w:ind w:left="708"/>
        <w:rPr>
          <w:rFonts w:ascii="Arial" w:eastAsia="Arial" w:hAnsi="Arial" w:cs="Arial"/>
        </w:rPr>
      </w:pPr>
      <w:r w:rsidRPr="0E1F8D51">
        <w:rPr>
          <w:rFonts w:ascii="Arial" w:eastAsia="Arial" w:hAnsi="Arial" w:cs="Arial"/>
          <w:i/>
          <w:iCs/>
          <w:color w:val="000000" w:themeColor="text1"/>
        </w:rPr>
        <w:t>Kurze Stille</w:t>
      </w:r>
    </w:p>
    <w:p w14:paraId="57B2C877" w14:textId="77777777" w:rsidR="009D2CAA" w:rsidRPr="002461FD" w:rsidRDefault="009D2CAA" w:rsidP="009D2CAA">
      <w:pPr>
        <w:spacing w:after="0" w:line="360" w:lineRule="auto"/>
        <w:rPr>
          <w:rFonts w:ascii="Arial" w:eastAsia="Calibri" w:hAnsi="Arial" w:cs="Arial"/>
          <w:color w:val="201F1E"/>
          <w:shd w:val="clear" w:color="auto" w:fill="FFFFFF"/>
        </w:rPr>
      </w:pPr>
      <w:r>
        <w:rPr>
          <w:rFonts w:ascii="Arial" w:eastAsia="Calibri" w:hAnsi="Arial" w:cs="Arial"/>
          <w:b/>
          <w:bCs/>
          <w:color w:val="201F1E"/>
          <w:shd w:val="clear" w:color="auto" w:fill="FFFFFF"/>
        </w:rPr>
        <w:t>V</w:t>
      </w:r>
      <w:r>
        <w:rPr>
          <w:rFonts w:ascii="Arial" w:eastAsia="Calibri" w:hAnsi="Arial" w:cs="Arial"/>
          <w:b/>
          <w:bCs/>
          <w:color w:val="201F1E"/>
          <w:shd w:val="clear" w:color="auto" w:fill="FFFFFF"/>
        </w:rPr>
        <w:tab/>
      </w:r>
      <w:r>
        <w:rPr>
          <w:rFonts w:ascii="Arial" w:eastAsia="Calibri" w:hAnsi="Arial" w:cs="Arial"/>
          <w:color w:val="201F1E"/>
          <w:shd w:val="clear" w:color="auto" w:fill="FFFFFF"/>
        </w:rPr>
        <w:t>Du Gott des Lebens.</w:t>
      </w:r>
    </w:p>
    <w:p w14:paraId="00C16E87" w14:textId="77777777" w:rsidR="009D2CAA" w:rsidRPr="00875518" w:rsidRDefault="009D2CAA" w:rsidP="009D2CAA">
      <w:pPr>
        <w:spacing w:after="0" w:line="360" w:lineRule="auto"/>
        <w:rPr>
          <w:rFonts w:ascii="Arial" w:eastAsia="Calibri" w:hAnsi="Arial" w:cs="Arial"/>
          <w:color w:val="201F1E"/>
          <w:shd w:val="clear" w:color="auto" w:fill="FFFFFF"/>
        </w:rPr>
      </w:pPr>
      <w:r w:rsidRPr="007533FD">
        <w:rPr>
          <w:rFonts w:ascii="Arial" w:eastAsia="Calibri" w:hAnsi="Arial" w:cs="Arial"/>
          <w:b/>
          <w:bCs/>
          <w:color w:val="201F1E"/>
          <w:shd w:val="clear" w:color="auto" w:fill="FFFFFF"/>
        </w:rPr>
        <w:t>A</w:t>
      </w:r>
      <w:r>
        <w:rPr>
          <w:rFonts w:ascii="Arial" w:eastAsia="Calibri" w:hAnsi="Arial" w:cs="Arial"/>
          <w:b/>
          <w:bCs/>
          <w:color w:val="201F1E"/>
          <w:shd w:val="clear" w:color="auto" w:fill="FFFFFF"/>
        </w:rPr>
        <w:tab/>
      </w:r>
      <w:r w:rsidRPr="00875518">
        <w:rPr>
          <w:rFonts w:ascii="Arial" w:eastAsia="Calibri" w:hAnsi="Arial" w:cs="Arial"/>
          <w:color w:val="201F1E"/>
          <w:shd w:val="clear" w:color="auto" w:fill="FFFFFF"/>
        </w:rPr>
        <w:t xml:space="preserve">Wir bitten </w:t>
      </w:r>
      <w:r>
        <w:rPr>
          <w:rFonts w:ascii="Arial" w:eastAsia="Calibri" w:hAnsi="Arial" w:cs="Arial"/>
          <w:color w:val="201F1E"/>
          <w:shd w:val="clear" w:color="auto" w:fill="FFFFFF"/>
        </w:rPr>
        <w:t>d</w:t>
      </w:r>
      <w:r w:rsidRPr="00875518">
        <w:rPr>
          <w:rFonts w:ascii="Arial" w:eastAsia="Calibri" w:hAnsi="Arial" w:cs="Arial"/>
          <w:color w:val="201F1E"/>
          <w:shd w:val="clear" w:color="auto" w:fill="FFFFFF"/>
        </w:rPr>
        <w:t>ich, erhöre uns.</w:t>
      </w:r>
    </w:p>
    <w:p w14:paraId="17B9D6BC" w14:textId="77777777" w:rsidR="009D2CAA" w:rsidRPr="00875518" w:rsidRDefault="009D2CAA" w:rsidP="009D2CAA">
      <w:pPr>
        <w:spacing w:after="0" w:line="360" w:lineRule="auto"/>
        <w:rPr>
          <w:rFonts w:ascii="Arial" w:eastAsia="Calibri" w:hAnsi="Arial" w:cs="Arial"/>
          <w:color w:val="201F1E"/>
          <w:shd w:val="clear" w:color="auto" w:fill="FFFFFF"/>
        </w:rPr>
      </w:pPr>
    </w:p>
    <w:p w14:paraId="4F6FABC9" w14:textId="77777777" w:rsidR="009D2CAA" w:rsidRDefault="009D2CAA" w:rsidP="009D2CAA">
      <w:pPr>
        <w:spacing w:after="0" w:line="360" w:lineRule="auto"/>
        <w:ind w:left="708" w:hanging="708"/>
        <w:rPr>
          <w:rFonts w:ascii="Arial" w:eastAsia="Calibri" w:hAnsi="Arial" w:cs="Arial"/>
          <w:color w:val="201F1E"/>
          <w:shd w:val="clear" w:color="auto" w:fill="FFFFFF"/>
        </w:rPr>
      </w:pPr>
      <w:r w:rsidRPr="007533FD">
        <w:rPr>
          <w:rFonts w:ascii="Arial" w:eastAsia="Calibri" w:hAnsi="Arial" w:cs="Arial"/>
          <w:b/>
          <w:bCs/>
          <w:color w:val="201F1E"/>
          <w:shd w:val="clear" w:color="auto" w:fill="FFFFFF"/>
        </w:rPr>
        <w:t>S</w:t>
      </w:r>
      <w:r>
        <w:rPr>
          <w:rFonts w:ascii="Arial" w:eastAsia="Calibri" w:hAnsi="Arial" w:cs="Arial"/>
          <w:b/>
          <w:bCs/>
          <w:color w:val="201F1E"/>
          <w:shd w:val="clear" w:color="auto" w:fill="FFFFFF"/>
        </w:rPr>
        <w:tab/>
      </w:r>
      <w:r w:rsidRPr="00875518">
        <w:rPr>
          <w:rFonts w:ascii="Arial" w:eastAsia="Calibri" w:hAnsi="Arial" w:cs="Arial"/>
          <w:color w:val="201F1E"/>
          <w:shd w:val="clear" w:color="auto" w:fill="FFFFFF"/>
        </w:rPr>
        <w:t xml:space="preserve">Die menschengemachte Klimakrise führt zu geringeren Ernten und belastet somit in besonderer Weise kleinere landwirtschaftliche Betriebe. </w:t>
      </w:r>
    </w:p>
    <w:p w14:paraId="0A1E19EC" w14:textId="77777777" w:rsidR="009D2CAA" w:rsidRDefault="009D2CAA" w:rsidP="009D2CAA">
      <w:pPr>
        <w:spacing w:after="0" w:line="360" w:lineRule="auto"/>
        <w:ind w:left="708"/>
        <w:rPr>
          <w:rFonts w:ascii="Arial" w:eastAsia="Calibri" w:hAnsi="Arial" w:cs="Arial"/>
          <w:color w:val="201F1E"/>
          <w:shd w:val="clear" w:color="auto" w:fill="FFFFFF"/>
        </w:rPr>
      </w:pPr>
      <w:r w:rsidRPr="00875518">
        <w:rPr>
          <w:rFonts w:ascii="Arial" w:eastAsia="Calibri" w:hAnsi="Arial" w:cs="Arial"/>
          <w:color w:val="201F1E"/>
          <w:shd w:val="clear" w:color="auto" w:fill="FFFFFF"/>
        </w:rPr>
        <w:t xml:space="preserve">Wir bitten </w:t>
      </w:r>
      <w:r>
        <w:rPr>
          <w:rFonts w:ascii="Arial" w:eastAsia="Calibri" w:hAnsi="Arial" w:cs="Arial"/>
          <w:color w:val="201F1E"/>
          <w:shd w:val="clear" w:color="auto" w:fill="FFFFFF"/>
        </w:rPr>
        <w:t>d</w:t>
      </w:r>
      <w:r w:rsidRPr="00875518">
        <w:rPr>
          <w:rFonts w:ascii="Arial" w:eastAsia="Calibri" w:hAnsi="Arial" w:cs="Arial"/>
          <w:color w:val="201F1E"/>
          <w:shd w:val="clear" w:color="auto" w:fill="FFFFFF"/>
        </w:rPr>
        <w:t xml:space="preserve">ich </w:t>
      </w:r>
      <w:r>
        <w:rPr>
          <w:rFonts w:ascii="Arial" w:eastAsia="Calibri" w:hAnsi="Arial" w:cs="Arial"/>
          <w:color w:val="201F1E"/>
          <w:shd w:val="clear" w:color="auto" w:fill="FFFFFF"/>
        </w:rPr>
        <w:t>für uns: Dass wir unsere Art zu leben, unseren Konsum überdenken.</w:t>
      </w:r>
    </w:p>
    <w:p w14:paraId="3FD53113" w14:textId="77777777" w:rsidR="009D2CAA" w:rsidRPr="00875518" w:rsidRDefault="009D2CAA" w:rsidP="009D2CAA">
      <w:pPr>
        <w:spacing w:after="0" w:line="360" w:lineRule="auto"/>
        <w:ind w:left="708"/>
        <w:rPr>
          <w:rFonts w:ascii="Arial" w:eastAsia="Calibri" w:hAnsi="Arial" w:cs="Arial"/>
          <w:color w:val="201F1E"/>
          <w:shd w:val="clear" w:color="auto" w:fill="FFFFFF"/>
        </w:rPr>
      </w:pPr>
      <w:r w:rsidRPr="00875518">
        <w:rPr>
          <w:rFonts w:ascii="Arial" w:eastAsia="Calibri" w:hAnsi="Arial" w:cs="Arial"/>
          <w:color w:val="201F1E"/>
          <w:shd w:val="clear" w:color="auto" w:fill="FFFFFF"/>
        </w:rPr>
        <w:t>Gib, dass wir gemeinsam für gute Lebensgrundlagen alle</w:t>
      </w:r>
      <w:r>
        <w:rPr>
          <w:rFonts w:ascii="Arial" w:eastAsia="Calibri" w:hAnsi="Arial" w:cs="Arial"/>
          <w:color w:val="201F1E"/>
          <w:shd w:val="clear" w:color="auto" w:fill="FFFFFF"/>
        </w:rPr>
        <w:t>r</w:t>
      </w:r>
      <w:r w:rsidRPr="00875518">
        <w:rPr>
          <w:rFonts w:ascii="Arial" w:eastAsia="Calibri" w:hAnsi="Arial" w:cs="Arial"/>
          <w:color w:val="201F1E"/>
          <w:shd w:val="clear" w:color="auto" w:fill="FFFFFF"/>
        </w:rPr>
        <w:t xml:space="preserve"> Menschen </w:t>
      </w:r>
      <w:r>
        <w:rPr>
          <w:rFonts w:ascii="Arial" w:eastAsia="Calibri" w:hAnsi="Arial" w:cs="Arial"/>
          <w:color w:val="201F1E"/>
          <w:shd w:val="clear" w:color="auto" w:fill="FFFFFF"/>
        </w:rPr>
        <w:t>eintreten</w:t>
      </w:r>
      <w:r w:rsidRPr="00875518">
        <w:rPr>
          <w:rFonts w:ascii="Arial" w:eastAsia="Calibri" w:hAnsi="Arial" w:cs="Arial"/>
          <w:color w:val="201F1E"/>
          <w:shd w:val="clear" w:color="auto" w:fill="FFFFFF"/>
        </w:rPr>
        <w:t>.</w:t>
      </w:r>
    </w:p>
    <w:p w14:paraId="70C88489" w14:textId="77777777" w:rsidR="009D2CAA" w:rsidRDefault="009D2CAA" w:rsidP="009D2CAA">
      <w:pPr>
        <w:spacing w:after="0" w:line="360" w:lineRule="auto"/>
        <w:ind w:left="708"/>
        <w:rPr>
          <w:rFonts w:ascii="Arial" w:eastAsia="Arial" w:hAnsi="Arial" w:cs="Arial"/>
        </w:rPr>
      </w:pPr>
      <w:r w:rsidRPr="0E1F8D51">
        <w:rPr>
          <w:rFonts w:ascii="Arial" w:eastAsia="Arial" w:hAnsi="Arial" w:cs="Arial"/>
          <w:i/>
          <w:iCs/>
          <w:color w:val="000000" w:themeColor="text1"/>
        </w:rPr>
        <w:t>Kurze Stille</w:t>
      </w:r>
    </w:p>
    <w:p w14:paraId="5791656B" w14:textId="77777777" w:rsidR="009D2CAA" w:rsidRPr="002461FD" w:rsidRDefault="009D2CAA" w:rsidP="009D2CAA">
      <w:pPr>
        <w:spacing w:after="0" w:line="360" w:lineRule="auto"/>
        <w:rPr>
          <w:rFonts w:ascii="Arial" w:eastAsia="Calibri" w:hAnsi="Arial" w:cs="Arial"/>
          <w:color w:val="201F1E"/>
          <w:shd w:val="clear" w:color="auto" w:fill="FFFFFF"/>
        </w:rPr>
      </w:pPr>
      <w:r>
        <w:rPr>
          <w:rFonts w:ascii="Arial" w:eastAsia="Calibri" w:hAnsi="Arial" w:cs="Arial"/>
          <w:b/>
          <w:bCs/>
          <w:color w:val="201F1E"/>
          <w:shd w:val="clear" w:color="auto" w:fill="FFFFFF"/>
        </w:rPr>
        <w:t>V</w:t>
      </w:r>
      <w:r>
        <w:rPr>
          <w:rFonts w:ascii="Arial" w:eastAsia="Calibri" w:hAnsi="Arial" w:cs="Arial"/>
          <w:b/>
          <w:bCs/>
          <w:color w:val="201F1E"/>
          <w:shd w:val="clear" w:color="auto" w:fill="FFFFFF"/>
        </w:rPr>
        <w:tab/>
      </w:r>
      <w:r>
        <w:rPr>
          <w:rFonts w:ascii="Arial" w:eastAsia="Calibri" w:hAnsi="Arial" w:cs="Arial"/>
          <w:color w:val="201F1E"/>
          <w:shd w:val="clear" w:color="auto" w:fill="FFFFFF"/>
        </w:rPr>
        <w:t>Du Gott des Lebens.</w:t>
      </w:r>
    </w:p>
    <w:p w14:paraId="7FEC9834" w14:textId="77777777" w:rsidR="009D2CAA" w:rsidRPr="00875518" w:rsidRDefault="009D2CAA" w:rsidP="009D2CAA">
      <w:pPr>
        <w:spacing w:after="0" w:line="360" w:lineRule="auto"/>
        <w:rPr>
          <w:rFonts w:ascii="Arial" w:eastAsia="Calibri" w:hAnsi="Arial" w:cs="Arial"/>
          <w:color w:val="201F1E"/>
          <w:shd w:val="clear" w:color="auto" w:fill="FFFFFF"/>
        </w:rPr>
      </w:pPr>
      <w:r w:rsidRPr="00FA2131">
        <w:rPr>
          <w:rFonts w:ascii="Arial" w:eastAsia="Calibri" w:hAnsi="Arial" w:cs="Arial"/>
          <w:b/>
          <w:bCs/>
          <w:color w:val="201F1E"/>
          <w:shd w:val="clear" w:color="auto" w:fill="FFFFFF"/>
        </w:rPr>
        <w:t>A</w:t>
      </w:r>
      <w:r>
        <w:rPr>
          <w:rFonts w:ascii="Arial" w:eastAsia="Calibri" w:hAnsi="Arial" w:cs="Arial"/>
          <w:b/>
          <w:bCs/>
          <w:color w:val="201F1E"/>
          <w:shd w:val="clear" w:color="auto" w:fill="FFFFFF"/>
        </w:rPr>
        <w:tab/>
      </w:r>
      <w:r w:rsidRPr="00875518">
        <w:rPr>
          <w:rFonts w:ascii="Arial" w:eastAsia="Calibri" w:hAnsi="Arial" w:cs="Arial"/>
          <w:color w:val="201F1E"/>
          <w:shd w:val="clear" w:color="auto" w:fill="FFFFFF"/>
        </w:rPr>
        <w:t xml:space="preserve">Wir bitten </w:t>
      </w:r>
      <w:r>
        <w:rPr>
          <w:rFonts w:ascii="Arial" w:eastAsia="Calibri" w:hAnsi="Arial" w:cs="Arial"/>
          <w:color w:val="201F1E"/>
          <w:shd w:val="clear" w:color="auto" w:fill="FFFFFF"/>
        </w:rPr>
        <w:t>d</w:t>
      </w:r>
      <w:r w:rsidRPr="00875518">
        <w:rPr>
          <w:rFonts w:ascii="Arial" w:eastAsia="Calibri" w:hAnsi="Arial" w:cs="Arial"/>
          <w:color w:val="201F1E"/>
          <w:shd w:val="clear" w:color="auto" w:fill="FFFFFF"/>
        </w:rPr>
        <w:t>ich, erhöre uns.</w:t>
      </w:r>
    </w:p>
    <w:p w14:paraId="3297F708" w14:textId="77777777" w:rsidR="009D2CAA" w:rsidRPr="00875518" w:rsidRDefault="009D2CAA" w:rsidP="009D2CAA">
      <w:pPr>
        <w:spacing w:after="0" w:line="360" w:lineRule="auto"/>
        <w:rPr>
          <w:rFonts w:ascii="Arial" w:eastAsia="Calibri" w:hAnsi="Arial" w:cs="Arial"/>
          <w:color w:val="201F1E"/>
          <w:shd w:val="clear" w:color="auto" w:fill="FFFFFF"/>
        </w:rPr>
      </w:pPr>
    </w:p>
    <w:p w14:paraId="0AECB65E" w14:textId="77777777" w:rsidR="009D2CAA" w:rsidRPr="00875518" w:rsidRDefault="009D2CAA" w:rsidP="009D2CAA">
      <w:pPr>
        <w:spacing w:after="0" w:line="360" w:lineRule="auto"/>
        <w:ind w:left="708" w:hanging="708"/>
        <w:rPr>
          <w:rFonts w:ascii="Arial" w:eastAsia="Calibri" w:hAnsi="Arial" w:cs="Arial"/>
          <w:color w:val="201F1E"/>
          <w:shd w:val="clear" w:color="auto" w:fill="FFFFFF"/>
        </w:rPr>
      </w:pPr>
      <w:r w:rsidRPr="00FA2131">
        <w:rPr>
          <w:rFonts w:ascii="Arial" w:eastAsia="Calibri" w:hAnsi="Arial" w:cs="Arial"/>
          <w:b/>
          <w:bCs/>
          <w:color w:val="201F1E"/>
          <w:shd w:val="clear" w:color="auto" w:fill="FFFFFF"/>
        </w:rPr>
        <w:t>L</w:t>
      </w:r>
      <w:r>
        <w:rPr>
          <w:rFonts w:ascii="Arial" w:eastAsia="Calibri" w:hAnsi="Arial" w:cs="Arial"/>
          <w:color w:val="201F1E"/>
          <w:shd w:val="clear" w:color="auto" w:fill="FFFFFF"/>
        </w:rPr>
        <w:tab/>
      </w:r>
      <w:r w:rsidRPr="00875518">
        <w:rPr>
          <w:rFonts w:ascii="Arial" w:eastAsia="Calibri" w:hAnsi="Arial" w:cs="Arial"/>
          <w:color w:val="201F1E"/>
          <w:shd w:val="clear" w:color="auto" w:fill="FFFFFF"/>
        </w:rPr>
        <w:t xml:space="preserve">Alle unsere Bitten </w:t>
      </w:r>
      <w:r>
        <w:rPr>
          <w:rFonts w:ascii="Arial" w:eastAsia="Calibri" w:hAnsi="Arial" w:cs="Arial"/>
          <w:color w:val="201F1E"/>
          <w:shd w:val="clear" w:color="auto" w:fill="FFFFFF"/>
        </w:rPr>
        <w:t xml:space="preserve">fassen </w:t>
      </w:r>
      <w:r w:rsidRPr="00875518">
        <w:rPr>
          <w:rFonts w:ascii="Arial" w:eastAsia="Calibri" w:hAnsi="Arial" w:cs="Arial"/>
          <w:color w:val="201F1E"/>
          <w:shd w:val="clear" w:color="auto" w:fill="FFFFFF"/>
        </w:rPr>
        <w:t>wir nun im Vaterunser zusammen und beten gemeinsam:</w:t>
      </w:r>
    </w:p>
    <w:p w14:paraId="361CDA10" w14:textId="77777777" w:rsidR="009D2CAA" w:rsidRDefault="009D2CAA" w:rsidP="009D2CAA">
      <w:pPr>
        <w:spacing w:after="0" w:line="360" w:lineRule="auto"/>
        <w:ind w:firstLine="708"/>
        <w:rPr>
          <w:rFonts w:ascii="Arial" w:eastAsia="Calibri" w:hAnsi="Arial" w:cs="Arial"/>
          <w:color w:val="201F1E"/>
          <w:shd w:val="clear" w:color="auto" w:fill="FFFFFF"/>
        </w:rPr>
      </w:pPr>
      <w:r w:rsidRPr="00875518">
        <w:rPr>
          <w:rFonts w:ascii="Arial" w:eastAsia="Calibri" w:hAnsi="Arial" w:cs="Arial"/>
          <w:color w:val="201F1E"/>
          <w:shd w:val="clear" w:color="auto" w:fill="FFFFFF"/>
        </w:rPr>
        <w:t>Vater unser im Himmel …</w:t>
      </w:r>
    </w:p>
    <w:p w14:paraId="31306104" w14:textId="77777777" w:rsidR="009D2CAA" w:rsidRDefault="009D2CAA" w:rsidP="00BC042F">
      <w:pPr>
        <w:spacing w:after="200" w:line="276" w:lineRule="auto"/>
        <w:rPr>
          <w:rFonts w:ascii="Arial" w:eastAsia="MetaBookLF" w:hAnsi="Arial" w:cs="Arial"/>
          <w:lang w:val="es-ES" w:eastAsia="de-DE"/>
        </w:rPr>
      </w:pPr>
    </w:p>
    <w:p w14:paraId="1F2832A7" w14:textId="77777777" w:rsidR="009D2CAA" w:rsidRDefault="009D2CAA">
      <w:pPr>
        <w:spacing w:after="200" w:line="276" w:lineRule="auto"/>
        <w:rPr>
          <w:rFonts w:ascii="Arial" w:eastAsia="MetaBookLF" w:hAnsi="Arial" w:cs="Arial"/>
          <w:lang w:val="es-ES" w:eastAsia="de-DE"/>
        </w:rPr>
      </w:pPr>
      <w:r>
        <w:rPr>
          <w:rFonts w:ascii="Arial" w:eastAsia="MetaBookLF" w:hAnsi="Arial" w:cs="Arial"/>
          <w:lang w:val="es-ES" w:eastAsia="de-DE"/>
        </w:rPr>
        <w:br w:type="page"/>
      </w:r>
    </w:p>
    <w:p w14:paraId="38F7A051" w14:textId="0D53954B" w:rsidR="008F73F7" w:rsidRDefault="008F73F7" w:rsidP="008F73F7">
      <w:pPr>
        <w:spacing w:after="0" w:line="276" w:lineRule="auto"/>
        <w:rPr>
          <w:rFonts w:ascii="Arial" w:eastAsia="Calibri" w:hAnsi="Arial" w:cs="Arial"/>
          <w:b/>
          <w:bCs/>
          <w:lang w:bidi="he-IL"/>
        </w:rPr>
      </w:pPr>
      <w:r>
        <w:rPr>
          <w:noProof/>
          <w:lang w:eastAsia="de-DE"/>
        </w:rPr>
        <w:lastRenderedPageBreak/>
        <w:drawing>
          <wp:anchor distT="0" distB="0" distL="114300" distR="114300" simplePos="0" relativeHeight="251659264" behindDoc="0" locked="0" layoutInCell="1" allowOverlap="1" wp14:anchorId="029D162E" wp14:editId="5F6894C1">
            <wp:simplePos x="0" y="0"/>
            <wp:positionH relativeFrom="column">
              <wp:posOffset>4579620</wp:posOffset>
            </wp:positionH>
            <wp:positionV relativeFrom="paragraph">
              <wp:posOffset>185527</wp:posOffset>
            </wp:positionV>
            <wp:extent cx="1598116" cy="2600325"/>
            <wp:effectExtent l="0" t="0" r="0" b="0"/>
            <wp:wrapSquare wrapText="bothSides"/>
            <wp:docPr id="2069435005" name="Grafik 2069435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8116" cy="2600325"/>
                    </a:xfrm>
                    <a:prstGeom prst="rect">
                      <a:avLst/>
                    </a:prstGeom>
                  </pic:spPr>
                </pic:pic>
              </a:graphicData>
            </a:graphic>
            <wp14:sizeRelH relativeFrom="page">
              <wp14:pctWidth>0</wp14:pctWidth>
            </wp14:sizeRelH>
            <wp14:sizeRelV relativeFrom="page">
              <wp14:pctHeight>0</wp14:pctHeight>
            </wp14:sizeRelV>
          </wp:anchor>
        </w:drawing>
      </w:r>
      <w:r w:rsidRPr="29466536">
        <w:rPr>
          <w:rFonts w:ascii="Arial" w:eastAsia="Calibri" w:hAnsi="Arial" w:cs="Arial"/>
          <w:b/>
          <w:bCs/>
          <w:lang w:bidi="he-IL"/>
        </w:rPr>
        <w:t>Baustein Fürbitten</w:t>
      </w:r>
      <w:r>
        <w:rPr>
          <w:rFonts w:ascii="Arial" w:eastAsia="Calibri" w:hAnsi="Arial" w:cs="Arial"/>
          <w:b/>
          <w:bCs/>
          <w:lang w:bidi="he-IL"/>
        </w:rPr>
        <w:t xml:space="preserve"> aus dem Kinder-/ Schulgottesdienst</w:t>
      </w:r>
    </w:p>
    <w:p w14:paraId="0ECE134D" w14:textId="77777777" w:rsidR="008F73F7" w:rsidRPr="00532CAD" w:rsidRDefault="008F73F7" w:rsidP="008F73F7">
      <w:pPr>
        <w:spacing w:after="0" w:line="276" w:lineRule="auto"/>
        <w:rPr>
          <w:rFonts w:ascii="Arial" w:eastAsia="Calibri" w:hAnsi="Arial" w:cs="Arial"/>
          <w:i/>
          <w:iCs/>
          <w:lang w:bidi="he-IL"/>
        </w:rPr>
      </w:pPr>
      <w:r w:rsidRPr="29466536">
        <w:rPr>
          <w:rFonts w:ascii="Arial" w:eastAsia="Calibri" w:hAnsi="Arial" w:cs="Arial"/>
          <w:i/>
          <w:iCs/>
          <w:lang w:bidi="he-IL"/>
        </w:rPr>
        <w:t>Ein Töpfchen mit einer vorgekeimten Bohnenpflanze kann bei jeder Fürbitte in das Bodenbild gestellt werden.</w:t>
      </w:r>
    </w:p>
    <w:p w14:paraId="12C73C94" w14:textId="77777777" w:rsidR="008F73F7" w:rsidRPr="00095281" w:rsidRDefault="008F73F7" w:rsidP="008F73F7">
      <w:pPr>
        <w:spacing w:after="0" w:line="276" w:lineRule="auto"/>
        <w:rPr>
          <w:rFonts w:ascii="Arial" w:eastAsia="Calibri" w:hAnsi="Arial" w:cs="Arial"/>
          <w:b/>
          <w:bCs/>
          <w:lang w:bidi="he-IL"/>
        </w:rPr>
      </w:pPr>
    </w:p>
    <w:p w14:paraId="006BB7CF" w14:textId="77777777" w:rsidR="008F73F7" w:rsidRPr="00095281" w:rsidRDefault="008F73F7" w:rsidP="008F73F7">
      <w:pPr>
        <w:spacing w:after="0" w:line="360" w:lineRule="auto"/>
        <w:ind w:left="709" w:hanging="709"/>
        <w:rPr>
          <w:rFonts w:ascii="Arial" w:eastAsia="Calibri" w:hAnsi="Arial" w:cs="Arial"/>
          <w:lang w:bidi="he-IL"/>
        </w:rPr>
      </w:pPr>
      <w:r w:rsidRPr="00095281">
        <w:rPr>
          <w:rFonts w:ascii="Arial" w:eastAsia="Calibri" w:hAnsi="Arial" w:cs="Arial"/>
          <w:b/>
          <w:bCs/>
          <w:lang w:bidi="he-IL"/>
        </w:rPr>
        <w:t>L</w:t>
      </w:r>
      <w:r w:rsidRPr="00095281">
        <w:rPr>
          <w:rFonts w:ascii="Arial" w:eastAsia="Calibri" w:hAnsi="Arial" w:cs="Arial"/>
          <w:lang w:bidi="he-IL"/>
        </w:rPr>
        <w:tab/>
      </w:r>
      <w:r w:rsidRPr="00076DEA">
        <w:rPr>
          <w:rFonts w:ascii="Arial" w:eastAsia="Calibri" w:hAnsi="Arial" w:cs="Arial"/>
          <w:lang w:bidi="he-IL"/>
        </w:rPr>
        <w:t>Wir tragen unsere Bitten vor Gott, der für uns den großen Schatz eines guten Lebens bereithält</w:t>
      </w:r>
      <w:r w:rsidRPr="00095281">
        <w:rPr>
          <w:rFonts w:ascii="Arial" w:eastAsia="Calibri" w:hAnsi="Arial" w:cs="Arial"/>
          <w:lang w:bidi="he-IL"/>
        </w:rPr>
        <w:t>:</w:t>
      </w:r>
    </w:p>
    <w:p w14:paraId="3F7742F6" w14:textId="77777777" w:rsidR="008F73F7" w:rsidRPr="00095281" w:rsidRDefault="008F73F7" w:rsidP="008F73F7">
      <w:pPr>
        <w:spacing w:after="0" w:line="360" w:lineRule="auto"/>
        <w:ind w:left="708" w:hanging="708"/>
        <w:rPr>
          <w:rFonts w:ascii="Arial" w:eastAsia="Calibri" w:hAnsi="Arial" w:cs="Arial"/>
          <w:lang w:bidi="he-IL"/>
        </w:rPr>
      </w:pPr>
      <w:r w:rsidRPr="02FEE817">
        <w:rPr>
          <w:rFonts w:ascii="Arial" w:eastAsia="Calibri" w:hAnsi="Arial" w:cs="Arial"/>
          <w:b/>
          <w:bCs/>
          <w:lang w:bidi="he-IL"/>
        </w:rPr>
        <w:t>S1</w:t>
      </w:r>
      <w:r>
        <w:tab/>
      </w:r>
      <w:r w:rsidRPr="02FEE817">
        <w:rPr>
          <w:rFonts w:ascii="Arial" w:eastAsia="Calibri" w:hAnsi="Arial" w:cs="Arial"/>
          <w:lang w:bidi="he-IL"/>
        </w:rPr>
        <w:t>Wir bitten für die Menschen auf den Fincas in Kolumbien und überall auf der Welt, dass sie Mut und Kraft haben, die Erde gut zu schützen.</w:t>
      </w:r>
    </w:p>
    <w:p w14:paraId="5D50AB23" w14:textId="77777777" w:rsidR="008F73F7" w:rsidRDefault="008F73F7" w:rsidP="008F73F7">
      <w:pPr>
        <w:spacing w:after="0" w:line="360" w:lineRule="auto"/>
        <w:ind w:left="708"/>
        <w:rPr>
          <w:rFonts w:ascii="Arial" w:eastAsia="Calibri" w:hAnsi="Arial" w:cs="Arial"/>
          <w:lang w:bidi="he-IL"/>
        </w:rPr>
      </w:pPr>
      <w:r w:rsidRPr="02FEE817">
        <w:rPr>
          <w:rFonts w:ascii="Arial" w:eastAsia="Arial" w:hAnsi="Arial" w:cs="Arial"/>
          <w:i/>
          <w:iCs/>
          <w:color w:val="000000" w:themeColor="text1"/>
        </w:rPr>
        <w:t>Kurze Stille</w:t>
      </w:r>
      <w:r>
        <w:tab/>
      </w:r>
    </w:p>
    <w:p w14:paraId="7AC245DD" w14:textId="77777777" w:rsidR="008F73F7" w:rsidRPr="00095281" w:rsidRDefault="008F73F7" w:rsidP="008F73F7">
      <w:pPr>
        <w:spacing w:after="0" w:line="360" w:lineRule="auto"/>
        <w:ind w:firstLine="708"/>
        <w:rPr>
          <w:rFonts w:ascii="Arial" w:eastAsia="Calibri" w:hAnsi="Arial" w:cs="Arial"/>
          <w:lang w:bidi="he-IL"/>
        </w:rPr>
      </w:pPr>
      <w:r w:rsidRPr="00095281">
        <w:rPr>
          <w:rFonts w:ascii="Arial" w:eastAsia="Calibri" w:hAnsi="Arial" w:cs="Arial"/>
          <w:lang w:bidi="he-IL"/>
        </w:rPr>
        <w:t>Du Gott des Lebens</w:t>
      </w:r>
      <w:r>
        <w:rPr>
          <w:rFonts w:ascii="Arial" w:eastAsia="Calibri" w:hAnsi="Arial" w:cs="Arial"/>
          <w:lang w:bidi="he-IL"/>
        </w:rPr>
        <w:t>.</w:t>
      </w:r>
      <w:r w:rsidRPr="00095281">
        <w:rPr>
          <w:rFonts w:ascii="Arial" w:eastAsia="Calibri" w:hAnsi="Arial" w:cs="Arial"/>
          <w:lang w:bidi="he-IL"/>
        </w:rPr>
        <w:tab/>
      </w:r>
    </w:p>
    <w:p w14:paraId="09FF1B8F" w14:textId="77777777" w:rsidR="008F73F7" w:rsidRPr="00095281" w:rsidRDefault="008F73F7" w:rsidP="008F73F7">
      <w:pPr>
        <w:spacing w:after="0" w:line="360" w:lineRule="auto"/>
        <w:rPr>
          <w:rFonts w:ascii="Arial" w:eastAsia="Calibri" w:hAnsi="Arial" w:cs="Arial"/>
          <w:lang w:bidi="he-IL"/>
        </w:rPr>
      </w:pPr>
      <w:r w:rsidRPr="00095281">
        <w:rPr>
          <w:rFonts w:ascii="Arial" w:eastAsia="Calibri" w:hAnsi="Arial" w:cs="Arial"/>
          <w:b/>
          <w:bCs/>
          <w:lang w:bidi="he-IL"/>
        </w:rPr>
        <w:t>A</w:t>
      </w:r>
      <w:r w:rsidRPr="00095281">
        <w:rPr>
          <w:rFonts w:ascii="Arial" w:eastAsia="Calibri" w:hAnsi="Arial" w:cs="Arial"/>
          <w:lang w:bidi="he-IL"/>
        </w:rPr>
        <w:tab/>
        <w:t>Wir bitten dich, erhöre uns.</w:t>
      </w:r>
    </w:p>
    <w:p w14:paraId="1AD1028F" w14:textId="77777777" w:rsidR="008F73F7" w:rsidRPr="00095281" w:rsidRDefault="008F73F7" w:rsidP="008F73F7">
      <w:pPr>
        <w:spacing w:after="0" w:line="360" w:lineRule="auto"/>
        <w:rPr>
          <w:rFonts w:ascii="Arial" w:eastAsia="Calibri" w:hAnsi="Arial" w:cs="Arial"/>
          <w:lang w:bidi="he-IL"/>
        </w:rPr>
      </w:pPr>
    </w:p>
    <w:p w14:paraId="5F5BF7F9" w14:textId="77777777" w:rsidR="008F73F7" w:rsidRPr="00095281" w:rsidRDefault="008F73F7" w:rsidP="008F73F7">
      <w:pPr>
        <w:spacing w:after="0" w:line="360" w:lineRule="auto"/>
        <w:ind w:left="708" w:hanging="708"/>
        <w:rPr>
          <w:rFonts w:ascii="Arial" w:eastAsia="Calibri" w:hAnsi="Arial" w:cs="Arial"/>
          <w:lang w:bidi="he-IL"/>
        </w:rPr>
      </w:pPr>
      <w:r w:rsidRPr="02FEE817">
        <w:rPr>
          <w:rFonts w:ascii="Arial" w:eastAsia="Calibri" w:hAnsi="Arial" w:cs="Arial"/>
          <w:b/>
          <w:bCs/>
          <w:lang w:bidi="he-IL"/>
        </w:rPr>
        <w:t>S2</w:t>
      </w:r>
      <w:r>
        <w:tab/>
      </w:r>
      <w:r w:rsidRPr="02FEE817">
        <w:rPr>
          <w:rFonts w:ascii="Arial" w:eastAsia="Calibri" w:hAnsi="Arial" w:cs="Arial"/>
          <w:lang w:bidi="he-IL"/>
        </w:rPr>
        <w:t>Wir bitten für die Kinder in Kolumbien und überall auf der Welt, dass sie in Frieden aufwachsen und in Kitas und Schulen gehen können.</w:t>
      </w:r>
    </w:p>
    <w:p w14:paraId="6644E4FF" w14:textId="77777777" w:rsidR="008F73F7" w:rsidRDefault="008F73F7" w:rsidP="008F73F7">
      <w:pPr>
        <w:spacing w:after="0" w:line="360" w:lineRule="auto"/>
        <w:ind w:left="708"/>
        <w:rPr>
          <w:rFonts w:ascii="Arial" w:eastAsia="Arial" w:hAnsi="Arial" w:cs="Arial"/>
        </w:rPr>
      </w:pPr>
      <w:r w:rsidRPr="02FEE817">
        <w:rPr>
          <w:rFonts w:ascii="Arial" w:eastAsia="Arial" w:hAnsi="Arial" w:cs="Arial"/>
          <w:i/>
          <w:iCs/>
          <w:color w:val="000000" w:themeColor="text1"/>
        </w:rPr>
        <w:t>Kurze Stille</w:t>
      </w:r>
    </w:p>
    <w:p w14:paraId="7C11E6CC" w14:textId="77777777" w:rsidR="008F73F7" w:rsidRPr="00095281" w:rsidRDefault="008F73F7" w:rsidP="008F73F7">
      <w:pPr>
        <w:spacing w:after="0" w:line="360" w:lineRule="auto"/>
        <w:ind w:firstLine="708"/>
        <w:rPr>
          <w:rFonts w:ascii="Arial" w:eastAsia="Calibri" w:hAnsi="Arial" w:cs="Arial"/>
          <w:lang w:bidi="he-IL"/>
        </w:rPr>
      </w:pPr>
      <w:r w:rsidRPr="00095281">
        <w:rPr>
          <w:rFonts w:ascii="Arial" w:eastAsia="Calibri" w:hAnsi="Arial" w:cs="Arial"/>
          <w:lang w:bidi="he-IL"/>
        </w:rPr>
        <w:t>Du Gott des Lebens</w:t>
      </w:r>
      <w:r>
        <w:rPr>
          <w:rFonts w:ascii="Arial" w:eastAsia="Calibri" w:hAnsi="Arial" w:cs="Arial"/>
          <w:lang w:bidi="he-IL"/>
        </w:rPr>
        <w:t>.</w:t>
      </w:r>
      <w:r w:rsidRPr="00095281">
        <w:rPr>
          <w:rFonts w:ascii="Arial" w:eastAsia="Calibri" w:hAnsi="Arial" w:cs="Arial"/>
          <w:lang w:bidi="he-IL"/>
        </w:rPr>
        <w:tab/>
      </w:r>
    </w:p>
    <w:p w14:paraId="55D009FB" w14:textId="77777777" w:rsidR="008F73F7" w:rsidRPr="00095281" w:rsidRDefault="008F73F7" w:rsidP="008F73F7">
      <w:pPr>
        <w:spacing w:after="0" w:line="360" w:lineRule="auto"/>
        <w:rPr>
          <w:rFonts w:ascii="Arial" w:eastAsia="Calibri" w:hAnsi="Arial" w:cs="Arial"/>
          <w:lang w:bidi="he-IL"/>
        </w:rPr>
      </w:pPr>
      <w:r w:rsidRPr="00095281">
        <w:rPr>
          <w:rFonts w:ascii="Arial" w:eastAsia="Calibri" w:hAnsi="Arial" w:cs="Arial"/>
          <w:b/>
          <w:bCs/>
          <w:lang w:bidi="he-IL"/>
        </w:rPr>
        <w:t>A</w:t>
      </w:r>
      <w:r w:rsidRPr="00095281">
        <w:rPr>
          <w:rFonts w:ascii="Arial" w:eastAsia="Calibri" w:hAnsi="Arial" w:cs="Arial"/>
          <w:lang w:bidi="he-IL"/>
        </w:rPr>
        <w:tab/>
        <w:t>Wir bitten dich, erhöre uns.</w:t>
      </w:r>
    </w:p>
    <w:p w14:paraId="291BD55A" w14:textId="77777777" w:rsidR="008F73F7" w:rsidRPr="00095281" w:rsidRDefault="008F73F7" w:rsidP="008F73F7">
      <w:pPr>
        <w:spacing w:after="0" w:line="360" w:lineRule="auto"/>
        <w:rPr>
          <w:rFonts w:ascii="Arial" w:eastAsia="Calibri" w:hAnsi="Arial" w:cs="Arial"/>
          <w:lang w:bidi="he-IL"/>
        </w:rPr>
      </w:pPr>
    </w:p>
    <w:p w14:paraId="2BD49824" w14:textId="77777777" w:rsidR="008F73F7" w:rsidRPr="00095281" w:rsidRDefault="008F73F7" w:rsidP="008F73F7">
      <w:pPr>
        <w:spacing w:after="0" w:line="360" w:lineRule="auto"/>
        <w:ind w:left="708" w:hanging="708"/>
        <w:rPr>
          <w:rFonts w:ascii="Arial" w:eastAsia="Calibri" w:hAnsi="Arial" w:cs="Arial"/>
          <w:lang w:bidi="he-IL"/>
        </w:rPr>
      </w:pPr>
      <w:r w:rsidRPr="02FEE817">
        <w:rPr>
          <w:rFonts w:ascii="Arial" w:eastAsia="Calibri" w:hAnsi="Arial" w:cs="Arial"/>
          <w:b/>
          <w:bCs/>
          <w:lang w:bidi="he-IL"/>
        </w:rPr>
        <w:t>S3</w:t>
      </w:r>
      <w:r>
        <w:tab/>
      </w:r>
      <w:r w:rsidRPr="02FEE817">
        <w:rPr>
          <w:rFonts w:ascii="Arial" w:eastAsia="Calibri" w:hAnsi="Arial" w:cs="Arial"/>
          <w:lang w:bidi="he-IL"/>
        </w:rPr>
        <w:t>Wir bitten für die Familien in Kolumbien und überall auf der Welt, dass sie mit ihren Kindern in eine bessere Zukunft gehen können.</w:t>
      </w:r>
    </w:p>
    <w:p w14:paraId="15DD6AA2" w14:textId="77777777" w:rsidR="008F73F7" w:rsidRDefault="008F73F7" w:rsidP="008F73F7">
      <w:pPr>
        <w:spacing w:after="0" w:line="360" w:lineRule="auto"/>
        <w:ind w:left="708"/>
        <w:rPr>
          <w:rFonts w:ascii="Arial" w:eastAsia="Arial" w:hAnsi="Arial" w:cs="Arial"/>
        </w:rPr>
      </w:pPr>
      <w:r w:rsidRPr="02FEE817">
        <w:rPr>
          <w:rFonts w:ascii="Arial" w:eastAsia="Arial" w:hAnsi="Arial" w:cs="Arial"/>
          <w:i/>
          <w:iCs/>
          <w:color w:val="000000" w:themeColor="text1"/>
        </w:rPr>
        <w:t>Kurze Stille</w:t>
      </w:r>
    </w:p>
    <w:p w14:paraId="6A507C40" w14:textId="77777777" w:rsidR="008F73F7" w:rsidRPr="00095281" w:rsidRDefault="008F73F7" w:rsidP="008F73F7">
      <w:pPr>
        <w:spacing w:after="0" w:line="360" w:lineRule="auto"/>
        <w:ind w:firstLine="708"/>
        <w:rPr>
          <w:rFonts w:ascii="Arial" w:eastAsia="Calibri" w:hAnsi="Arial" w:cs="Arial"/>
          <w:lang w:bidi="he-IL"/>
        </w:rPr>
      </w:pPr>
      <w:r w:rsidRPr="00095281">
        <w:rPr>
          <w:rFonts w:ascii="Arial" w:eastAsia="Calibri" w:hAnsi="Arial" w:cs="Arial"/>
          <w:lang w:bidi="he-IL"/>
        </w:rPr>
        <w:t>Du Gott des Lebens</w:t>
      </w:r>
      <w:r>
        <w:rPr>
          <w:rFonts w:ascii="Arial" w:eastAsia="Calibri" w:hAnsi="Arial" w:cs="Arial"/>
          <w:lang w:bidi="he-IL"/>
        </w:rPr>
        <w:t>.</w:t>
      </w:r>
      <w:r w:rsidRPr="00095281">
        <w:rPr>
          <w:rFonts w:ascii="Arial" w:eastAsia="Calibri" w:hAnsi="Arial" w:cs="Arial"/>
          <w:lang w:bidi="he-IL"/>
        </w:rPr>
        <w:tab/>
      </w:r>
    </w:p>
    <w:p w14:paraId="2CBB9451" w14:textId="77777777" w:rsidR="008F73F7" w:rsidRPr="00095281" w:rsidRDefault="008F73F7" w:rsidP="008F73F7">
      <w:pPr>
        <w:spacing w:after="0" w:line="360" w:lineRule="auto"/>
        <w:rPr>
          <w:rFonts w:ascii="Arial" w:eastAsia="Calibri" w:hAnsi="Arial" w:cs="Arial"/>
          <w:lang w:bidi="he-IL"/>
        </w:rPr>
      </w:pPr>
      <w:r w:rsidRPr="00095281">
        <w:rPr>
          <w:rFonts w:ascii="Arial" w:eastAsia="Calibri" w:hAnsi="Arial" w:cs="Arial"/>
          <w:b/>
          <w:bCs/>
          <w:lang w:bidi="he-IL"/>
        </w:rPr>
        <w:t>A</w:t>
      </w:r>
      <w:r w:rsidRPr="00095281">
        <w:rPr>
          <w:rFonts w:ascii="Arial" w:eastAsia="Calibri" w:hAnsi="Arial" w:cs="Arial"/>
          <w:lang w:bidi="he-IL"/>
        </w:rPr>
        <w:tab/>
        <w:t>Wir bitten dich, erhöre uns.</w:t>
      </w:r>
    </w:p>
    <w:p w14:paraId="3335C4F0" w14:textId="77777777" w:rsidR="008F73F7" w:rsidRPr="00095281" w:rsidRDefault="008F73F7" w:rsidP="008F73F7">
      <w:pPr>
        <w:spacing w:after="0" w:line="360" w:lineRule="auto"/>
        <w:rPr>
          <w:rFonts w:ascii="Arial" w:eastAsia="Calibri" w:hAnsi="Arial" w:cs="Arial"/>
          <w:lang w:bidi="he-IL"/>
        </w:rPr>
      </w:pPr>
    </w:p>
    <w:p w14:paraId="30D0F90A" w14:textId="77777777" w:rsidR="008F73F7" w:rsidRDefault="008F73F7" w:rsidP="008F73F7">
      <w:pPr>
        <w:spacing w:after="0" w:line="360" w:lineRule="auto"/>
        <w:ind w:left="708" w:hanging="708"/>
        <w:rPr>
          <w:rFonts w:ascii="Arial" w:eastAsia="Calibri" w:hAnsi="Arial" w:cs="Arial"/>
          <w:lang w:bidi="he-IL"/>
        </w:rPr>
      </w:pPr>
      <w:r w:rsidRPr="00095281">
        <w:rPr>
          <w:rFonts w:ascii="Arial" w:eastAsia="Calibri" w:hAnsi="Arial" w:cs="Arial"/>
          <w:b/>
          <w:bCs/>
          <w:lang w:bidi="he-IL"/>
        </w:rPr>
        <w:t>S4</w:t>
      </w:r>
      <w:r w:rsidRPr="00095281">
        <w:rPr>
          <w:rFonts w:ascii="Arial" w:eastAsia="Calibri" w:hAnsi="Arial" w:cs="Arial"/>
          <w:b/>
          <w:bCs/>
          <w:lang w:bidi="he-IL"/>
        </w:rPr>
        <w:tab/>
      </w:r>
      <w:r w:rsidRPr="007A04EC">
        <w:rPr>
          <w:rFonts w:ascii="Arial" w:eastAsia="Calibri" w:hAnsi="Arial" w:cs="Arial"/>
          <w:lang w:bidi="he-IL"/>
        </w:rPr>
        <w:t>Wir sind einen Moment still und bitten für die Menschen, die die Liebe Gottes ganz besonders brauchen.</w:t>
      </w:r>
    </w:p>
    <w:p w14:paraId="5BEEC3E8" w14:textId="77777777" w:rsidR="008F73F7" w:rsidRPr="007A04EC" w:rsidRDefault="008F73F7" w:rsidP="008F73F7">
      <w:pPr>
        <w:spacing w:after="0" w:line="360" w:lineRule="auto"/>
        <w:ind w:left="708"/>
        <w:rPr>
          <w:rFonts w:ascii="Arial" w:eastAsia="Calibri" w:hAnsi="Arial" w:cs="Arial"/>
          <w:i/>
          <w:iCs/>
          <w:lang w:bidi="he-IL"/>
        </w:rPr>
      </w:pPr>
      <w:r w:rsidRPr="02FEE817">
        <w:rPr>
          <w:rFonts w:ascii="Arial" w:eastAsia="Calibri" w:hAnsi="Arial" w:cs="Arial"/>
          <w:i/>
          <w:iCs/>
          <w:lang w:bidi="he-IL"/>
        </w:rPr>
        <w:t>Stille</w:t>
      </w:r>
    </w:p>
    <w:p w14:paraId="71DE7BDC" w14:textId="77777777" w:rsidR="008F73F7" w:rsidRPr="00095281" w:rsidRDefault="008F73F7" w:rsidP="008F73F7">
      <w:pPr>
        <w:spacing w:after="0" w:line="360" w:lineRule="auto"/>
        <w:ind w:firstLine="708"/>
        <w:rPr>
          <w:rFonts w:ascii="Arial" w:eastAsia="Calibri" w:hAnsi="Arial" w:cs="Arial"/>
          <w:lang w:bidi="he-IL"/>
        </w:rPr>
      </w:pPr>
      <w:r w:rsidRPr="00095281">
        <w:rPr>
          <w:rFonts w:ascii="Arial" w:eastAsia="Calibri" w:hAnsi="Arial" w:cs="Arial"/>
          <w:lang w:bidi="he-IL"/>
        </w:rPr>
        <w:t>Du Gott des Lebens</w:t>
      </w:r>
      <w:r>
        <w:rPr>
          <w:rFonts w:ascii="Arial" w:eastAsia="Calibri" w:hAnsi="Arial" w:cs="Arial"/>
          <w:lang w:bidi="he-IL"/>
        </w:rPr>
        <w:t>.</w:t>
      </w:r>
      <w:r w:rsidRPr="00095281">
        <w:rPr>
          <w:rFonts w:ascii="Arial" w:eastAsia="Calibri" w:hAnsi="Arial" w:cs="Arial"/>
          <w:lang w:bidi="he-IL"/>
        </w:rPr>
        <w:tab/>
      </w:r>
    </w:p>
    <w:p w14:paraId="7F42AC4A" w14:textId="77777777" w:rsidR="008F73F7" w:rsidRPr="00095281" w:rsidRDefault="008F73F7" w:rsidP="008F73F7">
      <w:pPr>
        <w:spacing w:after="0" w:line="360" w:lineRule="auto"/>
        <w:rPr>
          <w:rFonts w:ascii="Arial" w:eastAsia="Calibri" w:hAnsi="Arial" w:cs="Arial"/>
          <w:lang w:bidi="he-IL"/>
        </w:rPr>
      </w:pPr>
      <w:r w:rsidRPr="00095281">
        <w:rPr>
          <w:rFonts w:ascii="Arial" w:eastAsia="Calibri" w:hAnsi="Arial" w:cs="Arial"/>
          <w:b/>
          <w:bCs/>
          <w:lang w:bidi="he-IL"/>
        </w:rPr>
        <w:t>A</w:t>
      </w:r>
      <w:r w:rsidRPr="00095281">
        <w:rPr>
          <w:rFonts w:ascii="Arial" w:eastAsia="Calibri" w:hAnsi="Arial" w:cs="Arial"/>
          <w:lang w:bidi="he-IL"/>
        </w:rPr>
        <w:tab/>
        <w:t>Wir bitten dich, erhöre uns.</w:t>
      </w:r>
    </w:p>
    <w:p w14:paraId="3BD89F60" w14:textId="77777777" w:rsidR="008F73F7" w:rsidRPr="00095281" w:rsidRDefault="008F73F7" w:rsidP="008F73F7">
      <w:pPr>
        <w:spacing w:after="0" w:line="360" w:lineRule="auto"/>
        <w:rPr>
          <w:rFonts w:ascii="Arial" w:eastAsia="Calibri" w:hAnsi="Arial" w:cs="Arial"/>
          <w:lang w:bidi="he-IL"/>
        </w:rPr>
      </w:pPr>
    </w:p>
    <w:p w14:paraId="0066EF89" w14:textId="77777777" w:rsidR="008F73F7" w:rsidRPr="00095281" w:rsidRDefault="008F73F7" w:rsidP="008F73F7">
      <w:pPr>
        <w:spacing w:after="0" w:line="360" w:lineRule="auto"/>
        <w:ind w:left="708" w:hanging="708"/>
        <w:rPr>
          <w:rFonts w:ascii="Arial" w:eastAsia="Calibri" w:hAnsi="Arial" w:cs="Arial"/>
          <w:lang w:bidi="he-IL"/>
        </w:rPr>
      </w:pPr>
      <w:r w:rsidRPr="00095281">
        <w:rPr>
          <w:rFonts w:ascii="Arial" w:eastAsia="Calibri" w:hAnsi="Arial" w:cs="Arial"/>
          <w:b/>
          <w:bCs/>
          <w:lang w:bidi="he-IL"/>
        </w:rPr>
        <w:t>L</w:t>
      </w:r>
      <w:r w:rsidRPr="00095281">
        <w:rPr>
          <w:rFonts w:ascii="Arial" w:eastAsia="Calibri" w:hAnsi="Arial" w:cs="Arial"/>
          <w:lang w:bidi="he-IL"/>
        </w:rPr>
        <w:tab/>
      </w:r>
      <w:r w:rsidRPr="00593387">
        <w:rPr>
          <w:rFonts w:ascii="Arial" w:eastAsia="Calibri" w:hAnsi="Arial" w:cs="Arial"/>
          <w:lang w:bidi="he-IL"/>
        </w:rPr>
        <w:t>Guter Gott, nimm unsere Bitten, die ausgesprochenen und die stillen, liebevoll an. Du willst uns ein gutes Zusammenleben auf der Erde schenken, dafür danken wir Dir durch Jesus Christus, unseren Bruder und Herrn.</w:t>
      </w:r>
    </w:p>
    <w:p w14:paraId="07FFFD17" w14:textId="77777777" w:rsidR="008F73F7" w:rsidRDefault="008F73F7" w:rsidP="008F73F7">
      <w:pPr>
        <w:spacing w:after="0" w:line="360" w:lineRule="auto"/>
        <w:rPr>
          <w:rFonts w:ascii="Arial" w:eastAsia="Calibri" w:hAnsi="Arial" w:cs="Arial"/>
          <w:lang w:bidi="he-IL"/>
        </w:rPr>
      </w:pPr>
      <w:r w:rsidRPr="00095281">
        <w:rPr>
          <w:rFonts w:ascii="Arial" w:eastAsia="Calibri" w:hAnsi="Arial" w:cs="Arial"/>
          <w:b/>
          <w:bCs/>
          <w:lang w:bidi="he-IL"/>
        </w:rPr>
        <w:t>A</w:t>
      </w:r>
      <w:r w:rsidRPr="00095281">
        <w:rPr>
          <w:rFonts w:ascii="Arial" w:eastAsia="Calibri" w:hAnsi="Arial" w:cs="Arial"/>
          <w:b/>
          <w:bCs/>
          <w:lang w:bidi="he-IL"/>
        </w:rPr>
        <w:tab/>
      </w:r>
      <w:r w:rsidRPr="00095281">
        <w:rPr>
          <w:rFonts w:ascii="Arial" w:eastAsia="Calibri" w:hAnsi="Arial" w:cs="Arial"/>
          <w:lang w:bidi="he-IL"/>
        </w:rPr>
        <w:t>Amen.</w:t>
      </w:r>
    </w:p>
    <w:p w14:paraId="6ADBE166" w14:textId="28069253" w:rsidR="006C3F51" w:rsidRPr="003E73B5" w:rsidRDefault="006C3F51" w:rsidP="00BC042F">
      <w:pPr>
        <w:spacing w:after="200" w:line="276" w:lineRule="auto"/>
        <w:rPr>
          <w:rFonts w:ascii="Arial" w:eastAsia="MetaBookLF" w:hAnsi="Arial" w:cs="Arial"/>
          <w:lang w:val="es-ES" w:eastAsia="de-DE"/>
        </w:rPr>
      </w:pPr>
      <w:r w:rsidRPr="003E73B5">
        <w:rPr>
          <w:rFonts w:ascii="Arial" w:eastAsia="MetaBookLF" w:hAnsi="Arial" w:cs="Arial"/>
          <w:lang w:val="es-ES" w:eastAsia="de-DE"/>
        </w:rPr>
        <w:br w:type="page"/>
      </w:r>
    </w:p>
    <w:p w14:paraId="56507F39" w14:textId="799E047A" w:rsidR="00E15E88" w:rsidRDefault="00486991" w:rsidP="00755389">
      <w:pPr>
        <w:spacing w:after="0" w:line="240" w:lineRule="auto"/>
        <w:rPr>
          <w:rFonts w:ascii="Calibri" w:eastAsia="Calibri" w:hAnsi="Calibri" w:cs="Times New Roman"/>
          <w:sz w:val="16"/>
          <w:szCs w:val="16"/>
        </w:rPr>
      </w:pPr>
      <w:r>
        <w:rPr>
          <w:rFonts w:ascii="Calibri" w:eastAsia="Calibri" w:hAnsi="Calibri" w:cs="Times New Roman"/>
          <w:sz w:val="16"/>
          <w:szCs w:val="16"/>
        </w:rPr>
        <w:lastRenderedPageBreak/>
        <w:t xml:space="preserve">Die </w:t>
      </w:r>
      <w:r w:rsidR="00B132A6">
        <w:rPr>
          <w:rFonts w:ascii="Calibri" w:eastAsia="Calibri" w:hAnsi="Calibri" w:cs="Times New Roman"/>
          <w:sz w:val="16"/>
          <w:szCs w:val="16"/>
        </w:rPr>
        <w:t xml:space="preserve">Fürbitten </w:t>
      </w:r>
      <w:r>
        <w:rPr>
          <w:rFonts w:ascii="Calibri" w:eastAsia="Calibri" w:hAnsi="Calibri" w:cs="Times New Roman"/>
          <w:sz w:val="16"/>
          <w:szCs w:val="16"/>
        </w:rPr>
        <w:t xml:space="preserve">sind </w:t>
      </w:r>
      <w:r w:rsidR="00B132A6">
        <w:rPr>
          <w:rFonts w:ascii="Calibri" w:eastAsia="Calibri" w:hAnsi="Calibri" w:cs="Times New Roman"/>
          <w:sz w:val="16"/>
          <w:szCs w:val="16"/>
        </w:rPr>
        <w:t xml:space="preserve">den Gottesdienstvorschlägen </w:t>
      </w:r>
      <w:r w:rsidR="00642F51">
        <w:rPr>
          <w:rFonts w:ascii="Calibri" w:eastAsia="Calibri" w:hAnsi="Calibri" w:cs="Times New Roman"/>
          <w:sz w:val="16"/>
          <w:szCs w:val="16"/>
        </w:rPr>
        <w:t xml:space="preserve">entnommen. Sie finden diese </w:t>
      </w:r>
      <w:r>
        <w:rPr>
          <w:rFonts w:ascii="Calibri" w:eastAsia="Calibri" w:hAnsi="Calibri" w:cs="Times New Roman"/>
          <w:sz w:val="16"/>
          <w:szCs w:val="16"/>
        </w:rPr>
        <w:t xml:space="preserve">auch als Einzeldokumente </w:t>
      </w:r>
      <w:r w:rsidR="00642F51">
        <w:rPr>
          <w:rFonts w:ascii="Calibri" w:eastAsia="Calibri" w:hAnsi="Calibri" w:cs="Times New Roman"/>
          <w:sz w:val="16"/>
          <w:szCs w:val="16"/>
        </w:rPr>
        <w:t xml:space="preserve">mit weiteren Gottesdienstelementen </w:t>
      </w:r>
      <w:r>
        <w:rPr>
          <w:rFonts w:ascii="Calibri" w:eastAsia="Calibri" w:hAnsi="Calibri" w:cs="Times New Roman"/>
          <w:sz w:val="16"/>
          <w:szCs w:val="16"/>
        </w:rPr>
        <w:t xml:space="preserve">zum Download. </w:t>
      </w:r>
    </w:p>
    <w:p w14:paraId="0D115801" w14:textId="77777777" w:rsidR="00E15E88" w:rsidRDefault="00E15E88" w:rsidP="00755389">
      <w:pPr>
        <w:spacing w:after="0" w:line="240" w:lineRule="auto"/>
        <w:rPr>
          <w:rFonts w:ascii="Calibri" w:eastAsia="Calibri" w:hAnsi="Calibri" w:cs="Times New Roman"/>
          <w:sz w:val="16"/>
          <w:szCs w:val="16"/>
        </w:rPr>
      </w:pPr>
    </w:p>
    <w:p w14:paraId="12EB5104" w14:textId="77777777" w:rsidR="00E15E88" w:rsidRDefault="00E15E88" w:rsidP="00755389">
      <w:pPr>
        <w:spacing w:after="0" w:line="240" w:lineRule="auto"/>
        <w:rPr>
          <w:rFonts w:ascii="Calibri" w:eastAsia="Calibri" w:hAnsi="Calibri" w:cs="Times New Roman"/>
          <w:sz w:val="16"/>
          <w:szCs w:val="16"/>
        </w:rPr>
      </w:pPr>
    </w:p>
    <w:p w14:paraId="53C0E84E" w14:textId="4674FFDD" w:rsidR="00755389" w:rsidRPr="00755389" w:rsidRDefault="6A656906" w:rsidP="07B9FF2A">
      <w:pPr>
        <w:spacing w:after="0" w:line="240" w:lineRule="auto"/>
        <w:rPr>
          <w:rFonts w:ascii="Calibri" w:eastAsia="Calibri" w:hAnsi="Calibri" w:cs="Times New Roman"/>
          <w:sz w:val="16"/>
          <w:szCs w:val="16"/>
        </w:rPr>
      </w:pPr>
      <w:r w:rsidRPr="07B9FF2A">
        <w:rPr>
          <w:rFonts w:ascii="Calibri" w:eastAsia="Calibri" w:hAnsi="Calibri" w:cs="Times New Roman"/>
          <w:sz w:val="16"/>
          <w:szCs w:val="16"/>
        </w:rPr>
        <w:t xml:space="preserve">Das </w:t>
      </w:r>
      <w:r w:rsidR="00755389" w:rsidRPr="07B9FF2A">
        <w:rPr>
          <w:rFonts w:ascii="Calibri" w:eastAsia="Calibri" w:hAnsi="Calibri" w:cs="Times New Roman"/>
          <w:sz w:val="16"/>
          <w:szCs w:val="16"/>
        </w:rPr>
        <w:t xml:space="preserve">Projekt der diesjährigen Fastenaktion in </w:t>
      </w:r>
      <w:r w:rsidR="00B6045A" w:rsidRPr="07B9FF2A">
        <w:rPr>
          <w:rFonts w:ascii="Calibri" w:eastAsia="Calibri" w:hAnsi="Calibri" w:cs="Times New Roman"/>
          <w:sz w:val="16"/>
          <w:szCs w:val="16"/>
        </w:rPr>
        <w:t xml:space="preserve">Kolumbien </w:t>
      </w:r>
      <w:r w:rsidR="00755389" w:rsidRPr="07B9FF2A">
        <w:rPr>
          <w:rFonts w:ascii="Calibri" w:eastAsia="Calibri" w:hAnsi="Calibri" w:cs="Times New Roman"/>
          <w:sz w:val="16"/>
          <w:szCs w:val="16"/>
        </w:rPr>
        <w:t>steh</w:t>
      </w:r>
      <w:r w:rsidR="1A00B6F6" w:rsidRPr="07B9FF2A">
        <w:rPr>
          <w:rFonts w:ascii="Calibri" w:eastAsia="Calibri" w:hAnsi="Calibri" w:cs="Times New Roman"/>
          <w:sz w:val="16"/>
          <w:szCs w:val="16"/>
        </w:rPr>
        <w:t>t</w:t>
      </w:r>
      <w:r w:rsidR="00755389" w:rsidRPr="07B9FF2A">
        <w:rPr>
          <w:rFonts w:ascii="Calibri" w:eastAsia="Calibri" w:hAnsi="Calibri" w:cs="Times New Roman"/>
          <w:sz w:val="16"/>
          <w:szCs w:val="16"/>
        </w:rPr>
        <w:t xml:space="preserve"> beispielhaft für die vielen Misereor-Projekte.</w:t>
      </w:r>
    </w:p>
    <w:p w14:paraId="30CC0E36" w14:textId="77777777" w:rsidR="00E15E88" w:rsidRDefault="00E15E88" w:rsidP="00755389">
      <w:pPr>
        <w:spacing w:after="0" w:line="240" w:lineRule="auto"/>
        <w:rPr>
          <w:rFonts w:ascii="Calibri" w:eastAsia="Calibri" w:hAnsi="Calibri" w:cs="Times New Roman"/>
          <w:iCs/>
          <w:sz w:val="16"/>
          <w:szCs w:val="16"/>
        </w:rPr>
      </w:pPr>
    </w:p>
    <w:p w14:paraId="2A9CD58C" w14:textId="41889BC1" w:rsidR="00755389" w:rsidRPr="00755389" w:rsidRDefault="00755389" w:rsidP="00755389">
      <w:pPr>
        <w:spacing w:after="0" w:line="240" w:lineRule="auto"/>
        <w:rPr>
          <w:rFonts w:ascii="Calibri" w:eastAsia="Calibri" w:hAnsi="Calibri" w:cs="Times New Roman"/>
          <w:iCs/>
          <w:sz w:val="16"/>
          <w:szCs w:val="16"/>
        </w:rPr>
      </w:pPr>
      <w:r w:rsidRPr="00755389">
        <w:rPr>
          <w:rFonts w:ascii="Calibri" w:eastAsia="Calibri" w:hAnsi="Calibri" w:cs="Times New Roman"/>
          <w:iCs/>
          <w:sz w:val="16"/>
          <w:szCs w:val="16"/>
        </w:rPr>
        <w:t>Bitte unterstützen Sie mit Ihren Spenden zur Fastenaktion diese Arbeit von Misereor in Afrika, Asien und Lateinamerika.</w:t>
      </w:r>
    </w:p>
    <w:p w14:paraId="5DB93433" w14:textId="77777777" w:rsidR="00755389" w:rsidRPr="00755389" w:rsidRDefault="00755389" w:rsidP="00755389">
      <w:pPr>
        <w:spacing w:after="0" w:line="240" w:lineRule="auto"/>
        <w:rPr>
          <w:rFonts w:ascii="Calibri" w:eastAsia="Calibri" w:hAnsi="Calibri" w:cs="Times New Roman"/>
          <w:iCs/>
          <w:sz w:val="16"/>
          <w:szCs w:val="16"/>
        </w:rPr>
      </w:pPr>
      <w:r w:rsidRPr="00755389">
        <w:rPr>
          <w:rFonts w:ascii="Calibri" w:eastAsia="Calibri" w:hAnsi="Calibri" w:cs="Times New Roman"/>
          <w:iCs/>
          <w:sz w:val="16"/>
          <w:szCs w:val="16"/>
        </w:rPr>
        <w:t>IBAN DE75 3706 0193 0000 1010 10</w:t>
      </w:r>
    </w:p>
    <w:p w14:paraId="2514684A" w14:textId="202DB4CC" w:rsidR="00755389" w:rsidRPr="00755389" w:rsidRDefault="00755389" w:rsidP="00755389">
      <w:pPr>
        <w:spacing w:after="0" w:line="240" w:lineRule="auto"/>
        <w:rPr>
          <w:rFonts w:ascii="Calibri" w:eastAsia="Calibri" w:hAnsi="Calibri" w:cs="Times New Roman"/>
          <w:iCs/>
          <w:sz w:val="16"/>
          <w:szCs w:val="16"/>
        </w:rPr>
      </w:pPr>
      <w:r w:rsidRPr="001124DB">
        <w:rPr>
          <w:rFonts w:ascii="Calibri" w:eastAsia="Calibri" w:hAnsi="Calibri" w:cs="Times New Roman"/>
          <w:iCs/>
          <w:sz w:val="16"/>
          <w:szCs w:val="16"/>
        </w:rPr>
        <w:t xml:space="preserve">Kennwort Fastenaktion </w:t>
      </w:r>
      <w:r w:rsidR="001124DB" w:rsidRPr="001124DB">
        <w:rPr>
          <w:rFonts w:ascii="Calibri" w:eastAsia="Calibri" w:hAnsi="Calibri" w:cs="Times New Roman"/>
          <w:iCs/>
          <w:sz w:val="16"/>
          <w:szCs w:val="16"/>
        </w:rPr>
        <w:t>S07855</w:t>
      </w:r>
    </w:p>
    <w:p w14:paraId="1AF1979B" w14:textId="77777777" w:rsidR="00755389" w:rsidRPr="00755389" w:rsidRDefault="00755389" w:rsidP="00755389">
      <w:pPr>
        <w:spacing w:after="0" w:line="240" w:lineRule="auto"/>
        <w:rPr>
          <w:rFonts w:ascii="Calibri" w:eastAsia="Calibri" w:hAnsi="Calibri" w:cs="Times New Roman"/>
          <w:iCs/>
          <w:sz w:val="16"/>
          <w:szCs w:val="16"/>
        </w:rPr>
      </w:pPr>
      <w:r w:rsidRPr="00755389">
        <w:rPr>
          <w:rFonts w:ascii="Calibri" w:eastAsia="Calibri" w:hAnsi="Calibri" w:cs="Times New Roman"/>
          <w:iCs/>
          <w:sz w:val="16"/>
          <w:szCs w:val="16"/>
        </w:rPr>
        <w:t>BIC GENODED1PAX</w:t>
      </w:r>
    </w:p>
    <w:p w14:paraId="4151DC0B" w14:textId="77777777" w:rsidR="00755389" w:rsidRPr="00755389" w:rsidRDefault="00755389" w:rsidP="00755389">
      <w:pPr>
        <w:spacing w:after="0" w:line="240" w:lineRule="auto"/>
        <w:rPr>
          <w:rFonts w:ascii="Calibri" w:eastAsia="Calibri" w:hAnsi="Calibri" w:cs="Times New Roman"/>
          <w:iCs/>
          <w:sz w:val="16"/>
          <w:szCs w:val="16"/>
        </w:rPr>
      </w:pPr>
    </w:p>
    <w:p w14:paraId="7C735774" w14:textId="77777777" w:rsidR="00755389" w:rsidRPr="00755389" w:rsidRDefault="00755389" w:rsidP="00755389">
      <w:pPr>
        <w:spacing w:after="0" w:line="240" w:lineRule="auto"/>
        <w:rPr>
          <w:rFonts w:ascii="Calibri" w:eastAsia="Calibri" w:hAnsi="Calibri" w:cs="Times New Roman"/>
          <w:iCs/>
          <w:sz w:val="16"/>
          <w:szCs w:val="16"/>
        </w:rPr>
      </w:pPr>
      <w:r w:rsidRPr="00755389">
        <w:rPr>
          <w:rFonts w:ascii="Calibri" w:eastAsia="Calibri" w:hAnsi="Calibri" w:cs="Times New Roman"/>
          <w:iCs/>
          <w:sz w:val="16"/>
          <w:szCs w:val="16"/>
        </w:rPr>
        <w:t>Herausgeber</w:t>
      </w:r>
    </w:p>
    <w:p w14:paraId="6FEEE597" w14:textId="16AA8038" w:rsidR="00755389" w:rsidRPr="00755389" w:rsidRDefault="00755389" w:rsidP="00755389">
      <w:pPr>
        <w:spacing w:after="0" w:line="240" w:lineRule="auto"/>
        <w:rPr>
          <w:rFonts w:ascii="Calibri" w:eastAsia="Calibri" w:hAnsi="Calibri" w:cs="Times New Roman"/>
          <w:iCs/>
          <w:sz w:val="16"/>
          <w:szCs w:val="16"/>
        </w:rPr>
      </w:pPr>
      <w:r w:rsidRPr="00755389">
        <w:rPr>
          <w:rFonts w:ascii="Calibri" w:eastAsia="Calibri" w:hAnsi="Calibri" w:cs="Times New Roman"/>
          <w:iCs/>
          <w:sz w:val="16"/>
          <w:szCs w:val="16"/>
        </w:rPr>
        <w:t>Bischöfliches Hilfswerk M</w:t>
      </w:r>
      <w:r w:rsidR="00BD02BA">
        <w:rPr>
          <w:rFonts w:ascii="Calibri" w:eastAsia="Calibri" w:hAnsi="Calibri" w:cs="Times New Roman"/>
          <w:iCs/>
          <w:sz w:val="16"/>
          <w:szCs w:val="16"/>
        </w:rPr>
        <w:t>isereor</w:t>
      </w:r>
      <w:r w:rsidRPr="00755389">
        <w:rPr>
          <w:rFonts w:ascii="Calibri" w:eastAsia="Calibri" w:hAnsi="Calibri" w:cs="Times New Roman"/>
          <w:iCs/>
          <w:sz w:val="16"/>
          <w:szCs w:val="16"/>
        </w:rPr>
        <w:t xml:space="preserve"> e.V. </w:t>
      </w:r>
      <w:r w:rsidRPr="00755389">
        <w:rPr>
          <w:rFonts w:ascii="Wingdings 2" w:eastAsia="Wingdings 2" w:hAnsi="Wingdings 2" w:cs="Wingdings 2"/>
          <w:iCs/>
          <w:sz w:val="16"/>
          <w:szCs w:val="16"/>
        </w:rPr>
        <w:t>□</w:t>
      </w:r>
      <w:r w:rsidRPr="00755389">
        <w:rPr>
          <w:rFonts w:ascii="Calibri" w:eastAsia="Calibri" w:hAnsi="Calibri" w:cs="Times New Roman"/>
          <w:iCs/>
          <w:sz w:val="16"/>
          <w:szCs w:val="16"/>
        </w:rPr>
        <w:t xml:space="preserve"> Mozartstr. 9 · 52064 Aachen </w:t>
      </w:r>
      <w:r w:rsidRPr="00755389">
        <w:rPr>
          <w:rFonts w:ascii="Wingdings 2" w:eastAsia="Wingdings 2" w:hAnsi="Wingdings 2" w:cs="Wingdings 2"/>
          <w:iCs/>
          <w:sz w:val="16"/>
          <w:szCs w:val="16"/>
        </w:rPr>
        <w:t>□</w:t>
      </w:r>
      <w:r w:rsidRPr="00755389">
        <w:rPr>
          <w:rFonts w:ascii="Calibri" w:eastAsia="Calibri" w:hAnsi="Calibri" w:cs="Times New Roman"/>
          <w:iCs/>
          <w:sz w:val="16"/>
          <w:szCs w:val="16"/>
        </w:rPr>
        <w:t xml:space="preserve"> T: 0241/442 445 </w:t>
      </w:r>
      <w:r w:rsidRPr="00755389">
        <w:rPr>
          <w:rFonts w:ascii="Wingdings 2" w:eastAsia="Wingdings 2" w:hAnsi="Wingdings 2" w:cs="Wingdings 2"/>
          <w:iCs/>
          <w:sz w:val="16"/>
          <w:szCs w:val="16"/>
        </w:rPr>
        <w:t>□</w:t>
      </w:r>
      <w:r w:rsidRPr="00755389">
        <w:rPr>
          <w:rFonts w:ascii="Calibri" w:eastAsia="Calibri" w:hAnsi="Calibri" w:cs="Times New Roman"/>
          <w:iCs/>
          <w:sz w:val="16"/>
          <w:szCs w:val="16"/>
        </w:rPr>
        <w:t xml:space="preserve"> F: 0241/442 188 </w:t>
      </w:r>
      <w:r w:rsidRPr="00755389">
        <w:rPr>
          <w:rFonts w:ascii="Wingdings 2" w:eastAsia="Wingdings 2" w:hAnsi="Wingdings 2" w:cs="Wingdings 2"/>
          <w:iCs/>
          <w:sz w:val="16"/>
          <w:szCs w:val="16"/>
        </w:rPr>
        <w:t>□</w:t>
      </w:r>
      <w:r w:rsidRPr="00755389">
        <w:rPr>
          <w:rFonts w:ascii="Calibri" w:eastAsia="Calibri" w:hAnsi="Calibri" w:cs="Times New Roman"/>
          <w:iCs/>
          <w:sz w:val="16"/>
          <w:szCs w:val="16"/>
        </w:rPr>
        <w:t xml:space="preserve"> E: fastenaktion@misereor.de</w:t>
      </w:r>
    </w:p>
    <w:p w14:paraId="3AEAB3CA" w14:textId="77777777" w:rsidR="00755389" w:rsidRPr="00755389" w:rsidRDefault="00755389" w:rsidP="00755389">
      <w:pPr>
        <w:spacing w:after="0" w:line="240" w:lineRule="auto"/>
        <w:rPr>
          <w:rFonts w:ascii="Calibri" w:eastAsia="Calibri" w:hAnsi="Calibri" w:cs="Times New Roman"/>
          <w:iCs/>
          <w:sz w:val="16"/>
          <w:szCs w:val="16"/>
        </w:rPr>
      </w:pPr>
    </w:p>
    <w:p w14:paraId="59000F71" w14:textId="77777777" w:rsidR="00755389" w:rsidRPr="00755389" w:rsidRDefault="00755389" w:rsidP="00755389">
      <w:pPr>
        <w:spacing w:after="0" w:line="240" w:lineRule="auto"/>
        <w:rPr>
          <w:rFonts w:ascii="Calibri" w:eastAsia="Calibri" w:hAnsi="Calibri" w:cs="Times New Roman"/>
          <w:iCs/>
          <w:sz w:val="16"/>
          <w:szCs w:val="16"/>
        </w:rPr>
      </w:pPr>
      <w:r w:rsidRPr="00755389">
        <w:rPr>
          <w:rFonts w:ascii="Calibri" w:eastAsia="Calibri" w:hAnsi="Calibri" w:cs="Times New Roman"/>
          <w:iCs/>
          <w:sz w:val="16"/>
          <w:szCs w:val="16"/>
        </w:rPr>
        <w:t>Redaktion</w:t>
      </w:r>
    </w:p>
    <w:p w14:paraId="725D51B1" w14:textId="56CD913D" w:rsidR="00755389" w:rsidRDefault="00755389" w:rsidP="00755389">
      <w:pPr>
        <w:spacing w:after="0" w:line="240" w:lineRule="auto"/>
        <w:rPr>
          <w:rFonts w:ascii="Calibri" w:eastAsia="Calibri" w:hAnsi="Calibri" w:cs="Times New Roman"/>
          <w:iCs/>
          <w:sz w:val="16"/>
          <w:szCs w:val="16"/>
        </w:rPr>
      </w:pPr>
      <w:r w:rsidRPr="00755389">
        <w:rPr>
          <w:rFonts w:ascii="Calibri" w:eastAsia="Calibri" w:hAnsi="Calibri" w:cs="Times New Roman"/>
          <w:iCs/>
          <w:sz w:val="16"/>
          <w:szCs w:val="16"/>
        </w:rPr>
        <w:t>Andreas Paul</w:t>
      </w:r>
      <w:r w:rsidR="008919F0">
        <w:rPr>
          <w:rFonts w:ascii="Calibri" w:eastAsia="Calibri" w:hAnsi="Calibri" w:cs="Times New Roman"/>
          <w:iCs/>
          <w:sz w:val="16"/>
          <w:szCs w:val="16"/>
        </w:rPr>
        <w:t xml:space="preserve"> </w:t>
      </w:r>
      <w:r w:rsidRPr="00755389">
        <w:rPr>
          <w:rFonts w:ascii="Calibri" w:eastAsia="Calibri" w:hAnsi="Calibri" w:cs="Times New Roman"/>
          <w:iCs/>
          <w:sz w:val="16"/>
          <w:szCs w:val="16"/>
        </w:rPr>
        <w:t>– Misereor Aachen</w:t>
      </w:r>
    </w:p>
    <w:p w14:paraId="51A6E551" w14:textId="77777777" w:rsidR="00873E7A" w:rsidRDefault="00873E7A" w:rsidP="00755389">
      <w:pPr>
        <w:spacing w:after="0" w:line="240" w:lineRule="auto"/>
        <w:rPr>
          <w:rFonts w:ascii="Calibri" w:eastAsia="Calibri" w:hAnsi="Calibri" w:cs="Times New Roman"/>
          <w:iCs/>
          <w:sz w:val="16"/>
          <w:szCs w:val="16"/>
        </w:rPr>
      </w:pPr>
    </w:p>
    <w:p w14:paraId="57DC2C7A" w14:textId="43441B04" w:rsidR="00873E7A" w:rsidRPr="00755389" w:rsidRDefault="00873E7A" w:rsidP="00755389">
      <w:pPr>
        <w:spacing w:after="0" w:line="240" w:lineRule="auto"/>
        <w:rPr>
          <w:rFonts w:ascii="Calibri" w:eastAsia="Calibri" w:hAnsi="Calibri" w:cs="Times New Roman"/>
          <w:iCs/>
          <w:sz w:val="16"/>
          <w:szCs w:val="16"/>
        </w:rPr>
      </w:pPr>
      <w:r w:rsidRPr="333FE7CF">
        <w:rPr>
          <w:rFonts w:ascii="Calibri" w:eastAsia="Calibri" w:hAnsi="Calibri" w:cs="Times New Roman"/>
          <w:sz w:val="16"/>
          <w:szCs w:val="16"/>
        </w:rPr>
        <w:t>Fotonachweis: Florian Kopp/Misereor</w:t>
      </w:r>
    </w:p>
    <w:p w14:paraId="0113E5DF" w14:textId="77777777" w:rsidR="00755389" w:rsidRPr="00755389" w:rsidRDefault="00755389" w:rsidP="00755389">
      <w:pPr>
        <w:autoSpaceDE w:val="0"/>
        <w:autoSpaceDN w:val="0"/>
        <w:adjustRightInd w:val="0"/>
        <w:spacing w:after="0" w:line="240" w:lineRule="auto"/>
        <w:rPr>
          <w:rFonts w:ascii="Calibri" w:eastAsia="Calibri" w:hAnsi="Calibri" w:cs="Times New Roman"/>
        </w:rPr>
      </w:pPr>
    </w:p>
    <w:p w14:paraId="5FB8E67F" w14:textId="23F21B54" w:rsidR="00AD53EF" w:rsidRPr="00E12B8E" w:rsidRDefault="00AD53EF" w:rsidP="00E12B8E"/>
    <w:sectPr w:rsidR="00AD53EF" w:rsidRPr="00E12B8E" w:rsidSect="00CD67CA">
      <w:headerReference w:type="default" r:id="rId12"/>
      <w:footerReference w:type="default" r:id="rId13"/>
      <w:headerReference w:type="first" r:id="rId14"/>
      <w:pgSz w:w="11906" w:h="16838"/>
      <w:pgMar w:top="1276" w:right="1417" w:bottom="184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C1AD" w14:textId="77777777" w:rsidR="00BF630C" w:rsidRDefault="00BF630C" w:rsidP="004F6F1A">
      <w:pPr>
        <w:spacing w:after="0" w:line="240" w:lineRule="auto"/>
      </w:pPr>
      <w:r>
        <w:separator/>
      </w:r>
    </w:p>
  </w:endnote>
  <w:endnote w:type="continuationSeparator" w:id="0">
    <w:p w14:paraId="6AFADDAC" w14:textId="77777777" w:rsidR="00BF630C" w:rsidRDefault="00BF630C"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AA04" w14:textId="0D51E4B4" w:rsidR="00AD53EF" w:rsidRDefault="001F281C">
    <w:pPr>
      <w:pStyle w:val="Fuzeile"/>
    </w:pPr>
    <w:r w:rsidRPr="008424EE">
      <w:rPr>
        <w:noProof/>
        <w:lang w:eastAsia="de-DE"/>
      </w:rPr>
      <w:drawing>
        <wp:anchor distT="0" distB="0" distL="114300" distR="114300" simplePos="0" relativeHeight="251658240" behindDoc="1" locked="0" layoutInCell="1" allowOverlap="1" wp14:anchorId="56766E69" wp14:editId="69B3A753">
          <wp:simplePos x="0" y="0"/>
          <wp:positionH relativeFrom="page">
            <wp:align>left</wp:align>
          </wp:positionH>
          <wp:positionV relativeFrom="page">
            <wp:align>bottom</wp:align>
          </wp:positionV>
          <wp:extent cx="7552800" cy="1688400"/>
          <wp:effectExtent l="0" t="0" r="0" b="0"/>
          <wp:wrapNone/>
          <wp:docPr id="913354013" name="Grafik 913354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688400"/>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4F6F1A" w:rsidRDefault="004F6F1A" w:rsidP="00114180">
    <w:pPr>
      <w:pStyle w:val="Fuzeile"/>
      <w:rPr>
        <w:szCs w:val="16"/>
      </w:rPr>
    </w:pPr>
  </w:p>
  <w:p w14:paraId="42172A8F" w14:textId="4391B631"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90AA" w14:textId="77777777" w:rsidR="00BF630C" w:rsidRDefault="00BF630C" w:rsidP="004F6F1A">
      <w:pPr>
        <w:spacing w:after="0" w:line="240" w:lineRule="auto"/>
      </w:pPr>
      <w:r>
        <w:separator/>
      </w:r>
    </w:p>
  </w:footnote>
  <w:footnote w:type="continuationSeparator" w:id="0">
    <w:p w14:paraId="5059175C" w14:textId="77777777" w:rsidR="00BF630C" w:rsidRDefault="00BF630C"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38D5" w14:textId="77777777" w:rsidR="005F5C3C" w:rsidRPr="008424EE" w:rsidRDefault="005F5C3C" w:rsidP="005F5C3C"/>
  <w:p w14:paraId="582411F0" w14:textId="77777777" w:rsidR="005F5C3C" w:rsidRDefault="005F5C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B06A" w14:textId="73B811E4" w:rsidR="00FA50FB" w:rsidRDefault="00756602">
    <w:pPr>
      <w:pStyle w:val="Kopfzeile"/>
    </w:pPr>
    <w:r w:rsidRPr="00756602">
      <w:rPr>
        <w:rFonts w:ascii="Calibri" w:eastAsia="Times New Roman" w:hAnsi="Calibri" w:cs="Times New Roman"/>
        <w:noProof/>
        <w:kern w:val="2"/>
        <w:lang w:eastAsia="de-DE"/>
        <w14:ligatures w14:val="standardContextual"/>
      </w:rPr>
      <mc:AlternateContent>
        <mc:Choice Requires="wpg">
          <w:drawing>
            <wp:anchor distT="0" distB="0" distL="114300" distR="114300" simplePos="0" relativeHeight="251660288" behindDoc="0" locked="0" layoutInCell="1" allowOverlap="1" wp14:anchorId="77934AD7" wp14:editId="251EC737">
              <wp:simplePos x="0" y="0"/>
              <wp:positionH relativeFrom="column">
                <wp:posOffset>-853440</wp:posOffset>
              </wp:positionH>
              <wp:positionV relativeFrom="paragraph">
                <wp:posOffset>-381635</wp:posOffset>
              </wp:positionV>
              <wp:extent cx="7552690" cy="1828800"/>
              <wp:effectExtent l="0" t="0" r="0" b="0"/>
              <wp:wrapNone/>
              <wp:docPr id="110759813" name="Gruppieren 3"/>
              <wp:cNvGraphicFramePr/>
              <a:graphic xmlns:a="http://schemas.openxmlformats.org/drawingml/2006/main">
                <a:graphicData uri="http://schemas.microsoft.com/office/word/2010/wordprocessingGroup">
                  <wpg:wgp>
                    <wpg:cNvGrpSpPr/>
                    <wpg:grpSpPr>
                      <a:xfrm>
                        <a:off x="0" y="0"/>
                        <a:ext cx="7552690" cy="1828800"/>
                        <a:chOff x="0" y="0"/>
                        <a:chExt cx="7552690" cy="1828800"/>
                      </a:xfrm>
                    </wpg:grpSpPr>
                    <wps:wsp>
                      <wps:cNvPr id="1821469562" name="Rechteck 1"/>
                      <wps:cNvSpPr/>
                      <wps:spPr>
                        <a:xfrm>
                          <a:off x="0" y="0"/>
                          <a:ext cx="7552690" cy="18288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1959873"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99160" y="662940"/>
                          <a:ext cx="3599815" cy="1049020"/>
                        </a:xfrm>
                        <a:prstGeom prst="rect">
                          <a:avLst/>
                        </a:prstGeom>
                      </pic:spPr>
                    </pic:pic>
                  </wpg:wgp>
                </a:graphicData>
              </a:graphic>
            </wp:anchor>
          </w:drawing>
        </mc:Choice>
        <mc:Fallback>
          <w:pict>
            <v:group w14:anchorId="1F26A854" id="Gruppieren 3" o:spid="_x0000_s1026" style="position:absolute;margin-left:-67.2pt;margin-top:-30.05pt;width:594.7pt;height:2in;z-index:251660288" coordsize="75526,182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BGeorN8R+C/B3jCGO38XeE9N1SOJt0cepWEc6&#10;ofUBwcGtKipnCFSPLNJrs9Q3PP8AX/2Vv2e/EjbtQ+Fmmx/9g/faf+iGSs3/AIYr/Zn/AOibH/wd&#10;Xv8A8er1KivOnkuTVJc08NTb7uEX+hn7Gk94r7jy3/hiv9mj/omx/wDBze//AB6rmj/skfs6aHP9&#10;osvhfZyN6XlxNcL+UrsP0r0ailHI8lhK8cNTT/wR/wAg9jR/lX3GDoXwt+GXhe/Gq+GvhzoOn3Sq&#10;VW5sdHhhkAPUblUHFb2MdBRRXoU6NKjHlpxSXkrfkWko7BRRRWg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">
              <v:rect id="Rechteck 1" o:spid="_x0000_s1027" style="position:absolute;width:75526;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" filled="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left:8991;top:6629;width:35998;height:10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EF7"/>
    <w:multiLevelType w:val="hybridMultilevel"/>
    <w:tmpl w:val="8508219E"/>
    <w:lvl w:ilvl="0" w:tplc="28F0C1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8D2908"/>
    <w:multiLevelType w:val="hybridMultilevel"/>
    <w:tmpl w:val="C8CAA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FD748A"/>
    <w:multiLevelType w:val="hybridMultilevel"/>
    <w:tmpl w:val="50BEF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A21D31"/>
    <w:multiLevelType w:val="hybridMultilevel"/>
    <w:tmpl w:val="1D163762"/>
    <w:lvl w:ilvl="0" w:tplc="513275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7A135B"/>
    <w:multiLevelType w:val="hybridMultilevel"/>
    <w:tmpl w:val="8BBAD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DB0589"/>
    <w:multiLevelType w:val="hybridMultilevel"/>
    <w:tmpl w:val="C5E8C6FA"/>
    <w:lvl w:ilvl="0" w:tplc="F76A516A">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1729594">
    <w:abstractNumId w:val="0"/>
  </w:num>
  <w:num w:numId="2" w16cid:durableId="1588879397">
    <w:abstractNumId w:val="2"/>
  </w:num>
  <w:num w:numId="3" w16cid:durableId="1257326197">
    <w:abstractNumId w:val="1"/>
  </w:num>
  <w:num w:numId="4" w16cid:durableId="284629408">
    <w:abstractNumId w:val="4"/>
  </w:num>
  <w:num w:numId="5" w16cid:durableId="2118407857">
    <w:abstractNumId w:val="3"/>
  </w:num>
  <w:num w:numId="6" w16cid:durableId="994911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EF"/>
    <w:rsid w:val="000329F0"/>
    <w:rsid w:val="00036BE4"/>
    <w:rsid w:val="00057D21"/>
    <w:rsid w:val="0008196A"/>
    <w:rsid w:val="000B3425"/>
    <w:rsid w:val="000C3EC1"/>
    <w:rsid w:val="000F54F0"/>
    <w:rsid w:val="000F6626"/>
    <w:rsid w:val="001019B3"/>
    <w:rsid w:val="001124DB"/>
    <w:rsid w:val="00114180"/>
    <w:rsid w:val="00130213"/>
    <w:rsid w:val="001601D1"/>
    <w:rsid w:val="001E29B2"/>
    <w:rsid w:val="001F281C"/>
    <w:rsid w:val="001F4237"/>
    <w:rsid w:val="00245AAF"/>
    <w:rsid w:val="00273649"/>
    <w:rsid w:val="002B1130"/>
    <w:rsid w:val="002C74BE"/>
    <w:rsid w:val="002E7A73"/>
    <w:rsid w:val="0030380F"/>
    <w:rsid w:val="00303B3D"/>
    <w:rsid w:val="00314D4F"/>
    <w:rsid w:val="00320A3B"/>
    <w:rsid w:val="00351BF8"/>
    <w:rsid w:val="003577F9"/>
    <w:rsid w:val="003A217E"/>
    <w:rsid w:val="003C2F35"/>
    <w:rsid w:val="003D092E"/>
    <w:rsid w:val="003D6DB1"/>
    <w:rsid w:val="003E32F6"/>
    <w:rsid w:val="003E73B5"/>
    <w:rsid w:val="003F6206"/>
    <w:rsid w:val="003F7D74"/>
    <w:rsid w:val="00407D1A"/>
    <w:rsid w:val="00445575"/>
    <w:rsid w:val="00464D37"/>
    <w:rsid w:val="00485E75"/>
    <w:rsid w:val="00486991"/>
    <w:rsid w:val="00496681"/>
    <w:rsid w:val="004C6C86"/>
    <w:rsid w:val="004E696D"/>
    <w:rsid w:val="004F423B"/>
    <w:rsid w:val="004F6F1A"/>
    <w:rsid w:val="00504E4B"/>
    <w:rsid w:val="005065A0"/>
    <w:rsid w:val="005144D9"/>
    <w:rsid w:val="00527224"/>
    <w:rsid w:val="005740AB"/>
    <w:rsid w:val="005748A7"/>
    <w:rsid w:val="00576198"/>
    <w:rsid w:val="00583911"/>
    <w:rsid w:val="00593F73"/>
    <w:rsid w:val="005C3BBD"/>
    <w:rsid w:val="005C3E52"/>
    <w:rsid w:val="005C7B04"/>
    <w:rsid w:val="005D53CD"/>
    <w:rsid w:val="005E7AC9"/>
    <w:rsid w:val="005F1F13"/>
    <w:rsid w:val="005F5C3C"/>
    <w:rsid w:val="00601862"/>
    <w:rsid w:val="006139E4"/>
    <w:rsid w:val="00630D24"/>
    <w:rsid w:val="006321DB"/>
    <w:rsid w:val="00641140"/>
    <w:rsid w:val="00642F51"/>
    <w:rsid w:val="00667CAE"/>
    <w:rsid w:val="0067110F"/>
    <w:rsid w:val="006B0273"/>
    <w:rsid w:val="006C3F51"/>
    <w:rsid w:val="006D5DE3"/>
    <w:rsid w:val="006F1B1A"/>
    <w:rsid w:val="006F3768"/>
    <w:rsid w:val="00745A4B"/>
    <w:rsid w:val="00755389"/>
    <w:rsid w:val="00755B92"/>
    <w:rsid w:val="00756602"/>
    <w:rsid w:val="00767466"/>
    <w:rsid w:val="0077766F"/>
    <w:rsid w:val="007A0441"/>
    <w:rsid w:val="007A1389"/>
    <w:rsid w:val="007A1EA6"/>
    <w:rsid w:val="007D02F5"/>
    <w:rsid w:val="007D14DD"/>
    <w:rsid w:val="007D1545"/>
    <w:rsid w:val="00800DF6"/>
    <w:rsid w:val="00804082"/>
    <w:rsid w:val="00810954"/>
    <w:rsid w:val="00833CDC"/>
    <w:rsid w:val="008424EE"/>
    <w:rsid w:val="00853022"/>
    <w:rsid w:val="0086278C"/>
    <w:rsid w:val="008638BD"/>
    <w:rsid w:val="00873E7A"/>
    <w:rsid w:val="00881BBE"/>
    <w:rsid w:val="00883D53"/>
    <w:rsid w:val="008919F0"/>
    <w:rsid w:val="008A1FE2"/>
    <w:rsid w:val="008A5C18"/>
    <w:rsid w:val="008B1141"/>
    <w:rsid w:val="008C75AD"/>
    <w:rsid w:val="008E16E6"/>
    <w:rsid w:val="008E6FAF"/>
    <w:rsid w:val="008F73F7"/>
    <w:rsid w:val="00906CAF"/>
    <w:rsid w:val="009340EA"/>
    <w:rsid w:val="0094605D"/>
    <w:rsid w:val="0095415B"/>
    <w:rsid w:val="00965F3D"/>
    <w:rsid w:val="00976B19"/>
    <w:rsid w:val="00994100"/>
    <w:rsid w:val="0099629D"/>
    <w:rsid w:val="00996A8C"/>
    <w:rsid w:val="009B2C0A"/>
    <w:rsid w:val="009C06FB"/>
    <w:rsid w:val="009C4754"/>
    <w:rsid w:val="009D2CAA"/>
    <w:rsid w:val="009D6885"/>
    <w:rsid w:val="009E0BCE"/>
    <w:rsid w:val="00A23DAA"/>
    <w:rsid w:val="00A36B2F"/>
    <w:rsid w:val="00A43BCF"/>
    <w:rsid w:val="00A47DF3"/>
    <w:rsid w:val="00A51022"/>
    <w:rsid w:val="00A510A4"/>
    <w:rsid w:val="00A515C7"/>
    <w:rsid w:val="00A52D6A"/>
    <w:rsid w:val="00AA1BC9"/>
    <w:rsid w:val="00AB1162"/>
    <w:rsid w:val="00AB3816"/>
    <w:rsid w:val="00AB7687"/>
    <w:rsid w:val="00AC2509"/>
    <w:rsid w:val="00AD53EF"/>
    <w:rsid w:val="00AE1118"/>
    <w:rsid w:val="00AE2062"/>
    <w:rsid w:val="00AF3AE7"/>
    <w:rsid w:val="00B0645B"/>
    <w:rsid w:val="00B132A6"/>
    <w:rsid w:val="00B25A0C"/>
    <w:rsid w:val="00B30EAF"/>
    <w:rsid w:val="00B42A07"/>
    <w:rsid w:val="00B45535"/>
    <w:rsid w:val="00B52400"/>
    <w:rsid w:val="00B6045A"/>
    <w:rsid w:val="00B7135A"/>
    <w:rsid w:val="00B954A5"/>
    <w:rsid w:val="00BA0CEC"/>
    <w:rsid w:val="00BA53B6"/>
    <w:rsid w:val="00BB5EF1"/>
    <w:rsid w:val="00BB5F15"/>
    <w:rsid w:val="00BC042F"/>
    <w:rsid w:val="00BC757A"/>
    <w:rsid w:val="00BD02BA"/>
    <w:rsid w:val="00BE7C35"/>
    <w:rsid w:val="00BF630C"/>
    <w:rsid w:val="00C11A8C"/>
    <w:rsid w:val="00C2019B"/>
    <w:rsid w:val="00C33C66"/>
    <w:rsid w:val="00C83FBA"/>
    <w:rsid w:val="00C84BF8"/>
    <w:rsid w:val="00C918EB"/>
    <w:rsid w:val="00C97D16"/>
    <w:rsid w:val="00CA22A1"/>
    <w:rsid w:val="00CD67CA"/>
    <w:rsid w:val="00CE2B63"/>
    <w:rsid w:val="00D026B7"/>
    <w:rsid w:val="00D05070"/>
    <w:rsid w:val="00D141C5"/>
    <w:rsid w:val="00D25967"/>
    <w:rsid w:val="00D560E9"/>
    <w:rsid w:val="00D62B92"/>
    <w:rsid w:val="00D75484"/>
    <w:rsid w:val="00D931F3"/>
    <w:rsid w:val="00DA1E96"/>
    <w:rsid w:val="00DA259B"/>
    <w:rsid w:val="00DA5EEB"/>
    <w:rsid w:val="00DC259C"/>
    <w:rsid w:val="00DD371C"/>
    <w:rsid w:val="00DF2B4B"/>
    <w:rsid w:val="00DF4B5D"/>
    <w:rsid w:val="00E00C35"/>
    <w:rsid w:val="00E01899"/>
    <w:rsid w:val="00E05A6D"/>
    <w:rsid w:val="00E07E35"/>
    <w:rsid w:val="00E12B8E"/>
    <w:rsid w:val="00E15E88"/>
    <w:rsid w:val="00E36AB5"/>
    <w:rsid w:val="00E40EFC"/>
    <w:rsid w:val="00E453E6"/>
    <w:rsid w:val="00E5231B"/>
    <w:rsid w:val="00E612A2"/>
    <w:rsid w:val="00E671DC"/>
    <w:rsid w:val="00E70F7D"/>
    <w:rsid w:val="00E7249B"/>
    <w:rsid w:val="00E9694D"/>
    <w:rsid w:val="00EE4BE8"/>
    <w:rsid w:val="00F73FFC"/>
    <w:rsid w:val="00F81520"/>
    <w:rsid w:val="00F867C9"/>
    <w:rsid w:val="00FA3723"/>
    <w:rsid w:val="00FA50FB"/>
    <w:rsid w:val="00FB5615"/>
    <w:rsid w:val="00FD241B"/>
    <w:rsid w:val="00FD7166"/>
    <w:rsid w:val="00FE3667"/>
    <w:rsid w:val="07B9FF2A"/>
    <w:rsid w:val="13C177ED"/>
    <w:rsid w:val="1A00B6F6"/>
    <w:rsid w:val="6A656906"/>
    <w:rsid w:val="6C3C71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B5EF1"/>
    <w:pPr>
      <w:keepNext/>
      <w:keepLines/>
      <w:spacing w:before="40" w:after="0"/>
      <w:outlineLvl w:val="3"/>
    </w:pPr>
    <w:rPr>
      <w:rFonts w:asciiTheme="majorHAnsi" w:eastAsiaTheme="majorEastAsia" w:hAnsiTheme="majorHAnsi" w:cstheme="majorBidi"/>
      <w:i/>
      <w:iCs/>
      <w:color w:val="62003C"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4Zchn">
    <w:name w:val="Überschrift 4 Zchn"/>
    <w:basedOn w:val="Absatz-Standardschriftart"/>
    <w:link w:val="berschrift4"/>
    <w:uiPriority w:val="9"/>
    <w:rsid w:val="00BB5EF1"/>
    <w:rPr>
      <w:rFonts w:asciiTheme="majorHAnsi" w:eastAsiaTheme="majorEastAsia" w:hAnsiTheme="majorHAnsi" w:cstheme="majorBidi"/>
      <w:i/>
      <w:iCs/>
      <w:color w:val="62003C" w:themeColor="accent1" w:themeShade="BF"/>
    </w:rPr>
  </w:style>
  <w:style w:type="numbering" w:customStyle="1" w:styleId="KeineListe1">
    <w:name w:val="Keine Liste1"/>
    <w:next w:val="KeineListe"/>
    <w:uiPriority w:val="99"/>
    <w:semiHidden/>
    <w:unhideWhenUsed/>
    <w:rsid w:val="00BB5EF1"/>
  </w:style>
  <w:style w:type="paragraph" w:styleId="StandardWeb">
    <w:name w:val="Normal (Web)"/>
    <w:basedOn w:val="Standard"/>
    <w:uiPriority w:val="99"/>
    <w:unhideWhenUsed/>
    <w:rsid w:val="00BB5EF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ett">
    <w:name w:val="Strong"/>
    <w:basedOn w:val="Absatz-Standardschriftart"/>
    <w:uiPriority w:val="22"/>
    <w:qFormat/>
    <w:rsid w:val="00BB5EF1"/>
    <w:rPr>
      <w:b/>
      <w:bCs/>
    </w:rPr>
  </w:style>
  <w:style w:type="character" w:styleId="Hervorhebung">
    <w:name w:val="Emphasis"/>
    <w:basedOn w:val="Absatz-Standardschriftart"/>
    <w:uiPriority w:val="20"/>
    <w:qFormat/>
    <w:rsid w:val="00BB5EF1"/>
    <w:rPr>
      <w:i/>
      <w:iCs/>
    </w:rPr>
  </w:style>
  <w:style w:type="character" w:customStyle="1" w:styleId="markedcontent">
    <w:name w:val="markedcontent"/>
    <w:basedOn w:val="Absatz-Standardschriftart"/>
    <w:rsid w:val="00BB5EF1"/>
  </w:style>
  <w:style w:type="paragraph" w:styleId="Listenabsatz">
    <w:name w:val="List Paragraph"/>
    <w:basedOn w:val="Standard"/>
    <w:uiPriority w:val="34"/>
    <w:qFormat/>
    <w:rsid w:val="00BB5EF1"/>
    <w:pPr>
      <w:spacing w:after="160" w:line="259" w:lineRule="auto"/>
      <w:ind w:left="720"/>
      <w:contextualSpacing/>
    </w:pPr>
    <w:rPr>
      <w:lang w:val="fr-FR"/>
    </w:rPr>
  </w:style>
  <w:style w:type="character" w:styleId="Hyperlink">
    <w:name w:val="Hyperlink"/>
    <w:basedOn w:val="Absatz-Standardschriftart"/>
    <w:uiPriority w:val="99"/>
    <w:unhideWhenUsed/>
    <w:rsid w:val="00BB5EF1"/>
    <w:rPr>
      <w:color w:val="0000FF"/>
      <w:u w:val="single"/>
    </w:rPr>
  </w:style>
  <w:style w:type="paragraph" w:styleId="berarbeitung">
    <w:name w:val="Revision"/>
    <w:hidden/>
    <w:uiPriority w:val="99"/>
    <w:semiHidden/>
    <w:rsid w:val="00BB5EF1"/>
    <w:pPr>
      <w:spacing w:after="0" w:line="240" w:lineRule="auto"/>
    </w:pPr>
    <w:rPr>
      <w:lang w:val="fr-FR"/>
    </w:rPr>
  </w:style>
  <w:style w:type="character" w:styleId="Kommentarzeichen">
    <w:name w:val="annotation reference"/>
    <w:basedOn w:val="Absatz-Standardschriftart"/>
    <w:uiPriority w:val="99"/>
    <w:semiHidden/>
    <w:unhideWhenUsed/>
    <w:rsid w:val="00BB5EF1"/>
    <w:rPr>
      <w:sz w:val="16"/>
      <w:szCs w:val="16"/>
    </w:rPr>
  </w:style>
  <w:style w:type="paragraph" w:styleId="Kommentartext">
    <w:name w:val="annotation text"/>
    <w:basedOn w:val="Standard"/>
    <w:link w:val="KommentartextZchn"/>
    <w:uiPriority w:val="99"/>
    <w:semiHidden/>
    <w:unhideWhenUsed/>
    <w:rsid w:val="00BB5EF1"/>
    <w:pPr>
      <w:spacing w:after="160" w:line="240" w:lineRule="auto"/>
    </w:pPr>
    <w:rPr>
      <w:sz w:val="20"/>
      <w:szCs w:val="20"/>
      <w:lang w:val="fr-FR"/>
    </w:rPr>
  </w:style>
  <w:style w:type="character" w:customStyle="1" w:styleId="KommentartextZchn">
    <w:name w:val="Kommentartext Zchn"/>
    <w:basedOn w:val="Absatz-Standardschriftart"/>
    <w:link w:val="Kommentartext"/>
    <w:uiPriority w:val="99"/>
    <w:semiHidden/>
    <w:rsid w:val="00BB5EF1"/>
    <w:rPr>
      <w:sz w:val="20"/>
      <w:szCs w:val="20"/>
      <w:lang w:val="fr-FR"/>
    </w:rPr>
  </w:style>
  <w:style w:type="paragraph" w:styleId="Kommentarthema">
    <w:name w:val="annotation subject"/>
    <w:basedOn w:val="Kommentartext"/>
    <w:next w:val="Kommentartext"/>
    <w:link w:val="KommentarthemaZchn"/>
    <w:uiPriority w:val="99"/>
    <w:semiHidden/>
    <w:unhideWhenUsed/>
    <w:rsid w:val="00BB5EF1"/>
    <w:rPr>
      <w:b/>
      <w:bCs/>
    </w:rPr>
  </w:style>
  <w:style w:type="character" w:customStyle="1" w:styleId="KommentarthemaZchn">
    <w:name w:val="Kommentarthema Zchn"/>
    <w:basedOn w:val="KommentartextZchn"/>
    <w:link w:val="Kommentarthema"/>
    <w:uiPriority w:val="99"/>
    <w:semiHidden/>
    <w:rsid w:val="00BB5EF1"/>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8F3F4445640042ACE6876486B726B8" ma:contentTypeVersion="17" ma:contentTypeDescription="Ein neues Dokument erstellen." ma:contentTypeScope="" ma:versionID="76fc2f3547694ee68a99130eba19cd7b">
  <xsd:schema xmlns:xsd="http://www.w3.org/2001/XMLSchema" xmlns:xs="http://www.w3.org/2001/XMLSchema" xmlns:p="http://schemas.microsoft.com/office/2006/metadata/properties" xmlns:ns2="f77650fb-33e1-4e81-8730-618f99bed8d3" xmlns:ns3="d524742f-f8bc-4ec2-8e8c-56d795c78990" targetNamespace="http://schemas.microsoft.com/office/2006/metadata/properties" ma:root="true" ma:fieldsID="c333d5fdc8d6b02ad2cf9e97b4022524" ns2:_="" ns3:_="">
    <xsd:import namespace="f77650fb-33e1-4e81-8730-618f99bed8d3"/>
    <xsd:import namespace="d524742f-f8bc-4ec2-8e8c-56d795c789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650fb-33e1-4e81-8730-618f99bed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56748620-3505-406b-94a7-b520bdf861dd"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24742f-f8bc-4ec2-8e8c-56d795c7899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118f15-21b6-44ec-a251-202f67a46337}" ma:internalName="TaxCatchAll" ma:showField="CatchAllData" ma:web="d524742f-f8bc-4ec2-8e8c-56d795c7899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77650fb-33e1-4e81-8730-618f99bed8d3">
      <Terms xmlns="http://schemas.microsoft.com/office/infopath/2007/PartnerControls"/>
    </lcf76f155ced4ddcb4097134ff3c332f>
    <TaxCatchAll xmlns="d524742f-f8bc-4ec2-8e8c-56d795c7899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F22A0-3A89-48B7-A951-3BF87B8E2C7A}"/>
</file>

<file path=customXml/itemProps2.xml><?xml version="1.0" encoding="utf-8"?>
<ds:datastoreItem xmlns:ds="http://schemas.openxmlformats.org/officeDocument/2006/customXml" ds:itemID="{55DE6FBB-BA85-4DB7-B5DD-0EF81FCB0B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1ef54e-e3de-412a-8bb3-5561ec0b6d2c"/>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DCBDA89-3366-4785-8A1B-E70780E187A6}">
  <ds:schemaRefs>
    <ds:schemaRef ds:uri="http://schemas.openxmlformats.org/officeDocument/2006/bibliography"/>
  </ds:schemaRefs>
</ds:datastoreItem>
</file>

<file path=customXml/itemProps4.xml><?xml version="1.0" encoding="utf-8"?>
<ds:datastoreItem xmlns:ds="http://schemas.openxmlformats.org/officeDocument/2006/customXml" ds:itemID="{E6968BF7-1C91-49CA-A5C6-C51DD14B02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1232</Words>
  <Characters>7762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Materialien zur Fastenaktion 2024 "Interessiert mich die Bohne“</vt:lpstr>
    </vt:vector>
  </TitlesOfParts>
  <Company>Bischöfliches Hilfswerk Misereor e.V.</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Materialien zur Fastenaktion 2024 "Interessiert mich die Bohne“</dc:title>
  <dc:creator>Andreas Paul</dc:creator>
  <cp:keywords>Kolumbien, Fastenaktion, Fastenzeit, Misereor, Ernährung, Schöpfung, Partner, Projekte, Gerechtigkeit, Landpastoral, Liturgie, Gottesdienste, Andacht, Gebet, Fürbitten“</cp:keywords>
  <cp:lastModifiedBy>Andreas Paul</cp:lastModifiedBy>
  <cp:revision>12</cp:revision>
  <cp:lastPrinted>2023-10-04T14:51:00Z</cp:lastPrinted>
  <dcterms:created xsi:type="dcterms:W3CDTF">2023-10-17T08:59:00Z</dcterms:created>
  <dcterms:modified xsi:type="dcterms:W3CDTF">2023-10-17T09:12:00Z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0x010100AD8F3F4445640042ACE6876486B726B8</vt:lpwstr>
  </property>
</Properties>
</file>