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8B53" w14:textId="00108EBA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b/>
          <w:bCs/>
          <w:sz w:val="32"/>
          <w:szCs w:val="32"/>
          <w:lang w:eastAsia="de-DE"/>
        </w:rPr>
      </w:pPr>
      <w:r w:rsidRPr="00755389">
        <w:rPr>
          <w:rFonts w:ascii="Arial" w:eastAsia="MetaBookLF" w:hAnsi="Arial" w:cs="Arial"/>
          <w:b/>
          <w:bCs/>
          <w:sz w:val="32"/>
          <w:szCs w:val="32"/>
          <w:lang w:eastAsia="de-DE"/>
        </w:rPr>
        <w:t xml:space="preserve">Baustein </w:t>
      </w:r>
      <w:r w:rsidR="00407D1A">
        <w:rPr>
          <w:rFonts w:ascii="Arial" w:eastAsia="MetaBookLF" w:hAnsi="Arial" w:cs="Arial"/>
          <w:b/>
          <w:bCs/>
          <w:sz w:val="32"/>
          <w:szCs w:val="32"/>
          <w:lang w:eastAsia="de-DE"/>
        </w:rPr>
        <w:t>Gebet</w:t>
      </w:r>
    </w:p>
    <w:p w14:paraId="5BC0A431" w14:textId="77777777" w:rsidR="00655545" w:rsidRDefault="00655545" w:rsidP="00655545">
      <w:pPr>
        <w:spacing w:after="0" w:line="240" w:lineRule="auto"/>
        <w:rPr>
          <w:rFonts w:ascii="Arial" w:eastAsia="MetaBookLF" w:hAnsi="Arial" w:cs="Arial"/>
          <w:i/>
          <w:iCs/>
          <w:sz w:val="32"/>
          <w:szCs w:val="32"/>
          <w:lang w:eastAsia="de-DE"/>
        </w:rPr>
      </w:pPr>
    </w:p>
    <w:p w14:paraId="5B911B27" w14:textId="2B61A340" w:rsidR="00C11A8C" w:rsidRDefault="00E265A5" w:rsidP="00755389">
      <w:pPr>
        <w:rPr>
          <w:rFonts w:ascii="Arial" w:eastAsia="MetaBookLF" w:hAnsi="Arial" w:cs="Arial"/>
          <w:i/>
          <w:iCs/>
          <w:sz w:val="32"/>
          <w:szCs w:val="32"/>
          <w:lang w:eastAsia="de-DE"/>
        </w:rPr>
      </w:pPr>
      <w:r w:rsidRPr="00E265A5">
        <w:rPr>
          <w:rFonts w:ascii="Arial" w:eastAsia="MetaBookLF" w:hAnsi="Arial" w:cs="Arial"/>
          <w:i/>
          <w:iCs/>
          <w:sz w:val="32"/>
          <w:szCs w:val="32"/>
          <w:lang w:eastAsia="de-DE"/>
        </w:rPr>
        <w:t>Wir danken für das Leben</w:t>
      </w:r>
    </w:p>
    <w:p w14:paraId="3D017797" w14:textId="6D314A53" w:rsidR="007A0441" w:rsidRPr="00E66D7F" w:rsidRDefault="00755389" w:rsidP="004E4F57">
      <w:pPr>
        <w:rPr>
          <w:rFonts w:ascii="Arial" w:eastAsia="MetaBookLF" w:hAnsi="Arial" w:cs="Arial"/>
          <w:color w:val="445567"/>
          <w:lang w:val="es-ES" w:eastAsia="de-DE"/>
        </w:rPr>
      </w:pPr>
      <w:r w:rsidRPr="00E66D7F">
        <w:rPr>
          <w:rFonts w:ascii="Arial" w:eastAsia="MetaBookLF" w:hAnsi="Arial" w:cs="Arial"/>
          <w:color w:val="445567"/>
          <w:lang w:val="es-ES" w:eastAsia="de-DE"/>
        </w:rPr>
        <w:t>von</w:t>
      </w:r>
      <w:r w:rsidR="00810954" w:rsidRPr="00E66D7F">
        <w:rPr>
          <w:rFonts w:ascii="Arial" w:eastAsia="MetaBookLF" w:hAnsi="Arial" w:cs="Arial"/>
          <w:color w:val="445567"/>
          <w:lang w:val="es-ES" w:eastAsia="de-DE"/>
        </w:rPr>
        <w:t xml:space="preserve"> </w:t>
      </w:r>
      <w:r w:rsidR="00CE6BA9" w:rsidRPr="00E66D7F">
        <w:rPr>
          <w:rFonts w:ascii="Arial" w:eastAsia="MetaBookLF" w:hAnsi="Arial" w:cs="Arial"/>
          <w:color w:val="445567"/>
          <w:lang w:val="es-ES" w:eastAsia="de-DE"/>
        </w:rPr>
        <w:t xml:space="preserve">Claudia Yaneth Burbano Zamudio, </w:t>
      </w:r>
      <w:r w:rsidR="00E66D7F" w:rsidRPr="00E66D7F">
        <w:rPr>
          <w:rFonts w:ascii="Arial" w:eastAsia="MetaBookLF" w:hAnsi="Arial" w:cs="Arial"/>
          <w:color w:val="445567"/>
          <w:lang w:val="es-ES" w:eastAsia="de-DE"/>
        </w:rPr>
        <w:t>Mitarbeiterin der</w:t>
      </w:r>
      <w:r w:rsidR="00E66D7F" w:rsidRPr="00D81D46">
        <w:rPr>
          <w:rFonts w:ascii="Arial" w:eastAsia="MetaBookLF" w:hAnsi="Arial" w:cs="Arial"/>
          <w:color w:val="445567"/>
          <w:lang w:val="es-ES" w:eastAsia="de-DE"/>
        </w:rPr>
        <w:t xml:space="preserve"> </w:t>
      </w:r>
      <w:r w:rsidR="007F6CB3" w:rsidRPr="007F6CB3">
        <w:rPr>
          <w:rFonts w:ascii="Arial" w:eastAsia="MetaBookLF" w:hAnsi="Arial" w:cs="Arial"/>
          <w:color w:val="445567"/>
          <w:lang w:val="es-ES" w:eastAsia="de-DE"/>
        </w:rPr>
        <w:t>Landpastoral der Diözese Pasto</w:t>
      </w:r>
      <w:r w:rsidR="00E66D7F">
        <w:rPr>
          <w:rFonts w:ascii="Arial" w:eastAsia="MetaBookLF" w:hAnsi="Arial" w:cs="Arial"/>
          <w:color w:val="445567"/>
          <w:lang w:val="es-ES" w:eastAsia="de-DE"/>
        </w:rPr>
        <w:t>,</w:t>
      </w:r>
      <w:r w:rsidR="0032713F" w:rsidRPr="00E66D7F">
        <w:rPr>
          <w:rFonts w:ascii="Arial" w:eastAsia="MetaBookLF" w:hAnsi="Arial" w:cs="Arial"/>
          <w:color w:val="445567"/>
          <w:lang w:val="es-ES" w:eastAsia="de-DE"/>
        </w:rPr>
        <w:t xml:space="preserve"> Kolumbien</w:t>
      </w:r>
      <w:r w:rsidR="00E66D7F" w:rsidRPr="00E66D7F">
        <w:rPr>
          <w:rFonts w:ascii="Arial" w:eastAsia="MetaBookLF" w:hAnsi="Arial" w:cs="Arial"/>
          <w:color w:val="445567"/>
          <w:lang w:val="es-ES" w:eastAsia="de-DE"/>
        </w:rPr>
        <w:t xml:space="preserve"> </w:t>
      </w:r>
    </w:p>
    <w:p w14:paraId="6F81D0BA" w14:textId="039A8A08" w:rsidR="00755389" w:rsidRPr="00755389" w:rsidRDefault="00CE5B56" w:rsidP="00755389">
      <w:pPr>
        <w:rPr>
          <w:rFonts w:ascii="Arial" w:eastAsia="MetaBookLF" w:hAnsi="Arial" w:cs="Arial"/>
          <w:color w:val="445567"/>
          <w:lang w:eastAsia="de-DE"/>
        </w:rPr>
      </w:pPr>
      <w:r>
        <w:rPr>
          <w:rFonts w:ascii="Arial" w:eastAsia="MetaBookLF" w:hAnsi="Arial" w:cs="Arial"/>
          <w:noProof/>
          <w:color w:val="445567"/>
          <w:lang w:eastAsia="de-DE"/>
        </w:rPr>
        <w:drawing>
          <wp:anchor distT="0" distB="0" distL="114300" distR="114300" simplePos="0" relativeHeight="251658240" behindDoc="1" locked="0" layoutInCell="1" allowOverlap="1" wp14:anchorId="69234900" wp14:editId="102D0841">
            <wp:simplePos x="0" y="0"/>
            <wp:positionH relativeFrom="column">
              <wp:posOffset>2952115</wp:posOffset>
            </wp:positionH>
            <wp:positionV relativeFrom="paragraph">
              <wp:posOffset>161925</wp:posOffset>
            </wp:positionV>
            <wp:extent cx="3554730" cy="2369820"/>
            <wp:effectExtent l="0" t="0" r="7620" b="0"/>
            <wp:wrapTight wrapText="bothSides">
              <wp:wrapPolygon edited="0">
                <wp:start x="8682" y="0"/>
                <wp:lineTo x="7408" y="347"/>
                <wp:lineTo x="3357" y="2431"/>
                <wp:lineTo x="1158" y="5556"/>
                <wp:lineTo x="116" y="8508"/>
                <wp:lineTo x="0" y="10071"/>
                <wp:lineTo x="0" y="11807"/>
                <wp:lineTo x="347" y="14064"/>
                <wp:lineTo x="1736" y="16842"/>
                <wp:lineTo x="4862" y="19968"/>
                <wp:lineTo x="8797" y="21357"/>
                <wp:lineTo x="9608" y="21357"/>
                <wp:lineTo x="11923" y="21357"/>
                <wp:lineTo x="12733" y="21357"/>
                <wp:lineTo x="16669" y="19968"/>
                <wp:lineTo x="19794" y="16842"/>
                <wp:lineTo x="21183" y="14064"/>
                <wp:lineTo x="21531" y="11807"/>
                <wp:lineTo x="21531" y="10071"/>
                <wp:lineTo x="21415" y="8508"/>
                <wp:lineTo x="20720" y="6598"/>
                <wp:lineTo x="20489" y="5730"/>
                <wp:lineTo x="18174" y="2431"/>
                <wp:lineTo x="14122" y="347"/>
                <wp:lineTo x="12849" y="0"/>
                <wp:lineTo x="8682" y="0"/>
              </wp:wrapPolygon>
            </wp:wrapTight>
            <wp:docPr id="36874467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44675" name="Grafik 368744675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730" cy="23698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A8C">
        <w:rPr>
          <w:rFonts w:ascii="Arial" w:eastAsia="MetaBookLF" w:hAnsi="Arial" w:cs="Arial"/>
          <w:color w:val="445567"/>
          <w:lang w:eastAsia="de-DE"/>
        </w:rPr>
        <w:t xml:space="preserve">Übertragung: </w:t>
      </w:r>
      <w:r w:rsidR="00755389" w:rsidRPr="00755389">
        <w:rPr>
          <w:rFonts w:ascii="Arial" w:eastAsia="MetaBookLF" w:hAnsi="Arial" w:cs="Arial"/>
          <w:color w:val="445567"/>
          <w:lang w:eastAsia="de-DE"/>
        </w:rPr>
        <w:t>Andreas Paul</w:t>
      </w:r>
      <w:r w:rsidR="007D14DD">
        <w:rPr>
          <w:rFonts w:ascii="Arial" w:eastAsia="MetaBookLF" w:hAnsi="Arial" w:cs="Arial"/>
          <w:color w:val="445567"/>
          <w:lang w:eastAsia="de-DE"/>
        </w:rPr>
        <w:t xml:space="preserve"> &amp; Mirjam Günther</w:t>
      </w:r>
      <w:r w:rsidR="00755389" w:rsidRPr="00755389">
        <w:rPr>
          <w:rFonts w:ascii="Arial" w:eastAsia="MetaBookLF" w:hAnsi="Arial" w:cs="Arial"/>
          <w:color w:val="445567"/>
          <w:lang w:eastAsia="de-DE"/>
        </w:rPr>
        <w:t>, Misereor</w:t>
      </w:r>
    </w:p>
    <w:p w14:paraId="6231747E" w14:textId="77777777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b/>
          <w:bCs/>
          <w:color w:val="000000"/>
          <w:lang w:eastAsia="de-DE"/>
        </w:rPr>
      </w:pPr>
    </w:p>
    <w:p w14:paraId="58E22A47" w14:textId="77777777" w:rsidR="00E233B4" w:rsidRDefault="00FA01AC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FA01AC">
        <w:rPr>
          <w:rFonts w:ascii="Arial" w:eastAsia="MetaBookLF" w:hAnsi="Arial" w:cs="Arial"/>
          <w:lang w:eastAsia="de-DE"/>
        </w:rPr>
        <w:t xml:space="preserve">Vater, Gott, Schöpfer des Lichts und des Lebens, </w:t>
      </w:r>
    </w:p>
    <w:p w14:paraId="291D90B1" w14:textId="77777777" w:rsidR="00BA6417" w:rsidRDefault="00FA01AC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FA01AC">
        <w:rPr>
          <w:rFonts w:ascii="Arial" w:eastAsia="MetaBookLF" w:hAnsi="Arial" w:cs="Arial"/>
          <w:lang w:eastAsia="de-DE"/>
        </w:rPr>
        <w:t>wir danken dir für die wunderbare</w:t>
      </w:r>
      <w:r w:rsidR="00BA6417">
        <w:rPr>
          <w:rFonts w:ascii="Arial" w:eastAsia="MetaBookLF" w:hAnsi="Arial" w:cs="Arial"/>
          <w:lang w:eastAsia="de-DE"/>
        </w:rPr>
        <w:t>n</w:t>
      </w:r>
      <w:r w:rsidRPr="00FA01AC">
        <w:rPr>
          <w:rFonts w:ascii="Arial" w:eastAsia="MetaBookLF" w:hAnsi="Arial" w:cs="Arial"/>
          <w:lang w:eastAsia="de-DE"/>
        </w:rPr>
        <w:t xml:space="preserve"> Gabe</w:t>
      </w:r>
      <w:r w:rsidR="00BA6417">
        <w:rPr>
          <w:rFonts w:ascii="Arial" w:eastAsia="MetaBookLF" w:hAnsi="Arial" w:cs="Arial"/>
          <w:lang w:eastAsia="de-DE"/>
        </w:rPr>
        <w:t>n</w:t>
      </w:r>
      <w:r w:rsidRPr="00FA01AC">
        <w:rPr>
          <w:rFonts w:ascii="Arial" w:eastAsia="MetaBookLF" w:hAnsi="Arial" w:cs="Arial"/>
          <w:lang w:eastAsia="de-DE"/>
        </w:rPr>
        <w:t xml:space="preserve">, die du uns </w:t>
      </w:r>
      <w:r w:rsidR="00BA6417">
        <w:rPr>
          <w:rFonts w:ascii="Arial" w:eastAsia="MetaBookLF" w:hAnsi="Arial" w:cs="Arial"/>
          <w:lang w:eastAsia="de-DE"/>
        </w:rPr>
        <w:t>schenkst:</w:t>
      </w:r>
    </w:p>
    <w:p w14:paraId="5725A699" w14:textId="7BEBF696" w:rsidR="00BA6417" w:rsidRDefault="00BA6417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>D</w:t>
      </w:r>
      <w:r w:rsidR="00FA01AC" w:rsidRPr="00FA01AC">
        <w:rPr>
          <w:rFonts w:ascii="Arial" w:eastAsia="MetaBookLF" w:hAnsi="Arial" w:cs="Arial"/>
          <w:lang w:eastAsia="de-DE"/>
        </w:rPr>
        <w:t>as Leben</w:t>
      </w:r>
      <w:r w:rsidR="001007A9">
        <w:rPr>
          <w:rFonts w:ascii="Arial" w:eastAsia="MetaBookLF" w:hAnsi="Arial" w:cs="Arial"/>
          <w:lang w:eastAsia="de-DE"/>
        </w:rPr>
        <w:t>,</w:t>
      </w:r>
    </w:p>
    <w:p w14:paraId="1B8DFA25" w14:textId="3FA736CC" w:rsidR="00BA05D4" w:rsidRDefault="00FA01AC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FA01AC">
        <w:rPr>
          <w:rFonts w:ascii="Arial" w:eastAsia="MetaBookLF" w:hAnsi="Arial" w:cs="Arial"/>
          <w:lang w:eastAsia="de-DE"/>
        </w:rPr>
        <w:t>die Kraft, jeden Tag aufzuwachen</w:t>
      </w:r>
      <w:r w:rsidR="00E60860">
        <w:rPr>
          <w:rFonts w:ascii="Arial" w:eastAsia="MetaBookLF" w:hAnsi="Arial" w:cs="Arial"/>
          <w:lang w:eastAsia="de-DE"/>
        </w:rPr>
        <w:t>,</w:t>
      </w:r>
    </w:p>
    <w:p w14:paraId="02C8AE1B" w14:textId="0CEE0036" w:rsidR="00BA05D4" w:rsidRDefault="00E60860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>u</w:t>
      </w:r>
      <w:r w:rsidR="00FA01AC" w:rsidRPr="00FA01AC">
        <w:rPr>
          <w:rFonts w:ascii="Arial" w:eastAsia="MetaBookLF" w:hAnsi="Arial" w:cs="Arial"/>
          <w:lang w:eastAsia="de-DE"/>
        </w:rPr>
        <w:t xml:space="preserve">nsere Familien, </w:t>
      </w:r>
    </w:p>
    <w:p w14:paraId="0ED356E4" w14:textId="77777777" w:rsidR="00BA05D4" w:rsidRDefault="00FA01AC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FA01AC">
        <w:rPr>
          <w:rFonts w:ascii="Arial" w:eastAsia="MetaBookLF" w:hAnsi="Arial" w:cs="Arial"/>
          <w:lang w:eastAsia="de-DE"/>
        </w:rPr>
        <w:t xml:space="preserve">die Natur, </w:t>
      </w:r>
    </w:p>
    <w:p w14:paraId="5E7A17D2" w14:textId="77777777" w:rsidR="00867867" w:rsidRDefault="00FA01AC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FA01AC">
        <w:rPr>
          <w:rFonts w:ascii="Arial" w:eastAsia="MetaBookLF" w:hAnsi="Arial" w:cs="Arial"/>
          <w:lang w:eastAsia="de-DE"/>
        </w:rPr>
        <w:t xml:space="preserve">dass wir Teil einer </w:t>
      </w:r>
      <w:r w:rsidR="00867867">
        <w:rPr>
          <w:rFonts w:ascii="Arial" w:eastAsia="MetaBookLF" w:hAnsi="Arial" w:cs="Arial"/>
          <w:lang w:eastAsia="de-DE"/>
        </w:rPr>
        <w:t xml:space="preserve">tragenden </w:t>
      </w:r>
      <w:r w:rsidRPr="00FA01AC">
        <w:rPr>
          <w:rFonts w:ascii="Arial" w:eastAsia="MetaBookLF" w:hAnsi="Arial" w:cs="Arial"/>
          <w:lang w:eastAsia="de-DE"/>
        </w:rPr>
        <w:t>Gemeinschaft sind</w:t>
      </w:r>
      <w:r w:rsidR="00867867">
        <w:rPr>
          <w:rFonts w:ascii="Arial" w:eastAsia="MetaBookLF" w:hAnsi="Arial" w:cs="Arial"/>
          <w:lang w:eastAsia="de-DE"/>
        </w:rPr>
        <w:t>.</w:t>
      </w:r>
    </w:p>
    <w:p w14:paraId="276A0C48" w14:textId="77777777" w:rsidR="00867867" w:rsidRDefault="00867867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>W</w:t>
      </w:r>
      <w:r w:rsidR="00FA01AC" w:rsidRPr="00FA01AC">
        <w:rPr>
          <w:rFonts w:ascii="Arial" w:eastAsia="MetaBookLF" w:hAnsi="Arial" w:cs="Arial"/>
          <w:lang w:eastAsia="de-DE"/>
        </w:rPr>
        <w:t xml:space="preserve">ir danken dir, </w:t>
      </w:r>
    </w:p>
    <w:p w14:paraId="69262C45" w14:textId="77777777" w:rsidR="00867867" w:rsidRDefault="00FA01AC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FA01AC">
        <w:rPr>
          <w:rFonts w:ascii="Arial" w:eastAsia="MetaBookLF" w:hAnsi="Arial" w:cs="Arial"/>
          <w:lang w:eastAsia="de-DE"/>
        </w:rPr>
        <w:t xml:space="preserve">dass du jeden Tag aus deinen Händen das Brot auf unsere Tische legst, </w:t>
      </w:r>
    </w:p>
    <w:p w14:paraId="273B8E33" w14:textId="1916F3DB" w:rsidR="00867867" w:rsidRDefault="00FA01AC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FA01AC">
        <w:rPr>
          <w:rFonts w:ascii="Arial" w:eastAsia="MetaBookLF" w:hAnsi="Arial" w:cs="Arial"/>
          <w:lang w:eastAsia="de-DE"/>
        </w:rPr>
        <w:t>damit unsere Kinder, Familien und unsere Gemeinschaften ernährt werden</w:t>
      </w:r>
      <w:r w:rsidR="00867867">
        <w:rPr>
          <w:rFonts w:ascii="Arial" w:eastAsia="MetaBookLF" w:hAnsi="Arial" w:cs="Arial"/>
          <w:lang w:eastAsia="de-DE"/>
        </w:rPr>
        <w:t>.</w:t>
      </w:r>
    </w:p>
    <w:p w14:paraId="265F0174" w14:textId="77777777" w:rsidR="00867867" w:rsidRDefault="00FA01AC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FA01AC">
        <w:rPr>
          <w:rFonts w:ascii="Arial" w:eastAsia="MetaBookLF" w:hAnsi="Arial" w:cs="Arial"/>
          <w:lang w:eastAsia="de-DE"/>
        </w:rPr>
        <w:t xml:space="preserve">Wir bitten dich, </w:t>
      </w:r>
    </w:p>
    <w:p w14:paraId="402C1DEE" w14:textId="77777777" w:rsidR="001D10B7" w:rsidRDefault="00FA01AC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FA01AC">
        <w:rPr>
          <w:rFonts w:ascii="Arial" w:eastAsia="MetaBookLF" w:hAnsi="Arial" w:cs="Arial"/>
          <w:lang w:eastAsia="de-DE"/>
        </w:rPr>
        <w:t xml:space="preserve">dass dein Geist des Lichts und der Liebe immer für uns eintritt, </w:t>
      </w:r>
    </w:p>
    <w:p w14:paraId="0000DB87" w14:textId="77777777" w:rsidR="001D10B7" w:rsidRDefault="00FA01AC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FA01AC">
        <w:rPr>
          <w:rFonts w:ascii="Arial" w:eastAsia="MetaBookLF" w:hAnsi="Arial" w:cs="Arial"/>
          <w:lang w:eastAsia="de-DE"/>
        </w:rPr>
        <w:t>damit es uns nie an dem mangelt, was wir brauchen</w:t>
      </w:r>
      <w:r w:rsidR="001D10B7">
        <w:rPr>
          <w:rFonts w:ascii="Arial" w:eastAsia="MetaBookLF" w:hAnsi="Arial" w:cs="Arial"/>
          <w:lang w:eastAsia="de-DE"/>
        </w:rPr>
        <w:t>.</w:t>
      </w:r>
    </w:p>
    <w:p w14:paraId="2A583D16" w14:textId="77777777" w:rsidR="001D10B7" w:rsidRDefault="001D10B7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>G</w:t>
      </w:r>
      <w:r w:rsidR="00FA01AC" w:rsidRPr="00FA01AC">
        <w:rPr>
          <w:rFonts w:ascii="Arial" w:eastAsia="MetaBookLF" w:hAnsi="Arial" w:cs="Arial"/>
          <w:lang w:eastAsia="de-DE"/>
        </w:rPr>
        <w:t xml:space="preserve">ib uns Kraft und Weisheit, </w:t>
      </w:r>
    </w:p>
    <w:p w14:paraId="7CDFB4B8" w14:textId="46CEF687" w:rsidR="005F0074" w:rsidRDefault="00FA01AC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FA01AC">
        <w:rPr>
          <w:rFonts w:ascii="Arial" w:eastAsia="MetaBookLF" w:hAnsi="Arial" w:cs="Arial"/>
          <w:lang w:eastAsia="de-DE"/>
        </w:rPr>
        <w:t xml:space="preserve">um </w:t>
      </w:r>
      <w:r w:rsidR="000A252F">
        <w:rPr>
          <w:rFonts w:ascii="Arial" w:eastAsia="MetaBookLF" w:hAnsi="Arial" w:cs="Arial"/>
          <w:lang w:eastAsia="de-DE"/>
        </w:rPr>
        <w:t>d</w:t>
      </w:r>
      <w:r w:rsidR="00C770B1">
        <w:rPr>
          <w:rFonts w:ascii="Arial" w:eastAsia="MetaBookLF" w:hAnsi="Arial" w:cs="Arial"/>
          <w:lang w:eastAsia="de-DE"/>
        </w:rPr>
        <w:t xml:space="preserve">einen Willen zu </w:t>
      </w:r>
      <w:r w:rsidRPr="00FA01AC">
        <w:rPr>
          <w:rFonts w:ascii="Arial" w:eastAsia="MetaBookLF" w:hAnsi="Arial" w:cs="Arial"/>
          <w:lang w:eastAsia="de-DE"/>
        </w:rPr>
        <w:t>erkennen</w:t>
      </w:r>
      <w:r w:rsidR="00ED4053">
        <w:rPr>
          <w:rFonts w:ascii="Arial" w:eastAsia="MetaBookLF" w:hAnsi="Arial" w:cs="Arial"/>
          <w:lang w:eastAsia="de-DE"/>
        </w:rPr>
        <w:t xml:space="preserve"> und danach zu handeln, </w:t>
      </w:r>
    </w:p>
    <w:p w14:paraId="10256E86" w14:textId="0CD46E8A" w:rsidR="00886D27" w:rsidRDefault="000A252F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>besonders,</w:t>
      </w:r>
      <w:r w:rsidR="00ED4053">
        <w:rPr>
          <w:rFonts w:ascii="Arial" w:eastAsia="MetaBookLF" w:hAnsi="Arial" w:cs="Arial"/>
          <w:lang w:eastAsia="de-DE"/>
        </w:rPr>
        <w:t xml:space="preserve"> wenn </w:t>
      </w:r>
      <w:r w:rsidR="00FA01AC" w:rsidRPr="00FA01AC">
        <w:rPr>
          <w:rFonts w:ascii="Arial" w:eastAsia="MetaBookLF" w:hAnsi="Arial" w:cs="Arial"/>
          <w:lang w:eastAsia="de-DE"/>
        </w:rPr>
        <w:t>wir uns um das Leben und uns</w:t>
      </w:r>
      <w:r w:rsidR="00886D27">
        <w:rPr>
          <w:rFonts w:ascii="Arial" w:eastAsia="MetaBookLF" w:hAnsi="Arial" w:cs="Arial"/>
          <w:lang w:eastAsia="de-DE"/>
        </w:rPr>
        <w:t>ere</w:t>
      </w:r>
      <w:r w:rsidR="00FA01AC" w:rsidRPr="00FA01AC">
        <w:rPr>
          <w:rFonts w:ascii="Arial" w:eastAsia="MetaBookLF" w:hAnsi="Arial" w:cs="Arial"/>
          <w:lang w:eastAsia="de-DE"/>
        </w:rPr>
        <w:t xml:space="preserve"> </w:t>
      </w:r>
      <w:r w:rsidR="00886D27">
        <w:rPr>
          <w:rFonts w:ascii="Arial" w:eastAsia="MetaBookLF" w:hAnsi="Arial" w:cs="Arial"/>
          <w:lang w:eastAsia="de-DE"/>
        </w:rPr>
        <w:t xml:space="preserve">Mit-Welt </w:t>
      </w:r>
      <w:r w:rsidR="00FA01AC" w:rsidRPr="00FA01AC">
        <w:rPr>
          <w:rFonts w:ascii="Arial" w:eastAsia="MetaBookLF" w:hAnsi="Arial" w:cs="Arial"/>
          <w:lang w:eastAsia="de-DE"/>
        </w:rPr>
        <w:t>kümmern</w:t>
      </w:r>
      <w:r w:rsidR="006538F3">
        <w:rPr>
          <w:rFonts w:ascii="Arial" w:eastAsia="MetaBookLF" w:hAnsi="Arial" w:cs="Arial"/>
          <w:lang w:eastAsia="de-DE"/>
        </w:rPr>
        <w:t>.</w:t>
      </w:r>
    </w:p>
    <w:p w14:paraId="68229EBA" w14:textId="0CC3D89B" w:rsidR="00886D27" w:rsidRDefault="006538F3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 xml:space="preserve">So wollen wir </w:t>
      </w:r>
      <w:r w:rsidR="00FA01AC" w:rsidRPr="00FA01AC">
        <w:rPr>
          <w:rFonts w:ascii="Arial" w:eastAsia="MetaBookLF" w:hAnsi="Arial" w:cs="Arial"/>
          <w:lang w:eastAsia="de-DE"/>
        </w:rPr>
        <w:t xml:space="preserve">dir, Gott, danken und dir mit unendlicher Liebe zurückgeben, </w:t>
      </w:r>
    </w:p>
    <w:p w14:paraId="1BC1050B" w14:textId="0EA0B383" w:rsidR="00886D27" w:rsidRDefault="00FA01AC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FA01AC">
        <w:rPr>
          <w:rFonts w:ascii="Arial" w:eastAsia="MetaBookLF" w:hAnsi="Arial" w:cs="Arial"/>
          <w:lang w:eastAsia="de-DE"/>
        </w:rPr>
        <w:t xml:space="preserve">was du uns Tag für Tag </w:t>
      </w:r>
      <w:r w:rsidR="006538F3">
        <w:rPr>
          <w:rFonts w:ascii="Arial" w:eastAsia="MetaBookLF" w:hAnsi="Arial" w:cs="Arial"/>
          <w:lang w:eastAsia="de-DE"/>
        </w:rPr>
        <w:t>schenkst.</w:t>
      </w:r>
    </w:p>
    <w:p w14:paraId="762C7808" w14:textId="59F45ABE" w:rsidR="00886D27" w:rsidRDefault="005F0074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>B</w:t>
      </w:r>
      <w:r w:rsidR="00ED4053">
        <w:rPr>
          <w:rFonts w:ascii="Arial" w:eastAsia="MetaBookLF" w:hAnsi="Arial" w:cs="Arial"/>
          <w:lang w:eastAsia="de-DE"/>
        </w:rPr>
        <w:t xml:space="preserve">egleite </w:t>
      </w:r>
      <w:r w:rsidR="00FA01AC" w:rsidRPr="00FA01AC">
        <w:rPr>
          <w:rFonts w:ascii="Arial" w:eastAsia="MetaBookLF" w:hAnsi="Arial" w:cs="Arial"/>
          <w:lang w:eastAsia="de-DE"/>
        </w:rPr>
        <w:t xml:space="preserve">unsere Wege, </w:t>
      </w:r>
    </w:p>
    <w:p w14:paraId="2C58C9AD" w14:textId="42B0BD8B" w:rsidR="00886D27" w:rsidRDefault="005F0074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 xml:space="preserve">wohne in </w:t>
      </w:r>
      <w:r w:rsidR="00FA01AC" w:rsidRPr="00FA01AC">
        <w:rPr>
          <w:rFonts w:ascii="Arial" w:eastAsia="MetaBookLF" w:hAnsi="Arial" w:cs="Arial"/>
          <w:lang w:eastAsia="de-DE"/>
        </w:rPr>
        <w:t>unsere</w:t>
      </w:r>
      <w:r>
        <w:rPr>
          <w:rFonts w:ascii="Arial" w:eastAsia="MetaBookLF" w:hAnsi="Arial" w:cs="Arial"/>
          <w:lang w:eastAsia="de-DE"/>
        </w:rPr>
        <w:t>n</w:t>
      </w:r>
      <w:r w:rsidR="00FA01AC" w:rsidRPr="00FA01AC">
        <w:rPr>
          <w:rFonts w:ascii="Arial" w:eastAsia="MetaBookLF" w:hAnsi="Arial" w:cs="Arial"/>
          <w:lang w:eastAsia="de-DE"/>
        </w:rPr>
        <w:t xml:space="preserve"> Herzen</w:t>
      </w:r>
      <w:r w:rsidR="00886D27">
        <w:rPr>
          <w:rFonts w:ascii="Arial" w:eastAsia="MetaBookLF" w:hAnsi="Arial" w:cs="Arial"/>
          <w:lang w:eastAsia="de-DE"/>
        </w:rPr>
        <w:t>.</w:t>
      </w:r>
    </w:p>
    <w:p w14:paraId="0160C6D3" w14:textId="77777777" w:rsidR="0084251A" w:rsidRDefault="0084251A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>E</w:t>
      </w:r>
      <w:r w:rsidR="00FA01AC" w:rsidRPr="00FA01AC">
        <w:rPr>
          <w:rFonts w:ascii="Arial" w:eastAsia="MetaBookLF" w:hAnsi="Arial" w:cs="Arial"/>
          <w:lang w:eastAsia="de-DE"/>
        </w:rPr>
        <w:t xml:space="preserve">rleuchte unseren Verstand und unsere Gedanken, </w:t>
      </w:r>
    </w:p>
    <w:p w14:paraId="07346D38" w14:textId="01189348" w:rsidR="00FA01AC" w:rsidRDefault="00520DD4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 xml:space="preserve">dass wir </w:t>
      </w:r>
      <w:r w:rsidR="00FA01AC" w:rsidRPr="00FA01AC">
        <w:rPr>
          <w:rFonts w:ascii="Arial" w:eastAsia="MetaBookLF" w:hAnsi="Arial" w:cs="Arial"/>
          <w:lang w:eastAsia="de-DE"/>
        </w:rPr>
        <w:t>deinen Willen tun.</w:t>
      </w:r>
    </w:p>
    <w:p w14:paraId="26D6F006" w14:textId="77777777" w:rsidR="00E66D7F" w:rsidRPr="00FA01AC" w:rsidRDefault="00E66D7F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</w:p>
    <w:p w14:paraId="641539E2" w14:textId="77777777" w:rsidR="0084251A" w:rsidRDefault="00FA01AC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FA01AC">
        <w:rPr>
          <w:rFonts w:ascii="Arial" w:eastAsia="MetaBookLF" w:hAnsi="Arial" w:cs="Arial"/>
          <w:lang w:eastAsia="de-DE"/>
        </w:rPr>
        <w:t xml:space="preserve">Danke, Gott des Lebens, </w:t>
      </w:r>
    </w:p>
    <w:p w14:paraId="471401A5" w14:textId="11645DA2" w:rsidR="0084251A" w:rsidRDefault="00FA01AC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FA01AC">
        <w:rPr>
          <w:rFonts w:ascii="Arial" w:eastAsia="MetaBookLF" w:hAnsi="Arial" w:cs="Arial"/>
          <w:lang w:eastAsia="de-DE"/>
        </w:rPr>
        <w:t xml:space="preserve">für all die Menschen und </w:t>
      </w:r>
      <w:r w:rsidR="00ED4053">
        <w:rPr>
          <w:rFonts w:ascii="Arial" w:eastAsia="MetaBookLF" w:hAnsi="Arial" w:cs="Arial"/>
          <w:lang w:eastAsia="de-DE"/>
        </w:rPr>
        <w:t xml:space="preserve">Einrichtungen </w:t>
      </w:r>
      <w:r w:rsidRPr="00FA01AC">
        <w:rPr>
          <w:rFonts w:ascii="Arial" w:eastAsia="MetaBookLF" w:hAnsi="Arial" w:cs="Arial"/>
          <w:lang w:eastAsia="de-DE"/>
        </w:rPr>
        <w:t xml:space="preserve">guten Willens, </w:t>
      </w:r>
    </w:p>
    <w:p w14:paraId="5F18886C" w14:textId="77777777" w:rsidR="0084251A" w:rsidRDefault="00FA01AC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FA01AC">
        <w:rPr>
          <w:rFonts w:ascii="Arial" w:eastAsia="MetaBookLF" w:hAnsi="Arial" w:cs="Arial"/>
          <w:lang w:eastAsia="de-DE"/>
        </w:rPr>
        <w:t>die unsere Arbeit in Solidarität unterstützen</w:t>
      </w:r>
      <w:r w:rsidR="0084251A">
        <w:rPr>
          <w:rFonts w:ascii="Arial" w:eastAsia="MetaBookLF" w:hAnsi="Arial" w:cs="Arial"/>
          <w:lang w:eastAsia="de-DE"/>
        </w:rPr>
        <w:t>.</w:t>
      </w:r>
    </w:p>
    <w:p w14:paraId="6445D9F6" w14:textId="5268C50D" w:rsidR="0084251A" w:rsidRDefault="0084251A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>S</w:t>
      </w:r>
      <w:r w:rsidR="00FA01AC" w:rsidRPr="00FA01AC">
        <w:rPr>
          <w:rFonts w:ascii="Arial" w:eastAsia="MetaBookLF" w:hAnsi="Arial" w:cs="Arial"/>
          <w:lang w:eastAsia="de-DE"/>
        </w:rPr>
        <w:t xml:space="preserve">egne sie, </w:t>
      </w:r>
      <w:r w:rsidR="00E66D7F">
        <w:rPr>
          <w:rFonts w:ascii="Arial" w:eastAsia="MetaBookLF" w:hAnsi="Arial" w:cs="Arial"/>
          <w:lang w:eastAsia="de-DE"/>
        </w:rPr>
        <w:t>Gott</w:t>
      </w:r>
      <w:r w:rsidR="00FA01AC" w:rsidRPr="00FA01AC">
        <w:rPr>
          <w:rFonts w:ascii="Arial" w:eastAsia="MetaBookLF" w:hAnsi="Arial" w:cs="Arial"/>
          <w:lang w:eastAsia="de-DE"/>
        </w:rPr>
        <w:t xml:space="preserve">, </w:t>
      </w:r>
    </w:p>
    <w:p w14:paraId="000C83CA" w14:textId="77777777" w:rsidR="00950286" w:rsidRDefault="00FA01AC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FA01AC">
        <w:rPr>
          <w:rFonts w:ascii="Arial" w:eastAsia="MetaBookLF" w:hAnsi="Arial" w:cs="Arial"/>
          <w:lang w:eastAsia="de-DE"/>
        </w:rPr>
        <w:t>weil sie mit uns gehen</w:t>
      </w:r>
      <w:r w:rsidR="00950286">
        <w:rPr>
          <w:rFonts w:ascii="Arial" w:eastAsia="MetaBookLF" w:hAnsi="Arial" w:cs="Arial"/>
          <w:lang w:eastAsia="de-DE"/>
        </w:rPr>
        <w:t>.</w:t>
      </w:r>
    </w:p>
    <w:p w14:paraId="6C945514" w14:textId="185C5C37" w:rsidR="00950286" w:rsidRDefault="00950286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 xml:space="preserve">Segne sie, </w:t>
      </w:r>
      <w:r w:rsidR="00E66D7F">
        <w:rPr>
          <w:rFonts w:ascii="Arial" w:eastAsia="MetaBookLF" w:hAnsi="Arial" w:cs="Arial"/>
          <w:lang w:eastAsia="de-DE"/>
        </w:rPr>
        <w:t>Gott</w:t>
      </w:r>
      <w:r>
        <w:rPr>
          <w:rFonts w:ascii="Arial" w:eastAsia="MetaBookLF" w:hAnsi="Arial" w:cs="Arial"/>
          <w:lang w:eastAsia="de-DE"/>
        </w:rPr>
        <w:t>,</w:t>
      </w:r>
    </w:p>
    <w:p w14:paraId="7F29C540" w14:textId="77777777" w:rsidR="00BD391E" w:rsidRDefault="00BD391E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 xml:space="preserve">weil sie </w:t>
      </w:r>
      <w:r w:rsidR="00FA01AC" w:rsidRPr="00FA01AC">
        <w:rPr>
          <w:rFonts w:ascii="Arial" w:eastAsia="MetaBookLF" w:hAnsi="Arial" w:cs="Arial"/>
          <w:lang w:eastAsia="de-DE"/>
        </w:rPr>
        <w:t xml:space="preserve">unsere Arbeit, </w:t>
      </w:r>
    </w:p>
    <w:p w14:paraId="1445AF69" w14:textId="77777777" w:rsidR="00BD391E" w:rsidRDefault="00BD391E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 xml:space="preserve">unsere </w:t>
      </w:r>
      <w:r w:rsidR="00FA01AC" w:rsidRPr="00FA01AC">
        <w:rPr>
          <w:rFonts w:ascii="Arial" w:eastAsia="MetaBookLF" w:hAnsi="Arial" w:cs="Arial"/>
          <w:lang w:eastAsia="de-DE"/>
        </w:rPr>
        <w:t xml:space="preserve">Kinder, </w:t>
      </w:r>
    </w:p>
    <w:p w14:paraId="3E49728B" w14:textId="77777777" w:rsidR="00BD391E" w:rsidRDefault="00BD391E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 xml:space="preserve">unsere </w:t>
      </w:r>
      <w:r w:rsidR="00FA01AC" w:rsidRPr="00FA01AC">
        <w:rPr>
          <w:rFonts w:ascii="Arial" w:eastAsia="MetaBookLF" w:hAnsi="Arial" w:cs="Arial"/>
          <w:lang w:eastAsia="de-DE"/>
        </w:rPr>
        <w:t>Jugendliche</w:t>
      </w:r>
      <w:r>
        <w:rPr>
          <w:rFonts w:ascii="Arial" w:eastAsia="MetaBookLF" w:hAnsi="Arial" w:cs="Arial"/>
          <w:lang w:eastAsia="de-DE"/>
        </w:rPr>
        <w:t>n</w:t>
      </w:r>
      <w:r w:rsidR="00FA01AC" w:rsidRPr="00FA01AC">
        <w:rPr>
          <w:rFonts w:ascii="Arial" w:eastAsia="MetaBookLF" w:hAnsi="Arial" w:cs="Arial"/>
          <w:lang w:eastAsia="de-DE"/>
        </w:rPr>
        <w:t xml:space="preserve">, </w:t>
      </w:r>
    </w:p>
    <w:p w14:paraId="2BD3F085" w14:textId="77777777" w:rsidR="00BD391E" w:rsidRDefault="00BD391E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 xml:space="preserve">unsere </w:t>
      </w:r>
      <w:r w:rsidR="00FA01AC" w:rsidRPr="00FA01AC">
        <w:rPr>
          <w:rFonts w:ascii="Arial" w:eastAsia="MetaBookLF" w:hAnsi="Arial" w:cs="Arial"/>
          <w:lang w:eastAsia="de-DE"/>
        </w:rPr>
        <w:t xml:space="preserve">Familien, </w:t>
      </w:r>
    </w:p>
    <w:p w14:paraId="63FFB432" w14:textId="77777777" w:rsidR="00CB65F3" w:rsidRDefault="00BD391E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 xml:space="preserve">unsere </w:t>
      </w:r>
      <w:r w:rsidR="00FA01AC" w:rsidRPr="00FA01AC">
        <w:rPr>
          <w:rFonts w:ascii="Arial" w:eastAsia="MetaBookLF" w:hAnsi="Arial" w:cs="Arial"/>
          <w:lang w:eastAsia="de-DE"/>
        </w:rPr>
        <w:t>Gruppen und Gemeinschaften begleiten</w:t>
      </w:r>
      <w:r w:rsidR="00CB65F3">
        <w:rPr>
          <w:rFonts w:ascii="Arial" w:eastAsia="MetaBookLF" w:hAnsi="Arial" w:cs="Arial"/>
          <w:lang w:eastAsia="de-DE"/>
        </w:rPr>
        <w:t>.</w:t>
      </w:r>
    </w:p>
    <w:p w14:paraId="44E02D3A" w14:textId="2A4A7150" w:rsidR="00CB65F3" w:rsidRDefault="00CB65F3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>Schenke uns allen reichen Segen,</w:t>
      </w:r>
      <w:r w:rsidR="000F4DD7">
        <w:rPr>
          <w:rFonts w:ascii="Arial" w:eastAsia="MetaBookLF" w:hAnsi="Arial" w:cs="Arial"/>
          <w:lang w:eastAsia="de-DE"/>
        </w:rPr>
        <w:t xml:space="preserve"> </w:t>
      </w:r>
      <w:r w:rsidR="00E66D7F">
        <w:rPr>
          <w:rFonts w:ascii="Arial" w:eastAsia="MetaBookLF" w:hAnsi="Arial" w:cs="Arial"/>
          <w:lang w:eastAsia="de-DE"/>
        </w:rPr>
        <w:t>Gott</w:t>
      </w:r>
      <w:r w:rsidR="000F4DD7">
        <w:rPr>
          <w:rFonts w:ascii="Arial" w:eastAsia="MetaBookLF" w:hAnsi="Arial" w:cs="Arial"/>
          <w:lang w:eastAsia="de-DE"/>
        </w:rPr>
        <w:t>,</w:t>
      </w:r>
    </w:p>
    <w:p w14:paraId="014EB744" w14:textId="4C4752E9" w:rsidR="00FA01AC" w:rsidRPr="00FA01AC" w:rsidRDefault="003E0BDC" w:rsidP="00FA01AC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 xml:space="preserve">so können wir das </w:t>
      </w:r>
      <w:r w:rsidR="00FA01AC" w:rsidRPr="00FA01AC">
        <w:rPr>
          <w:rFonts w:ascii="Arial" w:eastAsia="MetaBookLF" w:hAnsi="Arial" w:cs="Arial"/>
          <w:lang w:eastAsia="de-DE"/>
        </w:rPr>
        <w:t>Leben in all seine</w:t>
      </w:r>
      <w:r>
        <w:rPr>
          <w:rFonts w:ascii="Arial" w:eastAsia="MetaBookLF" w:hAnsi="Arial" w:cs="Arial"/>
          <w:lang w:eastAsia="de-DE"/>
        </w:rPr>
        <w:t>r</w:t>
      </w:r>
      <w:r w:rsidR="00FA01AC" w:rsidRPr="00FA01AC">
        <w:rPr>
          <w:rFonts w:ascii="Arial" w:eastAsia="MetaBookLF" w:hAnsi="Arial" w:cs="Arial"/>
          <w:lang w:eastAsia="de-DE"/>
        </w:rPr>
        <w:t xml:space="preserve"> </w:t>
      </w:r>
      <w:r>
        <w:rPr>
          <w:rFonts w:ascii="Arial" w:eastAsia="MetaBookLF" w:hAnsi="Arial" w:cs="Arial"/>
          <w:lang w:eastAsia="de-DE"/>
        </w:rPr>
        <w:t>Vielfalt</w:t>
      </w:r>
      <w:r w:rsidR="000F4DD7">
        <w:rPr>
          <w:rFonts w:ascii="Arial" w:eastAsia="MetaBookLF" w:hAnsi="Arial" w:cs="Arial"/>
          <w:lang w:eastAsia="de-DE"/>
        </w:rPr>
        <w:t xml:space="preserve"> erhalten</w:t>
      </w:r>
      <w:r w:rsidR="00FA01AC" w:rsidRPr="00FA01AC">
        <w:rPr>
          <w:rFonts w:ascii="Arial" w:eastAsia="MetaBookLF" w:hAnsi="Arial" w:cs="Arial"/>
          <w:lang w:eastAsia="de-DE"/>
        </w:rPr>
        <w:t xml:space="preserve">. </w:t>
      </w:r>
    </w:p>
    <w:p w14:paraId="333DE43D" w14:textId="43D96ED7" w:rsidR="006321DB" w:rsidRPr="003E73B5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E60860">
        <w:rPr>
          <w:rFonts w:ascii="Arial" w:eastAsia="MetaBookLF" w:hAnsi="Arial" w:cs="Arial"/>
          <w:lang w:val="es-ES" w:eastAsia="de-DE"/>
        </w:rPr>
        <w:t>Amen.</w:t>
      </w:r>
    </w:p>
    <w:p w14:paraId="6869CFC0" w14:textId="77777777" w:rsidR="006321DB" w:rsidRPr="003E73B5" w:rsidRDefault="006321DB" w:rsidP="00AE1118">
      <w:pPr>
        <w:spacing w:after="0" w:line="360" w:lineRule="auto"/>
        <w:rPr>
          <w:rFonts w:ascii="Arial" w:eastAsia="MetaBookLF" w:hAnsi="Arial" w:cs="Arial"/>
          <w:lang w:val="es-ES" w:eastAsia="de-DE"/>
        </w:rPr>
      </w:pPr>
    </w:p>
    <w:p w14:paraId="13735046" w14:textId="77777777" w:rsidR="006321DB" w:rsidRPr="003E73B5" w:rsidRDefault="006321DB" w:rsidP="00AE1118">
      <w:pPr>
        <w:spacing w:after="0" w:line="360" w:lineRule="auto"/>
        <w:rPr>
          <w:rFonts w:ascii="Arial" w:eastAsia="MetaBookLF" w:hAnsi="Arial" w:cs="Arial"/>
          <w:lang w:val="es-ES" w:eastAsia="de-DE"/>
        </w:rPr>
      </w:pPr>
    </w:p>
    <w:p w14:paraId="6ADBE166" w14:textId="77777777" w:rsidR="006C3F51" w:rsidRPr="003E73B5" w:rsidRDefault="006C3F51">
      <w:pPr>
        <w:spacing w:after="200" w:line="276" w:lineRule="auto"/>
        <w:rPr>
          <w:rFonts w:ascii="Arial" w:eastAsia="MetaBookLF" w:hAnsi="Arial" w:cs="Arial"/>
          <w:lang w:val="es-ES" w:eastAsia="de-DE"/>
        </w:rPr>
      </w:pPr>
      <w:r w:rsidRPr="003E73B5">
        <w:rPr>
          <w:rFonts w:ascii="Arial" w:eastAsia="MetaBookLF" w:hAnsi="Arial" w:cs="Arial"/>
          <w:lang w:val="es-ES" w:eastAsia="de-DE"/>
        </w:rPr>
        <w:br w:type="page"/>
      </w:r>
    </w:p>
    <w:p w14:paraId="3964AEE6" w14:textId="77777777" w:rsidR="00193057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lastRenderedPageBreak/>
        <w:t xml:space="preserve">Padre, Dios creador de luz y de vida </w:t>
      </w:r>
    </w:p>
    <w:p w14:paraId="53DFEEF8" w14:textId="77777777" w:rsidR="00971806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t xml:space="preserve">te damos gracias por el don tan bello que nos regalas </w:t>
      </w:r>
    </w:p>
    <w:p w14:paraId="26D188F5" w14:textId="77777777" w:rsidR="00971806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t xml:space="preserve">como es la vida y </w:t>
      </w:r>
    </w:p>
    <w:p w14:paraId="788C09E4" w14:textId="77777777" w:rsidR="00971806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t xml:space="preserve">el poder despertar cada día, </w:t>
      </w:r>
    </w:p>
    <w:p w14:paraId="21A96198" w14:textId="77777777" w:rsidR="00501D0C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t xml:space="preserve">agradecemos por todos los regalos que tú nos das </w:t>
      </w:r>
    </w:p>
    <w:p w14:paraId="1A1C32A7" w14:textId="77777777" w:rsidR="00501D0C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t xml:space="preserve">especialmente por nuestras familias,  </w:t>
      </w:r>
    </w:p>
    <w:p w14:paraId="33670EF9" w14:textId="77777777" w:rsidR="00501D0C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t xml:space="preserve">por la naturaleza, </w:t>
      </w:r>
    </w:p>
    <w:p w14:paraId="4FAB4DDA" w14:textId="77777777" w:rsidR="00501D0C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t xml:space="preserve">por ser parte de una bella comunidad, </w:t>
      </w:r>
    </w:p>
    <w:p w14:paraId="7070ED12" w14:textId="77777777" w:rsidR="002436F1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t xml:space="preserve">agradecemos que Él de tus manos cada día pones el pan en nuestras mesas </w:t>
      </w:r>
    </w:p>
    <w:p w14:paraId="3A34C016" w14:textId="77777777" w:rsidR="002436F1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t xml:space="preserve">para que sean alimentados nuestros hijos, </w:t>
      </w:r>
    </w:p>
    <w:p w14:paraId="3C597B0A" w14:textId="77777777" w:rsidR="002436F1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t xml:space="preserve">las familias y </w:t>
      </w:r>
    </w:p>
    <w:p w14:paraId="155F8CDF" w14:textId="77777777" w:rsidR="00A445A6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t xml:space="preserve">nuestras comunidades; </w:t>
      </w:r>
    </w:p>
    <w:p w14:paraId="1BA3C8D7" w14:textId="77777777" w:rsidR="00A445A6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t xml:space="preserve">Te pedimos </w:t>
      </w:r>
    </w:p>
    <w:p w14:paraId="7E87AAEA" w14:textId="77777777" w:rsidR="00A445A6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t xml:space="preserve">que siempre intercedas tu espíritu de luz y de amor, </w:t>
      </w:r>
    </w:p>
    <w:p w14:paraId="74319AB5" w14:textId="77777777" w:rsidR="00A445A6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t xml:space="preserve">para que nunca nos falte lo necesario, </w:t>
      </w:r>
    </w:p>
    <w:p w14:paraId="2BA6E57A" w14:textId="77777777" w:rsidR="00A445A6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t xml:space="preserve">danos fortaleza y sabiduría </w:t>
      </w:r>
    </w:p>
    <w:p w14:paraId="2ACB9BC3" w14:textId="77777777" w:rsidR="0045500C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t xml:space="preserve">para discernir y hacer la voluntad que tú nos pides, </w:t>
      </w:r>
    </w:p>
    <w:p w14:paraId="1A34A317" w14:textId="4CA16146" w:rsidR="00C32A42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t xml:space="preserve">especialmente cuidando de la vida y de todo lo que nos rodea para así agradecerte Dios y devolverte con amor infinito </w:t>
      </w:r>
    </w:p>
    <w:p w14:paraId="64696F92" w14:textId="77777777" w:rsidR="00C32A42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t xml:space="preserve">lo que tú nos das día tras día, </w:t>
      </w:r>
    </w:p>
    <w:p w14:paraId="21E60B94" w14:textId="77777777" w:rsidR="00C32A42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t xml:space="preserve">nunca abandones nuestros caminos,  </w:t>
      </w:r>
    </w:p>
    <w:p w14:paraId="4F6F1EF8" w14:textId="77777777" w:rsidR="00C32A42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t xml:space="preserve">nuestro corazón, </w:t>
      </w:r>
    </w:p>
    <w:p w14:paraId="0C846529" w14:textId="77777777" w:rsidR="003A4886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t xml:space="preserve">ilumina nuestras mentes y nuestros pensamientos </w:t>
      </w:r>
    </w:p>
    <w:p w14:paraId="735B357E" w14:textId="095B3EC9" w:rsidR="00FA01AC" w:rsidRPr="00FA01AC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t>para hacer tu voluntad.</w:t>
      </w:r>
    </w:p>
    <w:p w14:paraId="2D50B31D" w14:textId="77777777" w:rsidR="003A4886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t xml:space="preserve">Gracias Dios de la vida </w:t>
      </w:r>
    </w:p>
    <w:p w14:paraId="2F89D4BE" w14:textId="77777777" w:rsidR="003A4886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t xml:space="preserve">por todas las personas e instituciones de buena voluntad </w:t>
      </w:r>
    </w:p>
    <w:p w14:paraId="5B54B6C0" w14:textId="77777777" w:rsidR="003A4886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t xml:space="preserve">que apoyan nuestro trabajo solidariamente, </w:t>
      </w:r>
    </w:p>
    <w:p w14:paraId="326C4821" w14:textId="77777777" w:rsidR="003A4886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t xml:space="preserve">bendícelas Señor </w:t>
      </w:r>
    </w:p>
    <w:p w14:paraId="0941194E" w14:textId="77777777" w:rsidR="007B4CD3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t xml:space="preserve">porque caminan junto a nosotros y </w:t>
      </w:r>
    </w:p>
    <w:p w14:paraId="0C5FB455" w14:textId="77777777" w:rsidR="007B4CD3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t xml:space="preserve">junto con nuestro trabajo </w:t>
      </w:r>
    </w:p>
    <w:p w14:paraId="665C4914" w14:textId="77777777" w:rsidR="007B4CD3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lastRenderedPageBreak/>
        <w:t xml:space="preserve">de acompañar a los niños, </w:t>
      </w:r>
    </w:p>
    <w:p w14:paraId="471461EA" w14:textId="77777777" w:rsidR="007B4CD3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t xml:space="preserve">jóvenes, </w:t>
      </w:r>
    </w:p>
    <w:p w14:paraId="4F36E0CD" w14:textId="77777777" w:rsidR="007B4CD3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t xml:space="preserve">sus familias, </w:t>
      </w:r>
    </w:p>
    <w:p w14:paraId="46F7B9C5" w14:textId="77777777" w:rsidR="007B4CD3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t xml:space="preserve">grupos y comunidades, </w:t>
      </w:r>
    </w:p>
    <w:p w14:paraId="65CFF58A" w14:textId="77777777" w:rsidR="007B4CD3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t xml:space="preserve">nos permiten dignificar la vida en todas sus manifestaciones, </w:t>
      </w:r>
    </w:p>
    <w:p w14:paraId="41F3235D" w14:textId="289E8E90" w:rsidR="00755389" w:rsidRDefault="00FA01AC" w:rsidP="00FA01AC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FA01AC">
        <w:rPr>
          <w:rFonts w:ascii="Arial" w:eastAsia="MetaBookLF" w:hAnsi="Arial" w:cs="Arial"/>
          <w:lang w:val="es-ES" w:eastAsia="de-DE"/>
        </w:rPr>
        <w:t>regálanos Señor abundantes Bendiciones.</w:t>
      </w:r>
    </w:p>
    <w:p w14:paraId="35AEF1D1" w14:textId="18198457" w:rsidR="007B4CD3" w:rsidRPr="00E60860" w:rsidRDefault="007B4CD3" w:rsidP="00FA01AC">
      <w:pPr>
        <w:spacing w:after="0" w:line="360" w:lineRule="auto"/>
        <w:rPr>
          <w:rFonts w:ascii="Calibri" w:eastAsia="Calibri" w:hAnsi="Calibri" w:cs="Times New Roman"/>
          <w:sz w:val="16"/>
          <w:szCs w:val="16"/>
          <w:lang w:val="es-ES"/>
        </w:rPr>
      </w:pPr>
      <w:r>
        <w:rPr>
          <w:rFonts w:ascii="Arial" w:eastAsia="MetaBookLF" w:hAnsi="Arial" w:cs="Arial"/>
          <w:lang w:val="es-ES" w:eastAsia="de-DE"/>
        </w:rPr>
        <w:t>Amen.</w:t>
      </w:r>
    </w:p>
    <w:p w14:paraId="4B7E3513" w14:textId="77777777" w:rsidR="00E15E88" w:rsidRPr="00E60860" w:rsidRDefault="00E15E88" w:rsidP="00755389">
      <w:pPr>
        <w:spacing w:after="0" w:line="240" w:lineRule="auto"/>
        <w:rPr>
          <w:rFonts w:ascii="Calibri" w:eastAsia="Calibri" w:hAnsi="Calibri" w:cs="Times New Roman"/>
          <w:sz w:val="16"/>
          <w:szCs w:val="16"/>
          <w:lang w:val="es-ES"/>
        </w:rPr>
      </w:pPr>
    </w:p>
    <w:p w14:paraId="43142B1A" w14:textId="77777777" w:rsidR="00E15E88" w:rsidRPr="00E60860" w:rsidRDefault="00E15E88" w:rsidP="00755389">
      <w:pPr>
        <w:spacing w:after="0" w:line="240" w:lineRule="auto"/>
        <w:rPr>
          <w:rFonts w:ascii="Calibri" w:eastAsia="Calibri" w:hAnsi="Calibri" w:cs="Times New Roman"/>
          <w:sz w:val="16"/>
          <w:szCs w:val="16"/>
          <w:lang w:val="es-ES"/>
        </w:rPr>
      </w:pPr>
    </w:p>
    <w:p w14:paraId="0D4A68A8" w14:textId="77777777" w:rsidR="00E15E88" w:rsidRPr="00E60860" w:rsidRDefault="00E15E88" w:rsidP="00755389">
      <w:pPr>
        <w:spacing w:after="0" w:line="240" w:lineRule="auto"/>
        <w:rPr>
          <w:rFonts w:ascii="Calibri" w:eastAsia="Calibri" w:hAnsi="Calibri" w:cs="Times New Roman"/>
          <w:sz w:val="16"/>
          <w:szCs w:val="16"/>
          <w:lang w:val="es-ES"/>
        </w:rPr>
      </w:pPr>
    </w:p>
    <w:p w14:paraId="0D115801" w14:textId="77777777" w:rsidR="00E15E88" w:rsidRPr="00E60860" w:rsidRDefault="00E15E88" w:rsidP="00755389">
      <w:pPr>
        <w:spacing w:after="0" w:line="240" w:lineRule="auto"/>
        <w:rPr>
          <w:rFonts w:ascii="Calibri" w:eastAsia="Calibri" w:hAnsi="Calibri" w:cs="Times New Roman"/>
          <w:sz w:val="16"/>
          <w:szCs w:val="16"/>
          <w:lang w:val="es-ES"/>
        </w:rPr>
      </w:pPr>
    </w:p>
    <w:p w14:paraId="12EB5104" w14:textId="77777777" w:rsidR="00E15E88" w:rsidRPr="00E60860" w:rsidRDefault="00E15E88" w:rsidP="00755389">
      <w:pPr>
        <w:spacing w:after="0" w:line="240" w:lineRule="auto"/>
        <w:rPr>
          <w:rFonts w:ascii="Calibri" w:eastAsia="Calibri" w:hAnsi="Calibri" w:cs="Times New Roman"/>
          <w:sz w:val="16"/>
          <w:szCs w:val="16"/>
          <w:lang w:val="es-ES"/>
        </w:rPr>
      </w:pPr>
    </w:p>
    <w:p w14:paraId="53C0E84E" w14:textId="54761870" w:rsidR="00755389" w:rsidRPr="00755389" w:rsidRDefault="00755389" w:rsidP="46F053BF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46F053BF">
        <w:rPr>
          <w:rFonts w:ascii="Calibri" w:eastAsia="Calibri" w:hAnsi="Calibri" w:cs="Times New Roman"/>
          <w:sz w:val="16"/>
          <w:szCs w:val="16"/>
        </w:rPr>
        <w:t>D</w:t>
      </w:r>
      <w:r w:rsidR="208B065B" w:rsidRPr="46F053BF">
        <w:rPr>
          <w:rFonts w:ascii="Calibri" w:eastAsia="Calibri" w:hAnsi="Calibri" w:cs="Times New Roman"/>
          <w:sz w:val="16"/>
          <w:szCs w:val="16"/>
        </w:rPr>
        <w:t>as</w:t>
      </w:r>
      <w:r w:rsidRPr="46F053BF">
        <w:rPr>
          <w:rFonts w:ascii="Calibri" w:eastAsia="Calibri" w:hAnsi="Calibri" w:cs="Times New Roman"/>
          <w:sz w:val="16"/>
          <w:szCs w:val="16"/>
        </w:rPr>
        <w:t xml:space="preserve"> Projekt der diesjährigen Fastenaktion in </w:t>
      </w:r>
      <w:r w:rsidR="00B6045A" w:rsidRPr="46F053BF">
        <w:rPr>
          <w:rFonts w:ascii="Calibri" w:eastAsia="Calibri" w:hAnsi="Calibri" w:cs="Times New Roman"/>
          <w:sz w:val="16"/>
          <w:szCs w:val="16"/>
        </w:rPr>
        <w:t xml:space="preserve">Kolumbien </w:t>
      </w:r>
      <w:r w:rsidRPr="46F053BF">
        <w:rPr>
          <w:rFonts w:ascii="Calibri" w:eastAsia="Calibri" w:hAnsi="Calibri" w:cs="Times New Roman"/>
          <w:sz w:val="16"/>
          <w:szCs w:val="16"/>
        </w:rPr>
        <w:t>steh</w:t>
      </w:r>
      <w:r w:rsidR="53EF56E8" w:rsidRPr="46F053BF">
        <w:rPr>
          <w:rFonts w:ascii="Calibri" w:eastAsia="Calibri" w:hAnsi="Calibri" w:cs="Times New Roman"/>
          <w:sz w:val="16"/>
          <w:szCs w:val="16"/>
        </w:rPr>
        <w:t>t</w:t>
      </w:r>
      <w:r w:rsidRPr="46F053BF">
        <w:rPr>
          <w:rFonts w:ascii="Calibri" w:eastAsia="Calibri" w:hAnsi="Calibri" w:cs="Times New Roman"/>
          <w:sz w:val="16"/>
          <w:szCs w:val="16"/>
        </w:rPr>
        <w:t xml:space="preserve"> beispielhaft für die vielen Misereor-Projekte.</w:t>
      </w:r>
    </w:p>
    <w:p w14:paraId="30CC0E36" w14:textId="77777777" w:rsidR="00E15E88" w:rsidRDefault="00E15E88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2A9CD58C" w14:textId="41889BC1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Bitte unterstützen Sie mit Ihren Spenden zur Fastenaktion diese Arbeit von Misereor in Afrika, Asien und Lateinamerika.</w:t>
      </w:r>
    </w:p>
    <w:p w14:paraId="5DB93433" w14:textId="7777777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IBAN DE75 3706 0193 0000 1010 10</w:t>
      </w:r>
    </w:p>
    <w:p w14:paraId="2514684A" w14:textId="22F6DFE1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603E89">
        <w:rPr>
          <w:rFonts w:ascii="Calibri" w:eastAsia="Calibri" w:hAnsi="Calibri" w:cs="Times New Roman"/>
          <w:iCs/>
          <w:sz w:val="16"/>
          <w:szCs w:val="16"/>
        </w:rPr>
        <w:t xml:space="preserve">Kennwort Fastenaktion </w:t>
      </w:r>
      <w:r w:rsidR="00603E89" w:rsidRPr="00603E89">
        <w:rPr>
          <w:rFonts w:ascii="Calibri" w:eastAsia="Calibri" w:hAnsi="Calibri" w:cs="Times New Roman"/>
          <w:iCs/>
          <w:sz w:val="16"/>
          <w:szCs w:val="16"/>
        </w:rPr>
        <w:t>S07855</w:t>
      </w:r>
    </w:p>
    <w:p w14:paraId="1AF1979B" w14:textId="7777777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BIC GENODED1PAX</w:t>
      </w:r>
    </w:p>
    <w:p w14:paraId="4151DC0B" w14:textId="7777777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7C735774" w14:textId="7777777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Herausgeber</w:t>
      </w:r>
    </w:p>
    <w:p w14:paraId="6FEEE597" w14:textId="16AA8038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Bischöfliches Hilfswerk M</w:t>
      </w:r>
      <w:r w:rsidR="00BD02BA">
        <w:rPr>
          <w:rFonts w:ascii="Calibri" w:eastAsia="Calibri" w:hAnsi="Calibri" w:cs="Times New Roman"/>
          <w:iCs/>
          <w:sz w:val="16"/>
          <w:szCs w:val="16"/>
        </w:rPr>
        <w:t>isereor</w:t>
      </w:r>
      <w:r w:rsidRPr="00755389">
        <w:rPr>
          <w:rFonts w:ascii="Calibri" w:eastAsia="Calibri" w:hAnsi="Calibri" w:cs="Times New Roman"/>
          <w:iCs/>
          <w:sz w:val="16"/>
          <w:szCs w:val="16"/>
        </w:rPr>
        <w:t xml:space="preserve"> e.V. </w:t>
      </w:r>
      <w:r w:rsidRPr="00755389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755389">
        <w:rPr>
          <w:rFonts w:ascii="Calibri" w:eastAsia="Calibri" w:hAnsi="Calibri" w:cs="Times New Roman"/>
          <w:iCs/>
          <w:sz w:val="16"/>
          <w:szCs w:val="16"/>
        </w:rPr>
        <w:t xml:space="preserve"> Mozartstr. 9 · 52064 Aachen </w:t>
      </w:r>
      <w:r w:rsidRPr="00755389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755389">
        <w:rPr>
          <w:rFonts w:ascii="Calibri" w:eastAsia="Calibri" w:hAnsi="Calibri" w:cs="Times New Roman"/>
          <w:iCs/>
          <w:sz w:val="16"/>
          <w:szCs w:val="16"/>
        </w:rPr>
        <w:t xml:space="preserve"> T: 0241/442 445 </w:t>
      </w:r>
      <w:r w:rsidRPr="00755389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755389">
        <w:rPr>
          <w:rFonts w:ascii="Calibri" w:eastAsia="Calibri" w:hAnsi="Calibri" w:cs="Times New Roman"/>
          <w:iCs/>
          <w:sz w:val="16"/>
          <w:szCs w:val="16"/>
        </w:rPr>
        <w:t xml:space="preserve"> F: 0241/442 188 </w:t>
      </w:r>
      <w:r w:rsidRPr="00755389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755389">
        <w:rPr>
          <w:rFonts w:ascii="Calibri" w:eastAsia="Calibri" w:hAnsi="Calibri" w:cs="Times New Roman"/>
          <w:iCs/>
          <w:sz w:val="16"/>
          <w:szCs w:val="16"/>
        </w:rPr>
        <w:t xml:space="preserve"> E: fastenaktion@misereor.de</w:t>
      </w:r>
    </w:p>
    <w:p w14:paraId="3AEAB3CA" w14:textId="7777777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9000F71" w14:textId="7777777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Redaktion</w:t>
      </w:r>
    </w:p>
    <w:p w14:paraId="725D51B1" w14:textId="56CD913D" w:rsid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Andreas Paul</w:t>
      </w:r>
      <w:r w:rsidR="008919F0">
        <w:rPr>
          <w:rFonts w:ascii="Calibri" w:eastAsia="Calibri" w:hAnsi="Calibri" w:cs="Times New Roman"/>
          <w:iCs/>
          <w:sz w:val="16"/>
          <w:szCs w:val="16"/>
        </w:rPr>
        <w:t xml:space="preserve"> </w:t>
      </w:r>
      <w:r w:rsidRPr="00755389">
        <w:rPr>
          <w:rFonts w:ascii="Calibri" w:eastAsia="Calibri" w:hAnsi="Calibri" w:cs="Times New Roman"/>
          <w:iCs/>
          <w:sz w:val="16"/>
          <w:szCs w:val="16"/>
        </w:rPr>
        <w:t>– Misereor Aachen</w:t>
      </w:r>
    </w:p>
    <w:p w14:paraId="325777FC" w14:textId="77777777" w:rsidR="00CE5B56" w:rsidRDefault="00CE5B56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E548D8F" w14:textId="661D9CA9" w:rsidR="00CE5B56" w:rsidRPr="00755389" w:rsidRDefault="00CE5B56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333FE7CF">
        <w:rPr>
          <w:rFonts w:ascii="Calibri" w:eastAsia="Calibri" w:hAnsi="Calibri" w:cs="Times New Roman"/>
          <w:sz w:val="16"/>
          <w:szCs w:val="16"/>
        </w:rPr>
        <w:t>Fotonachweis: Florian Kopp/Misereor</w:t>
      </w:r>
    </w:p>
    <w:p w14:paraId="0113E5DF" w14:textId="77777777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5FB8E67F" w14:textId="23F21B54" w:rsidR="00AD53EF" w:rsidRPr="00E12B8E" w:rsidRDefault="00AD53EF" w:rsidP="00E12B8E"/>
    <w:sectPr w:rsidR="00AD53EF" w:rsidRPr="00E12B8E" w:rsidSect="00C2019B">
      <w:headerReference w:type="default" r:id="rId12"/>
      <w:footerReference w:type="default" r:id="rId13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08B8" w14:textId="77777777" w:rsidR="00F307E4" w:rsidRDefault="00F307E4" w:rsidP="004F6F1A">
      <w:pPr>
        <w:spacing w:after="0" w:line="240" w:lineRule="auto"/>
      </w:pPr>
      <w:r>
        <w:separator/>
      </w:r>
    </w:p>
  </w:endnote>
  <w:endnote w:type="continuationSeparator" w:id="0">
    <w:p w14:paraId="0B06F2DB" w14:textId="77777777" w:rsidR="00F307E4" w:rsidRDefault="00F307E4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LF">
    <w:altName w:val="Calibri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4DB7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688400"/>
          <wp:effectExtent l="0" t="0" r="0" b="0"/>
          <wp:wrapNone/>
          <wp:docPr id="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6959" w14:textId="77777777" w:rsidR="00F307E4" w:rsidRDefault="00F307E4" w:rsidP="004F6F1A">
      <w:pPr>
        <w:spacing w:after="0" w:line="240" w:lineRule="auto"/>
      </w:pPr>
      <w:r>
        <w:separator/>
      </w:r>
    </w:p>
  </w:footnote>
  <w:footnote w:type="continuationSeparator" w:id="0">
    <w:p w14:paraId="5CC65E5E" w14:textId="77777777" w:rsidR="00F307E4" w:rsidRDefault="00F307E4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77E2" w14:textId="7415D0E2" w:rsidR="005F5C3C" w:rsidRDefault="00802A26" w:rsidP="005F5C3C">
    <w:pPr>
      <w:tabs>
        <w:tab w:val="left" w:pos="530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3FB537C" wp14:editId="5A2E1481">
              <wp:simplePos x="0" y="0"/>
              <wp:positionH relativeFrom="column">
                <wp:posOffset>-838200</wp:posOffset>
              </wp:positionH>
              <wp:positionV relativeFrom="paragraph">
                <wp:posOffset>-206375</wp:posOffset>
              </wp:positionV>
              <wp:extent cx="7552690" cy="1828800"/>
              <wp:effectExtent l="0" t="0" r="0" b="0"/>
              <wp:wrapNone/>
              <wp:docPr id="11075981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2690" cy="1828800"/>
                        <a:chOff x="0" y="0"/>
                        <a:chExt cx="7552690" cy="1828800"/>
                      </a:xfrm>
                    </wpg:grpSpPr>
                    <wps:wsp>
                      <wps:cNvPr id="1821469562" name="Rechteck 1"/>
                      <wps:cNvSpPr/>
                      <wps:spPr>
                        <a:xfrm>
                          <a:off x="0" y="0"/>
                          <a:ext cx="7552690" cy="1828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1959873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9160" y="662940"/>
                          <a:ext cx="3599815" cy="10490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C02433" id="Gruppieren 3" o:spid="_x0000_s1026" style="position:absolute;margin-left:-66pt;margin-top:-16.25pt;width:594.7pt;height:2in;z-index:251661312" coordsize="75526,18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">
              <v:rect id="Rechteck 1" o:spid="_x0000_s1027" style="position:absolute;width:75526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8" type="#_x0000_t75" style="position:absolute;left:8991;top:6629;width:35998;height:10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">
                <v:imagedata r:id="rId2" o:title=""/>
              </v:shape>
            </v:group>
          </w:pict>
        </mc:Fallback>
      </mc:AlternateContent>
    </w:r>
    <w:r w:rsidR="005F5C3C">
      <w:tab/>
    </w:r>
  </w:p>
  <w:p w14:paraId="34D7C2FD" w14:textId="77777777" w:rsidR="005F5C3C" w:rsidRDefault="005F5C3C" w:rsidP="005F5C3C"/>
  <w:p w14:paraId="54602BFE" w14:textId="77777777" w:rsidR="005F5C3C" w:rsidRDefault="005F5C3C" w:rsidP="005F5C3C">
    <w:pPr>
      <w:tabs>
        <w:tab w:val="left" w:pos="3123"/>
      </w:tabs>
    </w:pPr>
    <w:r>
      <w:tab/>
    </w:r>
  </w:p>
  <w:p w14:paraId="08849614" w14:textId="77777777" w:rsidR="005F5C3C" w:rsidRDefault="005F5C3C" w:rsidP="005F5C3C"/>
  <w:p w14:paraId="617E38D5" w14:textId="77777777" w:rsidR="005F5C3C" w:rsidRPr="008424EE" w:rsidRDefault="005F5C3C" w:rsidP="005F5C3C"/>
  <w:p w14:paraId="582411F0" w14:textId="77777777" w:rsidR="005F5C3C" w:rsidRDefault="005F5C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EF7"/>
    <w:multiLevelType w:val="hybridMultilevel"/>
    <w:tmpl w:val="8508219E"/>
    <w:lvl w:ilvl="0" w:tplc="28F0C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2908"/>
    <w:multiLevelType w:val="hybridMultilevel"/>
    <w:tmpl w:val="C8CAA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748A"/>
    <w:multiLevelType w:val="hybridMultilevel"/>
    <w:tmpl w:val="50BE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21D31"/>
    <w:multiLevelType w:val="hybridMultilevel"/>
    <w:tmpl w:val="1D163762"/>
    <w:lvl w:ilvl="0" w:tplc="513275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A135B"/>
    <w:multiLevelType w:val="hybridMultilevel"/>
    <w:tmpl w:val="8BBAD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B0589"/>
    <w:multiLevelType w:val="hybridMultilevel"/>
    <w:tmpl w:val="C5E8C6FA"/>
    <w:lvl w:ilvl="0" w:tplc="F76A5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724540">
    <w:abstractNumId w:val="0"/>
  </w:num>
  <w:num w:numId="2" w16cid:durableId="978070806">
    <w:abstractNumId w:val="2"/>
  </w:num>
  <w:num w:numId="3" w16cid:durableId="435487482">
    <w:abstractNumId w:val="1"/>
  </w:num>
  <w:num w:numId="4" w16cid:durableId="1392583172">
    <w:abstractNumId w:val="4"/>
  </w:num>
  <w:num w:numId="5" w16cid:durableId="640699202">
    <w:abstractNumId w:val="3"/>
  </w:num>
  <w:num w:numId="6" w16cid:durableId="1901745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F"/>
    <w:rsid w:val="000329F0"/>
    <w:rsid w:val="00036BE4"/>
    <w:rsid w:val="00037FF8"/>
    <w:rsid w:val="00057D21"/>
    <w:rsid w:val="0008196A"/>
    <w:rsid w:val="000A252F"/>
    <w:rsid w:val="000F4DD7"/>
    <w:rsid w:val="000F6626"/>
    <w:rsid w:val="001007A9"/>
    <w:rsid w:val="001019B3"/>
    <w:rsid w:val="00114180"/>
    <w:rsid w:val="001601D1"/>
    <w:rsid w:val="0018768E"/>
    <w:rsid w:val="00193057"/>
    <w:rsid w:val="001D10B7"/>
    <w:rsid w:val="001F281C"/>
    <w:rsid w:val="001F4237"/>
    <w:rsid w:val="002436F1"/>
    <w:rsid w:val="00245AAF"/>
    <w:rsid w:val="00273649"/>
    <w:rsid w:val="002C74BE"/>
    <w:rsid w:val="002E7A73"/>
    <w:rsid w:val="0030380F"/>
    <w:rsid w:val="00303B3D"/>
    <w:rsid w:val="00320A3B"/>
    <w:rsid w:val="0032713F"/>
    <w:rsid w:val="00351BF8"/>
    <w:rsid w:val="003577F9"/>
    <w:rsid w:val="003A217E"/>
    <w:rsid w:val="003A4886"/>
    <w:rsid w:val="003C2F35"/>
    <w:rsid w:val="003C454E"/>
    <w:rsid w:val="003D6DB1"/>
    <w:rsid w:val="003E0BDC"/>
    <w:rsid w:val="003E32F6"/>
    <w:rsid w:val="003E73B5"/>
    <w:rsid w:val="003F6206"/>
    <w:rsid w:val="00407D1A"/>
    <w:rsid w:val="00445575"/>
    <w:rsid w:val="0045500C"/>
    <w:rsid w:val="00464D37"/>
    <w:rsid w:val="00485E75"/>
    <w:rsid w:val="00496681"/>
    <w:rsid w:val="004C6C86"/>
    <w:rsid w:val="004E4F57"/>
    <w:rsid w:val="004F423B"/>
    <w:rsid w:val="004F6F1A"/>
    <w:rsid w:val="005019A0"/>
    <w:rsid w:val="00501D0C"/>
    <w:rsid w:val="00504E4B"/>
    <w:rsid w:val="005065A0"/>
    <w:rsid w:val="005144D9"/>
    <w:rsid w:val="00520DD4"/>
    <w:rsid w:val="00527224"/>
    <w:rsid w:val="005748A7"/>
    <w:rsid w:val="00576198"/>
    <w:rsid w:val="00576633"/>
    <w:rsid w:val="00583911"/>
    <w:rsid w:val="00593F73"/>
    <w:rsid w:val="005C3BBD"/>
    <w:rsid w:val="005C3E52"/>
    <w:rsid w:val="005C7B04"/>
    <w:rsid w:val="005D53CD"/>
    <w:rsid w:val="005E7AC9"/>
    <w:rsid w:val="005F0074"/>
    <w:rsid w:val="005F1F13"/>
    <w:rsid w:val="005F5C3C"/>
    <w:rsid w:val="00601862"/>
    <w:rsid w:val="00603E89"/>
    <w:rsid w:val="006062A8"/>
    <w:rsid w:val="00630D24"/>
    <w:rsid w:val="006321DB"/>
    <w:rsid w:val="00641140"/>
    <w:rsid w:val="006538F3"/>
    <w:rsid w:val="00655545"/>
    <w:rsid w:val="00667CAE"/>
    <w:rsid w:val="0067110F"/>
    <w:rsid w:val="00671D55"/>
    <w:rsid w:val="00686272"/>
    <w:rsid w:val="006B0273"/>
    <w:rsid w:val="006C3F51"/>
    <w:rsid w:val="006D5DE3"/>
    <w:rsid w:val="006F1B1A"/>
    <w:rsid w:val="006F3768"/>
    <w:rsid w:val="00751A93"/>
    <w:rsid w:val="00755389"/>
    <w:rsid w:val="00767466"/>
    <w:rsid w:val="0077766F"/>
    <w:rsid w:val="007907EC"/>
    <w:rsid w:val="007A0441"/>
    <w:rsid w:val="007A1389"/>
    <w:rsid w:val="007A1EA6"/>
    <w:rsid w:val="007B4CD3"/>
    <w:rsid w:val="007D02F5"/>
    <w:rsid w:val="007D14DD"/>
    <w:rsid w:val="007D1545"/>
    <w:rsid w:val="007D2EA1"/>
    <w:rsid w:val="007D3548"/>
    <w:rsid w:val="007F6CB3"/>
    <w:rsid w:val="00800DF6"/>
    <w:rsid w:val="00802A26"/>
    <w:rsid w:val="00804082"/>
    <w:rsid w:val="00810954"/>
    <w:rsid w:val="00820AB1"/>
    <w:rsid w:val="00833CDC"/>
    <w:rsid w:val="008424EE"/>
    <w:rsid w:val="0084251A"/>
    <w:rsid w:val="008431D5"/>
    <w:rsid w:val="00853022"/>
    <w:rsid w:val="00867867"/>
    <w:rsid w:val="00886D27"/>
    <w:rsid w:val="008919F0"/>
    <w:rsid w:val="00892113"/>
    <w:rsid w:val="008A1FE2"/>
    <w:rsid w:val="008B1141"/>
    <w:rsid w:val="008C21E0"/>
    <w:rsid w:val="008C75AD"/>
    <w:rsid w:val="008E16E6"/>
    <w:rsid w:val="00911537"/>
    <w:rsid w:val="00922956"/>
    <w:rsid w:val="009265BB"/>
    <w:rsid w:val="009340EA"/>
    <w:rsid w:val="0094605D"/>
    <w:rsid w:val="00950286"/>
    <w:rsid w:val="0095415B"/>
    <w:rsid w:val="00971806"/>
    <w:rsid w:val="00976B19"/>
    <w:rsid w:val="00994100"/>
    <w:rsid w:val="0099629D"/>
    <w:rsid w:val="00996A8C"/>
    <w:rsid w:val="009C06FB"/>
    <w:rsid w:val="009D6885"/>
    <w:rsid w:val="009E0BCE"/>
    <w:rsid w:val="00A23DAA"/>
    <w:rsid w:val="00A26AC3"/>
    <w:rsid w:val="00A43BCF"/>
    <w:rsid w:val="00A445A6"/>
    <w:rsid w:val="00A47DF3"/>
    <w:rsid w:val="00A51022"/>
    <w:rsid w:val="00A510A4"/>
    <w:rsid w:val="00A515C7"/>
    <w:rsid w:val="00A52D6A"/>
    <w:rsid w:val="00AA1BC9"/>
    <w:rsid w:val="00AB1162"/>
    <w:rsid w:val="00AB7687"/>
    <w:rsid w:val="00AC2509"/>
    <w:rsid w:val="00AD53EF"/>
    <w:rsid w:val="00AE1118"/>
    <w:rsid w:val="00AE2062"/>
    <w:rsid w:val="00B0645B"/>
    <w:rsid w:val="00B25A0C"/>
    <w:rsid w:val="00B30EAF"/>
    <w:rsid w:val="00B42A07"/>
    <w:rsid w:val="00B45535"/>
    <w:rsid w:val="00B52400"/>
    <w:rsid w:val="00B6045A"/>
    <w:rsid w:val="00B7135A"/>
    <w:rsid w:val="00B954A5"/>
    <w:rsid w:val="00BA05D4"/>
    <w:rsid w:val="00BA53B6"/>
    <w:rsid w:val="00BA6417"/>
    <w:rsid w:val="00BB5EF1"/>
    <w:rsid w:val="00BB5F15"/>
    <w:rsid w:val="00BC757A"/>
    <w:rsid w:val="00BD02BA"/>
    <w:rsid w:val="00BD391E"/>
    <w:rsid w:val="00BE7C35"/>
    <w:rsid w:val="00C11A8C"/>
    <w:rsid w:val="00C2019B"/>
    <w:rsid w:val="00C26179"/>
    <w:rsid w:val="00C32A42"/>
    <w:rsid w:val="00C33C66"/>
    <w:rsid w:val="00C5197C"/>
    <w:rsid w:val="00C770B1"/>
    <w:rsid w:val="00C83FBA"/>
    <w:rsid w:val="00C84BF8"/>
    <w:rsid w:val="00C918EB"/>
    <w:rsid w:val="00C97D16"/>
    <w:rsid w:val="00CA22A1"/>
    <w:rsid w:val="00CA638A"/>
    <w:rsid w:val="00CB65F3"/>
    <w:rsid w:val="00CE2B63"/>
    <w:rsid w:val="00CE5B56"/>
    <w:rsid w:val="00CE6BA9"/>
    <w:rsid w:val="00D026B7"/>
    <w:rsid w:val="00D05070"/>
    <w:rsid w:val="00D141C5"/>
    <w:rsid w:val="00D25967"/>
    <w:rsid w:val="00D31E1F"/>
    <w:rsid w:val="00D62B92"/>
    <w:rsid w:val="00D931F3"/>
    <w:rsid w:val="00DA1E96"/>
    <w:rsid w:val="00DA259B"/>
    <w:rsid w:val="00DA5EEB"/>
    <w:rsid w:val="00DC259C"/>
    <w:rsid w:val="00DD371C"/>
    <w:rsid w:val="00DF2B4B"/>
    <w:rsid w:val="00E00C35"/>
    <w:rsid w:val="00E01899"/>
    <w:rsid w:val="00E05A6D"/>
    <w:rsid w:val="00E07E35"/>
    <w:rsid w:val="00E12B8E"/>
    <w:rsid w:val="00E158CE"/>
    <w:rsid w:val="00E15E88"/>
    <w:rsid w:val="00E233B4"/>
    <w:rsid w:val="00E265A5"/>
    <w:rsid w:val="00E36AB5"/>
    <w:rsid w:val="00E40EFC"/>
    <w:rsid w:val="00E453E6"/>
    <w:rsid w:val="00E542D1"/>
    <w:rsid w:val="00E60860"/>
    <w:rsid w:val="00E612A2"/>
    <w:rsid w:val="00E66D7F"/>
    <w:rsid w:val="00E671DC"/>
    <w:rsid w:val="00E7249B"/>
    <w:rsid w:val="00E82DF6"/>
    <w:rsid w:val="00E9694D"/>
    <w:rsid w:val="00ED4053"/>
    <w:rsid w:val="00EE4BE8"/>
    <w:rsid w:val="00F307E4"/>
    <w:rsid w:val="00F63878"/>
    <w:rsid w:val="00F73FFC"/>
    <w:rsid w:val="00F81520"/>
    <w:rsid w:val="00F867C9"/>
    <w:rsid w:val="00FA01AC"/>
    <w:rsid w:val="00FA3723"/>
    <w:rsid w:val="00FB5615"/>
    <w:rsid w:val="00FC2D0C"/>
    <w:rsid w:val="00FD241B"/>
    <w:rsid w:val="00FD7166"/>
    <w:rsid w:val="00FE3667"/>
    <w:rsid w:val="208B065B"/>
    <w:rsid w:val="46F053BF"/>
    <w:rsid w:val="53E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5E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B5EF1"/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numbering" w:customStyle="1" w:styleId="KeineListe1">
    <w:name w:val="Keine Liste1"/>
    <w:next w:val="KeineListe"/>
    <w:uiPriority w:val="99"/>
    <w:semiHidden/>
    <w:unhideWhenUsed/>
    <w:rsid w:val="00BB5EF1"/>
  </w:style>
  <w:style w:type="paragraph" w:styleId="StandardWeb">
    <w:name w:val="Normal (Web)"/>
    <w:basedOn w:val="Standard"/>
    <w:uiPriority w:val="99"/>
    <w:unhideWhenUsed/>
    <w:rsid w:val="00BB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BB5EF1"/>
    <w:rPr>
      <w:b/>
      <w:bCs/>
    </w:rPr>
  </w:style>
  <w:style w:type="character" w:styleId="Hervorhebung">
    <w:name w:val="Emphasis"/>
    <w:basedOn w:val="Absatz-Standardschriftart"/>
    <w:uiPriority w:val="20"/>
    <w:qFormat/>
    <w:rsid w:val="00BB5EF1"/>
    <w:rPr>
      <w:i/>
      <w:iCs/>
    </w:rPr>
  </w:style>
  <w:style w:type="character" w:customStyle="1" w:styleId="markedcontent">
    <w:name w:val="markedcontent"/>
    <w:basedOn w:val="Absatz-Standardschriftart"/>
    <w:rsid w:val="00BB5EF1"/>
  </w:style>
  <w:style w:type="paragraph" w:styleId="Listenabsatz">
    <w:name w:val="List Paragraph"/>
    <w:basedOn w:val="Standard"/>
    <w:uiPriority w:val="34"/>
    <w:qFormat/>
    <w:rsid w:val="00BB5EF1"/>
    <w:pPr>
      <w:spacing w:after="160" w:line="259" w:lineRule="auto"/>
      <w:ind w:left="720"/>
      <w:contextualSpacing/>
    </w:pPr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BB5EF1"/>
    <w:rPr>
      <w:color w:val="0000FF"/>
      <w:u w:val="single"/>
    </w:rPr>
  </w:style>
  <w:style w:type="paragraph" w:styleId="berarbeitung">
    <w:name w:val="Revision"/>
    <w:hidden/>
    <w:uiPriority w:val="99"/>
    <w:semiHidden/>
    <w:rsid w:val="00BB5EF1"/>
    <w:pPr>
      <w:spacing w:after="0" w:line="240" w:lineRule="auto"/>
    </w:pPr>
    <w:rPr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EF1"/>
    <w:pPr>
      <w:spacing w:after="160" w:line="240" w:lineRule="auto"/>
    </w:pPr>
    <w:rPr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EF1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F1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8F3F4445640042ACE6876486B726B8" ma:contentTypeVersion="17" ma:contentTypeDescription="Ein neues Dokument erstellen." ma:contentTypeScope="" ma:versionID="76fc2f3547694ee68a99130eba19cd7b">
  <xsd:schema xmlns:xsd="http://www.w3.org/2001/XMLSchema" xmlns:xs="http://www.w3.org/2001/XMLSchema" xmlns:p="http://schemas.microsoft.com/office/2006/metadata/properties" xmlns:ns2="f77650fb-33e1-4e81-8730-618f99bed8d3" xmlns:ns3="d524742f-f8bc-4ec2-8e8c-56d795c78990" targetNamespace="http://schemas.microsoft.com/office/2006/metadata/properties" ma:root="true" ma:fieldsID="c333d5fdc8d6b02ad2cf9e97b4022524" ns2:_="" ns3:_="">
    <xsd:import namespace="f77650fb-33e1-4e81-8730-618f99bed8d3"/>
    <xsd:import namespace="d524742f-f8bc-4ec2-8e8c-56d795c78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650fb-33e1-4e81-8730-618f99bed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56748620-3505-406b-94a7-b520bdf861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4742f-f8bc-4ec2-8e8c-56d795c7899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7118f15-21b6-44ec-a251-202f67a46337}" ma:internalName="TaxCatchAll" ma:showField="CatchAllData" ma:web="d524742f-f8bc-4ec2-8e8c-56d795c789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7650fb-33e1-4e81-8730-618f99bed8d3">
      <Terms xmlns="http://schemas.microsoft.com/office/infopath/2007/PartnerControls"/>
    </lcf76f155ced4ddcb4097134ff3c332f>
    <TaxCatchAll xmlns="d524742f-f8bc-4ec2-8e8c-56d795c78990" xsi:nil="true"/>
  </documentManagement>
</p:properties>
</file>

<file path=customXml/itemProps1.xml><?xml version="1.0" encoding="utf-8"?>
<ds:datastoreItem xmlns:ds="http://schemas.openxmlformats.org/officeDocument/2006/customXml" ds:itemID="{C35D3A90-95FE-4F1E-8072-8A30CEC42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A52AE-3477-4B88-9AC8-E9E35A33EB39}"/>
</file>

<file path=customXml/itemProps3.xml><?xml version="1.0" encoding="utf-8"?>
<ds:datastoreItem xmlns:ds="http://schemas.openxmlformats.org/officeDocument/2006/customXml" ds:itemID="{BA85947A-3ED5-4922-97AB-42026FCE2F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7E6094-8461-4FDB-9578-00DD6F9215AB}">
  <ds:schemaRefs>
    <ds:schemaRef ds:uri="http://schemas.microsoft.com/office/infopath/2007/PartnerControls"/>
    <ds:schemaRef ds:uri="101ef54e-e3de-412a-8bb3-5561ec0b6d2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zur Fastenaktion 2024 "Interessiert mich die Bohne“</dc:title>
  <dc:creator>Andreas Paul</dc:creator>
  <cp:keywords>Kolumbien, Fastenaktion, Fastenzeit, Misereor, Ernährung, Schöpfung, Partner, Projekte, Gerechtigkeit, Landpastoral, Liturgie, Gottesdienste, Andacht, Gebet“</cp:keywords>
  <cp:lastModifiedBy>Andreas Paul</cp:lastModifiedBy>
  <cp:revision>8</cp:revision>
  <cp:lastPrinted>2023-10-04T14:45:00Z</cp:lastPrinted>
  <dcterms:created xsi:type="dcterms:W3CDTF">2023-10-04T07:06:00Z</dcterms:created>
  <dcterms:modified xsi:type="dcterms:W3CDTF">2023-10-16T09:10:00Z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0x010100AD8F3F4445640042ACE6876486B726B8</vt:lpwstr>
  </property>
</Properties>
</file>